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67E" w:rsidRDefault="00B25B78" w:rsidP="00F1567E">
      <w:pPr>
        <w:tabs>
          <w:tab w:val="right" w:leader="dot" w:pos="8640"/>
        </w:tabs>
        <w:jc w:val="center"/>
        <w:rPr>
          <w:rFonts w:ascii="Times New Roman" w:hAnsi="Times New Roman" w:cs="Times New Roman"/>
          <w:b/>
          <w:sz w:val="28"/>
          <w:szCs w:val="28"/>
        </w:rPr>
      </w:pPr>
      <w:bookmarkStart w:id="0" w:name="loai_2"/>
      <w:r>
        <w:rPr>
          <w:rFonts w:ascii="Times New Roman" w:hAnsi="Times New Roman" w:cs="Times New Roman"/>
          <w:b/>
          <w:sz w:val="28"/>
          <w:szCs w:val="28"/>
          <w:lang w:val="en-US"/>
        </w:rPr>
        <w:t>P</w:t>
      </w:r>
      <w:r w:rsidR="00F1567E" w:rsidRPr="00EB00F5">
        <w:rPr>
          <w:rFonts w:ascii="Times New Roman" w:hAnsi="Times New Roman" w:cs="Times New Roman"/>
          <w:b/>
          <w:sz w:val="28"/>
          <w:szCs w:val="28"/>
        </w:rPr>
        <w:t xml:space="preserve">hụ lục I </w:t>
      </w:r>
    </w:p>
    <w:p w:rsidR="00F1567E" w:rsidRDefault="00F1567E" w:rsidP="00F1567E">
      <w:pPr>
        <w:tabs>
          <w:tab w:val="right" w:leader="dot" w:pos="8640"/>
        </w:tabs>
        <w:jc w:val="center"/>
        <w:rPr>
          <w:rFonts w:ascii="Times New Roman" w:hAnsi="Times New Roman" w:cs="Times New Roman"/>
          <w:b/>
          <w:sz w:val="28"/>
          <w:szCs w:val="28"/>
          <w:lang w:val="en-US"/>
        </w:rPr>
      </w:pPr>
      <w:r w:rsidRPr="00EB00F5">
        <w:rPr>
          <w:rFonts w:ascii="Times New Roman" w:hAnsi="Times New Roman" w:cs="Times New Roman"/>
          <w:b/>
          <w:sz w:val="28"/>
          <w:szCs w:val="28"/>
        </w:rPr>
        <w:t>CÁC MẪU VĂN BẢN QUY PHẠM PHÁP LUẬT</w:t>
      </w:r>
    </w:p>
    <w:p w:rsidR="00E5014B" w:rsidRDefault="00704F93" w:rsidP="00E5014B">
      <w:pPr>
        <w:jc w:val="center"/>
        <w:rPr>
          <w:rFonts w:ascii="Times New Roman" w:hAnsi="Times New Roman" w:cs="Times New Roman"/>
          <w:i/>
          <w:iCs/>
          <w:sz w:val="28"/>
          <w:szCs w:val="28"/>
          <w:lang w:val="en-US" w:bidi="he-IL"/>
        </w:rPr>
      </w:pPr>
      <w:r w:rsidRPr="00704F93">
        <w:rPr>
          <w:rFonts w:ascii="Times New Roman" w:hAnsi="Times New Roman" w:cs="Times New Roman"/>
          <w:i/>
          <w:iCs/>
          <w:sz w:val="28"/>
          <w:szCs w:val="28"/>
          <w:lang w:val="en-US" w:bidi="he-IL"/>
        </w:rPr>
        <w:t xml:space="preserve">(Kèm theo Nghị định số </w:t>
      </w:r>
      <w:r w:rsidR="007A43E1">
        <w:rPr>
          <w:rFonts w:ascii="Times New Roman" w:hAnsi="Times New Roman" w:cs="Times New Roman"/>
          <w:i/>
          <w:iCs/>
          <w:sz w:val="28"/>
          <w:szCs w:val="28"/>
          <w:lang w:val="en-US" w:bidi="he-IL"/>
        </w:rPr>
        <w:t>154</w:t>
      </w:r>
      <w:r w:rsidRPr="00704F93">
        <w:rPr>
          <w:rFonts w:ascii="Times New Roman" w:hAnsi="Times New Roman" w:cs="Times New Roman"/>
          <w:i/>
          <w:iCs/>
          <w:sz w:val="28"/>
          <w:szCs w:val="28"/>
          <w:lang w:val="en-US" w:bidi="he-IL"/>
        </w:rPr>
        <w:t xml:space="preserve">/2020/NĐ-CP </w:t>
      </w:r>
    </w:p>
    <w:p w:rsidR="004248C1" w:rsidRDefault="00704F93">
      <w:pPr>
        <w:jc w:val="center"/>
        <w:rPr>
          <w:rFonts w:ascii="Times New Roman" w:hAnsi="Times New Roman" w:cs="Times New Roman"/>
          <w:i/>
          <w:iCs/>
          <w:sz w:val="28"/>
          <w:szCs w:val="28"/>
          <w:lang w:val="en-US" w:bidi="he-IL"/>
        </w:rPr>
      </w:pPr>
      <w:r w:rsidRPr="00704F93">
        <w:rPr>
          <w:rFonts w:ascii="Times New Roman" w:hAnsi="Times New Roman" w:cs="Times New Roman"/>
          <w:i/>
          <w:iCs/>
          <w:sz w:val="28"/>
          <w:szCs w:val="28"/>
          <w:lang w:val="en-US" w:bidi="he-IL"/>
        </w:rPr>
        <w:t xml:space="preserve">ngày </w:t>
      </w:r>
      <w:r w:rsidR="007A43E1">
        <w:rPr>
          <w:rFonts w:ascii="Times New Roman" w:hAnsi="Times New Roman" w:cs="Times New Roman"/>
          <w:i/>
          <w:iCs/>
          <w:sz w:val="28"/>
          <w:szCs w:val="28"/>
          <w:lang w:val="en-US" w:bidi="he-IL"/>
        </w:rPr>
        <w:t xml:space="preserve">31 </w:t>
      </w:r>
      <w:bookmarkStart w:id="1" w:name="_GoBack"/>
      <w:bookmarkEnd w:id="1"/>
      <w:r w:rsidRPr="00704F93">
        <w:rPr>
          <w:rFonts w:ascii="Times New Roman" w:hAnsi="Times New Roman" w:cs="Times New Roman"/>
          <w:i/>
          <w:iCs/>
          <w:sz w:val="28"/>
          <w:szCs w:val="28"/>
          <w:lang w:val="en-US" w:bidi="he-IL"/>
        </w:rPr>
        <w:t>tháng 12 năm 2020 của Chính phủ)</w:t>
      </w:r>
    </w:p>
    <w:p w:rsidR="00F1567E" w:rsidRDefault="00F1567E" w:rsidP="00F1567E">
      <w:pPr>
        <w:tabs>
          <w:tab w:val="right" w:leader="dot" w:pos="8640"/>
        </w:tabs>
        <w:jc w:val="center"/>
        <w:rPr>
          <w:rFonts w:ascii="Times New Roman" w:hAnsi="Times New Roman" w:cs="Times New Roman"/>
          <w:b/>
          <w:sz w:val="28"/>
          <w:szCs w:val="28"/>
          <w:lang w:val="en-US"/>
        </w:rPr>
      </w:pPr>
      <w:r>
        <w:rPr>
          <w:rFonts w:ascii="Times New Roman" w:hAnsi="Times New Roman" w:cs="Times New Roman"/>
          <w:b/>
          <w:sz w:val="28"/>
          <w:szCs w:val="28"/>
          <w:vertAlign w:val="superscript"/>
          <w:lang w:val="en-US"/>
        </w:rPr>
        <w:t>_____________</w:t>
      </w:r>
    </w:p>
    <w:p w:rsidR="00F1567E" w:rsidRPr="00686760" w:rsidRDefault="00F1567E" w:rsidP="00F1567E">
      <w:pPr>
        <w:tabs>
          <w:tab w:val="right" w:leader="dot" w:pos="8640"/>
        </w:tabs>
        <w:jc w:val="center"/>
        <w:rPr>
          <w:rFonts w:ascii="Times New Roman" w:hAnsi="Times New Roman" w:cs="Times New Roman"/>
          <w:b/>
          <w:sz w:val="18"/>
          <w:szCs w:val="28"/>
          <w:lang w:val="en-US"/>
        </w:rPr>
      </w:pPr>
    </w:p>
    <w:p w:rsidR="004248C1" w:rsidRDefault="004248C1">
      <w:pPr>
        <w:tabs>
          <w:tab w:val="right" w:leader="dot" w:pos="8640"/>
        </w:tabs>
        <w:jc w:val="both"/>
        <w:rPr>
          <w:rFonts w:ascii="Times New Roman" w:hAnsi="Times New Roman" w:cs="Times New Roman"/>
          <w:b/>
          <w:sz w:val="2"/>
          <w:szCs w:val="28"/>
          <w:lang w:val="en-US"/>
        </w:rPr>
      </w:pPr>
    </w:p>
    <w:p w:rsidR="00F1567E" w:rsidRDefault="00F1567E" w:rsidP="00F1567E">
      <w:pPr>
        <w:tabs>
          <w:tab w:val="right" w:leader="dot" w:pos="8640"/>
        </w:tabs>
        <w:jc w:val="center"/>
        <w:rPr>
          <w:rFonts w:ascii="Times New Roman" w:hAnsi="Times New Roman" w:cs="Times New Roman"/>
          <w:b/>
          <w:sz w:val="2"/>
          <w:szCs w:val="28"/>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512"/>
      </w:tblGrid>
      <w:tr w:rsidR="00AC5B02" w:rsidRPr="004166F3" w:rsidTr="00AC5B02">
        <w:tc>
          <w:tcPr>
            <w:tcW w:w="9180" w:type="dxa"/>
            <w:gridSpan w:val="2"/>
            <w:vAlign w:val="center"/>
          </w:tcPr>
          <w:p w:rsidR="004248C1" w:rsidRDefault="00AC5B02">
            <w:pPr>
              <w:tabs>
                <w:tab w:val="right" w:leader="dot" w:pos="8789"/>
              </w:tabs>
              <w:jc w:val="both"/>
              <w:rPr>
                <w:rFonts w:ascii="Times New Roman" w:hAnsi="Times New Roman" w:cs="Times New Roman"/>
                <w:b/>
                <w:sz w:val="28"/>
                <w:szCs w:val="28"/>
                <w:lang w:val="en-US"/>
              </w:rPr>
            </w:pPr>
            <w:r w:rsidRPr="00EB00F5">
              <w:rPr>
                <w:rFonts w:ascii="Times New Roman" w:hAnsi="Times New Roman" w:cs="Times New Roman"/>
                <w:b/>
                <w:sz w:val="28"/>
                <w:szCs w:val="28"/>
                <w:lang w:val="en-US"/>
              </w:rPr>
              <w:t>I. MẪU VĂN BẢN QUY PHẠM PHÁP LUẬT BAN HÀNH MỚI, VĂN BẢN QUY PHẠM PHÁP LUẬT THAY THẾ</w:t>
            </w:r>
          </w:p>
        </w:tc>
      </w:tr>
      <w:tr w:rsidR="00F1567E" w:rsidRPr="004166F3" w:rsidTr="00AC5B02">
        <w:tc>
          <w:tcPr>
            <w:tcW w:w="1668" w:type="dxa"/>
            <w:vAlign w:val="center"/>
          </w:tcPr>
          <w:p w:rsidR="00F1567E" w:rsidRDefault="00F1567E" w:rsidP="00F9082E">
            <w:pPr>
              <w:tabs>
                <w:tab w:val="right" w:leader="dot" w:pos="8640"/>
              </w:tabs>
              <w:jc w:val="center"/>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M</w:t>
            </w:r>
            <w:r w:rsidRPr="00EB00F5">
              <w:rPr>
                <w:rFonts w:ascii="Times New Roman" w:eastAsia="Times New Roman" w:hAnsi="Times New Roman" w:cs="Times New Roman"/>
                <w:sz w:val="28"/>
                <w:szCs w:val="28"/>
                <w:lang w:val="en-US"/>
              </w:rPr>
              <w:t>ẫ</w:t>
            </w:r>
            <w:r w:rsidRPr="00EB00F5">
              <w:rPr>
                <w:rFonts w:ascii="Times New Roman" w:eastAsia="Times New Roman" w:hAnsi="Times New Roman" w:cs="Times New Roman"/>
                <w:sz w:val="28"/>
                <w:szCs w:val="28"/>
              </w:rPr>
              <w:t>u số 01</w:t>
            </w:r>
          </w:p>
        </w:tc>
        <w:tc>
          <w:tcPr>
            <w:tcW w:w="7512" w:type="dxa"/>
          </w:tcPr>
          <w:p w:rsidR="00F1567E" w:rsidRDefault="00F1567E" w:rsidP="00F9082E">
            <w:pPr>
              <w:tabs>
                <w:tab w:val="right" w:leader="dot" w:pos="8640"/>
              </w:tabs>
              <w:spacing w:before="20"/>
              <w:jc w:val="both"/>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Nghị định của Chính phủ (quy định trực tiếp)</w:t>
            </w:r>
          </w:p>
        </w:tc>
      </w:tr>
      <w:tr w:rsidR="00F1567E" w:rsidRPr="004166F3" w:rsidTr="00AC5B02">
        <w:tc>
          <w:tcPr>
            <w:tcW w:w="1668" w:type="dxa"/>
            <w:vAlign w:val="center"/>
          </w:tcPr>
          <w:p w:rsidR="00F1567E" w:rsidRDefault="00F1567E" w:rsidP="00F9082E">
            <w:pPr>
              <w:tabs>
                <w:tab w:val="right" w:leader="dot" w:pos="8640"/>
              </w:tabs>
              <w:jc w:val="center"/>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M</w:t>
            </w:r>
            <w:r w:rsidRPr="00EB00F5">
              <w:rPr>
                <w:rFonts w:ascii="Times New Roman" w:eastAsia="Times New Roman" w:hAnsi="Times New Roman" w:cs="Times New Roman"/>
                <w:sz w:val="28"/>
                <w:szCs w:val="28"/>
                <w:lang w:val="en-US"/>
              </w:rPr>
              <w:t>ẫ</w:t>
            </w:r>
            <w:r w:rsidRPr="00EB00F5">
              <w:rPr>
                <w:rFonts w:ascii="Times New Roman" w:eastAsia="Times New Roman" w:hAnsi="Times New Roman" w:cs="Times New Roman"/>
                <w:sz w:val="28"/>
                <w:szCs w:val="28"/>
              </w:rPr>
              <w:t>u số 02</w:t>
            </w:r>
          </w:p>
        </w:tc>
        <w:tc>
          <w:tcPr>
            <w:tcW w:w="7512" w:type="dxa"/>
          </w:tcPr>
          <w:p w:rsidR="00F1567E" w:rsidRDefault="00F1567E" w:rsidP="00F9082E">
            <w:pPr>
              <w:tabs>
                <w:tab w:val="right" w:leader="dot" w:pos="8640"/>
              </w:tabs>
              <w:spacing w:before="20"/>
              <w:jc w:val="both"/>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 Nghị định của Chính phủ (ban hành Quy định/Quy chế/Điều lệ/Danh mục...)</w:t>
            </w:r>
          </w:p>
          <w:p w:rsidR="00F1567E" w:rsidRDefault="00F1567E" w:rsidP="00F9082E">
            <w:pPr>
              <w:tabs>
                <w:tab w:val="right" w:leader="dot" w:pos="8640"/>
              </w:tabs>
              <w:spacing w:before="20"/>
              <w:jc w:val="both"/>
              <w:rPr>
                <w:rFonts w:ascii="Times New Roman" w:eastAsia="Times New Roman" w:hAnsi="Times New Roman" w:cs="Times New Roman"/>
                <w:sz w:val="28"/>
                <w:szCs w:val="28"/>
                <w:lang w:val="en-US"/>
              </w:rPr>
            </w:pPr>
            <w:r w:rsidRPr="00EB00F5">
              <w:rPr>
                <w:rFonts w:ascii="Times New Roman" w:eastAsia="Times New Roman" w:hAnsi="Times New Roman" w:cs="Times New Roman"/>
                <w:sz w:val="28"/>
                <w:szCs w:val="28"/>
              </w:rPr>
              <w:t>- Quy định/Quy chế/Điều lệ/Danh mục... ban hành kèm theo Nghị định</w:t>
            </w:r>
            <w:r w:rsidRPr="00EB00F5">
              <w:rPr>
                <w:rFonts w:ascii="Times New Roman" w:eastAsia="Times New Roman" w:hAnsi="Times New Roman" w:cs="Times New Roman"/>
                <w:sz w:val="28"/>
                <w:szCs w:val="28"/>
                <w:lang w:val="en-US"/>
              </w:rPr>
              <w:t xml:space="preserve"> của Chính phủ</w:t>
            </w:r>
          </w:p>
        </w:tc>
      </w:tr>
      <w:tr w:rsidR="00F1567E" w:rsidRPr="004166F3" w:rsidTr="00AC5B02">
        <w:tc>
          <w:tcPr>
            <w:tcW w:w="1668" w:type="dxa"/>
            <w:vAlign w:val="center"/>
          </w:tcPr>
          <w:p w:rsidR="00F1567E" w:rsidRDefault="00F1567E" w:rsidP="00F9082E">
            <w:pPr>
              <w:tabs>
                <w:tab w:val="right" w:leader="dot" w:pos="8640"/>
              </w:tabs>
              <w:jc w:val="center"/>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M</w:t>
            </w:r>
            <w:r w:rsidRPr="00EB00F5">
              <w:rPr>
                <w:rFonts w:ascii="Times New Roman" w:eastAsia="Times New Roman" w:hAnsi="Times New Roman" w:cs="Times New Roman"/>
                <w:sz w:val="28"/>
                <w:szCs w:val="28"/>
                <w:lang w:val="en-US"/>
              </w:rPr>
              <w:t>ẫ</w:t>
            </w:r>
            <w:r w:rsidRPr="00EB00F5">
              <w:rPr>
                <w:rFonts w:ascii="Times New Roman" w:eastAsia="Times New Roman" w:hAnsi="Times New Roman" w:cs="Times New Roman"/>
                <w:sz w:val="28"/>
                <w:szCs w:val="28"/>
              </w:rPr>
              <w:t>u số 03</w:t>
            </w:r>
          </w:p>
        </w:tc>
        <w:tc>
          <w:tcPr>
            <w:tcW w:w="7512" w:type="dxa"/>
          </w:tcPr>
          <w:p w:rsidR="00F1567E" w:rsidRDefault="00F1567E" w:rsidP="00F9082E">
            <w:pPr>
              <w:tabs>
                <w:tab w:val="right" w:leader="dot" w:pos="8640"/>
              </w:tabs>
              <w:spacing w:before="20"/>
              <w:jc w:val="both"/>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Nghị quyết liên tịch giữa Chín</w:t>
            </w:r>
            <w:r w:rsidR="00AC5B02">
              <w:rPr>
                <w:rFonts w:ascii="Times New Roman" w:eastAsia="Times New Roman" w:hAnsi="Times New Roman" w:cs="Times New Roman"/>
                <w:sz w:val="28"/>
                <w:szCs w:val="28"/>
              </w:rPr>
              <w:t xml:space="preserve">h phủ với Đoàn Chủ tịch Ủy ban </w:t>
            </w:r>
            <w:r w:rsidR="00E5014B">
              <w:rPr>
                <w:rFonts w:ascii="Times New Roman" w:eastAsia="Times New Roman" w:hAnsi="Times New Roman" w:cs="Times New Roman"/>
                <w:sz w:val="28"/>
                <w:szCs w:val="28"/>
                <w:lang w:val="en-US"/>
              </w:rPr>
              <w:t>t</w:t>
            </w:r>
            <w:r w:rsidRPr="00EB00F5">
              <w:rPr>
                <w:rFonts w:ascii="Times New Roman" w:eastAsia="Times New Roman" w:hAnsi="Times New Roman" w:cs="Times New Roman"/>
                <w:sz w:val="28"/>
                <w:szCs w:val="28"/>
              </w:rPr>
              <w:t>rung ương Mặt trận Tổ quốc Việt Nam</w:t>
            </w:r>
          </w:p>
        </w:tc>
      </w:tr>
      <w:tr w:rsidR="00F1567E" w:rsidRPr="004166F3" w:rsidTr="00AC5B02">
        <w:tc>
          <w:tcPr>
            <w:tcW w:w="1668" w:type="dxa"/>
            <w:vAlign w:val="center"/>
          </w:tcPr>
          <w:p w:rsidR="00F1567E" w:rsidRDefault="00F1567E" w:rsidP="00F9082E">
            <w:pPr>
              <w:tabs>
                <w:tab w:val="right" w:leader="dot" w:pos="8640"/>
              </w:tabs>
              <w:jc w:val="center"/>
              <w:rPr>
                <w:rFonts w:ascii="Times New Roman" w:eastAsia="Times New Roman" w:hAnsi="Times New Roman" w:cs="Times New Roman"/>
                <w:sz w:val="28"/>
                <w:szCs w:val="28"/>
                <w:lang w:val="en-US"/>
              </w:rPr>
            </w:pPr>
            <w:r w:rsidRPr="00EB00F5">
              <w:rPr>
                <w:rFonts w:ascii="Times New Roman" w:eastAsia="Times New Roman" w:hAnsi="Times New Roman" w:cs="Times New Roman"/>
                <w:sz w:val="28"/>
                <w:szCs w:val="28"/>
              </w:rPr>
              <w:t>M</w:t>
            </w:r>
            <w:r w:rsidRPr="00EB00F5">
              <w:rPr>
                <w:rFonts w:ascii="Times New Roman" w:eastAsia="Times New Roman" w:hAnsi="Times New Roman" w:cs="Times New Roman"/>
                <w:sz w:val="28"/>
                <w:szCs w:val="28"/>
                <w:lang w:val="en-US"/>
              </w:rPr>
              <w:t>ẫ</w:t>
            </w:r>
            <w:r w:rsidRPr="00EB00F5">
              <w:rPr>
                <w:rFonts w:ascii="Times New Roman" w:eastAsia="Times New Roman" w:hAnsi="Times New Roman" w:cs="Times New Roman"/>
                <w:sz w:val="28"/>
                <w:szCs w:val="28"/>
              </w:rPr>
              <w:t>u số 04</w:t>
            </w:r>
          </w:p>
        </w:tc>
        <w:tc>
          <w:tcPr>
            <w:tcW w:w="7512" w:type="dxa"/>
          </w:tcPr>
          <w:p w:rsidR="00F1567E" w:rsidRDefault="00F1567E" w:rsidP="00F9082E">
            <w:pPr>
              <w:tabs>
                <w:tab w:val="right" w:leader="dot" w:pos="8640"/>
              </w:tabs>
              <w:spacing w:before="20"/>
              <w:jc w:val="both"/>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Quyết định của Thủ tướng Chính phủ (quy định trực tiếp)</w:t>
            </w:r>
          </w:p>
        </w:tc>
      </w:tr>
      <w:tr w:rsidR="00F1567E" w:rsidRPr="004166F3" w:rsidTr="00AC5B02">
        <w:tc>
          <w:tcPr>
            <w:tcW w:w="1668" w:type="dxa"/>
            <w:vAlign w:val="center"/>
          </w:tcPr>
          <w:p w:rsidR="00F1567E" w:rsidRDefault="00F1567E" w:rsidP="00F9082E">
            <w:pPr>
              <w:tabs>
                <w:tab w:val="right" w:leader="dot" w:pos="8640"/>
              </w:tabs>
              <w:jc w:val="center"/>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M</w:t>
            </w:r>
            <w:r w:rsidRPr="00EB00F5">
              <w:rPr>
                <w:rFonts w:ascii="Times New Roman" w:eastAsia="Times New Roman" w:hAnsi="Times New Roman" w:cs="Times New Roman"/>
                <w:sz w:val="28"/>
                <w:szCs w:val="28"/>
                <w:lang w:val="en-US"/>
              </w:rPr>
              <w:t>ẫ</w:t>
            </w:r>
            <w:r w:rsidRPr="00EB00F5">
              <w:rPr>
                <w:rFonts w:ascii="Times New Roman" w:eastAsia="Times New Roman" w:hAnsi="Times New Roman" w:cs="Times New Roman"/>
                <w:sz w:val="28"/>
                <w:szCs w:val="28"/>
              </w:rPr>
              <w:t>u số 05</w:t>
            </w:r>
          </w:p>
        </w:tc>
        <w:tc>
          <w:tcPr>
            <w:tcW w:w="7512" w:type="dxa"/>
          </w:tcPr>
          <w:p w:rsidR="00F1567E" w:rsidRDefault="00F1567E" w:rsidP="00F9082E">
            <w:pPr>
              <w:tabs>
                <w:tab w:val="right" w:leader="dot" w:pos="8640"/>
              </w:tabs>
              <w:spacing w:before="20"/>
              <w:jc w:val="both"/>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 Quyết định của Thủ tướng Chính phủ (ban hành Quy định/Quy chế/Điều lệ/Danh mục...)</w:t>
            </w:r>
          </w:p>
          <w:p w:rsidR="00F1567E" w:rsidRDefault="00F1567E" w:rsidP="00F9082E">
            <w:pPr>
              <w:tabs>
                <w:tab w:val="right" w:leader="dot" w:pos="8640"/>
              </w:tabs>
              <w:spacing w:before="20"/>
              <w:jc w:val="both"/>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 Quy định/Quy chế/Điều lệ/Danh mục...</w:t>
            </w:r>
            <w:r w:rsidRPr="00EB00F5">
              <w:rPr>
                <w:rFonts w:ascii="Times New Roman" w:eastAsia="Times New Roman" w:hAnsi="Times New Roman" w:cs="Times New Roman"/>
                <w:sz w:val="28"/>
                <w:szCs w:val="28"/>
                <w:lang w:val="en-US"/>
              </w:rPr>
              <w:t xml:space="preserve"> </w:t>
            </w:r>
            <w:r w:rsidRPr="00EB00F5">
              <w:rPr>
                <w:rFonts w:ascii="Times New Roman" w:eastAsia="Times New Roman" w:hAnsi="Times New Roman" w:cs="Times New Roman"/>
                <w:sz w:val="28"/>
                <w:szCs w:val="28"/>
              </w:rPr>
              <w:t>ban hành kèm theo Quyết định của Thủ tướng Chính phủ</w:t>
            </w:r>
          </w:p>
        </w:tc>
      </w:tr>
      <w:tr w:rsidR="00F1567E" w:rsidRPr="004166F3" w:rsidTr="00AC5B02">
        <w:tc>
          <w:tcPr>
            <w:tcW w:w="1668" w:type="dxa"/>
            <w:vAlign w:val="center"/>
          </w:tcPr>
          <w:p w:rsidR="00F1567E" w:rsidRDefault="00F1567E" w:rsidP="00F9082E">
            <w:pPr>
              <w:tabs>
                <w:tab w:val="right" w:leader="dot" w:pos="8640"/>
              </w:tabs>
              <w:jc w:val="center"/>
              <w:rPr>
                <w:rFonts w:ascii="Times New Roman" w:eastAsia="Times New Roman" w:hAnsi="Times New Roman" w:cs="Times New Roman"/>
                <w:sz w:val="28"/>
                <w:szCs w:val="28"/>
                <w:lang w:val="en-US"/>
              </w:rPr>
            </w:pPr>
            <w:r w:rsidRPr="00EB00F5">
              <w:rPr>
                <w:rFonts w:ascii="Times New Roman" w:eastAsia="Times New Roman" w:hAnsi="Times New Roman" w:cs="Times New Roman"/>
                <w:sz w:val="28"/>
                <w:szCs w:val="28"/>
              </w:rPr>
              <w:t>M</w:t>
            </w:r>
            <w:r w:rsidRPr="00EB00F5">
              <w:rPr>
                <w:rFonts w:ascii="Times New Roman" w:eastAsia="Times New Roman" w:hAnsi="Times New Roman" w:cs="Times New Roman"/>
                <w:sz w:val="28"/>
                <w:szCs w:val="28"/>
                <w:lang w:val="en-US"/>
              </w:rPr>
              <w:t>ẫ</w:t>
            </w:r>
            <w:r w:rsidRPr="00EB00F5">
              <w:rPr>
                <w:rFonts w:ascii="Times New Roman" w:eastAsia="Times New Roman" w:hAnsi="Times New Roman" w:cs="Times New Roman"/>
                <w:sz w:val="28"/>
                <w:szCs w:val="28"/>
              </w:rPr>
              <w:t>u số 06</w:t>
            </w:r>
          </w:p>
        </w:tc>
        <w:tc>
          <w:tcPr>
            <w:tcW w:w="7512" w:type="dxa"/>
          </w:tcPr>
          <w:p w:rsidR="00F1567E" w:rsidRDefault="00F1567E" w:rsidP="00F9082E">
            <w:pPr>
              <w:tabs>
                <w:tab w:val="right" w:leader="dot" w:pos="8640"/>
              </w:tabs>
              <w:spacing w:before="20"/>
              <w:jc w:val="both"/>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Nghị quyết của Hội đồng Thẩm phán Tòa án nhân dân tối cao</w:t>
            </w:r>
          </w:p>
        </w:tc>
      </w:tr>
      <w:tr w:rsidR="00F1567E" w:rsidRPr="004166F3" w:rsidTr="00AC5B02">
        <w:tc>
          <w:tcPr>
            <w:tcW w:w="1668" w:type="dxa"/>
            <w:vAlign w:val="center"/>
          </w:tcPr>
          <w:p w:rsidR="00F1567E" w:rsidRDefault="00F1567E" w:rsidP="00F9082E">
            <w:pPr>
              <w:tabs>
                <w:tab w:val="right" w:leader="dot" w:pos="8640"/>
              </w:tabs>
              <w:jc w:val="center"/>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M</w:t>
            </w:r>
            <w:r w:rsidRPr="00EB00F5">
              <w:rPr>
                <w:rFonts w:ascii="Times New Roman" w:eastAsia="Times New Roman" w:hAnsi="Times New Roman" w:cs="Times New Roman"/>
                <w:sz w:val="28"/>
                <w:szCs w:val="28"/>
                <w:lang w:val="en-US"/>
              </w:rPr>
              <w:t>ẫ</w:t>
            </w:r>
            <w:r w:rsidRPr="00EB00F5">
              <w:rPr>
                <w:rFonts w:ascii="Times New Roman" w:eastAsia="Times New Roman" w:hAnsi="Times New Roman" w:cs="Times New Roman"/>
                <w:sz w:val="28"/>
                <w:szCs w:val="28"/>
              </w:rPr>
              <w:t>u số 07</w:t>
            </w:r>
          </w:p>
        </w:tc>
        <w:tc>
          <w:tcPr>
            <w:tcW w:w="7512" w:type="dxa"/>
          </w:tcPr>
          <w:p w:rsidR="00F1567E" w:rsidRDefault="00F1567E" w:rsidP="00F9082E">
            <w:pPr>
              <w:tabs>
                <w:tab w:val="right" w:leader="dot" w:pos="8640"/>
              </w:tabs>
              <w:spacing w:before="20"/>
              <w:jc w:val="both"/>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Thông tư của Chánh án Tòa án nhân dân tối cao (quy định trực tiếp)</w:t>
            </w:r>
          </w:p>
        </w:tc>
      </w:tr>
      <w:tr w:rsidR="00F1567E" w:rsidRPr="004166F3" w:rsidTr="00AC5B02">
        <w:tc>
          <w:tcPr>
            <w:tcW w:w="1668" w:type="dxa"/>
            <w:vAlign w:val="center"/>
          </w:tcPr>
          <w:p w:rsidR="00F1567E" w:rsidRDefault="00F1567E" w:rsidP="00F9082E">
            <w:pPr>
              <w:tabs>
                <w:tab w:val="right" w:leader="dot" w:pos="8640"/>
              </w:tabs>
              <w:jc w:val="center"/>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M</w:t>
            </w:r>
            <w:r w:rsidRPr="00EB00F5">
              <w:rPr>
                <w:rFonts w:ascii="Times New Roman" w:eastAsia="Times New Roman" w:hAnsi="Times New Roman" w:cs="Times New Roman"/>
                <w:sz w:val="28"/>
                <w:szCs w:val="28"/>
                <w:lang w:val="en-US"/>
              </w:rPr>
              <w:t>ẫ</w:t>
            </w:r>
            <w:r w:rsidRPr="00EB00F5">
              <w:rPr>
                <w:rFonts w:ascii="Times New Roman" w:eastAsia="Times New Roman" w:hAnsi="Times New Roman" w:cs="Times New Roman"/>
                <w:sz w:val="28"/>
                <w:szCs w:val="28"/>
              </w:rPr>
              <w:t>u số 08</w:t>
            </w:r>
          </w:p>
        </w:tc>
        <w:tc>
          <w:tcPr>
            <w:tcW w:w="7512" w:type="dxa"/>
          </w:tcPr>
          <w:p w:rsidR="00F1567E" w:rsidRDefault="00F1567E" w:rsidP="00F9082E">
            <w:pPr>
              <w:tabs>
                <w:tab w:val="right" w:leader="dot" w:pos="8640"/>
              </w:tabs>
              <w:spacing w:before="20"/>
              <w:jc w:val="both"/>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 Thông tư của Chánh án Tòa án nhân dân tối cao (ban hành Quy định...)</w:t>
            </w:r>
          </w:p>
          <w:p w:rsidR="00F1567E" w:rsidRDefault="00F1567E" w:rsidP="00F9082E">
            <w:pPr>
              <w:tabs>
                <w:tab w:val="right" w:leader="dot" w:pos="8640"/>
              </w:tabs>
              <w:spacing w:before="20"/>
              <w:jc w:val="both"/>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 Quy định...</w:t>
            </w:r>
            <w:r w:rsidRPr="00EB00F5">
              <w:rPr>
                <w:rFonts w:ascii="Times New Roman" w:eastAsia="Times New Roman" w:hAnsi="Times New Roman" w:cs="Times New Roman"/>
                <w:sz w:val="28"/>
                <w:szCs w:val="28"/>
                <w:lang w:val="en-US"/>
              </w:rPr>
              <w:t xml:space="preserve"> </w:t>
            </w:r>
            <w:r w:rsidR="000F2A9B">
              <w:rPr>
                <w:rFonts w:ascii="Times New Roman" w:eastAsia="Times New Roman" w:hAnsi="Times New Roman" w:cs="Times New Roman"/>
                <w:sz w:val="28"/>
                <w:szCs w:val="28"/>
              </w:rPr>
              <w:t xml:space="preserve">ban hành kèm theo </w:t>
            </w:r>
            <w:r w:rsidR="000F2A9B">
              <w:rPr>
                <w:rFonts w:ascii="Times New Roman" w:eastAsia="Times New Roman" w:hAnsi="Times New Roman" w:cs="Times New Roman"/>
                <w:sz w:val="28"/>
                <w:szCs w:val="28"/>
                <w:lang w:val="en-US"/>
              </w:rPr>
              <w:t>t</w:t>
            </w:r>
            <w:r w:rsidRPr="00EB00F5">
              <w:rPr>
                <w:rFonts w:ascii="Times New Roman" w:eastAsia="Times New Roman" w:hAnsi="Times New Roman" w:cs="Times New Roman"/>
                <w:sz w:val="28"/>
                <w:szCs w:val="28"/>
              </w:rPr>
              <w:t>hông tư của Chánh án Tòa án nhân dân tối cao</w:t>
            </w:r>
          </w:p>
        </w:tc>
      </w:tr>
      <w:tr w:rsidR="00F1567E" w:rsidRPr="004166F3" w:rsidTr="00AC5B02">
        <w:tc>
          <w:tcPr>
            <w:tcW w:w="1668" w:type="dxa"/>
            <w:vAlign w:val="center"/>
          </w:tcPr>
          <w:p w:rsidR="00F1567E" w:rsidRDefault="00F1567E" w:rsidP="00F9082E">
            <w:pPr>
              <w:tabs>
                <w:tab w:val="right" w:leader="dot" w:pos="8640"/>
              </w:tabs>
              <w:jc w:val="center"/>
              <w:rPr>
                <w:rFonts w:ascii="Times New Roman" w:eastAsia="Times New Roman" w:hAnsi="Times New Roman" w:cs="Times New Roman"/>
                <w:sz w:val="28"/>
                <w:szCs w:val="28"/>
                <w:lang w:val="en-US"/>
              </w:rPr>
            </w:pPr>
            <w:r w:rsidRPr="00EB00F5">
              <w:rPr>
                <w:rFonts w:ascii="Times New Roman" w:eastAsia="Times New Roman" w:hAnsi="Times New Roman" w:cs="Times New Roman"/>
                <w:sz w:val="28"/>
                <w:szCs w:val="28"/>
              </w:rPr>
              <w:t>M</w:t>
            </w:r>
            <w:r w:rsidRPr="00EB00F5">
              <w:rPr>
                <w:rFonts w:ascii="Times New Roman" w:eastAsia="Times New Roman" w:hAnsi="Times New Roman" w:cs="Times New Roman"/>
                <w:sz w:val="28"/>
                <w:szCs w:val="28"/>
                <w:lang w:val="en-US"/>
              </w:rPr>
              <w:t>ẫ</w:t>
            </w:r>
            <w:r w:rsidRPr="00EB00F5">
              <w:rPr>
                <w:rFonts w:ascii="Times New Roman" w:eastAsia="Times New Roman" w:hAnsi="Times New Roman" w:cs="Times New Roman"/>
                <w:sz w:val="28"/>
                <w:szCs w:val="28"/>
              </w:rPr>
              <w:t>u số 09</w:t>
            </w:r>
          </w:p>
        </w:tc>
        <w:tc>
          <w:tcPr>
            <w:tcW w:w="7512" w:type="dxa"/>
          </w:tcPr>
          <w:p w:rsidR="00F1567E" w:rsidRDefault="00F1567E" w:rsidP="00F9082E">
            <w:pPr>
              <w:tabs>
                <w:tab w:val="right" w:leader="dot" w:pos="8640"/>
              </w:tabs>
              <w:spacing w:before="20"/>
              <w:jc w:val="both"/>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Thông tư của Viện trưởng Viện kiểm sát nhân dân tối cao (quy định trực tiếp)</w:t>
            </w:r>
          </w:p>
        </w:tc>
      </w:tr>
      <w:tr w:rsidR="00F1567E" w:rsidRPr="004166F3" w:rsidTr="00AC5B02">
        <w:tc>
          <w:tcPr>
            <w:tcW w:w="1668" w:type="dxa"/>
            <w:vAlign w:val="center"/>
          </w:tcPr>
          <w:p w:rsidR="00F1567E" w:rsidRDefault="00F1567E" w:rsidP="00F9082E">
            <w:pPr>
              <w:tabs>
                <w:tab w:val="right" w:leader="dot" w:pos="8640"/>
              </w:tabs>
              <w:jc w:val="center"/>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M</w:t>
            </w:r>
            <w:r w:rsidRPr="00EB00F5">
              <w:rPr>
                <w:rFonts w:ascii="Times New Roman" w:eastAsia="Times New Roman" w:hAnsi="Times New Roman" w:cs="Times New Roman"/>
                <w:sz w:val="28"/>
                <w:szCs w:val="28"/>
                <w:lang w:val="en-US"/>
              </w:rPr>
              <w:t>ẫ</w:t>
            </w:r>
            <w:r w:rsidRPr="00EB00F5">
              <w:rPr>
                <w:rFonts w:ascii="Times New Roman" w:eastAsia="Times New Roman" w:hAnsi="Times New Roman" w:cs="Times New Roman"/>
                <w:sz w:val="28"/>
                <w:szCs w:val="28"/>
              </w:rPr>
              <w:t>u số 10</w:t>
            </w:r>
          </w:p>
        </w:tc>
        <w:tc>
          <w:tcPr>
            <w:tcW w:w="7512" w:type="dxa"/>
          </w:tcPr>
          <w:p w:rsidR="00F1567E" w:rsidRDefault="00F1567E" w:rsidP="00F9082E">
            <w:pPr>
              <w:tabs>
                <w:tab w:val="right" w:leader="dot" w:pos="8640"/>
              </w:tabs>
              <w:spacing w:before="20"/>
              <w:jc w:val="both"/>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 Thông tư của Viện trưởng Viện kiểm sát nhân dân tối cao (ban hành Quy định...)</w:t>
            </w:r>
          </w:p>
          <w:p w:rsidR="00F1567E" w:rsidRDefault="00F1567E" w:rsidP="00F9082E">
            <w:pPr>
              <w:tabs>
                <w:tab w:val="right" w:leader="dot" w:pos="8640"/>
              </w:tabs>
              <w:spacing w:before="20"/>
              <w:jc w:val="both"/>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 Quy định...</w:t>
            </w:r>
            <w:r w:rsidRPr="00EB00F5">
              <w:rPr>
                <w:rFonts w:ascii="Times New Roman" w:eastAsia="Times New Roman" w:hAnsi="Times New Roman" w:cs="Times New Roman"/>
                <w:sz w:val="28"/>
                <w:szCs w:val="28"/>
                <w:lang w:val="en-US"/>
              </w:rPr>
              <w:t xml:space="preserve"> </w:t>
            </w:r>
            <w:r w:rsidR="000F2A9B">
              <w:rPr>
                <w:rFonts w:ascii="Times New Roman" w:eastAsia="Times New Roman" w:hAnsi="Times New Roman" w:cs="Times New Roman"/>
                <w:sz w:val="28"/>
                <w:szCs w:val="28"/>
              </w:rPr>
              <w:t xml:space="preserve">ban hành kèm theo </w:t>
            </w:r>
            <w:r w:rsidR="000F2A9B">
              <w:rPr>
                <w:rFonts w:ascii="Times New Roman" w:eastAsia="Times New Roman" w:hAnsi="Times New Roman" w:cs="Times New Roman"/>
                <w:sz w:val="28"/>
                <w:szCs w:val="28"/>
                <w:lang w:val="en-US"/>
              </w:rPr>
              <w:t>t</w:t>
            </w:r>
            <w:r w:rsidRPr="00EB00F5">
              <w:rPr>
                <w:rFonts w:ascii="Times New Roman" w:eastAsia="Times New Roman" w:hAnsi="Times New Roman" w:cs="Times New Roman"/>
                <w:sz w:val="28"/>
                <w:szCs w:val="28"/>
              </w:rPr>
              <w:t>hông tư của Viện trưởng Viện kiểm sát nhân dân tối cao</w:t>
            </w:r>
          </w:p>
        </w:tc>
      </w:tr>
      <w:tr w:rsidR="00F1567E" w:rsidRPr="004166F3" w:rsidTr="00AC5B02">
        <w:tc>
          <w:tcPr>
            <w:tcW w:w="1668" w:type="dxa"/>
            <w:vAlign w:val="center"/>
          </w:tcPr>
          <w:p w:rsidR="00F1567E" w:rsidRDefault="00F1567E" w:rsidP="00F9082E">
            <w:pPr>
              <w:tabs>
                <w:tab w:val="right" w:leader="dot" w:pos="8640"/>
              </w:tabs>
              <w:jc w:val="center"/>
              <w:rPr>
                <w:rFonts w:ascii="Times New Roman" w:eastAsia="Times New Roman" w:hAnsi="Times New Roman" w:cs="Times New Roman"/>
                <w:sz w:val="28"/>
                <w:szCs w:val="28"/>
                <w:lang w:val="en-US"/>
              </w:rPr>
            </w:pPr>
            <w:r w:rsidRPr="00EB00F5">
              <w:rPr>
                <w:rFonts w:ascii="Times New Roman" w:eastAsia="Times New Roman" w:hAnsi="Times New Roman" w:cs="Times New Roman"/>
                <w:sz w:val="28"/>
                <w:szCs w:val="28"/>
              </w:rPr>
              <w:t>M</w:t>
            </w:r>
            <w:r w:rsidRPr="00EB00F5">
              <w:rPr>
                <w:rFonts w:ascii="Times New Roman" w:eastAsia="Times New Roman" w:hAnsi="Times New Roman" w:cs="Times New Roman"/>
                <w:sz w:val="28"/>
                <w:szCs w:val="28"/>
                <w:lang w:val="en-US"/>
              </w:rPr>
              <w:t>ẫ</w:t>
            </w:r>
            <w:r w:rsidRPr="00EB00F5">
              <w:rPr>
                <w:rFonts w:ascii="Times New Roman" w:eastAsia="Times New Roman" w:hAnsi="Times New Roman" w:cs="Times New Roman"/>
                <w:sz w:val="28"/>
                <w:szCs w:val="28"/>
              </w:rPr>
              <w:t>u số 11</w:t>
            </w:r>
          </w:p>
        </w:tc>
        <w:tc>
          <w:tcPr>
            <w:tcW w:w="7512" w:type="dxa"/>
          </w:tcPr>
          <w:p w:rsidR="00F1567E" w:rsidRDefault="00F1567E" w:rsidP="00F9082E">
            <w:pPr>
              <w:tabs>
                <w:tab w:val="right" w:leader="dot" w:pos="8640"/>
              </w:tabs>
              <w:spacing w:before="20"/>
              <w:jc w:val="both"/>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Thông tư của Bộ trưởng, Thủ trưở</w:t>
            </w:r>
            <w:r w:rsidRPr="00EB00F5">
              <w:rPr>
                <w:rFonts w:ascii="Times New Roman" w:eastAsia="Times New Roman" w:hAnsi="Times New Roman" w:cs="Times New Roman"/>
                <w:sz w:val="28"/>
                <w:szCs w:val="28"/>
                <w:lang w:val="en-US"/>
              </w:rPr>
              <w:t>n</w:t>
            </w:r>
            <w:r w:rsidRPr="00EB00F5">
              <w:rPr>
                <w:rFonts w:ascii="Times New Roman" w:eastAsia="Times New Roman" w:hAnsi="Times New Roman" w:cs="Times New Roman"/>
                <w:sz w:val="28"/>
                <w:szCs w:val="28"/>
              </w:rPr>
              <w:t>g cơ quan ngang bộ (quy định trực tiếp)</w:t>
            </w:r>
          </w:p>
        </w:tc>
      </w:tr>
      <w:tr w:rsidR="00F1567E" w:rsidRPr="004166F3" w:rsidTr="00AC5B02">
        <w:tc>
          <w:tcPr>
            <w:tcW w:w="1668" w:type="dxa"/>
            <w:vAlign w:val="center"/>
          </w:tcPr>
          <w:p w:rsidR="00F1567E" w:rsidRDefault="00F1567E" w:rsidP="00F9082E">
            <w:pPr>
              <w:tabs>
                <w:tab w:val="right" w:leader="dot" w:pos="8640"/>
              </w:tabs>
              <w:jc w:val="center"/>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M</w:t>
            </w:r>
            <w:r w:rsidRPr="00EB00F5">
              <w:rPr>
                <w:rFonts w:ascii="Times New Roman" w:eastAsia="Times New Roman" w:hAnsi="Times New Roman" w:cs="Times New Roman"/>
                <w:sz w:val="28"/>
                <w:szCs w:val="28"/>
                <w:lang w:val="en-US"/>
              </w:rPr>
              <w:t>ẫ</w:t>
            </w:r>
            <w:r w:rsidRPr="00EB00F5">
              <w:rPr>
                <w:rFonts w:ascii="Times New Roman" w:eastAsia="Times New Roman" w:hAnsi="Times New Roman" w:cs="Times New Roman"/>
                <w:sz w:val="28"/>
                <w:szCs w:val="28"/>
              </w:rPr>
              <w:t>u số 12</w:t>
            </w:r>
          </w:p>
        </w:tc>
        <w:tc>
          <w:tcPr>
            <w:tcW w:w="7512" w:type="dxa"/>
          </w:tcPr>
          <w:p w:rsidR="00F1567E" w:rsidRDefault="00F1567E" w:rsidP="00F9082E">
            <w:pPr>
              <w:tabs>
                <w:tab w:val="right" w:leader="dot" w:pos="8640"/>
              </w:tabs>
              <w:spacing w:before="20"/>
              <w:jc w:val="both"/>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 Thông tư của Bộ trưởng, Thủ trưởng cơ quan ngang bộ (ban hành Quy định/Quy chế/Điều lệ/Danh mục...)</w:t>
            </w:r>
          </w:p>
          <w:p w:rsidR="00F1567E" w:rsidRDefault="00F1567E" w:rsidP="00F9082E">
            <w:pPr>
              <w:tabs>
                <w:tab w:val="right" w:leader="dot" w:pos="8640"/>
              </w:tabs>
              <w:spacing w:before="20"/>
              <w:jc w:val="both"/>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 Quy định/Quy chế/Điều lệ</w:t>
            </w:r>
            <w:r w:rsidR="000F2A9B">
              <w:rPr>
                <w:rFonts w:ascii="Times New Roman" w:eastAsia="Times New Roman" w:hAnsi="Times New Roman" w:cs="Times New Roman"/>
                <w:sz w:val="28"/>
                <w:szCs w:val="28"/>
              </w:rPr>
              <w:t xml:space="preserve">/Danh mục... ban hành kèm theo </w:t>
            </w:r>
            <w:r w:rsidR="000F2A9B">
              <w:rPr>
                <w:rFonts w:ascii="Times New Roman" w:eastAsia="Times New Roman" w:hAnsi="Times New Roman" w:cs="Times New Roman"/>
                <w:sz w:val="28"/>
                <w:szCs w:val="28"/>
                <w:lang w:val="en-US"/>
              </w:rPr>
              <w:t>t</w:t>
            </w:r>
            <w:r w:rsidRPr="00EB00F5">
              <w:rPr>
                <w:rFonts w:ascii="Times New Roman" w:eastAsia="Times New Roman" w:hAnsi="Times New Roman" w:cs="Times New Roman"/>
                <w:sz w:val="28"/>
                <w:szCs w:val="28"/>
              </w:rPr>
              <w:t>hông tư của Bộ trưởng, Thủ trưởng cơ quan ngang bộ</w:t>
            </w:r>
          </w:p>
        </w:tc>
      </w:tr>
      <w:tr w:rsidR="00F1567E" w:rsidRPr="004166F3" w:rsidTr="00AC5B02">
        <w:tc>
          <w:tcPr>
            <w:tcW w:w="1668" w:type="dxa"/>
            <w:vAlign w:val="center"/>
          </w:tcPr>
          <w:p w:rsidR="00F1567E" w:rsidRDefault="00F1567E" w:rsidP="00F9082E">
            <w:pPr>
              <w:tabs>
                <w:tab w:val="right" w:leader="dot" w:pos="8640"/>
              </w:tabs>
              <w:jc w:val="center"/>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M</w:t>
            </w:r>
            <w:r w:rsidRPr="00EB00F5">
              <w:rPr>
                <w:rFonts w:ascii="Times New Roman" w:eastAsia="Times New Roman" w:hAnsi="Times New Roman" w:cs="Times New Roman"/>
                <w:sz w:val="28"/>
                <w:szCs w:val="28"/>
                <w:lang w:val="en-US"/>
              </w:rPr>
              <w:t>ẫ</w:t>
            </w:r>
            <w:r w:rsidRPr="00EB00F5">
              <w:rPr>
                <w:rFonts w:ascii="Times New Roman" w:eastAsia="Times New Roman" w:hAnsi="Times New Roman" w:cs="Times New Roman"/>
                <w:sz w:val="28"/>
                <w:szCs w:val="28"/>
              </w:rPr>
              <w:t>u số 13</w:t>
            </w:r>
          </w:p>
        </w:tc>
        <w:tc>
          <w:tcPr>
            <w:tcW w:w="7512" w:type="dxa"/>
          </w:tcPr>
          <w:p w:rsidR="00F1567E" w:rsidRPr="00CD2B62" w:rsidRDefault="00704F93" w:rsidP="00F9082E">
            <w:pPr>
              <w:tabs>
                <w:tab w:val="right" w:leader="dot" w:pos="8640"/>
              </w:tabs>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 xml:space="preserve">Thông tư liên tịch giữa Chánh án Tòa án nhân dân tối cao, Viện trưởng Viện kiểm sát nhân dân tối cao, Tổng Kiểm toán nhà nước, Bộ trưởng, Thủ trưởng cơ quan ngang bộ </w:t>
            </w:r>
          </w:p>
        </w:tc>
      </w:tr>
      <w:tr w:rsidR="00F1567E" w:rsidRPr="004166F3" w:rsidTr="00AC5B02">
        <w:tc>
          <w:tcPr>
            <w:tcW w:w="1668" w:type="dxa"/>
            <w:vAlign w:val="center"/>
          </w:tcPr>
          <w:p w:rsidR="00F1567E" w:rsidRDefault="00F1567E" w:rsidP="00F9082E">
            <w:pPr>
              <w:tabs>
                <w:tab w:val="right" w:leader="dot" w:pos="8640"/>
              </w:tabs>
              <w:jc w:val="center"/>
              <w:rPr>
                <w:rFonts w:ascii="Times New Roman" w:eastAsia="Times New Roman" w:hAnsi="Times New Roman" w:cs="Times New Roman"/>
                <w:sz w:val="28"/>
                <w:szCs w:val="28"/>
                <w:lang w:val="en-US"/>
              </w:rPr>
            </w:pPr>
            <w:r w:rsidRPr="00EB00F5">
              <w:rPr>
                <w:rFonts w:ascii="Times New Roman" w:eastAsia="Times New Roman" w:hAnsi="Times New Roman" w:cs="Times New Roman"/>
                <w:sz w:val="28"/>
                <w:szCs w:val="28"/>
              </w:rPr>
              <w:t>M</w:t>
            </w:r>
            <w:r w:rsidRPr="00EB00F5">
              <w:rPr>
                <w:rFonts w:ascii="Times New Roman" w:eastAsia="Times New Roman" w:hAnsi="Times New Roman" w:cs="Times New Roman"/>
                <w:sz w:val="28"/>
                <w:szCs w:val="28"/>
                <w:lang w:val="en-US"/>
              </w:rPr>
              <w:t>ẫ</w:t>
            </w:r>
            <w:r w:rsidRPr="00EB00F5">
              <w:rPr>
                <w:rFonts w:ascii="Times New Roman" w:eastAsia="Times New Roman" w:hAnsi="Times New Roman" w:cs="Times New Roman"/>
                <w:sz w:val="28"/>
                <w:szCs w:val="28"/>
              </w:rPr>
              <w:t>u số 14</w:t>
            </w:r>
          </w:p>
        </w:tc>
        <w:tc>
          <w:tcPr>
            <w:tcW w:w="7512" w:type="dxa"/>
          </w:tcPr>
          <w:p w:rsidR="00F1567E" w:rsidRDefault="00F1567E" w:rsidP="00F9082E">
            <w:pPr>
              <w:tabs>
                <w:tab w:val="right" w:leader="dot" w:pos="8640"/>
              </w:tabs>
              <w:jc w:val="both"/>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Quyết định của Tổng Kiểm toán nhà nước (quy định trực tiếp)</w:t>
            </w:r>
          </w:p>
        </w:tc>
      </w:tr>
      <w:tr w:rsidR="00F1567E" w:rsidRPr="004166F3" w:rsidTr="00AC5B02">
        <w:tc>
          <w:tcPr>
            <w:tcW w:w="1668" w:type="dxa"/>
            <w:vAlign w:val="center"/>
          </w:tcPr>
          <w:p w:rsidR="00F1567E" w:rsidRDefault="00F1567E" w:rsidP="00DF73FA">
            <w:pPr>
              <w:tabs>
                <w:tab w:val="right" w:leader="dot" w:pos="8640"/>
              </w:tabs>
              <w:spacing w:before="20"/>
              <w:jc w:val="center"/>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lastRenderedPageBreak/>
              <w:t>M</w:t>
            </w:r>
            <w:r w:rsidRPr="00EB00F5">
              <w:rPr>
                <w:rFonts w:ascii="Times New Roman" w:eastAsia="Times New Roman" w:hAnsi="Times New Roman" w:cs="Times New Roman"/>
                <w:sz w:val="28"/>
                <w:szCs w:val="28"/>
                <w:lang w:val="en-US"/>
              </w:rPr>
              <w:t>ẫ</w:t>
            </w:r>
            <w:r w:rsidRPr="00EB00F5">
              <w:rPr>
                <w:rFonts w:ascii="Times New Roman" w:eastAsia="Times New Roman" w:hAnsi="Times New Roman" w:cs="Times New Roman"/>
                <w:sz w:val="28"/>
                <w:szCs w:val="28"/>
              </w:rPr>
              <w:t>u số 15</w:t>
            </w:r>
          </w:p>
        </w:tc>
        <w:tc>
          <w:tcPr>
            <w:tcW w:w="7512" w:type="dxa"/>
          </w:tcPr>
          <w:p w:rsidR="004248C1" w:rsidRDefault="00F1567E" w:rsidP="00DF73FA">
            <w:pPr>
              <w:tabs>
                <w:tab w:val="right" w:leader="dot" w:pos="8640"/>
              </w:tabs>
              <w:spacing w:before="20"/>
              <w:jc w:val="both"/>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 Quyết định của Tổng Kiểm toán nhà nước (ban hàn</w:t>
            </w:r>
            <w:r w:rsidR="00CD2B62">
              <w:rPr>
                <w:rFonts w:ascii="Times New Roman" w:eastAsia="Times New Roman" w:hAnsi="Times New Roman" w:cs="Times New Roman"/>
                <w:sz w:val="28"/>
                <w:szCs w:val="28"/>
              </w:rPr>
              <w:t>h chuẩn mực kiểm toán nhà nước</w:t>
            </w:r>
            <w:r w:rsidR="00CD2B62">
              <w:rPr>
                <w:rFonts w:ascii="Times New Roman" w:eastAsia="Times New Roman" w:hAnsi="Times New Roman" w:cs="Times New Roman"/>
                <w:sz w:val="28"/>
                <w:szCs w:val="28"/>
                <w:lang w:val="en-US"/>
              </w:rPr>
              <w:t>/</w:t>
            </w:r>
            <w:r w:rsidRPr="00EB00F5">
              <w:rPr>
                <w:rFonts w:ascii="Times New Roman" w:eastAsia="Times New Roman" w:hAnsi="Times New Roman" w:cs="Times New Roman"/>
                <w:sz w:val="28"/>
                <w:szCs w:val="28"/>
              </w:rPr>
              <w:t>quy trình kiểm toán)</w:t>
            </w:r>
          </w:p>
          <w:p w:rsidR="004248C1" w:rsidRDefault="00F1567E" w:rsidP="00DF73FA">
            <w:pPr>
              <w:tabs>
                <w:tab w:val="right" w:leader="dot" w:pos="8640"/>
              </w:tabs>
              <w:spacing w:before="20"/>
              <w:jc w:val="both"/>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 Quy định chuẩn mực kiểm toán nhà nước, quy trì</w:t>
            </w:r>
            <w:r w:rsidR="000F2A9B">
              <w:rPr>
                <w:rFonts w:ascii="Times New Roman" w:eastAsia="Times New Roman" w:hAnsi="Times New Roman" w:cs="Times New Roman"/>
                <w:sz w:val="28"/>
                <w:szCs w:val="28"/>
              </w:rPr>
              <w:t xml:space="preserve">nh kiểm toán ban hành kèm theo </w:t>
            </w:r>
            <w:r w:rsidR="000F2A9B">
              <w:rPr>
                <w:rFonts w:ascii="Times New Roman" w:eastAsia="Times New Roman" w:hAnsi="Times New Roman" w:cs="Times New Roman"/>
                <w:sz w:val="28"/>
                <w:szCs w:val="28"/>
                <w:lang w:val="en-US"/>
              </w:rPr>
              <w:t>q</w:t>
            </w:r>
            <w:r w:rsidRPr="00EB00F5">
              <w:rPr>
                <w:rFonts w:ascii="Times New Roman" w:eastAsia="Times New Roman" w:hAnsi="Times New Roman" w:cs="Times New Roman"/>
                <w:sz w:val="28"/>
                <w:szCs w:val="28"/>
              </w:rPr>
              <w:t>uyết định của Tổng Kiểm toán nhà nước</w:t>
            </w:r>
          </w:p>
        </w:tc>
      </w:tr>
      <w:tr w:rsidR="00F1567E" w:rsidRPr="004166F3" w:rsidTr="00AC5B02">
        <w:tc>
          <w:tcPr>
            <w:tcW w:w="1668" w:type="dxa"/>
            <w:vAlign w:val="center"/>
          </w:tcPr>
          <w:p w:rsidR="00F1567E" w:rsidRDefault="00F1567E" w:rsidP="00DF73FA">
            <w:pPr>
              <w:tabs>
                <w:tab w:val="right" w:leader="dot" w:pos="8640"/>
              </w:tabs>
              <w:spacing w:before="20"/>
              <w:jc w:val="center"/>
              <w:rPr>
                <w:rFonts w:ascii="Times New Roman" w:eastAsia="Times New Roman" w:hAnsi="Times New Roman" w:cs="Times New Roman"/>
                <w:sz w:val="28"/>
                <w:szCs w:val="28"/>
                <w:lang w:val="en-US"/>
              </w:rPr>
            </w:pPr>
            <w:r w:rsidRPr="00EB00F5">
              <w:rPr>
                <w:rFonts w:ascii="Times New Roman" w:eastAsia="Times New Roman" w:hAnsi="Times New Roman" w:cs="Times New Roman"/>
                <w:sz w:val="28"/>
                <w:szCs w:val="28"/>
              </w:rPr>
              <w:t>M</w:t>
            </w:r>
            <w:r w:rsidRPr="00EB00F5">
              <w:rPr>
                <w:rFonts w:ascii="Times New Roman" w:eastAsia="Times New Roman" w:hAnsi="Times New Roman" w:cs="Times New Roman"/>
                <w:sz w:val="28"/>
                <w:szCs w:val="28"/>
                <w:lang w:val="en-US"/>
              </w:rPr>
              <w:t>ẫ</w:t>
            </w:r>
            <w:r w:rsidRPr="00EB00F5">
              <w:rPr>
                <w:rFonts w:ascii="Times New Roman" w:eastAsia="Times New Roman" w:hAnsi="Times New Roman" w:cs="Times New Roman"/>
                <w:sz w:val="28"/>
                <w:szCs w:val="28"/>
              </w:rPr>
              <w:t>u số 16</w:t>
            </w:r>
          </w:p>
        </w:tc>
        <w:tc>
          <w:tcPr>
            <w:tcW w:w="7512" w:type="dxa"/>
          </w:tcPr>
          <w:p w:rsidR="004248C1" w:rsidRDefault="00F1567E" w:rsidP="00DF73FA">
            <w:pPr>
              <w:tabs>
                <w:tab w:val="right" w:leader="dot" w:pos="8640"/>
              </w:tabs>
              <w:spacing w:before="20"/>
              <w:jc w:val="both"/>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Nghị quyết của Hội đồng nhân dân cấp tỉnh (quy định trực tiếp)</w:t>
            </w:r>
          </w:p>
        </w:tc>
      </w:tr>
      <w:tr w:rsidR="00F1567E" w:rsidRPr="004166F3" w:rsidTr="00AC5B02">
        <w:tc>
          <w:tcPr>
            <w:tcW w:w="1668" w:type="dxa"/>
            <w:vAlign w:val="center"/>
          </w:tcPr>
          <w:p w:rsidR="00F1567E" w:rsidRDefault="00F1567E" w:rsidP="00DF73FA">
            <w:pPr>
              <w:tabs>
                <w:tab w:val="right" w:leader="dot" w:pos="8640"/>
              </w:tabs>
              <w:spacing w:before="20"/>
              <w:jc w:val="center"/>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M</w:t>
            </w:r>
            <w:r w:rsidRPr="00EB00F5">
              <w:rPr>
                <w:rFonts w:ascii="Times New Roman" w:eastAsia="Times New Roman" w:hAnsi="Times New Roman" w:cs="Times New Roman"/>
                <w:sz w:val="28"/>
                <w:szCs w:val="28"/>
                <w:lang w:val="en-US"/>
              </w:rPr>
              <w:t>ẫ</w:t>
            </w:r>
            <w:r w:rsidRPr="00EB00F5">
              <w:rPr>
                <w:rFonts w:ascii="Times New Roman" w:eastAsia="Times New Roman" w:hAnsi="Times New Roman" w:cs="Times New Roman"/>
                <w:sz w:val="28"/>
                <w:szCs w:val="28"/>
              </w:rPr>
              <w:t>u số 17</w:t>
            </w:r>
          </w:p>
        </w:tc>
        <w:tc>
          <w:tcPr>
            <w:tcW w:w="7512" w:type="dxa"/>
          </w:tcPr>
          <w:p w:rsidR="004248C1" w:rsidRDefault="00F1567E" w:rsidP="00DF73FA">
            <w:pPr>
              <w:tabs>
                <w:tab w:val="right" w:leader="dot" w:pos="8640"/>
              </w:tabs>
              <w:spacing w:before="20"/>
              <w:jc w:val="both"/>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 Nghị quyết của Hội đồng nhân dân cấp tỉnh (ban hành Quy định/Quy chế...)</w:t>
            </w:r>
          </w:p>
          <w:p w:rsidR="004248C1" w:rsidRDefault="00F1567E" w:rsidP="00DF73FA">
            <w:pPr>
              <w:tabs>
                <w:tab w:val="right" w:leader="dot" w:pos="8640"/>
              </w:tabs>
              <w:spacing w:before="20"/>
              <w:jc w:val="both"/>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 Quy địn</w:t>
            </w:r>
            <w:r w:rsidR="000F2A9B">
              <w:rPr>
                <w:rFonts w:ascii="Times New Roman" w:eastAsia="Times New Roman" w:hAnsi="Times New Roman" w:cs="Times New Roman"/>
                <w:sz w:val="28"/>
                <w:szCs w:val="28"/>
              </w:rPr>
              <w:t xml:space="preserve">h/Quy chế... ban hành kèm theo </w:t>
            </w:r>
            <w:r w:rsidR="000F2A9B">
              <w:rPr>
                <w:rFonts w:ascii="Times New Roman" w:eastAsia="Times New Roman" w:hAnsi="Times New Roman" w:cs="Times New Roman"/>
                <w:sz w:val="28"/>
                <w:szCs w:val="28"/>
                <w:lang w:val="en-US"/>
              </w:rPr>
              <w:t>n</w:t>
            </w:r>
            <w:r w:rsidRPr="00EB00F5">
              <w:rPr>
                <w:rFonts w:ascii="Times New Roman" w:eastAsia="Times New Roman" w:hAnsi="Times New Roman" w:cs="Times New Roman"/>
                <w:sz w:val="28"/>
                <w:szCs w:val="28"/>
              </w:rPr>
              <w:t>ghị quyết của Hội đồng nhân dân cấp tỉnh</w:t>
            </w:r>
          </w:p>
        </w:tc>
      </w:tr>
      <w:tr w:rsidR="00F1567E" w:rsidRPr="004166F3" w:rsidTr="00AC5B02">
        <w:tc>
          <w:tcPr>
            <w:tcW w:w="1668" w:type="dxa"/>
            <w:vAlign w:val="center"/>
          </w:tcPr>
          <w:p w:rsidR="00F1567E" w:rsidRDefault="00F1567E" w:rsidP="00DF73FA">
            <w:pPr>
              <w:tabs>
                <w:tab w:val="right" w:leader="dot" w:pos="8640"/>
              </w:tabs>
              <w:spacing w:before="20"/>
              <w:jc w:val="center"/>
              <w:rPr>
                <w:rFonts w:ascii="Times New Roman" w:eastAsia="Times New Roman" w:hAnsi="Times New Roman" w:cs="Times New Roman"/>
                <w:sz w:val="28"/>
                <w:szCs w:val="28"/>
                <w:lang w:val="en-US"/>
              </w:rPr>
            </w:pPr>
            <w:r w:rsidRPr="00EB00F5">
              <w:rPr>
                <w:rFonts w:ascii="Times New Roman" w:eastAsia="Times New Roman" w:hAnsi="Times New Roman" w:cs="Times New Roman"/>
                <w:sz w:val="28"/>
                <w:szCs w:val="28"/>
              </w:rPr>
              <w:t>M</w:t>
            </w:r>
            <w:r w:rsidRPr="00EB00F5">
              <w:rPr>
                <w:rFonts w:ascii="Times New Roman" w:eastAsia="Times New Roman" w:hAnsi="Times New Roman" w:cs="Times New Roman"/>
                <w:sz w:val="28"/>
                <w:szCs w:val="28"/>
                <w:lang w:val="en-US"/>
              </w:rPr>
              <w:t>ẫ</w:t>
            </w:r>
            <w:r w:rsidRPr="00EB00F5">
              <w:rPr>
                <w:rFonts w:ascii="Times New Roman" w:eastAsia="Times New Roman" w:hAnsi="Times New Roman" w:cs="Times New Roman"/>
                <w:sz w:val="28"/>
                <w:szCs w:val="28"/>
              </w:rPr>
              <w:t>u số 18</w:t>
            </w:r>
          </w:p>
        </w:tc>
        <w:tc>
          <w:tcPr>
            <w:tcW w:w="7512" w:type="dxa"/>
          </w:tcPr>
          <w:p w:rsidR="004248C1" w:rsidRDefault="00F1567E" w:rsidP="00DF73FA">
            <w:pPr>
              <w:tabs>
                <w:tab w:val="right" w:leader="dot" w:pos="8640"/>
              </w:tabs>
              <w:spacing w:before="20"/>
              <w:jc w:val="both"/>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Quyết định của Ủy ban nhân dân cấp tỉnh (quy định trực tiếp)</w:t>
            </w:r>
          </w:p>
        </w:tc>
      </w:tr>
      <w:tr w:rsidR="00F1567E" w:rsidRPr="004166F3" w:rsidTr="00AC5B02">
        <w:tc>
          <w:tcPr>
            <w:tcW w:w="1668" w:type="dxa"/>
            <w:vAlign w:val="center"/>
          </w:tcPr>
          <w:p w:rsidR="00F1567E" w:rsidRDefault="00F1567E" w:rsidP="00DF73FA">
            <w:pPr>
              <w:tabs>
                <w:tab w:val="right" w:leader="dot" w:pos="8640"/>
              </w:tabs>
              <w:spacing w:before="20"/>
              <w:jc w:val="center"/>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M</w:t>
            </w:r>
            <w:r w:rsidRPr="00EB00F5">
              <w:rPr>
                <w:rFonts w:ascii="Times New Roman" w:eastAsia="Times New Roman" w:hAnsi="Times New Roman" w:cs="Times New Roman"/>
                <w:sz w:val="28"/>
                <w:szCs w:val="28"/>
                <w:lang w:val="en-US"/>
              </w:rPr>
              <w:t>ẫ</w:t>
            </w:r>
            <w:r w:rsidRPr="00EB00F5">
              <w:rPr>
                <w:rFonts w:ascii="Times New Roman" w:eastAsia="Times New Roman" w:hAnsi="Times New Roman" w:cs="Times New Roman"/>
                <w:sz w:val="28"/>
                <w:szCs w:val="28"/>
              </w:rPr>
              <w:t>u số 19</w:t>
            </w:r>
          </w:p>
        </w:tc>
        <w:tc>
          <w:tcPr>
            <w:tcW w:w="7512" w:type="dxa"/>
          </w:tcPr>
          <w:p w:rsidR="004248C1" w:rsidRDefault="00F1567E" w:rsidP="00DF73FA">
            <w:pPr>
              <w:tabs>
                <w:tab w:val="right" w:leader="dot" w:pos="8640"/>
              </w:tabs>
              <w:spacing w:before="20"/>
              <w:jc w:val="both"/>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 Quyết định của Ủy ban nhân dân cấp tỉnh (ban hành Quy định/Quy chế...)</w:t>
            </w:r>
          </w:p>
          <w:p w:rsidR="004248C1" w:rsidRDefault="00F1567E" w:rsidP="00DF73FA">
            <w:pPr>
              <w:tabs>
                <w:tab w:val="right" w:leader="dot" w:pos="8640"/>
              </w:tabs>
              <w:spacing w:before="20"/>
              <w:jc w:val="both"/>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 Quy địn</w:t>
            </w:r>
            <w:r w:rsidR="000F2A9B">
              <w:rPr>
                <w:rFonts w:ascii="Times New Roman" w:eastAsia="Times New Roman" w:hAnsi="Times New Roman" w:cs="Times New Roman"/>
                <w:sz w:val="28"/>
                <w:szCs w:val="28"/>
              </w:rPr>
              <w:t xml:space="preserve">h/Quy chế... ban hành kèm theo </w:t>
            </w:r>
            <w:r w:rsidR="000F2A9B">
              <w:rPr>
                <w:rFonts w:ascii="Times New Roman" w:eastAsia="Times New Roman" w:hAnsi="Times New Roman" w:cs="Times New Roman"/>
                <w:sz w:val="28"/>
                <w:szCs w:val="28"/>
                <w:lang w:val="en-US"/>
              </w:rPr>
              <w:t>q</w:t>
            </w:r>
            <w:r w:rsidRPr="00EB00F5">
              <w:rPr>
                <w:rFonts w:ascii="Times New Roman" w:eastAsia="Times New Roman" w:hAnsi="Times New Roman" w:cs="Times New Roman"/>
                <w:sz w:val="28"/>
                <w:szCs w:val="28"/>
              </w:rPr>
              <w:t>uyết định của Ủy ban nhân dân cấp tỉnh</w:t>
            </w:r>
          </w:p>
        </w:tc>
      </w:tr>
      <w:tr w:rsidR="00F1567E" w:rsidRPr="004166F3" w:rsidTr="00AC5B02">
        <w:tc>
          <w:tcPr>
            <w:tcW w:w="1668" w:type="dxa"/>
            <w:vAlign w:val="center"/>
          </w:tcPr>
          <w:p w:rsidR="00F1567E" w:rsidRDefault="00F1567E" w:rsidP="00DF73FA">
            <w:pPr>
              <w:tabs>
                <w:tab w:val="right" w:leader="dot" w:pos="8640"/>
              </w:tabs>
              <w:spacing w:before="20"/>
              <w:jc w:val="center"/>
              <w:rPr>
                <w:rFonts w:ascii="Times New Roman" w:eastAsia="Times New Roman" w:hAnsi="Times New Roman" w:cs="Times New Roman"/>
                <w:sz w:val="28"/>
                <w:szCs w:val="28"/>
                <w:lang w:val="en-US"/>
              </w:rPr>
            </w:pPr>
            <w:r w:rsidRPr="00EB00F5">
              <w:rPr>
                <w:rFonts w:ascii="Times New Roman" w:eastAsia="Times New Roman" w:hAnsi="Times New Roman" w:cs="Times New Roman"/>
                <w:sz w:val="28"/>
                <w:szCs w:val="28"/>
              </w:rPr>
              <w:t>M</w:t>
            </w:r>
            <w:r w:rsidRPr="00EB00F5">
              <w:rPr>
                <w:rFonts w:ascii="Times New Roman" w:eastAsia="Times New Roman" w:hAnsi="Times New Roman" w:cs="Times New Roman"/>
                <w:sz w:val="28"/>
                <w:szCs w:val="28"/>
                <w:lang w:val="en-US"/>
              </w:rPr>
              <w:t>ẫ</w:t>
            </w:r>
            <w:r w:rsidRPr="00EB00F5">
              <w:rPr>
                <w:rFonts w:ascii="Times New Roman" w:eastAsia="Times New Roman" w:hAnsi="Times New Roman" w:cs="Times New Roman"/>
                <w:sz w:val="28"/>
                <w:szCs w:val="28"/>
              </w:rPr>
              <w:t>u số 20</w:t>
            </w:r>
          </w:p>
        </w:tc>
        <w:tc>
          <w:tcPr>
            <w:tcW w:w="7512" w:type="dxa"/>
          </w:tcPr>
          <w:p w:rsidR="004248C1" w:rsidRDefault="00F1567E" w:rsidP="00DF73FA">
            <w:pPr>
              <w:tabs>
                <w:tab w:val="right" w:leader="dot" w:pos="8640"/>
              </w:tabs>
              <w:spacing w:before="20"/>
              <w:jc w:val="both"/>
              <w:rPr>
                <w:rFonts w:ascii="Times New Roman" w:eastAsia="Times New Roman" w:hAnsi="Times New Roman" w:cs="Times New Roman"/>
                <w:sz w:val="28"/>
                <w:szCs w:val="28"/>
              </w:rPr>
            </w:pPr>
            <w:r w:rsidRPr="00EB00F5">
              <w:rPr>
                <w:rFonts w:ascii="Times New Roman" w:eastAsia="Times New Roman" w:hAnsi="Times New Roman" w:cs="Times New Roman"/>
                <w:spacing w:val="-6"/>
                <w:sz w:val="28"/>
                <w:szCs w:val="28"/>
              </w:rPr>
              <w:t>Nghị quyết của Hội đồng nhân dân cấp huyện (quy định trực tiế</w:t>
            </w:r>
            <w:r w:rsidRPr="00EB00F5">
              <w:rPr>
                <w:rFonts w:ascii="Times New Roman" w:eastAsia="Times New Roman" w:hAnsi="Times New Roman" w:cs="Times New Roman"/>
                <w:sz w:val="28"/>
                <w:szCs w:val="28"/>
              </w:rPr>
              <w:t>p)</w:t>
            </w:r>
          </w:p>
        </w:tc>
      </w:tr>
      <w:tr w:rsidR="00F1567E" w:rsidRPr="004166F3" w:rsidTr="00AC5B02">
        <w:tc>
          <w:tcPr>
            <w:tcW w:w="1668" w:type="dxa"/>
            <w:vAlign w:val="center"/>
          </w:tcPr>
          <w:p w:rsidR="00F1567E" w:rsidRDefault="00F1567E" w:rsidP="00DF73FA">
            <w:pPr>
              <w:tabs>
                <w:tab w:val="right" w:leader="dot" w:pos="8640"/>
              </w:tabs>
              <w:spacing w:before="20"/>
              <w:jc w:val="center"/>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M</w:t>
            </w:r>
            <w:r w:rsidRPr="00EB00F5">
              <w:rPr>
                <w:rFonts w:ascii="Times New Roman" w:eastAsia="Times New Roman" w:hAnsi="Times New Roman" w:cs="Times New Roman"/>
                <w:sz w:val="28"/>
                <w:szCs w:val="28"/>
                <w:lang w:val="en-US"/>
              </w:rPr>
              <w:t>ẫ</w:t>
            </w:r>
            <w:r w:rsidRPr="00EB00F5">
              <w:rPr>
                <w:rFonts w:ascii="Times New Roman" w:eastAsia="Times New Roman" w:hAnsi="Times New Roman" w:cs="Times New Roman"/>
                <w:sz w:val="28"/>
                <w:szCs w:val="28"/>
              </w:rPr>
              <w:t>u số 21</w:t>
            </w:r>
          </w:p>
        </w:tc>
        <w:tc>
          <w:tcPr>
            <w:tcW w:w="7512" w:type="dxa"/>
          </w:tcPr>
          <w:p w:rsidR="004248C1" w:rsidRDefault="00F1567E" w:rsidP="00DF73FA">
            <w:pPr>
              <w:tabs>
                <w:tab w:val="right" w:leader="dot" w:pos="8640"/>
              </w:tabs>
              <w:spacing w:before="20"/>
              <w:jc w:val="both"/>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 Nghị quyết của Hội đồng nhân dân cấp huyện (ban hành Quy định/Quy chế...)</w:t>
            </w:r>
          </w:p>
          <w:p w:rsidR="004248C1" w:rsidRDefault="00F1567E" w:rsidP="00DF73FA">
            <w:pPr>
              <w:tabs>
                <w:tab w:val="right" w:leader="dot" w:pos="8640"/>
              </w:tabs>
              <w:spacing w:before="20"/>
              <w:jc w:val="both"/>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 Quy địn</w:t>
            </w:r>
            <w:r w:rsidR="000F2A9B">
              <w:rPr>
                <w:rFonts w:ascii="Times New Roman" w:eastAsia="Times New Roman" w:hAnsi="Times New Roman" w:cs="Times New Roman"/>
                <w:sz w:val="28"/>
                <w:szCs w:val="28"/>
              </w:rPr>
              <w:t xml:space="preserve">h/Quy chế... ban hành kèm theo </w:t>
            </w:r>
            <w:r w:rsidR="000F2A9B">
              <w:rPr>
                <w:rFonts w:ascii="Times New Roman" w:eastAsia="Times New Roman" w:hAnsi="Times New Roman" w:cs="Times New Roman"/>
                <w:sz w:val="28"/>
                <w:szCs w:val="28"/>
                <w:lang w:val="en-US"/>
              </w:rPr>
              <w:t>n</w:t>
            </w:r>
            <w:r w:rsidRPr="00EB00F5">
              <w:rPr>
                <w:rFonts w:ascii="Times New Roman" w:eastAsia="Times New Roman" w:hAnsi="Times New Roman" w:cs="Times New Roman"/>
                <w:sz w:val="28"/>
                <w:szCs w:val="28"/>
              </w:rPr>
              <w:t>ghị quyết của Hội đồng nhân dân cấp huyện</w:t>
            </w:r>
          </w:p>
        </w:tc>
      </w:tr>
      <w:tr w:rsidR="00F1567E" w:rsidRPr="004166F3" w:rsidTr="00AC5B02">
        <w:tc>
          <w:tcPr>
            <w:tcW w:w="1668" w:type="dxa"/>
            <w:vAlign w:val="center"/>
          </w:tcPr>
          <w:p w:rsidR="00F1567E" w:rsidRDefault="00F1567E" w:rsidP="00DF73FA">
            <w:pPr>
              <w:tabs>
                <w:tab w:val="right" w:leader="dot" w:pos="8640"/>
              </w:tabs>
              <w:spacing w:before="20"/>
              <w:jc w:val="center"/>
              <w:rPr>
                <w:rFonts w:ascii="Times New Roman" w:eastAsia="Times New Roman" w:hAnsi="Times New Roman" w:cs="Times New Roman"/>
                <w:sz w:val="28"/>
                <w:szCs w:val="28"/>
                <w:lang w:val="en-US"/>
              </w:rPr>
            </w:pPr>
            <w:r w:rsidRPr="00EB00F5">
              <w:rPr>
                <w:rFonts w:ascii="Times New Roman" w:eastAsia="Times New Roman" w:hAnsi="Times New Roman" w:cs="Times New Roman"/>
                <w:sz w:val="28"/>
                <w:szCs w:val="28"/>
              </w:rPr>
              <w:t>M</w:t>
            </w:r>
            <w:r w:rsidRPr="00EB00F5">
              <w:rPr>
                <w:rFonts w:ascii="Times New Roman" w:eastAsia="Times New Roman" w:hAnsi="Times New Roman" w:cs="Times New Roman"/>
                <w:sz w:val="28"/>
                <w:szCs w:val="28"/>
                <w:lang w:val="en-US"/>
              </w:rPr>
              <w:t>ẫ</w:t>
            </w:r>
            <w:r w:rsidRPr="00EB00F5">
              <w:rPr>
                <w:rFonts w:ascii="Times New Roman" w:eastAsia="Times New Roman" w:hAnsi="Times New Roman" w:cs="Times New Roman"/>
                <w:sz w:val="28"/>
                <w:szCs w:val="28"/>
              </w:rPr>
              <w:t>u số 22</w:t>
            </w:r>
          </w:p>
        </w:tc>
        <w:tc>
          <w:tcPr>
            <w:tcW w:w="7512" w:type="dxa"/>
          </w:tcPr>
          <w:p w:rsidR="004248C1" w:rsidRDefault="00F1567E" w:rsidP="00DF73FA">
            <w:pPr>
              <w:tabs>
                <w:tab w:val="right" w:leader="dot" w:pos="8640"/>
              </w:tabs>
              <w:spacing w:before="20"/>
              <w:jc w:val="both"/>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Quyết định của Ủy ban nhân dân cấp huyện (quy định trực tiếp)</w:t>
            </w:r>
          </w:p>
        </w:tc>
      </w:tr>
      <w:tr w:rsidR="00F1567E" w:rsidRPr="004166F3" w:rsidTr="00AC5B02">
        <w:tc>
          <w:tcPr>
            <w:tcW w:w="1668" w:type="dxa"/>
            <w:vAlign w:val="center"/>
          </w:tcPr>
          <w:p w:rsidR="00F1567E" w:rsidRDefault="00F1567E" w:rsidP="00DF73FA">
            <w:pPr>
              <w:tabs>
                <w:tab w:val="right" w:leader="dot" w:pos="8640"/>
              </w:tabs>
              <w:spacing w:before="20"/>
              <w:jc w:val="center"/>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M</w:t>
            </w:r>
            <w:r w:rsidRPr="00EB00F5">
              <w:rPr>
                <w:rFonts w:ascii="Times New Roman" w:eastAsia="Times New Roman" w:hAnsi="Times New Roman" w:cs="Times New Roman"/>
                <w:sz w:val="28"/>
                <w:szCs w:val="28"/>
                <w:lang w:val="en-US"/>
              </w:rPr>
              <w:t>ẫ</w:t>
            </w:r>
            <w:r w:rsidRPr="00EB00F5">
              <w:rPr>
                <w:rFonts w:ascii="Times New Roman" w:eastAsia="Times New Roman" w:hAnsi="Times New Roman" w:cs="Times New Roman"/>
                <w:sz w:val="28"/>
                <w:szCs w:val="28"/>
              </w:rPr>
              <w:t>u số 23</w:t>
            </w:r>
          </w:p>
        </w:tc>
        <w:tc>
          <w:tcPr>
            <w:tcW w:w="7512" w:type="dxa"/>
          </w:tcPr>
          <w:p w:rsidR="004248C1" w:rsidRDefault="00F1567E" w:rsidP="00DF73FA">
            <w:pPr>
              <w:tabs>
                <w:tab w:val="right" w:leader="dot" w:pos="8640"/>
              </w:tabs>
              <w:spacing w:before="20"/>
              <w:jc w:val="both"/>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 Quyết định của Ủy ban nhân dân cấp huyện (ban hành Quy định/Quy chế...)</w:t>
            </w:r>
          </w:p>
          <w:p w:rsidR="004248C1" w:rsidRDefault="00CD2B62" w:rsidP="00DF73FA">
            <w:pPr>
              <w:tabs>
                <w:tab w:val="right" w:leader="dot" w:pos="8640"/>
              </w:tabs>
              <w:spacing w:before="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Quy định/Quy chế</w:t>
            </w:r>
            <w:r w:rsidR="00F1567E" w:rsidRPr="00EB00F5">
              <w:rPr>
                <w:rFonts w:ascii="Times New Roman" w:eastAsia="Times New Roman" w:hAnsi="Times New Roman" w:cs="Times New Roman"/>
                <w:sz w:val="28"/>
                <w:szCs w:val="28"/>
              </w:rPr>
              <w:t>...</w:t>
            </w:r>
            <w:r w:rsidR="000F2A9B">
              <w:rPr>
                <w:rFonts w:ascii="Times New Roman" w:eastAsia="Times New Roman" w:hAnsi="Times New Roman" w:cs="Times New Roman"/>
                <w:sz w:val="28"/>
                <w:szCs w:val="28"/>
              </w:rPr>
              <w:t xml:space="preserve"> ban hành kèm theo </w:t>
            </w:r>
            <w:r w:rsidR="000F2A9B">
              <w:rPr>
                <w:rFonts w:ascii="Times New Roman" w:eastAsia="Times New Roman" w:hAnsi="Times New Roman" w:cs="Times New Roman"/>
                <w:sz w:val="28"/>
                <w:szCs w:val="28"/>
                <w:lang w:val="en-US"/>
              </w:rPr>
              <w:t>q</w:t>
            </w:r>
            <w:r w:rsidR="00F1567E" w:rsidRPr="00EB00F5">
              <w:rPr>
                <w:rFonts w:ascii="Times New Roman" w:eastAsia="Times New Roman" w:hAnsi="Times New Roman" w:cs="Times New Roman"/>
                <w:sz w:val="28"/>
                <w:szCs w:val="28"/>
              </w:rPr>
              <w:t>uyết định của Ủy ban nhân dân cấp huyện</w:t>
            </w:r>
          </w:p>
        </w:tc>
      </w:tr>
      <w:tr w:rsidR="00F1567E" w:rsidRPr="004166F3" w:rsidTr="00AC5B02">
        <w:tc>
          <w:tcPr>
            <w:tcW w:w="1668" w:type="dxa"/>
            <w:vAlign w:val="center"/>
          </w:tcPr>
          <w:p w:rsidR="00F1567E" w:rsidRDefault="00F1567E" w:rsidP="00DF73FA">
            <w:pPr>
              <w:tabs>
                <w:tab w:val="right" w:leader="dot" w:pos="8640"/>
              </w:tabs>
              <w:spacing w:before="20"/>
              <w:jc w:val="center"/>
              <w:rPr>
                <w:rFonts w:ascii="Times New Roman" w:eastAsia="Times New Roman" w:hAnsi="Times New Roman" w:cs="Times New Roman"/>
                <w:sz w:val="28"/>
                <w:szCs w:val="28"/>
                <w:lang w:val="en-US"/>
              </w:rPr>
            </w:pPr>
            <w:r w:rsidRPr="00EB00F5">
              <w:rPr>
                <w:rFonts w:ascii="Times New Roman" w:eastAsia="Times New Roman" w:hAnsi="Times New Roman" w:cs="Times New Roman"/>
                <w:sz w:val="28"/>
                <w:szCs w:val="28"/>
              </w:rPr>
              <w:t>M</w:t>
            </w:r>
            <w:r w:rsidRPr="00EB00F5">
              <w:rPr>
                <w:rFonts w:ascii="Times New Roman" w:eastAsia="Times New Roman" w:hAnsi="Times New Roman" w:cs="Times New Roman"/>
                <w:sz w:val="28"/>
                <w:szCs w:val="28"/>
                <w:lang w:val="en-US"/>
              </w:rPr>
              <w:t>ẫ</w:t>
            </w:r>
            <w:r w:rsidRPr="00EB00F5">
              <w:rPr>
                <w:rFonts w:ascii="Times New Roman" w:eastAsia="Times New Roman" w:hAnsi="Times New Roman" w:cs="Times New Roman"/>
                <w:sz w:val="28"/>
                <w:szCs w:val="28"/>
              </w:rPr>
              <w:t>u số 24</w:t>
            </w:r>
          </w:p>
        </w:tc>
        <w:tc>
          <w:tcPr>
            <w:tcW w:w="7512" w:type="dxa"/>
          </w:tcPr>
          <w:p w:rsidR="004248C1" w:rsidRDefault="00F1567E" w:rsidP="00DF73FA">
            <w:pPr>
              <w:tabs>
                <w:tab w:val="right" w:leader="dot" w:pos="8640"/>
              </w:tabs>
              <w:spacing w:before="20"/>
              <w:jc w:val="both"/>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Nghị quyết của Hội đồng nhân dân cấp xã (quy định trực tiếp)</w:t>
            </w:r>
          </w:p>
        </w:tc>
      </w:tr>
      <w:tr w:rsidR="00F1567E" w:rsidRPr="004166F3" w:rsidTr="00AC5B02">
        <w:tc>
          <w:tcPr>
            <w:tcW w:w="1668" w:type="dxa"/>
            <w:vAlign w:val="center"/>
          </w:tcPr>
          <w:p w:rsidR="00F1567E" w:rsidRDefault="00F1567E" w:rsidP="00DF73FA">
            <w:pPr>
              <w:tabs>
                <w:tab w:val="right" w:leader="dot" w:pos="8640"/>
              </w:tabs>
              <w:spacing w:before="20"/>
              <w:jc w:val="center"/>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M</w:t>
            </w:r>
            <w:r w:rsidRPr="00EB00F5">
              <w:rPr>
                <w:rFonts w:ascii="Times New Roman" w:eastAsia="Times New Roman" w:hAnsi="Times New Roman" w:cs="Times New Roman"/>
                <w:sz w:val="28"/>
                <w:szCs w:val="28"/>
                <w:lang w:val="en-US"/>
              </w:rPr>
              <w:t>ẫ</w:t>
            </w:r>
            <w:r w:rsidRPr="00EB00F5">
              <w:rPr>
                <w:rFonts w:ascii="Times New Roman" w:eastAsia="Times New Roman" w:hAnsi="Times New Roman" w:cs="Times New Roman"/>
                <w:sz w:val="28"/>
                <w:szCs w:val="28"/>
              </w:rPr>
              <w:t>u s</w:t>
            </w:r>
            <w:r w:rsidRPr="00EB00F5">
              <w:rPr>
                <w:rFonts w:ascii="Times New Roman" w:eastAsia="Times New Roman" w:hAnsi="Times New Roman" w:cs="Times New Roman"/>
                <w:sz w:val="28"/>
                <w:szCs w:val="28"/>
                <w:lang w:val="en-US"/>
              </w:rPr>
              <w:t>ố</w:t>
            </w:r>
            <w:r w:rsidRPr="00EB00F5">
              <w:rPr>
                <w:rFonts w:ascii="Times New Roman" w:eastAsia="Times New Roman" w:hAnsi="Times New Roman" w:cs="Times New Roman"/>
                <w:sz w:val="28"/>
                <w:szCs w:val="28"/>
              </w:rPr>
              <w:t xml:space="preserve"> 25</w:t>
            </w:r>
          </w:p>
        </w:tc>
        <w:tc>
          <w:tcPr>
            <w:tcW w:w="7512" w:type="dxa"/>
          </w:tcPr>
          <w:p w:rsidR="004248C1" w:rsidRDefault="00F1567E" w:rsidP="00DF73FA">
            <w:pPr>
              <w:tabs>
                <w:tab w:val="right" w:leader="dot" w:pos="8640"/>
              </w:tabs>
              <w:spacing w:before="20"/>
              <w:jc w:val="both"/>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 Nghị quyết của Hội đồng nhân dân cấp xã (ban hành Quy định/Quy chế...)</w:t>
            </w:r>
          </w:p>
          <w:p w:rsidR="004248C1" w:rsidRDefault="00F1567E" w:rsidP="00DF73FA">
            <w:pPr>
              <w:tabs>
                <w:tab w:val="right" w:leader="dot" w:pos="8640"/>
              </w:tabs>
              <w:spacing w:before="20"/>
              <w:jc w:val="both"/>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 xml:space="preserve">- Quy định/Quy chế... ban hành kèm theo </w:t>
            </w:r>
            <w:r w:rsidR="000F2A9B">
              <w:rPr>
                <w:rFonts w:ascii="Times New Roman" w:eastAsia="Times New Roman" w:hAnsi="Times New Roman" w:cs="Times New Roman"/>
                <w:sz w:val="28"/>
                <w:szCs w:val="28"/>
                <w:lang w:val="en-US"/>
              </w:rPr>
              <w:t>n</w:t>
            </w:r>
            <w:r w:rsidRPr="00EB00F5">
              <w:rPr>
                <w:rFonts w:ascii="Times New Roman" w:eastAsia="Times New Roman" w:hAnsi="Times New Roman" w:cs="Times New Roman"/>
                <w:sz w:val="28"/>
                <w:szCs w:val="28"/>
              </w:rPr>
              <w:t>ghị quyết của Hội đồng nhân dân cấp xã</w:t>
            </w:r>
          </w:p>
        </w:tc>
      </w:tr>
      <w:tr w:rsidR="00F1567E" w:rsidRPr="004166F3" w:rsidTr="00AC5B02">
        <w:tc>
          <w:tcPr>
            <w:tcW w:w="1668" w:type="dxa"/>
            <w:vAlign w:val="center"/>
          </w:tcPr>
          <w:p w:rsidR="00F1567E" w:rsidRDefault="00F1567E" w:rsidP="00DF73FA">
            <w:pPr>
              <w:tabs>
                <w:tab w:val="right" w:leader="dot" w:pos="8640"/>
              </w:tabs>
              <w:spacing w:before="20"/>
              <w:jc w:val="center"/>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M</w:t>
            </w:r>
            <w:r w:rsidRPr="00EB00F5">
              <w:rPr>
                <w:rFonts w:ascii="Times New Roman" w:eastAsia="Times New Roman" w:hAnsi="Times New Roman" w:cs="Times New Roman"/>
                <w:sz w:val="28"/>
                <w:szCs w:val="28"/>
                <w:lang w:val="en-US"/>
              </w:rPr>
              <w:t>ẫ</w:t>
            </w:r>
            <w:r w:rsidRPr="00EB00F5">
              <w:rPr>
                <w:rFonts w:ascii="Times New Roman" w:eastAsia="Times New Roman" w:hAnsi="Times New Roman" w:cs="Times New Roman"/>
                <w:sz w:val="28"/>
                <w:szCs w:val="28"/>
              </w:rPr>
              <w:t>u số 26</w:t>
            </w:r>
          </w:p>
        </w:tc>
        <w:tc>
          <w:tcPr>
            <w:tcW w:w="7512" w:type="dxa"/>
          </w:tcPr>
          <w:p w:rsidR="004248C1" w:rsidRDefault="00F1567E" w:rsidP="00DF73FA">
            <w:pPr>
              <w:tabs>
                <w:tab w:val="right" w:leader="dot" w:pos="8640"/>
              </w:tabs>
              <w:spacing w:before="20"/>
              <w:jc w:val="both"/>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Quyết định của Ủy ban nhân dân cấp xã (quy định trực tiếp)</w:t>
            </w:r>
          </w:p>
        </w:tc>
      </w:tr>
      <w:tr w:rsidR="00F1567E" w:rsidRPr="004166F3" w:rsidTr="00AC5B02">
        <w:tc>
          <w:tcPr>
            <w:tcW w:w="1668" w:type="dxa"/>
            <w:vAlign w:val="center"/>
          </w:tcPr>
          <w:p w:rsidR="00F1567E" w:rsidRDefault="00F1567E" w:rsidP="00DF73FA">
            <w:pPr>
              <w:tabs>
                <w:tab w:val="right" w:leader="dot" w:pos="8640"/>
              </w:tabs>
              <w:spacing w:before="20"/>
              <w:jc w:val="center"/>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M</w:t>
            </w:r>
            <w:r w:rsidRPr="00EB00F5">
              <w:rPr>
                <w:rFonts w:ascii="Times New Roman" w:eastAsia="Times New Roman" w:hAnsi="Times New Roman" w:cs="Times New Roman"/>
                <w:sz w:val="28"/>
                <w:szCs w:val="28"/>
                <w:lang w:val="en-US"/>
              </w:rPr>
              <w:t>ẫ</w:t>
            </w:r>
            <w:r w:rsidRPr="00EB00F5">
              <w:rPr>
                <w:rFonts w:ascii="Times New Roman" w:eastAsia="Times New Roman" w:hAnsi="Times New Roman" w:cs="Times New Roman"/>
                <w:sz w:val="28"/>
                <w:szCs w:val="28"/>
              </w:rPr>
              <w:t>u số 27</w:t>
            </w:r>
          </w:p>
        </w:tc>
        <w:tc>
          <w:tcPr>
            <w:tcW w:w="7512" w:type="dxa"/>
          </w:tcPr>
          <w:p w:rsidR="004248C1" w:rsidRDefault="00F1567E" w:rsidP="00DF73FA">
            <w:pPr>
              <w:tabs>
                <w:tab w:val="right" w:leader="dot" w:pos="8640"/>
              </w:tabs>
              <w:spacing w:before="20"/>
              <w:jc w:val="both"/>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 Quyết định của Ủy ban nhân dân cấp xã (ban hành Quy định/Quy chế...)</w:t>
            </w:r>
          </w:p>
          <w:p w:rsidR="004248C1" w:rsidRDefault="00F1567E" w:rsidP="00DF73FA">
            <w:pPr>
              <w:tabs>
                <w:tab w:val="right" w:leader="dot" w:pos="8640"/>
              </w:tabs>
              <w:spacing w:before="20"/>
              <w:jc w:val="both"/>
              <w:rPr>
                <w:rFonts w:ascii="Times New Roman" w:eastAsia="Times New Roman" w:hAnsi="Times New Roman" w:cs="Times New Roman"/>
                <w:sz w:val="28"/>
                <w:szCs w:val="28"/>
                <w:lang w:val="en-US"/>
              </w:rPr>
            </w:pPr>
            <w:r w:rsidRPr="00EB00F5">
              <w:rPr>
                <w:rFonts w:ascii="Times New Roman" w:eastAsia="Times New Roman" w:hAnsi="Times New Roman" w:cs="Times New Roman"/>
                <w:sz w:val="28"/>
                <w:szCs w:val="28"/>
              </w:rPr>
              <w:t>- Quy địn</w:t>
            </w:r>
            <w:r w:rsidR="000F2A9B">
              <w:rPr>
                <w:rFonts w:ascii="Times New Roman" w:eastAsia="Times New Roman" w:hAnsi="Times New Roman" w:cs="Times New Roman"/>
                <w:sz w:val="28"/>
                <w:szCs w:val="28"/>
              </w:rPr>
              <w:t xml:space="preserve">h/Quy chế... ban hành kèm theo </w:t>
            </w:r>
            <w:r w:rsidR="000F2A9B">
              <w:rPr>
                <w:rFonts w:ascii="Times New Roman" w:eastAsia="Times New Roman" w:hAnsi="Times New Roman" w:cs="Times New Roman"/>
                <w:sz w:val="28"/>
                <w:szCs w:val="28"/>
                <w:lang w:val="en-US"/>
              </w:rPr>
              <w:t>q</w:t>
            </w:r>
            <w:r w:rsidRPr="00EB00F5">
              <w:rPr>
                <w:rFonts w:ascii="Times New Roman" w:eastAsia="Times New Roman" w:hAnsi="Times New Roman" w:cs="Times New Roman"/>
                <w:sz w:val="28"/>
                <w:szCs w:val="28"/>
              </w:rPr>
              <w:t>uyết định của Ủy ban nhân dân cấp xã</w:t>
            </w:r>
          </w:p>
        </w:tc>
      </w:tr>
      <w:tr w:rsidR="00CD2B62" w:rsidRPr="004166F3" w:rsidTr="0095390D">
        <w:tc>
          <w:tcPr>
            <w:tcW w:w="9180" w:type="dxa"/>
            <w:gridSpan w:val="2"/>
            <w:vAlign w:val="center"/>
          </w:tcPr>
          <w:p w:rsidR="00CD2B62" w:rsidRPr="00EB00F5" w:rsidRDefault="00CD2B62" w:rsidP="00DF73FA">
            <w:pPr>
              <w:tabs>
                <w:tab w:val="right" w:leader="dot" w:pos="8640"/>
              </w:tabs>
              <w:spacing w:before="20"/>
              <w:jc w:val="both"/>
              <w:rPr>
                <w:rFonts w:ascii="Times New Roman" w:eastAsia="Times New Roman" w:hAnsi="Times New Roman" w:cs="Times New Roman"/>
                <w:sz w:val="28"/>
                <w:szCs w:val="28"/>
              </w:rPr>
            </w:pPr>
            <w:r w:rsidRPr="00EB00F5">
              <w:rPr>
                <w:rFonts w:ascii="Times New Roman" w:hAnsi="Times New Roman" w:cs="Times New Roman"/>
                <w:b/>
                <w:sz w:val="28"/>
                <w:szCs w:val="28"/>
                <w:lang w:val="en-US"/>
              </w:rPr>
              <w:t>II. MẪU VĂN BẢN QUY PHẠM PHÁP LUẬT SỬA ĐỔI, BỔ SUNG MỘT SỐ ĐIỀU</w:t>
            </w:r>
          </w:p>
        </w:tc>
      </w:tr>
      <w:tr w:rsidR="00F1567E" w:rsidRPr="004166F3" w:rsidTr="00AC5B02">
        <w:tc>
          <w:tcPr>
            <w:tcW w:w="1668" w:type="dxa"/>
            <w:vAlign w:val="center"/>
          </w:tcPr>
          <w:p w:rsidR="00F1567E" w:rsidRDefault="00F1567E" w:rsidP="00DF73FA">
            <w:pPr>
              <w:tabs>
                <w:tab w:val="right" w:leader="dot" w:pos="8640"/>
              </w:tabs>
              <w:spacing w:before="20"/>
              <w:jc w:val="center"/>
              <w:rPr>
                <w:rFonts w:ascii="Times New Roman" w:eastAsia="Times New Roman" w:hAnsi="Times New Roman" w:cs="Times New Roman"/>
                <w:sz w:val="28"/>
                <w:szCs w:val="28"/>
                <w:lang w:val="en-US"/>
              </w:rPr>
            </w:pPr>
            <w:r w:rsidRPr="00EB00F5">
              <w:rPr>
                <w:rFonts w:ascii="Times New Roman" w:eastAsia="Times New Roman" w:hAnsi="Times New Roman" w:cs="Times New Roman"/>
                <w:sz w:val="28"/>
                <w:szCs w:val="28"/>
              </w:rPr>
              <w:t>M</w:t>
            </w:r>
            <w:r w:rsidRPr="00EB00F5">
              <w:rPr>
                <w:rFonts w:ascii="Times New Roman" w:eastAsia="Times New Roman" w:hAnsi="Times New Roman" w:cs="Times New Roman"/>
                <w:sz w:val="28"/>
                <w:szCs w:val="28"/>
                <w:lang w:val="en-US"/>
              </w:rPr>
              <w:t>ẫ</w:t>
            </w:r>
            <w:r w:rsidRPr="00EB00F5">
              <w:rPr>
                <w:rFonts w:ascii="Times New Roman" w:eastAsia="Times New Roman" w:hAnsi="Times New Roman" w:cs="Times New Roman"/>
                <w:sz w:val="28"/>
                <w:szCs w:val="28"/>
              </w:rPr>
              <w:t>u số 28</w:t>
            </w:r>
          </w:p>
        </w:tc>
        <w:tc>
          <w:tcPr>
            <w:tcW w:w="7512" w:type="dxa"/>
          </w:tcPr>
          <w:p w:rsidR="004248C1" w:rsidRPr="00DF73FA" w:rsidRDefault="00F1567E" w:rsidP="00DF73FA">
            <w:pPr>
              <w:tabs>
                <w:tab w:val="right" w:leader="dot" w:pos="8640"/>
              </w:tabs>
              <w:spacing w:before="20"/>
              <w:jc w:val="both"/>
              <w:rPr>
                <w:rFonts w:ascii="Times New Roman" w:eastAsia="Times New Roman" w:hAnsi="Times New Roman" w:cs="Times New Roman"/>
                <w:sz w:val="28"/>
                <w:szCs w:val="28"/>
                <w:lang w:val="en-US"/>
              </w:rPr>
            </w:pPr>
            <w:r w:rsidRPr="00EB00F5">
              <w:rPr>
                <w:rFonts w:ascii="Times New Roman" w:eastAsia="Times New Roman" w:hAnsi="Times New Roman" w:cs="Times New Roman"/>
                <w:sz w:val="28"/>
                <w:szCs w:val="28"/>
              </w:rPr>
              <w:t xml:space="preserve">Nghị định </w:t>
            </w:r>
            <w:r w:rsidR="00CD2B62">
              <w:rPr>
                <w:rFonts w:ascii="Times New Roman" w:eastAsia="Times New Roman" w:hAnsi="Times New Roman" w:cs="Times New Roman"/>
                <w:sz w:val="28"/>
                <w:szCs w:val="28"/>
                <w:lang w:val="en-US"/>
              </w:rPr>
              <w:t xml:space="preserve">của Chính phủ </w:t>
            </w:r>
            <w:r w:rsidRPr="00EB00F5">
              <w:rPr>
                <w:rFonts w:ascii="Times New Roman" w:eastAsia="Times New Roman" w:hAnsi="Times New Roman" w:cs="Times New Roman"/>
                <w:sz w:val="28"/>
                <w:szCs w:val="28"/>
              </w:rPr>
              <w:t>sửa đổi, bổ sung một số điều</w:t>
            </w:r>
            <w:r w:rsidR="00DF73FA">
              <w:rPr>
                <w:rFonts w:ascii="Times New Roman" w:eastAsia="Times New Roman" w:hAnsi="Times New Roman" w:cs="Times New Roman"/>
                <w:sz w:val="28"/>
                <w:szCs w:val="28"/>
                <w:lang w:val="en-US"/>
              </w:rPr>
              <w:t xml:space="preserve"> (quy định trực tiếp)</w:t>
            </w:r>
          </w:p>
        </w:tc>
      </w:tr>
      <w:tr w:rsidR="00F1567E" w:rsidRPr="004166F3" w:rsidTr="00AC5B02">
        <w:tc>
          <w:tcPr>
            <w:tcW w:w="1668" w:type="dxa"/>
            <w:vAlign w:val="center"/>
          </w:tcPr>
          <w:p w:rsidR="00F1567E" w:rsidRDefault="00F1567E" w:rsidP="00DF73FA">
            <w:pPr>
              <w:tabs>
                <w:tab w:val="right" w:leader="dot" w:pos="8640"/>
              </w:tabs>
              <w:spacing w:before="20"/>
              <w:jc w:val="center"/>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M</w:t>
            </w:r>
            <w:r w:rsidRPr="00EB00F5">
              <w:rPr>
                <w:rFonts w:ascii="Times New Roman" w:eastAsia="Times New Roman" w:hAnsi="Times New Roman" w:cs="Times New Roman"/>
                <w:sz w:val="28"/>
                <w:szCs w:val="28"/>
                <w:lang w:val="en-US"/>
              </w:rPr>
              <w:t>ẫ</w:t>
            </w:r>
            <w:r w:rsidRPr="00EB00F5">
              <w:rPr>
                <w:rFonts w:ascii="Times New Roman" w:eastAsia="Times New Roman" w:hAnsi="Times New Roman" w:cs="Times New Roman"/>
                <w:sz w:val="28"/>
                <w:szCs w:val="28"/>
              </w:rPr>
              <w:t>u số 29</w:t>
            </w:r>
          </w:p>
        </w:tc>
        <w:tc>
          <w:tcPr>
            <w:tcW w:w="7512" w:type="dxa"/>
          </w:tcPr>
          <w:p w:rsidR="004248C1" w:rsidRDefault="00F1567E" w:rsidP="00DF73FA">
            <w:pPr>
              <w:tabs>
                <w:tab w:val="right" w:leader="dot" w:pos="8640"/>
              </w:tabs>
              <w:spacing w:before="20"/>
              <w:jc w:val="both"/>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 xml:space="preserve">Nghị định </w:t>
            </w:r>
            <w:r w:rsidR="00CD2B62">
              <w:rPr>
                <w:rFonts w:ascii="Times New Roman" w:eastAsia="Times New Roman" w:hAnsi="Times New Roman" w:cs="Times New Roman"/>
                <w:sz w:val="28"/>
                <w:szCs w:val="28"/>
                <w:lang w:val="en-US"/>
              </w:rPr>
              <w:t xml:space="preserve">của Chính phủ </w:t>
            </w:r>
            <w:r w:rsidRPr="00EB00F5">
              <w:rPr>
                <w:rFonts w:ascii="Times New Roman" w:eastAsia="Times New Roman" w:hAnsi="Times New Roman" w:cs="Times New Roman"/>
                <w:sz w:val="28"/>
                <w:szCs w:val="28"/>
              </w:rPr>
              <w:t xml:space="preserve">sửa đổi, bổ sung một số điều của Quy định/Quy chế/Điều lệ/Danh mục... </w:t>
            </w:r>
          </w:p>
        </w:tc>
      </w:tr>
      <w:tr w:rsidR="00F1567E" w:rsidRPr="004166F3" w:rsidTr="00AC5B02">
        <w:tc>
          <w:tcPr>
            <w:tcW w:w="1668" w:type="dxa"/>
            <w:vAlign w:val="center"/>
          </w:tcPr>
          <w:p w:rsidR="00F1567E" w:rsidRDefault="00F1567E" w:rsidP="00DF73FA">
            <w:pPr>
              <w:tabs>
                <w:tab w:val="right" w:leader="dot" w:pos="8640"/>
              </w:tabs>
              <w:spacing w:before="20"/>
              <w:jc w:val="center"/>
              <w:rPr>
                <w:rFonts w:ascii="Times New Roman" w:eastAsia="Times New Roman" w:hAnsi="Times New Roman" w:cs="Times New Roman"/>
                <w:sz w:val="28"/>
                <w:szCs w:val="28"/>
                <w:lang w:val="en-US"/>
              </w:rPr>
            </w:pPr>
            <w:r w:rsidRPr="00EB00F5">
              <w:rPr>
                <w:rFonts w:ascii="Times New Roman" w:eastAsia="Times New Roman" w:hAnsi="Times New Roman" w:cs="Times New Roman"/>
                <w:sz w:val="28"/>
                <w:szCs w:val="28"/>
              </w:rPr>
              <w:t>M</w:t>
            </w:r>
            <w:r w:rsidRPr="00EB00F5">
              <w:rPr>
                <w:rFonts w:ascii="Times New Roman" w:eastAsia="Times New Roman" w:hAnsi="Times New Roman" w:cs="Times New Roman"/>
                <w:sz w:val="28"/>
                <w:szCs w:val="28"/>
                <w:lang w:val="en-US"/>
              </w:rPr>
              <w:t>ẫ</w:t>
            </w:r>
            <w:r w:rsidRPr="00EB00F5">
              <w:rPr>
                <w:rFonts w:ascii="Times New Roman" w:eastAsia="Times New Roman" w:hAnsi="Times New Roman" w:cs="Times New Roman"/>
                <w:sz w:val="28"/>
                <w:szCs w:val="28"/>
              </w:rPr>
              <w:t>u số 3</w:t>
            </w:r>
            <w:r w:rsidRPr="00EB00F5">
              <w:rPr>
                <w:rFonts w:ascii="Times New Roman" w:eastAsia="Times New Roman" w:hAnsi="Times New Roman" w:cs="Times New Roman"/>
                <w:sz w:val="28"/>
                <w:szCs w:val="28"/>
                <w:lang w:val="en-US"/>
              </w:rPr>
              <w:t>0</w:t>
            </w:r>
          </w:p>
        </w:tc>
        <w:tc>
          <w:tcPr>
            <w:tcW w:w="7512" w:type="dxa"/>
          </w:tcPr>
          <w:p w:rsidR="004248C1" w:rsidRDefault="00F1567E" w:rsidP="00DF73FA">
            <w:pPr>
              <w:tabs>
                <w:tab w:val="right" w:leader="dot" w:pos="8640"/>
              </w:tabs>
              <w:spacing w:before="20"/>
              <w:jc w:val="both"/>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 xml:space="preserve">Nghị quyết liên tịch giữa Chính phủ với Đoàn Chủ tịch Ủy ban </w:t>
            </w:r>
            <w:r w:rsidR="00D16905">
              <w:rPr>
                <w:rFonts w:ascii="Times New Roman" w:eastAsia="Times New Roman" w:hAnsi="Times New Roman" w:cs="Times New Roman"/>
                <w:spacing w:val="-8"/>
                <w:sz w:val="28"/>
                <w:szCs w:val="28"/>
                <w:lang w:val="en-US"/>
              </w:rPr>
              <w:t>t</w:t>
            </w:r>
            <w:r w:rsidRPr="00EB00F5">
              <w:rPr>
                <w:rFonts w:ascii="Times New Roman" w:eastAsia="Times New Roman" w:hAnsi="Times New Roman" w:cs="Times New Roman"/>
                <w:spacing w:val="-8"/>
                <w:sz w:val="28"/>
                <w:szCs w:val="28"/>
              </w:rPr>
              <w:t>rung ương Mặt trận Tổ quốc Việt Nam sửa đổi, bổ sung một số điề</w:t>
            </w:r>
            <w:r w:rsidRPr="00EB00F5">
              <w:rPr>
                <w:rFonts w:ascii="Times New Roman" w:eastAsia="Times New Roman" w:hAnsi="Times New Roman" w:cs="Times New Roman"/>
                <w:sz w:val="28"/>
                <w:szCs w:val="28"/>
              </w:rPr>
              <w:t>u</w:t>
            </w:r>
          </w:p>
        </w:tc>
      </w:tr>
      <w:tr w:rsidR="00F1567E" w:rsidRPr="004166F3" w:rsidTr="00AC5B02">
        <w:tc>
          <w:tcPr>
            <w:tcW w:w="1668" w:type="dxa"/>
            <w:vAlign w:val="center"/>
          </w:tcPr>
          <w:p w:rsidR="00F1567E" w:rsidRDefault="00F1567E" w:rsidP="00F9082E">
            <w:pPr>
              <w:tabs>
                <w:tab w:val="right" w:leader="dot" w:pos="8640"/>
              </w:tabs>
              <w:jc w:val="center"/>
              <w:rPr>
                <w:rFonts w:ascii="Times New Roman" w:eastAsia="Times New Roman" w:hAnsi="Times New Roman" w:cs="Times New Roman"/>
                <w:sz w:val="28"/>
                <w:szCs w:val="28"/>
                <w:lang w:val="en-US"/>
              </w:rPr>
            </w:pPr>
            <w:r w:rsidRPr="00EB00F5">
              <w:rPr>
                <w:rFonts w:ascii="Times New Roman" w:eastAsia="Times New Roman" w:hAnsi="Times New Roman" w:cs="Times New Roman"/>
                <w:sz w:val="28"/>
                <w:szCs w:val="28"/>
              </w:rPr>
              <w:lastRenderedPageBreak/>
              <w:t>M</w:t>
            </w:r>
            <w:r w:rsidRPr="00EB00F5">
              <w:rPr>
                <w:rFonts w:ascii="Times New Roman" w:eastAsia="Times New Roman" w:hAnsi="Times New Roman" w:cs="Times New Roman"/>
                <w:sz w:val="28"/>
                <w:szCs w:val="28"/>
                <w:lang w:val="en-US"/>
              </w:rPr>
              <w:t>ẫ</w:t>
            </w:r>
            <w:r w:rsidRPr="00EB00F5">
              <w:rPr>
                <w:rFonts w:ascii="Times New Roman" w:eastAsia="Times New Roman" w:hAnsi="Times New Roman" w:cs="Times New Roman"/>
                <w:sz w:val="28"/>
                <w:szCs w:val="28"/>
              </w:rPr>
              <w:t>u số 3</w:t>
            </w:r>
            <w:r w:rsidRPr="00EB00F5">
              <w:rPr>
                <w:rFonts w:ascii="Times New Roman" w:eastAsia="Times New Roman" w:hAnsi="Times New Roman" w:cs="Times New Roman"/>
                <w:sz w:val="28"/>
                <w:szCs w:val="28"/>
                <w:lang w:val="en-US"/>
              </w:rPr>
              <w:t>1</w:t>
            </w:r>
          </w:p>
        </w:tc>
        <w:tc>
          <w:tcPr>
            <w:tcW w:w="7512" w:type="dxa"/>
          </w:tcPr>
          <w:p w:rsidR="004248C1" w:rsidRDefault="00F1567E" w:rsidP="00DF73FA">
            <w:pPr>
              <w:tabs>
                <w:tab w:val="right" w:leader="dot" w:pos="8640"/>
              </w:tabs>
              <w:jc w:val="both"/>
              <w:rPr>
                <w:rFonts w:ascii="Times New Roman" w:eastAsia="Times New Roman" w:hAnsi="Times New Roman" w:cs="Times New Roman"/>
                <w:spacing w:val="-4"/>
                <w:sz w:val="28"/>
                <w:szCs w:val="28"/>
              </w:rPr>
            </w:pPr>
            <w:r w:rsidRPr="00EB00F5">
              <w:rPr>
                <w:rFonts w:ascii="Times New Roman" w:eastAsia="Times New Roman" w:hAnsi="Times New Roman" w:cs="Times New Roman"/>
                <w:spacing w:val="-4"/>
                <w:sz w:val="28"/>
                <w:szCs w:val="28"/>
              </w:rPr>
              <w:t>Quyết định của Thủ tướng Chính phủ sửa đổi, bổ sung một số điều (</w:t>
            </w:r>
            <w:r w:rsidRPr="00EB00F5">
              <w:rPr>
                <w:rFonts w:ascii="Times New Roman" w:eastAsia="Times New Roman" w:hAnsi="Times New Roman" w:cs="Times New Roman"/>
                <w:spacing w:val="-10"/>
                <w:sz w:val="28"/>
                <w:szCs w:val="28"/>
              </w:rPr>
              <w:t>quy định trực tiếp/ban hành Quy định/Quy chế/Điều lệ/Danh mục...)</w:t>
            </w:r>
          </w:p>
        </w:tc>
      </w:tr>
      <w:tr w:rsidR="00F1567E" w:rsidRPr="004166F3" w:rsidTr="00AC5B02">
        <w:tc>
          <w:tcPr>
            <w:tcW w:w="1668" w:type="dxa"/>
            <w:vAlign w:val="center"/>
          </w:tcPr>
          <w:p w:rsidR="00F1567E" w:rsidRDefault="00F1567E" w:rsidP="00F9082E">
            <w:pPr>
              <w:tabs>
                <w:tab w:val="right" w:leader="dot" w:pos="8640"/>
              </w:tabs>
              <w:jc w:val="center"/>
              <w:rPr>
                <w:rFonts w:ascii="Times New Roman" w:eastAsia="Times New Roman" w:hAnsi="Times New Roman" w:cs="Times New Roman"/>
                <w:sz w:val="28"/>
                <w:szCs w:val="28"/>
                <w:lang w:val="en-US"/>
              </w:rPr>
            </w:pPr>
            <w:r w:rsidRPr="00EB00F5">
              <w:rPr>
                <w:rFonts w:ascii="Times New Roman" w:eastAsia="Times New Roman" w:hAnsi="Times New Roman" w:cs="Times New Roman"/>
                <w:sz w:val="28"/>
                <w:szCs w:val="28"/>
              </w:rPr>
              <w:t>M</w:t>
            </w:r>
            <w:r w:rsidRPr="00EB00F5">
              <w:rPr>
                <w:rFonts w:ascii="Times New Roman" w:eastAsia="Times New Roman" w:hAnsi="Times New Roman" w:cs="Times New Roman"/>
                <w:sz w:val="28"/>
                <w:szCs w:val="28"/>
                <w:lang w:val="en-US"/>
              </w:rPr>
              <w:t>ẫ</w:t>
            </w:r>
            <w:r w:rsidRPr="00EB00F5">
              <w:rPr>
                <w:rFonts w:ascii="Times New Roman" w:eastAsia="Times New Roman" w:hAnsi="Times New Roman" w:cs="Times New Roman"/>
                <w:sz w:val="28"/>
                <w:szCs w:val="28"/>
              </w:rPr>
              <w:t>u số 3</w:t>
            </w:r>
            <w:r w:rsidRPr="00EB00F5">
              <w:rPr>
                <w:rFonts w:ascii="Times New Roman" w:eastAsia="Times New Roman" w:hAnsi="Times New Roman" w:cs="Times New Roman"/>
                <w:sz w:val="28"/>
                <w:szCs w:val="28"/>
                <w:lang w:val="en-US"/>
              </w:rPr>
              <w:t>2</w:t>
            </w:r>
          </w:p>
        </w:tc>
        <w:tc>
          <w:tcPr>
            <w:tcW w:w="7512" w:type="dxa"/>
          </w:tcPr>
          <w:p w:rsidR="00F1567E" w:rsidRDefault="00DF73FA" w:rsidP="00F9082E">
            <w:pPr>
              <w:tabs>
                <w:tab w:val="right" w:leader="dot" w:pos="864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Nghị quyết của Hội đồng </w:t>
            </w:r>
            <w:r>
              <w:rPr>
                <w:rFonts w:ascii="Times New Roman" w:eastAsia="Times New Roman" w:hAnsi="Times New Roman" w:cs="Times New Roman"/>
                <w:sz w:val="28"/>
                <w:szCs w:val="28"/>
                <w:lang w:val="en-US"/>
              </w:rPr>
              <w:t>T</w:t>
            </w:r>
            <w:r w:rsidR="00F1567E" w:rsidRPr="00EB00F5">
              <w:rPr>
                <w:rFonts w:ascii="Times New Roman" w:eastAsia="Times New Roman" w:hAnsi="Times New Roman" w:cs="Times New Roman"/>
                <w:sz w:val="28"/>
                <w:szCs w:val="28"/>
              </w:rPr>
              <w:t>h</w:t>
            </w:r>
            <w:r w:rsidR="00F1567E" w:rsidRPr="00EB00F5">
              <w:rPr>
                <w:rFonts w:ascii="Times New Roman" w:eastAsia="Times New Roman" w:hAnsi="Times New Roman" w:cs="Times New Roman"/>
                <w:sz w:val="28"/>
                <w:szCs w:val="28"/>
                <w:lang w:val="en-US"/>
              </w:rPr>
              <w:t>ẩ</w:t>
            </w:r>
            <w:r w:rsidR="00F1567E" w:rsidRPr="00EB00F5">
              <w:rPr>
                <w:rFonts w:ascii="Times New Roman" w:eastAsia="Times New Roman" w:hAnsi="Times New Roman" w:cs="Times New Roman"/>
                <w:sz w:val="28"/>
                <w:szCs w:val="28"/>
              </w:rPr>
              <w:t>m phán Tòa án nhân dân t</w:t>
            </w:r>
            <w:r w:rsidR="00F1567E" w:rsidRPr="00EB00F5">
              <w:rPr>
                <w:rFonts w:ascii="Times New Roman" w:eastAsia="Times New Roman" w:hAnsi="Times New Roman" w:cs="Times New Roman"/>
                <w:sz w:val="28"/>
                <w:szCs w:val="28"/>
                <w:lang w:val="en-US"/>
              </w:rPr>
              <w:t>ố</w:t>
            </w:r>
            <w:r w:rsidR="00F1567E" w:rsidRPr="00EB00F5">
              <w:rPr>
                <w:rFonts w:ascii="Times New Roman" w:eastAsia="Times New Roman" w:hAnsi="Times New Roman" w:cs="Times New Roman"/>
                <w:sz w:val="28"/>
                <w:szCs w:val="28"/>
              </w:rPr>
              <w:t>i cao sửa đ</w:t>
            </w:r>
            <w:r w:rsidR="00F1567E" w:rsidRPr="00EB00F5">
              <w:rPr>
                <w:rFonts w:ascii="Times New Roman" w:eastAsia="Times New Roman" w:hAnsi="Times New Roman" w:cs="Times New Roman"/>
                <w:sz w:val="28"/>
                <w:szCs w:val="28"/>
                <w:lang w:val="en-US"/>
              </w:rPr>
              <w:t>ổ</w:t>
            </w:r>
            <w:r w:rsidR="00F1567E" w:rsidRPr="00EB00F5">
              <w:rPr>
                <w:rFonts w:ascii="Times New Roman" w:eastAsia="Times New Roman" w:hAnsi="Times New Roman" w:cs="Times New Roman"/>
                <w:sz w:val="28"/>
                <w:szCs w:val="28"/>
              </w:rPr>
              <w:t>i, bổ sung một số đi</w:t>
            </w:r>
            <w:r w:rsidR="00F1567E" w:rsidRPr="00EB00F5">
              <w:rPr>
                <w:rFonts w:ascii="Times New Roman" w:eastAsia="Times New Roman" w:hAnsi="Times New Roman" w:cs="Times New Roman"/>
                <w:sz w:val="28"/>
                <w:szCs w:val="28"/>
                <w:lang w:val="en-US"/>
              </w:rPr>
              <w:t>ề</w:t>
            </w:r>
            <w:r w:rsidR="00F1567E" w:rsidRPr="00EB00F5">
              <w:rPr>
                <w:rFonts w:ascii="Times New Roman" w:eastAsia="Times New Roman" w:hAnsi="Times New Roman" w:cs="Times New Roman"/>
                <w:sz w:val="28"/>
                <w:szCs w:val="28"/>
              </w:rPr>
              <w:t>u</w:t>
            </w:r>
          </w:p>
        </w:tc>
      </w:tr>
      <w:tr w:rsidR="00F1567E" w:rsidRPr="004166F3" w:rsidTr="00AC5B02">
        <w:tc>
          <w:tcPr>
            <w:tcW w:w="1668" w:type="dxa"/>
            <w:vAlign w:val="center"/>
          </w:tcPr>
          <w:p w:rsidR="00F1567E" w:rsidRDefault="00F1567E" w:rsidP="00F9082E">
            <w:pPr>
              <w:tabs>
                <w:tab w:val="right" w:leader="dot" w:pos="8640"/>
              </w:tabs>
              <w:jc w:val="center"/>
              <w:rPr>
                <w:rFonts w:ascii="Times New Roman" w:eastAsia="Times New Roman" w:hAnsi="Times New Roman" w:cs="Times New Roman"/>
                <w:sz w:val="28"/>
                <w:szCs w:val="28"/>
                <w:lang w:val="en-US"/>
              </w:rPr>
            </w:pPr>
            <w:r w:rsidRPr="00EB00F5">
              <w:rPr>
                <w:rFonts w:ascii="Times New Roman" w:eastAsia="Times New Roman" w:hAnsi="Times New Roman" w:cs="Times New Roman"/>
                <w:sz w:val="28"/>
                <w:szCs w:val="28"/>
              </w:rPr>
              <w:t>M</w:t>
            </w:r>
            <w:r w:rsidRPr="00EB00F5">
              <w:rPr>
                <w:rFonts w:ascii="Times New Roman" w:eastAsia="Times New Roman" w:hAnsi="Times New Roman" w:cs="Times New Roman"/>
                <w:sz w:val="28"/>
                <w:szCs w:val="28"/>
                <w:lang w:val="en-US"/>
              </w:rPr>
              <w:t>ẫ</w:t>
            </w:r>
            <w:r w:rsidRPr="00EB00F5">
              <w:rPr>
                <w:rFonts w:ascii="Times New Roman" w:eastAsia="Times New Roman" w:hAnsi="Times New Roman" w:cs="Times New Roman"/>
                <w:sz w:val="28"/>
                <w:szCs w:val="28"/>
              </w:rPr>
              <w:t>u số 3</w:t>
            </w:r>
            <w:r w:rsidRPr="00EB00F5">
              <w:rPr>
                <w:rFonts w:ascii="Times New Roman" w:eastAsia="Times New Roman" w:hAnsi="Times New Roman" w:cs="Times New Roman"/>
                <w:sz w:val="28"/>
                <w:szCs w:val="28"/>
                <w:lang w:val="en-US"/>
              </w:rPr>
              <w:t>3</w:t>
            </w:r>
          </w:p>
        </w:tc>
        <w:tc>
          <w:tcPr>
            <w:tcW w:w="7512" w:type="dxa"/>
          </w:tcPr>
          <w:p w:rsidR="00F1567E" w:rsidRDefault="00F1567E" w:rsidP="00F9082E">
            <w:pPr>
              <w:tabs>
                <w:tab w:val="right" w:leader="dot" w:pos="8640"/>
              </w:tabs>
              <w:jc w:val="both"/>
              <w:rPr>
                <w:rFonts w:ascii="Times New Roman" w:eastAsia="Times New Roman" w:hAnsi="Times New Roman" w:cs="Times New Roman"/>
                <w:sz w:val="28"/>
                <w:szCs w:val="28"/>
                <w:lang w:val="en-US"/>
              </w:rPr>
            </w:pPr>
            <w:r w:rsidRPr="00EB00F5">
              <w:rPr>
                <w:rFonts w:ascii="Times New Roman" w:eastAsia="Times New Roman" w:hAnsi="Times New Roman" w:cs="Times New Roman"/>
                <w:sz w:val="28"/>
                <w:szCs w:val="28"/>
              </w:rPr>
              <w:t>Thông tư sửa đổi, bổ sung một số đi</w:t>
            </w:r>
            <w:r w:rsidRPr="00EB00F5">
              <w:rPr>
                <w:rFonts w:ascii="Times New Roman" w:eastAsia="Times New Roman" w:hAnsi="Times New Roman" w:cs="Times New Roman"/>
                <w:sz w:val="28"/>
                <w:szCs w:val="28"/>
                <w:lang w:val="en-US"/>
              </w:rPr>
              <w:t>ề</w:t>
            </w:r>
            <w:r w:rsidRPr="00EB00F5">
              <w:rPr>
                <w:rFonts w:ascii="Times New Roman" w:eastAsia="Times New Roman" w:hAnsi="Times New Roman" w:cs="Times New Roman"/>
                <w:sz w:val="28"/>
                <w:szCs w:val="28"/>
              </w:rPr>
              <w:t>u (quy định trực tiếp/ban hành Quy định/Quy chế/Điều lệ/Danh mục...)</w:t>
            </w:r>
          </w:p>
        </w:tc>
      </w:tr>
      <w:tr w:rsidR="00F1567E" w:rsidRPr="004166F3" w:rsidTr="00AC5B02">
        <w:tc>
          <w:tcPr>
            <w:tcW w:w="1668" w:type="dxa"/>
            <w:vAlign w:val="center"/>
          </w:tcPr>
          <w:p w:rsidR="00F1567E" w:rsidRDefault="00F1567E" w:rsidP="00F9082E">
            <w:pPr>
              <w:tabs>
                <w:tab w:val="right" w:leader="dot" w:pos="8640"/>
              </w:tabs>
              <w:jc w:val="center"/>
              <w:rPr>
                <w:rFonts w:ascii="Times New Roman" w:eastAsia="Times New Roman" w:hAnsi="Times New Roman" w:cs="Times New Roman"/>
                <w:sz w:val="28"/>
                <w:szCs w:val="28"/>
                <w:lang w:val="en-US"/>
              </w:rPr>
            </w:pPr>
            <w:r w:rsidRPr="00EB00F5">
              <w:rPr>
                <w:rFonts w:ascii="Times New Roman" w:eastAsia="Times New Roman" w:hAnsi="Times New Roman" w:cs="Times New Roman"/>
                <w:sz w:val="28"/>
                <w:szCs w:val="28"/>
              </w:rPr>
              <w:t>M</w:t>
            </w:r>
            <w:r w:rsidRPr="00EB00F5">
              <w:rPr>
                <w:rFonts w:ascii="Times New Roman" w:eastAsia="Times New Roman" w:hAnsi="Times New Roman" w:cs="Times New Roman"/>
                <w:sz w:val="28"/>
                <w:szCs w:val="28"/>
                <w:lang w:val="en-US"/>
              </w:rPr>
              <w:t>ẫ</w:t>
            </w:r>
            <w:r w:rsidRPr="00EB00F5">
              <w:rPr>
                <w:rFonts w:ascii="Times New Roman" w:eastAsia="Times New Roman" w:hAnsi="Times New Roman" w:cs="Times New Roman"/>
                <w:sz w:val="28"/>
                <w:szCs w:val="28"/>
              </w:rPr>
              <w:t>u số 3</w:t>
            </w:r>
            <w:r w:rsidRPr="00EB00F5">
              <w:rPr>
                <w:rFonts w:ascii="Times New Roman" w:eastAsia="Times New Roman" w:hAnsi="Times New Roman" w:cs="Times New Roman"/>
                <w:sz w:val="28"/>
                <w:szCs w:val="28"/>
                <w:lang w:val="en-US"/>
              </w:rPr>
              <w:t>4</w:t>
            </w:r>
          </w:p>
        </w:tc>
        <w:tc>
          <w:tcPr>
            <w:tcW w:w="7512" w:type="dxa"/>
          </w:tcPr>
          <w:p w:rsidR="00D20153" w:rsidRDefault="00704F93">
            <w:pPr>
              <w:tabs>
                <w:tab w:val="right" w:leader="dot" w:pos="8640"/>
              </w:tabs>
              <w:jc w:val="both"/>
              <w:rPr>
                <w:rFonts w:ascii="Times New Roman" w:eastAsia="Times New Roman" w:hAnsi="Times New Roman" w:cs="Times New Roman"/>
                <w:spacing w:val="-4"/>
                <w:sz w:val="28"/>
                <w:szCs w:val="28"/>
              </w:rPr>
            </w:pPr>
            <w:r w:rsidRPr="00704F93">
              <w:rPr>
                <w:rFonts w:ascii="Times New Roman" w:eastAsia="Times New Roman" w:hAnsi="Times New Roman" w:cs="Times New Roman"/>
                <w:spacing w:val="-4"/>
                <w:sz w:val="28"/>
                <w:szCs w:val="28"/>
              </w:rPr>
              <w:t>Thông tư liên tịch giữa C</w:t>
            </w:r>
            <w:r w:rsidR="00AD16C7">
              <w:rPr>
                <w:rFonts w:ascii="Times New Roman" w:eastAsia="Times New Roman" w:hAnsi="Times New Roman" w:cs="Times New Roman"/>
                <w:spacing w:val="-4"/>
                <w:sz w:val="28"/>
                <w:szCs w:val="28"/>
              </w:rPr>
              <w:t>hánh án Tòa án nhân dân tối cao</w:t>
            </w:r>
            <w:r w:rsidR="00D16905">
              <w:rPr>
                <w:rFonts w:ascii="Times New Roman" w:eastAsia="Times New Roman" w:hAnsi="Times New Roman" w:cs="Times New Roman"/>
                <w:spacing w:val="-4"/>
                <w:sz w:val="28"/>
                <w:szCs w:val="28"/>
                <w:lang w:val="en-US"/>
              </w:rPr>
              <w:t xml:space="preserve">, </w:t>
            </w:r>
            <w:r w:rsidRPr="00704F93">
              <w:rPr>
                <w:rFonts w:ascii="Times New Roman" w:eastAsia="Times New Roman" w:hAnsi="Times New Roman" w:cs="Times New Roman"/>
                <w:spacing w:val="-4"/>
                <w:sz w:val="28"/>
                <w:szCs w:val="28"/>
              </w:rPr>
              <w:t xml:space="preserve">Viện trưởng Viện kiểm sát nhân dân tối cao, Tổng Kiểm toán nhà nước, </w:t>
            </w:r>
            <w:r w:rsidRPr="00704F93">
              <w:rPr>
                <w:rFonts w:ascii="Times New Roman" w:eastAsia="Times New Roman" w:hAnsi="Times New Roman" w:cs="Times New Roman"/>
                <w:spacing w:val="-10"/>
                <w:sz w:val="28"/>
                <w:szCs w:val="28"/>
              </w:rPr>
              <w:t>Bộ tr</w:t>
            </w:r>
            <w:r w:rsidRPr="00704F93">
              <w:rPr>
                <w:rFonts w:ascii="Times New Roman" w:eastAsia="Times New Roman" w:hAnsi="Times New Roman" w:cs="Times New Roman" w:hint="eastAsia"/>
                <w:spacing w:val="-10"/>
                <w:sz w:val="28"/>
                <w:szCs w:val="28"/>
              </w:rPr>
              <w:t>ư</w:t>
            </w:r>
            <w:r w:rsidRPr="00704F93">
              <w:rPr>
                <w:rFonts w:ascii="Times New Roman" w:eastAsia="Times New Roman" w:hAnsi="Times New Roman" w:cs="Times New Roman"/>
                <w:spacing w:val="-10"/>
                <w:sz w:val="28"/>
                <w:szCs w:val="28"/>
              </w:rPr>
              <w:t>ởng, Thủ tr</w:t>
            </w:r>
            <w:r w:rsidRPr="00704F93">
              <w:rPr>
                <w:rFonts w:ascii="Times New Roman" w:eastAsia="Times New Roman" w:hAnsi="Times New Roman" w:cs="Times New Roman" w:hint="eastAsia"/>
                <w:spacing w:val="-10"/>
                <w:sz w:val="28"/>
                <w:szCs w:val="28"/>
              </w:rPr>
              <w:t>ư</w:t>
            </w:r>
            <w:r w:rsidRPr="00704F93">
              <w:rPr>
                <w:rFonts w:ascii="Times New Roman" w:eastAsia="Times New Roman" w:hAnsi="Times New Roman" w:cs="Times New Roman"/>
                <w:spacing w:val="-10"/>
                <w:sz w:val="28"/>
                <w:szCs w:val="28"/>
              </w:rPr>
              <w:t>ởng c</w:t>
            </w:r>
            <w:r w:rsidRPr="00704F93">
              <w:rPr>
                <w:rFonts w:ascii="Times New Roman" w:eastAsia="Times New Roman" w:hAnsi="Times New Roman" w:cs="Times New Roman" w:hint="eastAsia"/>
                <w:spacing w:val="-10"/>
                <w:sz w:val="28"/>
                <w:szCs w:val="28"/>
              </w:rPr>
              <w:t>ơ</w:t>
            </w:r>
            <w:r w:rsidRPr="00704F93">
              <w:rPr>
                <w:rFonts w:ascii="Times New Roman" w:eastAsia="Times New Roman" w:hAnsi="Times New Roman" w:cs="Times New Roman"/>
                <w:spacing w:val="-10"/>
                <w:sz w:val="28"/>
                <w:szCs w:val="28"/>
              </w:rPr>
              <w:t xml:space="preserve"> quan ngang bộ sửa </w:t>
            </w:r>
            <w:r w:rsidRPr="00704F93">
              <w:rPr>
                <w:rFonts w:ascii="Times New Roman" w:eastAsia="Times New Roman" w:hAnsi="Times New Roman" w:cs="Times New Roman" w:hint="eastAsia"/>
                <w:spacing w:val="-10"/>
                <w:sz w:val="28"/>
                <w:szCs w:val="28"/>
              </w:rPr>
              <w:t>đ</w:t>
            </w:r>
            <w:r w:rsidRPr="00704F93">
              <w:rPr>
                <w:rFonts w:ascii="Times New Roman" w:eastAsia="Times New Roman" w:hAnsi="Times New Roman" w:cs="Times New Roman"/>
                <w:spacing w:val="-10"/>
                <w:sz w:val="28"/>
                <w:szCs w:val="28"/>
              </w:rPr>
              <w:t xml:space="preserve">ổi, bổ sung một số </w:t>
            </w:r>
            <w:r w:rsidRPr="00704F93">
              <w:rPr>
                <w:rFonts w:ascii="Times New Roman" w:eastAsia="Times New Roman" w:hAnsi="Times New Roman" w:cs="Times New Roman" w:hint="eastAsia"/>
                <w:spacing w:val="-10"/>
                <w:sz w:val="28"/>
                <w:szCs w:val="28"/>
              </w:rPr>
              <w:t>đ</w:t>
            </w:r>
            <w:r w:rsidRPr="00704F93">
              <w:rPr>
                <w:rFonts w:ascii="Times New Roman" w:eastAsia="Times New Roman" w:hAnsi="Times New Roman" w:cs="Times New Roman"/>
                <w:spacing w:val="-10"/>
                <w:sz w:val="28"/>
                <w:szCs w:val="28"/>
              </w:rPr>
              <w:t>i</w:t>
            </w:r>
            <w:r w:rsidRPr="00704F93">
              <w:rPr>
                <w:rFonts w:ascii="Times New Roman" w:eastAsia="Times New Roman" w:hAnsi="Times New Roman" w:cs="Times New Roman"/>
                <w:spacing w:val="-4"/>
                <w:sz w:val="28"/>
                <w:szCs w:val="28"/>
              </w:rPr>
              <w:t>ều</w:t>
            </w:r>
          </w:p>
        </w:tc>
      </w:tr>
      <w:tr w:rsidR="00F1567E" w:rsidRPr="004166F3" w:rsidTr="00AC5B02">
        <w:tc>
          <w:tcPr>
            <w:tcW w:w="1668" w:type="dxa"/>
            <w:vAlign w:val="center"/>
          </w:tcPr>
          <w:p w:rsidR="00F1567E" w:rsidRDefault="00F1567E" w:rsidP="00F9082E">
            <w:pPr>
              <w:tabs>
                <w:tab w:val="right" w:leader="dot" w:pos="8640"/>
              </w:tabs>
              <w:jc w:val="center"/>
              <w:rPr>
                <w:rFonts w:ascii="Times New Roman" w:eastAsia="Times New Roman" w:hAnsi="Times New Roman" w:cs="Times New Roman"/>
                <w:sz w:val="28"/>
                <w:szCs w:val="28"/>
                <w:lang w:val="en-US"/>
              </w:rPr>
            </w:pPr>
            <w:r w:rsidRPr="00EB00F5">
              <w:rPr>
                <w:rFonts w:ascii="Times New Roman" w:eastAsia="Times New Roman" w:hAnsi="Times New Roman" w:cs="Times New Roman"/>
                <w:sz w:val="28"/>
                <w:szCs w:val="28"/>
              </w:rPr>
              <w:t>M</w:t>
            </w:r>
            <w:r w:rsidRPr="00EB00F5">
              <w:rPr>
                <w:rFonts w:ascii="Times New Roman" w:eastAsia="Times New Roman" w:hAnsi="Times New Roman" w:cs="Times New Roman"/>
                <w:sz w:val="28"/>
                <w:szCs w:val="28"/>
                <w:lang w:val="en-US"/>
              </w:rPr>
              <w:t>ẫ</w:t>
            </w:r>
            <w:r w:rsidRPr="00EB00F5">
              <w:rPr>
                <w:rFonts w:ascii="Times New Roman" w:eastAsia="Times New Roman" w:hAnsi="Times New Roman" w:cs="Times New Roman"/>
                <w:sz w:val="28"/>
                <w:szCs w:val="28"/>
              </w:rPr>
              <w:t>u số 3</w:t>
            </w:r>
            <w:r w:rsidRPr="00EB00F5">
              <w:rPr>
                <w:rFonts w:ascii="Times New Roman" w:eastAsia="Times New Roman" w:hAnsi="Times New Roman" w:cs="Times New Roman"/>
                <w:sz w:val="28"/>
                <w:szCs w:val="28"/>
                <w:lang w:val="en-US"/>
              </w:rPr>
              <w:t>5</w:t>
            </w:r>
          </w:p>
        </w:tc>
        <w:tc>
          <w:tcPr>
            <w:tcW w:w="7512" w:type="dxa"/>
          </w:tcPr>
          <w:p w:rsidR="00F1567E" w:rsidRPr="00CD2B62" w:rsidRDefault="00136F58" w:rsidP="00F9082E">
            <w:pPr>
              <w:tabs>
                <w:tab w:val="right" w:leader="dot" w:pos="8640"/>
              </w:tabs>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Quyết định của Tổng Kiểm toán nhà nước sửa đổi, bổ sung một số điều (quy định trực tiếp/</w:t>
            </w:r>
            <w:r w:rsidR="00CD2B62">
              <w:rPr>
                <w:rFonts w:ascii="Times New Roman" w:eastAsia="Times New Roman" w:hAnsi="Times New Roman" w:cs="Times New Roman"/>
                <w:sz w:val="28"/>
                <w:szCs w:val="28"/>
                <w:lang w:val="en-US"/>
              </w:rPr>
              <w:t xml:space="preserve">ban hành </w:t>
            </w:r>
            <w:r>
              <w:rPr>
                <w:rFonts w:ascii="Times New Roman" w:eastAsia="Times New Roman" w:hAnsi="Times New Roman" w:cs="Times New Roman"/>
                <w:sz w:val="28"/>
                <w:szCs w:val="28"/>
              </w:rPr>
              <w:t>quy định chuẩn mực kiểm toán nhà nước/quy trình kiểm toán)</w:t>
            </w:r>
          </w:p>
        </w:tc>
      </w:tr>
      <w:tr w:rsidR="00F1567E" w:rsidRPr="004166F3" w:rsidTr="00AC5B02">
        <w:tc>
          <w:tcPr>
            <w:tcW w:w="1668" w:type="dxa"/>
            <w:vAlign w:val="center"/>
          </w:tcPr>
          <w:p w:rsidR="00F1567E" w:rsidRDefault="00F1567E" w:rsidP="00F9082E">
            <w:pPr>
              <w:tabs>
                <w:tab w:val="right" w:leader="dot" w:pos="8640"/>
              </w:tabs>
              <w:jc w:val="center"/>
              <w:rPr>
                <w:rFonts w:ascii="Times New Roman" w:eastAsia="Times New Roman" w:hAnsi="Times New Roman" w:cs="Times New Roman"/>
                <w:sz w:val="28"/>
                <w:szCs w:val="28"/>
                <w:lang w:val="en-US"/>
              </w:rPr>
            </w:pPr>
            <w:r w:rsidRPr="00EB00F5">
              <w:rPr>
                <w:rFonts w:ascii="Times New Roman" w:eastAsia="Times New Roman" w:hAnsi="Times New Roman" w:cs="Times New Roman"/>
                <w:sz w:val="28"/>
                <w:szCs w:val="28"/>
              </w:rPr>
              <w:t>M</w:t>
            </w:r>
            <w:r w:rsidRPr="00EB00F5">
              <w:rPr>
                <w:rFonts w:ascii="Times New Roman" w:eastAsia="Times New Roman" w:hAnsi="Times New Roman" w:cs="Times New Roman"/>
                <w:sz w:val="28"/>
                <w:szCs w:val="28"/>
                <w:lang w:val="en-US"/>
              </w:rPr>
              <w:t>ẫ</w:t>
            </w:r>
            <w:r w:rsidRPr="00EB00F5">
              <w:rPr>
                <w:rFonts w:ascii="Times New Roman" w:eastAsia="Times New Roman" w:hAnsi="Times New Roman" w:cs="Times New Roman"/>
                <w:sz w:val="28"/>
                <w:szCs w:val="28"/>
              </w:rPr>
              <w:t>u số 3</w:t>
            </w:r>
            <w:r w:rsidRPr="00EB00F5">
              <w:rPr>
                <w:rFonts w:ascii="Times New Roman" w:eastAsia="Times New Roman" w:hAnsi="Times New Roman" w:cs="Times New Roman"/>
                <w:sz w:val="28"/>
                <w:szCs w:val="28"/>
                <w:lang w:val="en-US"/>
              </w:rPr>
              <w:t>6</w:t>
            </w:r>
          </w:p>
        </w:tc>
        <w:tc>
          <w:tcPr>
            <w:tcW w:w="7512" w:type="dxa"/>
          </w:tcPr>
          <w:p w:rsidR="00F1567E" w:rsidRDefault="00F1567E" w:rsidP="00F9082E">
            <w:pPr>
              <w:tabs>
                <w:tab w:val="right" w:leader="dot" w:pos="8640"/>
              </w:tabs>
              <w:jc w:val="both"/>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Nghị quyết của Hội đồng nhân dân các cấp sửa đ</w:t>
            </w:r>
            <w:r w:rsidRPr="00EB00F5">
              <w:rPr>
                <w:rFonts w:ascii="Times New Roman" w:eastAsia="Times New Roman" w:hAnsi="Times New Roman" w:cs="Times New Roman"/>
                <w:sz w:val="28"/>
                <w:szCs w:val="28"/>
                <w:lang w:val="en-US"/>
              </w:rPr>
              <w:t>ổ</w:t>
            </w:r>
            <w:r w:rsidRPr="00EB00F5">
              <w:rPr>
                <w:rFonts w:ascii="Times New Roman" w:eastAsia="Times New Roman" w:hAnsi="Times New Roman" w:cs="Times New Roman"/>
                <w:sz w:val="28"/>
                <w:szCs w:val="28"/>
              </w:rPr>
              <w:t>i, bổ sung một số điều (quy định trực tiếp/ban hành Quy định/Quy chế...)</w:t>
            </w:r>
          </w:p>
        </w:tc>
      </w:tr>
      <w:tr w:rsidR="00F1567E" w:rsidRPr="004166F3" w:rsidTr="00AC5B02">
        <w:tc>
          <w:tcPr>
            <w:tcW w:w="1668" w:type="dxa"/>
            <w:vAlign w:val="center"/>
          </w:tcPr>
          <w:p w:rsidR="00F1567E" w:rsidRDefault="00F1567E" w:rsidP="00F9082E">
            <w:pPr>
              <w:tabs>
                <w:tab w:val="right" w:leader="dot" w:pos="8640"/>
              </w:tabs>
              <w:jc w:val="center"/>
              <w:rPr>
                <w:rFonts w:ascii="Times New Roman" w:eastAsia="Times New Roman" w:hAnsi="Times New Roman" w:cs="Times New Roman"/>
                <w:sz w:val="28"/>
                <w:szCs w:val="28"/>
                <w:lang w:val="en-US"/>
              </w:rPr>
            </w:pPr>
            <w:r w:rsidRPr="00EB00F5">
              <w:rPr>
                <w:rFonts w:ascii="Times New Roman" w:eastAsia="Times New Roman" w:hAnsi="Times New Roman" w:cs="Times New Roman"/>
                <w:sz w:val="28"/>
                <w:szCs w:val="28"/>
              </w:rPr>
              <w:t>M</w:t>
            </w:r>
            <w:r w:rsidRPr="00EB00F5">
              <w:rPr>
                <w:rFonts w:ascii="Times New Roman" w:eastAsia="Times New Roman" w:hAnsi="Times New Roman" w:cs="Times New Roman"/>
                <w:sz w:val="28"/>
                <w:szCs w:val="28"/>
                <w:lang w:val="en-US"/>
              </w:rPr>
              <w:t>ẫ</w:t>
            </w:r>
            <w:r w:rsidRPr="00EB00F5">
              <w:rPr>
                <w:rFonts w:ascii="Times New Roman" w:eastAsia="Times New Roman" w:hAnsi="Times New Roman" w:cs="Times New Roman"/>
                <w:sz w:val="28"/>
                <w:szCs w:val="28"/>
              </w:rPr>
              <w:t>u số 3</w:t>
            </w:r>
            <w:r w:rsidRPr="00EB00F5">
              <w:rPr>
                <w:rFonts w:ascii="Times New Roman" w:eastAsia="Times New Roman" w:hAnsi="Times New Roman" w:cs="Times New Roman"/>
                <w:sz w:val="28"/>
                <w:szCs w:val="28"/>
                <w:lang w:val="en-US"/>
              </w:rPr>
              <w:t>7</w:t>
            </w:r>
          </w:p>
        </w:tc>
        <w:tc>
          <w:tcPr>
            <w:tcW w:w="7512" w:type="dxa"/>
          </w:tcPr>
          <w:p w:rsidR="004248C1" w:rsidRDefault="00F1567E">
            <w:pPr>
              <w:tabs>
                <w:tab w:val="right" w:leader="dot" w:pos="8640"/>
              </w:tabs>
              <w:jc w:val="both"/>
              <w:rPr>
                <w:rFonts w:ascii="Times New Roman" w:eastAsia="Times New Roman" w:hAnsi="Times New Roman" w:cs="Times New Roman"/>
                <w:sz w:val="28"/>
                <w:szCs w:val="28"/>
                <w:lang w:val="en-US"/>
              </w:rPr>
            </w:pPr>
            <w:r w:rsidRPr="00EB00F5">
              <w:rPr>
                <w:rFonts w:ascii="Times New Roman" w:eastAsia="Times New Roman" w:hAnsi="Times New Roman" w:cs="Times New Roman"/>
                <w:sz w:val="28"/>
                <w:szCs w:val="28"/>
              </w:rPr>
              <w:t>Quyết định của Ủy ban nhân dân các cấp sửa đổi, bổ sung một số điều (quy định trực tiếp/ban hành Quy định/Quy chế...)</w:t>
            </w:r>
          </w:p>
        </w:tc>
      </w:tr>
      <w:tr w:rsidR="00CD2B62" w:rsidRPr="004166F3" w:rsidTr="0095390D">
        <w:tc>
          <w:tcPr>
            <w:tcW w:w="9180" w:type="dxa"/>
            <w:gridSpan w:val="2"/>
            <w:vAlign w:val="center"/>
          </w:tcPr>
          <w:p w:rsidR="00CD2B62" w:rsidRPr="00EB00F5" w:rsidRDefault="00CD2B62" w:rsidP="00F9082E">
            <w:pPr>
              <w:tabs>
                <w:tab w:val="right" w:leader="dot" w:pos="8640"/>
              </w:tabs>
              <w:jc w:val="both"/>
              <w:rPr>
                <w:rFonts w:ascii="Times New Roman" w:eastAsia="Times New Roman" w:hAnsi="Times New Roman" w:cs="Times New Roman"/>
                <w:sz w:val="28"/>
                <w:szCs w:val="28"/>
              </w:rPr>
            </w:pPr>
            <w:r w:rsidRPr="00EB00F5">
              <w:rPr>
                <w:rFonts w:ascii="Times New Roman" w:hAnsi="Times New Roman" w:cs="Times New Roman"/>
                <w:b/>
                <w:sz w:val="28"/>
                <w:szCs w:val="28"/>
                <w:lang w:val="en-US"/>
              </w:rPr>
              <w:t>III. MẪU VĂN BẢN QUY PHẠM PHÁP LUẬT BÃI BỎ VĂN BẢN QUY PHẠM PHÁP LUẬT</w:t>
            </w:r>
          </w:p>
        </w:tc>
      </w:tr>
      <w:tr w:rsidR="00F1567E" w:rsidRPr="004166F3" w:rsidTr="00AC5B02">
        <w:tc>
          <w:tcPr>
            <w:tcW w:w="1668" w:type="dxa"/>
            <w:vAlign w:val="center"/>
          </w:tcPr>
          <w:p w:rsidR="00F1567E" w:rsidRDefault="00F1567E" w:rsidP="00F9082E">
            <w:pPr>
              <w:tabs>
                <w:tab w:val="right" w:leader="dot" w:pos="8640"/>
              </w:tabs>
              <w:jc w:val="center"/>
              <w:rPr>
                <w:rFonts w:ascii="Times New Roman" w:eastAsia="Times New Roman" w:hAnsi="Times New Roman" w:cs="Times New Roman"/>
                <w:sz w:val="28"/>
                <w:szCs w:val="28"/>
                <w:lang w:val="en-US"/>
              </w:rPr>
            </w:pPr>
            <w:r w:rsidRPr="00EB00F5">
              <w:rPr>
                <w:rFonts w:ascii="Times New Roman" w:eastAsia="Times New Roman" w:hAnsi="Times New Roman" w:cs="Times New Roman"/>
                <w:sz w:val="28"/>
                <w:szCs w:val="28"/>
              </w:rPr>
              <w:t>M</w:t>
            </w:r>
            <w:r w:rsidRPr="00EB00F5">
              <w:rPr>
                <w:rFonts w:ascii="Times New Roman" w:eastAsia="Times New Roman" w:hAnsi="Times New Roman" w:cs="Times New Roman"/>
                <w:sz w:val="28"/>
                <w:szCs w:val="28"/>
                <w:lang w:val="en-US"/>
              </w:rPr>
              <w:t>ẫ</w:t>
            </w:r>
            <w:r w:rsidRPr="00EB00F5">
              <w:rPr>
                <w:rFonts w:ascii="Times New Roman" w:eastAsia="Times New Roman" w:hAnsi="Times New Roman" w:cs="Times New Roman"/>
                <w:sz w:val="28"/>
                <w:szCs w:val="28"/>
              </w:rPr>
              <w:t xml:space="preserve">u số </w:t>
            </w:r>
            <w:r w:rsidRPr="00EB00F5">
              <w:rPr>
                <w:rFonts w:ascii="Times New Roman" w:eastAsia="Times New Roman" w:hAnsi="Times New Roman" w:cs="Times New Roman"/>
                <w:sz w:val="28"/>
                <w:szCs w:val="28"/>
                <w:lang w:val="en-US"/>
              </w:rPr>
              <w:t>38</w:t>
            </w:r>
          </w:p>
        </w:tc>
        <w:tc>
          <w:tcPr>
            <w:tcW w:w="7512" w:type="dxa"/>
          </w:tcPr>
          <w:p w:rsidR="00F1567E" w:rsidRDefault="00F1567E" w:rsidP="00F9082E">
            <w:pPr>
              <w:tabs>
                <w:tab w:val="right" w:leader="dot" w:pos="8640"/>
              </w:tabs>
              <w:jc w:val="both"/>
              <w:rPr>
                <w:rFonts w:ascii="Times New Roman" w:eastAsia="Times New Roman" w:hAnsi="Times New Roman" w:cs="Times New Roman"/>
                <w:sz w:val="28"/>
                <w:szCs w:val="28"/>
                <w:lang w:val="en-US"/>
              </w:rPr>
            </w:pPr>
            <w:r w:rsidRPr="00EB00F5">
              <w:rPr>
                <w:rFonts w:ascii="Times New Roman" w:eastAsia="Times New Roman" w:hAnsi="Times New Roman" w:cs="Times New Roman"/>
                <w:sz w:val="28"/>
                <w:szCs w:val="28"/>
                <w:lang w:val="en-US"/>
              </w:rPr>
              <w:t xml:space="preserve">Nghị định của </w:t>
            </w:r>
            <w:r w:rsidR="000F2A9B">
              <w:rPr>
                <w:rFonts w:ascii="Times New Roman" w:eastAsia="Times New Roman" w:hAnsi="Times New Roman" w:cs="Times New Roman"/>
                <w:sz w:val="28"/>
                <w:szCs w:val="28"/>
                <w:lang w:val="en-US"/>
              </w:rPr>
              <w:t>Chính phủ bãi bỏ N</w:t>
            </w:r>
            <w:r w:rsidR="00D16905">
              <w:rPr>
                <w:rFonts w:ascii="Times New Roman" w:eastAsia="Times New Roman" w:hAnsi="Times New Roman" w:cs="Times New Roman"/>
                <w:sz w:val="28"/>
                <w:szCs w:val="28"/>
                <w:lang w:val="en-US"/>
              </w:rPr>
              <w:t>ghị định/các n</w:t>
            </w:r>
            <w:r w:rsidRPr="00EB00F5">
              <w:rPr>
                <w:rFonts w:ascii="Times New Roman" w:eastAsia="Times New Roman" w:hAnsi="Times New Roman" w:cs="Times New Roman"/>
                <w:sz w:val="28"/>
                <w:szCs w:val="28"/>
                <w:lang w:val="en-US"/>
              </w:rPr>
              <w:t>ghị định của Chính phủ</w:t>
            </w:r>
          </w:p>
        </w:tc>
      </w:tr>
      <w:tr w:rsidR="00F1567E" w:rsidRPr="004166F3" w:rsidTr="00AC5B02">
        <w:tc>
          <w:tcPr>
            <w:tcW w:w="1668" w:type="dxa"/>
            <w:vAlign w:val="center"/>
          </w:tcPr>
          <w:p w:rsidR="00F1567E" w:rsidRDefault="00F1567E" w:rsidP="00F9082E">
            <w:pPr>
              <w:tabs>
                <w:tab w:val="right" w:leader="dot" w:pos="8640"/>
              </w:tabs>
              <w:jc w:val="center"/>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M</w:t>
            </w:r>
            <w:r w:rsidRPr="00EB00F5">
              <w:rPr>
                <w:rFonts w:ascii="Times New Roman" w:eastAsia="Times New Roman" w:hAnsi="Times New Roman" w:cs="Times New Roman"/>
                <w:sz w:val="28"/>
                <w:szCs w:val="28"/>
                <w:lang w:val="en-US"/>
              </w:rPr>
              <w:t>ẫ</w:t>
            </w:r>
            <w:r w:rsidRPr="00EB00F5">
              <w:rPr>
                <w:rFonts w:ascii="Times New Roman" w:eastAsia="Times New Roman" w:hAnsi="Times New Roman" w:cs="Times New Roman"/>
                <w:sz w:val="28"/>
                <w:szCs w:val="28"/>
              </w:rPr>
              <w:t xml:space="preserve">u số </w:t>
            </w:r>
            <w:r w:rsidRPr="00EB00F5">
              <w:rPr>
                <w:rFonts w:ascii="Times New Roman" w:eastAsia="Times New Roman" w:hAnsi="Times New Roman" w:cs="Times New Roman"/>
                <w:sz w:val="28"/>
                <w:szCs w:val="28"/>
                <w:lang w:val="en-US"/>
              </w:rPr>
              <w:t>39</w:t>
            </w:r>
          </w:p>
        </w:tc>
        <w:tc>
          <w:tcPr>
            <w:tcW w:w="7512" w:type="dxa"/>
          </w:tcPr>
          <w:p w:rsidR="00F1567E" w:rsidRDefault="00F1567E" w:rsidP="00F9082E">
            <w:pPr>
              <w:tabs>
                <w:tab w:val="right" w:leader="dot" w:pos="8640"/>
              </w:tabs>
              <w:jc w:val="both"/>
              <w:rPr>
                <w:rFonts w:ascii="Times New Roman" w:eastAsia="Times New Roman" w:hAnsi="Times New Roman" w:cs="Times New Roman"/>
                <w:sz w:val="28"/>
                <w:szCs w:val="28"/>
              </w:rPr>
            </w:pPr>
            <w:r w:rsidRPr="00EB00F5">
              <w:rPr>
                <w:rFonts w:ascii="Times New Roman" w:eastAsia="Times New Roman" w:hAnsi="Times New Roman" w:cs="Times New Roman"/>
                <w:sz w:val="28"/>
                <w:szCs w:val="28"/>
              </w:rPr>
              <w:t>Quyết định của Thủ tướng Chính phủ bãi bỏ</w:t>
            </w:r>
            <w:r w:rsidRPr="00EB00F5">
              <w:rPr>
                <w:rFonts w:ascii="Times New Roman" w:eastAsia="Times New Roman" w:hAnsi="Times New Roman" w:cs="Times New Roman"/>
                <w:sz w:val="28"/>
                <w:szCs w:val="28"/>
                <w:lang w:val="en-US"/>
              </w:rPr>
              <w:t xml:space="preserve"> Quyết định/</w:t>
            </w:r>
            <w:r w:rsidR="00D16905">
              <w:rPr>
                <w:rFonts w:ascii="Times New Roman" w:eastAsia="Times New Roman" w:hAnsi="Times New Roman" w:cs="Times New Roman"/>
                <w:sz w:val="28"/>
                <w:szCs w:val="28"/>
              </w:rPr>
              <w:t xml:space="preserve">các </w:t>
            </w:r>
            <w:r w:rsidR="00D16905">
              <w:rPr>
                <w:rFonts w:ascii="Times New Roman" w:eastAsia="Times New Roman" w:hAnsi="Times New Roman" w:cs="Times New Roman"/>
                <w:sz w:val="28"/>
                <w:szCs w:val="28"/>
                <w:lang w:val="en-US"/>
              </w:rPr>
              <w:t>q</w:t>
            </w:r>
            <w:r w:rsidRPr="00EB00F5">
              <w:rPr>
                <w:rFonts w:ascii="Times New Roman" w:eastAsia="Times New Roman" w:hAnsi="Times New Roman" w:cs="Times New Roman"/>
                <w:sz w:val="28"/>
                <w:szCs w:val="28"/>
              </w:rPr>
              <w:t>uyết định của Thủ tướng Chính phủ</w:t>
            </w:r>
          </w:p>
        </w:tc>
      </w:tr>
      <w:tr w:rsidR="00F1567E" w:rsidRPr="004166F3" w:rsidTr="00AC5B02">
        <w:tc>
          <w:tcPr>
            <w:tcW w:w="1668" w:type="dxa"/>
            <w:vAlign w:val="center"/>
          </w:tcPr>
          <w:p w:rsidR="00F1567E" w:rsidRDefault="00F1567E" w:rsidP="00F9082E">
            <w:pPr>
              <w:tabs>
                <w:tab w:val="right" w:leader="dot" w:pos="8640"/>
              </w:tabs>
              <w:jc w:val="center"/>
              <w:rPr>
                <w:rFonts w:ascii="Times New Roman" w:eastAsia="Times New Roman" w:hAnsi="Times New Roman" w:cs="Times New Roman"/>
                <w:sz w:val="28"/>
                <w:szCs w:val="28"/>
                <w:lang w:val="en-US"/>
              </w:rPr>
            </w:pPr>
            <w:r w:rsidRPr="00EB00F5">
              <w:rPr>
                <w:rFonts w:ascii="Times New Roman" w:eastAsia="Times New Roman" w:hAnsi="Times New Roman" w:cs="Times New Roman"/>
                <w:sz w:val="28"/>
                <w:szCs w:val="28"/>
                <w:lang w:val="en-US"/>
              </w:rPr>
              <w:t>Mẫu số 40</w:t>
            </w:r>
          </w:p>
        </w:tc>
        <w:tc>
          <w:tcPr>
            <w:tcW w:w="7512" w:type="dxa"/>
          </w:tcPr>
          <w:p w:rsidR="00FC56D4" w:rsidRDefault="00D16905">
            <w:pPr>
              <w:tabs>
                <w:tab w:val="right" w:leader="dot" w:pos="8640"/>
              </w:tabs>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Thông tư bãi bỏ Thông tư/các t</w:t>
            </w:r>
            <w:r w:rsidR="00F1567E" w:rsidRPr="00EB00F5">
              <w:rPr>
                <w:rFonts w:ascii="Times New Roman" w:eastAsia="Times New Roman" w:hAnsi="Times New Roman" w:cs="Times New Roman"/>
                <w:sz w:val="28"/>
                <w:szCs w:val="28"/>
                <w:lang w:val="en-US"/>
              </w:rPr>
              <w:t>hông tư của Chánh án Tòa án nhân dân tối cao, Viện trưởng Viện kiểm sát nhân dân tối cao, Bộ trưởng, Thủ t</w:t>
            </w:r>
            <w:r w:rsidR="00582331">
              <w:rPr>
                <w:rFonts w:ascii="Times New Roman" w:eastAsia="Times New Roman" w:hAnsi="Times New Roman" w:cs="Times New Roman"/>
                <w:sz w:val="28"/>
                <w:szCs w:val="28"/>
                <w:lang w:val="en-US"/>
              </w:rPr>
              <w:t>r</w:t>
            </w:r>
            <w:r w:rsidR="00F1567E" w:rsidRPr="00EB00F5">
              <w:rPr>
                <w:rFonts w:ascii="Times New Roman" w:eastAsia="Times New Roman" w:hAnsi="Times New Roman" w:cs="Times New Roman"/>
                <w:sz w:val="28"/>
                <w:szCs w:val="28"/>
                <w:lang w:val="en-US"/>
              </w:rPr>
              <w:t>ưởng cơ quan ngang bộ</w:t>
            </w:r>
          </w:p>
        </w:tc>
      </w:tr>
      <w:tr w:rsidR="00F1567E" w:rsidRPr="004166F3" w:rsidTr="00AC5B02">
        <w:tc>
          <w:tcPr>
            <w:tcW w:w="1668" w:type="dxa"/>
            <w:vAlign w:val="center"/>
          </w:tcPr>
          <w:p w:rsidR="00F1567E" w:rsidRDefault="00F1567E" w:rsidP="00F9082E">
            <w:pPr>
              <w:tabs>
                <w:tab w:val="right" w:leader="dot" w:pos="8640"/>
              </w:tabs>
              <w:jc w:val="center"/>
              <w:rPr>
                <w:rFonts w:ascii="Times New Roman" w:eastAsia="Times New Roman" w:hAnsi="Times New Roman" w:cs="Times New Roman"/>
                <w:sz w:val="28"/>
                <w:szCs w:val="28"/>
                <w:lang w:val="en-US"/>
              </w:rPr>
            </w:pPr>
            <w:r w:rsidRPr="00EB00F5">
              <w:rPr>
                <w:rFonts w:ascii="Times New Roman" w:eastAsia="Times New Roman" w:hAnsi="Times New Roman" w:cs="Times New Roman"/>
                <w:sz w:val="28"/>
                <w:szCs w:val="28"/>
                <w:lang w:val="en-US"/>
              </w:rPr>
              <w:t>Mẫu số 41</w:t>
            </w:r>
          </w:p>
        </w:tc>
        <w:tc>
          <w:tcPr>
            <w:tcW w:w="7512" w:type="dxa"/>
          </w:tcPr>
          <w:p w:rsidR="00FC56D4" w:rsidRDefault="0095390D">
            <w:pPr>
              <w:tabs>
                <w:tab w:val="right" w:leader="dot" w:pos="8640"/>
              </w:tabs>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Quyết định </w:t>
            </w:r>
            <w:r w:rsidR="00582331">
              <w:rPr>
                <w:rFonts w:ascii="Times New Roman" w:eastAsia="Times New Roman" w:hAnsi="Times New Roman" w:cs="Times New Roman"/>
                <w:sz w:val="28"/>
                <w:szCs w:val="28"/>
                <w:lang w:val="en-US"/>
              </w:rPr>
              <w:t xml:space="preserve">của </w:t>
            </w:r>
            <w:r w:rsidR="00D16905">
              <w:rPr>
                <w:rFonts w:ascii="Times New Roman" w:eastAsia="Times New Roman" w:hAnsi="Times New Roman" w:cs="Times New Roman"/>
                <w:sz w:val="28"/>
                <w:szCs w:val="28"/>
                <w:lang w:val="en-US"/>
              </w:rPr>
              <w:t xml:space="preserve">Tổng Kiểm toán nhà nước </w:t>
            </w:r>
            <w:r>
              <w:rPr>
                <w:rFonts w:ascii="Times New Roman" w:eastAsia="Times New Roman" w:hAnsi="Times New Roman" w:cs="Times New Roman"/>
                <w:sz w:val="28"/>
                <w:szCs w:val="28"/>
                <w:lang w:val="en-US"/>
              </w:rPr>
              <w:t xml:space="preserve">bãi bỏ Quyết định/các </w:t>
            </w:r>
            <w:r w:rsidR="00D16905">
              <w:rPr>
                <w:rFonts w:ascii="Times New Roman" w:eastAsia="Times New Roman" w:hAnsi="Times New Roman" w:cs="Times New Roman"/>
                <w:sz w:val="28"/>
                <w:szCs w:val="28"/>
                <w:lang w:val="en-US"/>
              </w:rPr>
              <w:t>q</w:t>
            </w:r>
            <w:r w:rsidR="00F1567E" w:rsidRPr="00EB00F5">
              <w:rPr>
                <w:rFonts w:ascii="Times New Roman" w:eastAsia="Times New Roman" w:hAnsi="Times New Roman" w:cs="Times New Roman"/>
                <w:sz w:val="28"/>
                <w:szCs w:val="28"/>
                <w:lang w:val="en-US"/>
              </w:rPr>
              <w:t xml:space="preserve">uyết định của Tổng Kiểm toán nhà nước </w:t>
            </w:r>
          </w:p>
        </w:tc>
      </w:tr>
      <w:tr w:rsidR="00F1567E" w:rsidRPr="004166F3" w:rsidTr="00AC5B02">
        <w:tc>
          <w:tcPr>
            <w:tcW w:w="1668" w:type="dxa"/>
            <w:vAlign w:val="center"/>
          </w:tcPr>
          <w:p w:rsidR="00F1567E" w:rsidRDefault="00F1567E" w:rsidP="00F9082E">
            <w:pPr>
              <w:tabs>
                <w:tab w:val="right" w:leader="dot" w:pos="8640"/>
              </w:tabs>
              <w:jc w:val="center"/>
              <w:rPr>
                <w:rFonts w:ascii="Times New Roman" w:eastAsia="Times New Roman" w:hAnsi="Times New Roman" w:cs="Times New Roman"/>
                <w:sz w:val="28"/>
                <w:szCs w:val="28"/>
                <w:lang w:val="en-US"/>
              </w:rPr>
            </w:pPr>
            <w:r w:rsidRPr="00EB00F5">
              <w:rPr>
                <w:rFonts w:ascii="Times New Roman" w:eastAsia="Times New Roman" w:hAnsi="Times New Roman" w:cs="Times New Roman"/>
                <w:sz w:val="28"/>
                <w:szCs w:val="28"/>
                <w:lang w:val="en-US"/>
              </w:rPr>
              <w:t>Mẫu số 42</w:t>
            </w:r>
          </w:p>
        </w:tc>
        <w:tc>
          <w:tcPr>
            <w:tcW w:w="7512" w:type="dxa"/>
          </w:tcPr>
          <w:p w:rsidR="00F1567E" w:rsidRDefault="00F1567E" w:rsidP="00F9082E">
            <w:pPr>
              <w:tabs>
                <w:tab w:val="right" w:leader="dot" w:pos="8640"/>
              </w:tabs>
              <w:jc w:val="both"/>
              <w:rPr>
                <w:rFonts w:ascii="Times New Roman" w:eastAsia="Times New Roman" w:hAnsi="Times New Roman" w:cs="Times New Roman"/>
                <w:sz w:val="28"/>
                <w:szCs w:val="28"/>
                <w:lang w:val="en-US"/>
              </w:rPr>
            </w:pPr>
            <w:r w:rsidRPr="00EB00F5">
              <w:rPr>
                <w:rFonts w:ascii="Times New Roman" w:eastAsia="Times New Roman" w:hAnsi="Times New Roman" w:cs="Times New Roman"/>
                <w:sz w:val="28"/>
                <w:szCs w:val="28"/>
                <w:lang w:val="en-US"/>
              </w:rPr>
              <w:t xml:space="preserve">Nghị quyết của Hội đồng </w:t>
            </w:r>
            <w:r w:rsidR="00D16905">
              <w:rPr>
                <w:rFonts w:ascii="Times New Roman" w:eastAsia="Times New Roman" w:hAnsi="Times New Roman" w:cs="Times New Roman"/>
                <w:sz w:val="28"/>
                <w:szCs w:val="28"/>
                <w:lang w:val="en-US"/>
              </w:rPr>
              <w:t>nhân dân bãi bỏ Nghị quyết/các n</w:t>
            </w:r>
            <w:r w:rsidRPr="00EB00F5">
              <w:rPr>
                <w:rFonts w:ascii="Times New Roman" w:eastAsia="Times New Roman" w:hAnsi="Times New Roman" w:cs="Times New Roman"/>
                <w:sz w:val="28"/>
                <w:szCs w:val="28"/>
                <w:lang w:val="en-US"/>
              </w:rPr>
              <w:t>ghị quyết của Hội đồng nhân dân cùng cấp</w:t>
            </w:r>
          </w:p>
        </w:tc>
      </w:tr>
      <w:tr w:rsidR="00F1567E" w:rsidRPr="004166F3" w:rsidTr="00AC5B02">
        <w:tc>
          <w:tcPr>
            <w:tcW w:w="1668" w:type="dxa"/>
            <w:vAlign w:val="center"/>
          </w:tcPr>
          <w:p w:rsidR="00F1567E" w:rsidRDefault="00F1567E" w:rsidP="00F9082E">
            <w:pPr>
              <w:tabs>
                <w:tab w:val="right" w:leader="dot" w:pos="8640"/>
              </w:tabs>
              <w:jc w:val="center"/>
              <w:rPr>
                <w:rFonts w:ascii="Times New Roman" w:eastAsia="Times New Roman" w:hAnsi="Times New Roman" w:cs="Times New Roman"/>
                <w:sz w:val="28"/>
                <w:szCs w:val="28"/>
                <w:lang w:val="en-US"/>
              </w:rPr>
            </w:pPr>
            <w:r w:rsidRPr="00EB00F5">
              <w:rPr>
                <w:rFonts w:ascii="Times New Roman" w:eastAsia="Times New Roman" w:hAnsi="Times New Roman" w:cs="Times New Roman"/>
                <w:sz w:val="28"/>
                <w:szCs w:val="28"/>
                <w:lang w:val="en-US"/>
              </w:rPr>
              <w:t>Mẫu số 43</w:t>
            </w:r>
          </w:p>
        </w:tc>
        <w:tc>
          <w:tcPr>
            <w:tcW w:w="7512" w:type="dxa"/>
          </w:tcPr>
          <w:p w:rsidR="004248C1" w:rsidRDefault="00F1567E">
            <w:pPr>
              <w:tabs>
                <w:tab w:val="right" w:leader="dot" w:pos="8640"/>
              </w:tabs>
              <w:jc w:val="both"/>
              <w:rPr>
                <w:rFonts w:ascii="Times New Roman" w:eastAsia="Times New Roman" w:hAnsi="Times New Roman" w:cs="Times New Roman"/>
                <w:sz w:val="28"/>
                <w:szCs w:val="28"/>
                <w:lang w:val="en-US"/>
              </w:rPr>
            </w:pPr>
            <w:r w:rsidRPr="00EB00F5">
              <w:rPr>
                <w:rFonts w:ascii="Times New Roman" w:eastAsia="Times New Roman" w:hAnsi="Times New Roman" w:cs="Times New Roman"/>
                <w:sz w:val="28"/>
                <w:szCs w:val="28"/>
                <w:lang w:val="en-US"/>
              </w:rPr>
              <w:t xml:space="preserve">Quyết định của Ủy ban </w:t>
            </w:r>
            <w:r w:rsidR="00D16905">
              <w:rPr>
                <w:rFonts w:ascii="Times New Roman" w:eastAsia="Times New Roman" w:hAnsi="Times New Roman" w:cs="Times New Roman"/>
                <w:sz w:val="28"/>
                <w:szCs w:val="28"/>
                <w:lang w:val="en-US"/>
              </w:rPr>
              <w:t>nhân dân bãi bỏ Quyết định/các q</w:t>
            </w:r>
            <w:r w:rsidRPr="00EB00F5">
              <w:rPr>
                <w:rFonts w:ascii="Times New Roman" w:eastAsia="Times New Roman" w:hAnsi="Times New Roman" w:cs="Times New Roman"/>
                <w:sz w:val="28"/>
                <w:szCs w:val="28"/>
                <w:lang w:val="en-US"/>
              </w:rPr>
              <w:t>uyết định của Ủy ban nhân dân cùng cấp</w:t>
            </w:r>
          </w:p>
        </w:tc>
      </w:tr>
      <w:tr w:rsidR="00CD2B62" w:rsidRPr="004166F3" w:rsidTr="0095390D">
        <w:tc>
          <w:tcPr>
            <w:tcW w:w="9180" w:type="dxa"/>
            <w:gridSpan w:val="2"/>
            <w:vAlign w:val="center"/>
          </w:tcPr>
          <w:p w:rsidR="00CD2B62" w:rsidRPr="00EB00F5" w:rsidRDefault="00CD2B62" w:rsidP="00F9082E">
            <w:pPr>
              <w:tabs>
                <w:tab w:val="right" w:leader="dot" w:pos="8640"/>
              </w:tabs>
              <w:jc w:val="both"/>
              <w:rPr>
                <w:rFonts w:ascii="Times New Roman" w:eastAsia="Times New Roman" w:hAnsi="Times New Roman" w:cs="Times New Roman"/>
                <w:sz w:val="28"/>
                <w:szCs w:val="28"/>
                <w:lang w:val="en-US"/>
              </w:rPr>
            </w:pPr>
            <w:r w:rsidRPr="00EB00F5">
              <w:rPr>
                <w:rFonts w:ascii="Times New Roman" w:eastAsia="Times New Roman" w:hAnsi="Times New Roman" w:cs="Times New Roman"/>
                <w:b/>
                <w:sz w:val="28"/>
                <w:szCs w:val="28"/>
                <w:lang w:val="en-US"/>
              </w:rPr>
              <w:t>IV. MẪU PHỤ LỤC</w:t>
            </w:r>
          </w:p>
        </w:tc>
      </w:tr>
      <w:tr w:rsidR="00F1567E" w:rsidRPr="004166F3" w:rsidTr="00AC5B02">
        <w:tc>
          <w:tcPr>
            <w:tcW w:w="1668" w:type="dxa"/>
            <w:vAlign w:val="center"/>
          </w:tcPr>
          <w:p w:rsidR="00F1567E" w:rsidRPr="00CD2B62" w:rsidRDefault="00704F93" w:rsidP="00F9082E">
            <w:pPr>
              <w:tabs>
                <w:tab w:val="right" w:leader="dot" w:pos="8640"/>
              </w:tabs>
              <w:jc w:val="center"/>
              <w:rPr>
                <w:rFonts w:ascii="Times New Roman" w:eastAsia="Times New Roman" w:hAnsi="Times New Roman" w:cs="Times New Roman"/>
                <w:sz w:val="28"/>
                <w:szCs w:val="28"/>
                <w:lang w:val="en-US"/>
              </w:rPr>
            </w:pPr>
            <w:r w:rsidRPr="00704F93">
              <w:rPr>
                <w:rFonts w:ascii="Times New Roman" w:eastAsia="Times New Roman" w:hAnsi="Times New Roman" w:cs="Times New Roman"/>
                <w:sz w:val="28"/>
                <w:szCs w:val="28"/>
                <w:lang w:val="en-US"/>
              </w:rPr>
              <w:t>Mẫu số 44</w:t>
            </w:r>
          </w:p>
        </w:tc>
        <w:tc>
          <w:tcPr>
            <w:tcW w:w="7512" w:type="dxa"/>
          </w:tcPr>
          <w:p w:rsidR="00F1567E" w:rsidRPr="00CD2B62" w:rsidRDefault="00704F93" w:rsidP="00F9082E">
            <w:pPr>
              <w:tabs>
                <w:tab w:val="right" w:leader="dot" w:pos="8640"/>
              </w:tabs>
              <w:jc w:val="both"/>
              <w:rPr>
                <w:rFonts w:ascii="Times New Roman" w:eastAsia="Times New Roman" w:hAnsi="Times New Roman" w:cs="Times New Roman"/>
                <w:sz w:val="28"/>
                <w:szCs w:val="28"/>
                <w:lang w:val="en-US"/>
              </w:rPr>
            </w:pPr>
            <w:r w:rsidRPr="00704F93">
              <w:rPr>
                <w:rFonts w:ascii="Times New Roman" w:eastAsia="Times New Roman" w:hAnsi="Times New Roman" w:cs="Times New Roman"/>
                <w:sz w:val="28"/>
                <w:szCs w:val="28"/>
                <w:lang w:val="en-US"/>
              </w:rPr>
              <w:t>Phụ lục ban hành kèm theo văn bản quy phạm pháp luật</w:t>
            </w:r>
          </w:p>
        </w:tc>
      </w:tr>
    </w:tbl>
    <w:p w:rsidR="0025030C" w:rsidRDefault="0025030C" w:rsidP="007A43E1">
      <w:pPr>
        <w:tabs>
          <w:tab w:val="right" w:leader="dot" w:pos="8640"/>
        </w:tabs>
        <w:spacing w:beforeLines="60" w:before="144" w:afterLines="60" w:after="144"/>
        <w:ind w:firstLine="567"/>
        <w:jc w:val="both"/>
        <w:rPr>
          <w:rFonts w:ascii="Times New Roman" w:hAnsi="Times New Roman" w:cs="Times New Roman"/>
          <w:b/>
          <w:sz w:val="27"/>
          <w:szCs w:val="27"/>
          <w:lang w:val="en-US"/>
        </w:rPr>
      </w:pPr>
    </w:p>
    <w:p w:rsidR="004212C9" w:rsidRDefault="004212C9" w:rsidP="007A43E1">
      <w:pPr>
        <w:tabs>
          <w:tab w:val="right" w:leader="dot" w:pos="8640"/>
        </w:tabs>
        <w:spacing w:beforeLines="60" w:before="144" w:afterLines="60" w:after="144"/>
        <w:ind w:firstLine="567"/>
        <w:jc w:val="both"/>
        <w:rPr>
          <w:rFonts w:ascii="Times New Roman" w:hAnsi="Times New Roman" w:cs="Times New Roman"/>
          <w:b/>
          <w:sz w:val="27"/>
          <w:szCs w:val="27"/>
          <w:lang w:val="en-US"/>
        </w:rPr>
      </w:pPr>
    </w:p>
    <w:p w:rsidR="004212C9" w:rsidRDefault="004212C9" w:rsidP="007A43E1">
      <w:pPr>
        <w:tabs>
          <w:tab w:val="right" w:leader="dot" w:pos="8640"/>
        </w:tabs>
        <w:spacing w:beforeLines="60" w:before="144" w:afterLines="60" w:after="144"/>
        <w:ind w:firstLine="567"/>
        <w:jc w:val="both"/>
        <w:rPr>
          <w:rFonts w:ascii="Times New Roman" w:hAnsi="Times New Roman" w:cs="Times New Roman"/>
          <w:b/>
          <w:sz w:val="27"/>
          <w:szCs w:val="27"/>
          <w:lang w:val="en-US"/>
        </w:rPr>
      </w:pPr>
    </w:p>
    <w:p w:rsidR="004212C9" w:rsidRDefault="004212C9" w:rsidP="007A43E1">
      <w:pPr>
        <w:tabs>
          <w:tab w:val="right" w:leader="dot" w:pos="8640"/>
        </w:tabs>
        <w:spacing w:beforeLines="60" w:before="144" w:afterLines="60" w:after="144"/>
        <w:ind w:firstLine="567"/>
        <w:jc w:val="both"/>
        <w:rPr>
          <w:rFonts w:ascii="Times New Roman" w:hAnsi="Times New Roman" w:cs="Times New Roman"/>
          <w:b/>
          <w:sz w:val="27"/>
          <w:szCs w:val="27"/>
          <w:lang w:val="en-US"/>
        </w:rPr>
      </w:pPr>
    </w:p>
    <w:p w:rsidR="004212C9" w:rsidRDefault="004212C9" w:rsidP="007A43E1">
      <w:pPr>
        <w:tabs>
          <w:tab w:val="right" w:leader="dot" w:pos="8640"/>
        </w:tabs>
        <w:spacing w:beforeLines="60" w:before="144" w:afterLines="60" w:after="144"/>
        <w:ind w:firstLine="567"/>
        <w:jc w:val="both"/>
        <w:rPr>
          <w:rFonts w:ascii="Times New Roman" w:hAnsi="Times New Roman" w:cs="Times New Roman"/>
          <w:b/>
          <w:sz w:val="27"/>
          <w:szCs w:val="27"/>
          <w:lang w:val="en-US"/>
        </w:rPr>
      </w:pPr>
    </w:p>
    <w:p w:rsidR="004212C9" w:rsidRDefault="004212C9" w:rsidP="007A43E1">
      <w:pPr>
        <w:tabs>
          <w:tab w:val="right" w:leader="dot" w:pos="8640"/>
        </w:tabs>
        <w:spacing w:beforeLines="60" w:before="144" w:afterLines="60" w:after="144"/>
        <w:ind w:firstLine="567"/>
        <w:jc w:val="both"/>
        <w:rPr>
          <w:rFonts w:ascii="Times New Roman" w:hAnsi="Times New Roman" w:cs="Times New Roman"/>
          <w:b/>
          <w:sz w:val="27"/>
          <w:szCs w:val="27"/>
          <w:lang w:val="en-US"/>
        </w:rPr>
      </w:pPr>
    </w:p>
    <w:p w:rsidR="004212C9" w:rsidRDefault="004212C9" w:rsidP="007A43E1">
      <w:pPr>
        <w:tabs>
          <w:tab w:val="right" w:leader="dot" w:pos="8640"/>
        </w:tabs>
        <w:spacing w:beforeLines="60" w:before="144" w:afterLines="60" w:after="144"/>
        <w:ind w:firstLine="567"/>
        <w:jc w:val="both"/>
        <w:rPr>
          <w:rFonts w:ascii="Times New Roman" w:hAnsi="Times New Roman" w:cs="Times New Roman"/>
          <w:b/>
          <w:sz w:val="27"/>
          <w:szCs w:val="27"/>
          <w:lang w:val="en-US"/>
        </w:rPr>
      </w:pPr>
    </w:p>
    <w:p w:rsidR="004212C9" w:rsidRDefault="00D64C99" w:rsidP="007A43E1">
      <w:pPr>
        <w:tabs>
          <w:tab w:val="right" w:leader="dot" w:pos="8640"/>
        </w:tabs>
        <w:spacing w:beforeLines="60" w:before="144" w:afterLines="60" w:after="144"/>
        <w:ind w:firstLine="567"/>
        <w:jc w:val="both"/>
        <w:rPr>
          <w:rFonts w:ascii="Times New Roman" w:hAnsi="Times New Roman" w:cs="Times New Roman"/>
          <w:b/>
          <w:sz w:val="28"/>
          <w:szCs w:val="28"/>
          <w:lang w:val="en-US"/>
        </w:rPr>
      </w:pPr>
      <w:r>
        <w:rPr>
          <w:rFonts w:ascii="Times New Roman" w:hAnsi="Times New Roman" w:cs="Times New Roman"/>
          <w:b/>
          <w:sz w:val="27"/>
          <w:szCs w:val="27"/>
          <w:lang w:val="en-US"/>
        </w:rPr>
        <w:lastRenderedPageBreak/>
        <w:t>I.</w:t>
      </w:r>
      <w:r w:rsidRPr="00F116E4">
        <w:rPr>
          <w:rFonts w:ascii="Times New Roman" w:hAnsi="Times New Roman" w:cs="Times New Roman"/>
          <w:b/>
          <w:sz w:val="27"/>
          <w:szCs w:val="27"/>
          <w:lang w:val="en-US"/>
        </w:rPr>
        <w:t xml:space="preserve"> </w:t>
      </w:r>
      <w:r w:rsidR="00CF1FB1" w:rsidRPr="00F116E4">
        <w:rPr>
          <w:rFonts w:ascii="Times New Roman" w:hAnsi="Times New Roman" w:cs="Times New Roman"/>
          <w:b/>
          <w:sz w:val="27"/>
          <w:szCs w:val="27"/>
          <w:lang w:val="en-US"/>
        </w:rPr>
        <w:t xml:space="preserve">MẪU VĂN BẢN </w:t>
      </w:r>
      <w:r w:rsidR="00704F93" w:rsidRPr="00704F93">
        <w:rPr>
          <w:rFonts w:ascii="Times New Roman" w:hAnsi="Times New Roman" w:cs="Times New Roman"/>
          <w:b/>
          <w:sz w:val="28"/>
          <w:szCs w:val="28"/>
          <w:lang w:val="en-US"/>
        </w:rPr>
        <w:t>QUY PHẠM PHÁP LUẬT BAN HÀNH MỚI, VĂN BẢN QUY PHẠM PHÁP LUẬT THAY THẾ</w:t>
      </w:r>
    </w:p>
    <w:p w:rsidR="004248C1" w:rsidRDefault="00704F93" w:rsidP="004248C1">
      <w:pPr>
        <w:tabs>
          <w:tab w:val="right" w:leader="dot" w:pos="8640"/>
        </w:tabs>
        <w:spacing w:before="144" w:after="144"/>
        <w:jc w:val="both"/>
        <w:rPr>
          <w:rFonts w:ascii="Times New Roman" w:hAnsi="Times New Roman" w:cs="Times New Roman"/>
          <w:b/>
          <w:sz w:val="28"/>
          <w:szCs w:val="28"/>
          <w:lang w:val="en-US"/>
        </w:rPr>
      </w:pPr>
      <w:r w:rsidRPr="00704F93">
        <w:rPr>
          <w:rFonts w:ascii="Times New Roman" w:hAnsi="Times New Roman" w:cs="Times New Roman"/>
          <w:b/>
          <w:sz w:val="28"/>
          <w:szCs w:val="28"/>
        </w:rPr>
        <w:t>Mẫu số 01. Nghị định của Chính phủ (quy định trực tiếp)</w:t>
      </w:r>
      <w:bookmarkEnd w:id="0"/>
    </w:p>
    <w:p w:rsidR="004248C1" w:rsidRDefault="00704F93" w:rsidP="004248C1">
      <w:pPr>
        <w:tabs>
          <w:tab w:val="right" w:leader="dot" w:pos="8640"/>
        </w:tabs>
        <w:spacing w:before="144" w:after="144"/>
        <w:rPr>
          <w:rFonts w:ascii="Times New Roman" w:hAnsi="Times New Roman" w:cs="Times New Roman"/>
          <w:b/>
          <w:sz w:val="16"/>
          <w:szCs w:val="16"/>
          <w:vertAlign w:val="superscript"/>
          <w:lang w:val="en-US"/>
        </w:rPr>
      </w:pPr>
      <w:r w:rsidRPr="00704F93">
        <w:rPr>
          <w:rFonts w:ascii="Times New Roman" w:hAnsi="Times New Roman" w:cs="Times New Roman"/>
          <w:b/>
          <w:sz w:val="16"/>
          <w:szCs w:val="16"/>
          <w:vertAlign w:val="superscript"/>
          <w:lang w:val="en-US"/>
        </w:rPr>
        <w:t>____________________________________________________________</w:t>
      </w:r>
      <w:r w:rsidR="00D62871">
        <w:rPr>
          <w:rFonts w:ascii="Times New Roman" w:hAnsi="Times New Roman" w:cs="Times New Roman"/>
          <w:b/>
          <w:sz w:val="16"/>
          <w:szCs w:val="16"/>
          <w:vertAlign w:val="superscript"/>
          <w:lang w:val="en-US"/>
        </w:rPr>
        <w:t>___________________________________</w:t>
      </w:r>
      <w:r w:rsidR="006F3D15">
        <w:rPr>
          <w:rFonts w:ascii="Times New Roman" w:hAnsi="Times New Roman" w:cs="Times New Roman"/>
          <w:b/>
          <w:sz w:val="16"/>
          <w:szCs w:val="16"/>
          <w:vertAlign w:val="superscript"/>
          <w:lang w:val="en-US"/>
        </w:rPr>
        <w:t>____</w:t>
      </w:r>
      <w:r w:rsidR="00D62871">
        <w:rPr>
          <w:rFonts w:ascii="Times New Roman" w:hAnsi="Times New Roman" w:cs="Times New Roman"/>
          <w:b/>
          <w:sz w:val="16"/>
          <w:szCs w:val="16"/>
          <w:vertAlign w:val="superscript"/>
          <w:lang w:val="en-US"/>
        </w:rPr>
        <w:t>___________________________</w:t>
      </w:r>
      <w:r w:rsidRPr="00704F93">
        <w:rPr>
          <w:rFonts w:ascii="Times New Roman" w:hAnsi="Times New Roman" w:cs="Times New Roman"/>
          <w:b/>
          <w:sz w:val="16"/>
          <w:szCs w:val="16"/>
          <w:vertAlign w:val="superscript"/>
          <w:lang w:val="en-US"/>
        </w:rPr>
        <w:t>_____________</w:t>
      </w:r>
    </w:p>
    <w:tbl>
      <w:tblPr>
        <w:tblW w:w="9180" w:type="dxa"/>
        <w:tblLook w:val="01E0" w:firstRow="1" w:lastRow="1" w:firstColumn="1" w:lastColumn="1" w:noHBand="0" w:noVBand="0"/>
      </w:tblPr>
      <w:tblGrid>
        <w:gridCol w:w="3348"/>
        <w:gridCol w:w="5832"/>
      </w:tblGrid>
      <w:tr w:rsidR="00D62871" w:rsidRPr="00BD5F67" w:rsidTr="003C26E1">
        <w:trPr>
          <w:trHeight w:val="1242"/>
        </w:trPr>
        <w:tc>
          <w:tcPr>
            <w:tcW w:w="3348" w:type="dxa"/>
          </w:tcPr>
          <w:p w:rsidR="004248C1" w:rsidRDefault="00704F93">
            <w:pPr>
              <w:tabs>
                <w:tab w:val="right" w:leader="dot" w:pos="8640"/>
              </w:tabs>
              <w:jc w:val="center"/>
              <w:rPr>
                <w:rFonts w:ascii="Times New Roman" w:eastAsia="Times New Roman" w:hAnsi="Times New Roman" w:cs="Times New Roman"/>
                <w:b/>
                <w:sz w:val="26"/>
                <w:szCs w:val="28"/>
                <w:vertAlign w:val="superscript"/>
                <w:lang w:val="en-US"/>
              </w:rPr>
            </w:pPr>
            <w:r w:rsidRPr="00704F93">
              <w:rPr>
                <w:rFonts w:ascii="Times New Roman" w:eastAsia="Times New Roman" w:hAnsi="Times New Roman" w:cs="Times New Roman"/>
                <w:b/>
                <w:sz w:val="26"/>
                <w:szCs w:val="28"/>
              </w:rPr>
              <w:t>CH</w:t>
            </w:r>
            <w:r w:rsidRPr="00704F93">
              <w:rPr>
                <w:rFonts w:ascii="Times New Roman" w:eastAsia="Times New Roman" w:hAnsi="Times New Roman" w:cs="Times New Roman"/>
                <w:b/>
                <w:sz w:val="26"/>
                <w:szCs w:val="28"/>
                <w:lang w:val="en-US"/>
              </w:rPr>
              <w:t>Í</w:t>
            </w:r>
            <w:r w:rsidRPr="00704F93">
              <w:rPr>
                <w:rFonts w:ascii="Times New Roman" w:eastAsia="Times New Roman" w:hAnsi="Times New Roman" w:cs="Times New Roman"/>
                <w:b/>
                <w:sz w:val="26"/>
                <w:szCs w:val="28"/>
              </w:rPr>
              <w:t>NH PHỦ</w:t>
            </w:r>
            <w:r w:rsidRPr="00704F93">
              <w:rPr>
                <w:rFonts w:ascii="Times New Roman" w:eastAsia="Times New Roman" w:hAnsi="Times New Roman" w:cs="Times New Roman"/>
                <w:b/>
                <w:sz w:val="26"/>
                <w:szCs w:val="28"/>
              </w:rPr>
              <w:br/>
            </w:r>
            <w:r w:rsidR="00D62871">
              <w:rPr>
                <w:rFonts w:ascii="Times New Roman" w:eastAsia="Times New Roman" w:hAnsi="Times New Roman" w:cs="Times New Roman"/>
                <w:b/>
                <w:sz w:val="26"/>
                <w:szCs w:val="28"/>
                <w:vertAlign w:val="superscript"/>
                <w:lang w:val="en-US"/>
              </w:rPr>
              <w:t>________</w:t>
            </w:r>
          </w:p>
          <w:p w:rsidR="004248C1" w:rsidRDefault="004248C1">
            <w:pPr>
              <w:tabs>
                <w:tab w:val="right" w:leader="dot" w:pos="8640"/>
              </w:tabs>
              <w:jc w:val="center"/>
              <w:rPr>
                <w:rFonts w:ascii="Times New Roman" w:eastAsia="Times New Roman" w:hAnsi="Times New Roman" w:cs="Times New Roman"/>
                <w:sz w:val="34"/>
                <w:szCs w:val="28"/>
                <w:lang w:val="en-US"/>
              </w:rPr>
            </w:pPr>
          </w:p>
          <w:p w:rsidR="004248C1" w:rsidRDefault="00704F93">
            <w:pPr>
              <w:tabs>
                <w:tab w:val="right" w:leader="dot" w:pos="8640"/>
              </w:tabs>
              <w:jc w:val="center"/>
              <w:rPr>
                <w:rFonts w:ascii="Times New Roman" w:eastAsia="Times New Roman" w:hAnsi="Times New Roman" w:cs="Times New Roman"/>
                <w:b/>
                <w:sz w:val="27"/>
                <w:szCs w:val="27"/>
              </w:rPr>
            </w:pPr>
            <w:r w:rsidRPr="00704F93">
              <w:rPr>
                <w:rFonts w:ascii="Times New Roman" w:eastAsia="Times New Roman" w:hAnsi="Times New Roman" w:cs="Times New Roman"/>
                <w:sz w:val="26"/>
                <w:szCs w:val="28"/>
              </w:rPr>
              <w:t>Số: .../20</w:t>
            </w:r>
            <w:r w:rsidRPr="00704F93">
              <w:rPr>
                <w:rFonts w:ascii="Times New Roman" w:eastAsia="Times New Roman" w:hAnsi="Times New Roman" w:cs="Times New Roman"/>
                <w:szCs w:val="28"/>
              </w:rPr>
              <w:t>...(1).../</w:t>
            </w:r>
            <w:r w:rsidRPr="00704F93">
              <w:rPr>
                <w:rFonts w:ascii="Times New Roman" w:eastAsia="Times New Roman" w:hAnsi="Times New Roman" w:cs="Times New Roman"/>
                <w:sz w:val="26"/>
                <w:szCs w:val="28"/>
              </w:rPr>
              <w:t>NĐ-CP</w:t>
            </w:r>
          </w:p>
        </w:tc>
        <w:tc>
          <w:tcPr>
            <w:tcW w:w="5832" w:type="dxa"/>
          </w:tcPr>
          <w:p w:rsidR="004248C1" w:rsidRDefault="00704F93">
            <w:pPr>
              <w:tabs>
                <w:tab w:val="right" w:leader="dot" w:pos="8640"/>
              </w:tabs>
              <w:jc w:val="center"/>
              <w:rPr>
                <w:rFonts w:ascii="Times New Roman" w:eastAsia="Times New Roman" w:hAnsi="Times New Roman" w:cs="Times New Roman"/>
                <w:sz w:val="29"/>
                <w:szCs w:val="27"/>
                <w:vertAlign w:val="superscript"/>
                <w:lang w:val="en-US"/>
              </w:rPr>
            </w:pPr>
            <w:r w:rsidRPr="00704F93">
              <w:rPr>
                <w:rFonts w:ascii="Times New Roman" w:eastAsia="Times New Roman" w:hAnsi="Times New Roman" w:cs="Times New Roman"/>
                <w:b/>
                <w:sz w:val="26"/>
                <w:szCs w:val="28"/>
              </w:rPr>
              <w:t>CỘNG HÒA XÃ HỘI CHỦ NGHĨA VIỆT NAM</w:t>
            </w:r>
            <w:r w:rsidR="00D62871" w:rsidRPr="00BD5F67">
              <w:rPr>
                <w:rFonts w:ascii="Times New Roman" w:eastAsia="Times New Roman" w:hAnsi="Times New Roman" w:cs="Times New Roman"/>
                <w:b/>
                <w:sz w:val="27"/>
                <w:szCs w:val="27"/>
              </w:rPr>
              <w:br/>
            </w:r>
            <w:r w:rsidRPr="00704F93">
              <w:rPr>
                <w:rFonts w:ascii="Times New Roman" w:eastAsia="Times New Roman" w:hAnsi="Times New Roman" w:cs="Times New Roman"/>
                <w:b/>
                <w:sz w:val="28"/>
                <w:szCs w:val="28"/>
              </w:rPr>
              <w:t xml:space="preserve">Độc lập - Tự do - Hạnh phúc </w:t>
            </w:r>
            <w:r w:rsidRPr="00704F93">
              <w:rPr>
                <w:rFonts w:ascii="Times New Roman" w:eastAsia="Times New Roman" w:hAnsi="Times New Roman" w:cs="Times New Roman"/>
                <w:b/>
                <w:sz w:val="28"/>
                <w:szCs w:val="28"/>
              </w:rPr>
              <w:br/>
            </w:r>
            <w:r w:rsidR="003C26E1">
              <w:rPr>
                <w:rFonts w:ascii="Times New Roman" w:eastAsia="Times New Roman" w:hAnsi="Times New Roman" w:cs="Times New Roman"/>
                <w:sz w:val="29"/>
                <w:szCs w:val="27"/>
                <w:vertAlign w:val="superscript"/>
                <w:lang w:val="en-US"/>
              </w:rPr>
              <w:t>__________________________________</w:t>
            </w:r>
          </w:p>
          <w:p w:rsidR="004248C1" w:rsidRDefault="00704F93">
            <w:pPr>
              <w:tabs>
                <w:tab w:val="right" w:leader="dot" w:pos="8640"/>
              </w:tabs>
              <w:jc w:val="center"/>
              <w:rPr>
                <w:rFonts w:ascii="Times New Roman" w:eastAsia="Times New Roman" w:hAnsi="Times New Roman" w:cs="Times New Roman"/>
                <w:sz w:val="27"/>
                <w:szCs w:val="27"/>
              </w:rPr>
            </w:pPr>
            <w:r w:rsidRPr="00704F93">
              <w:rPr>
                <w:rFonts w:ascii="Times New Roman" w:eastAsia="Times New Roman" w:hAnsi="Times New Roman" w:cs="Times New Roman"/>
                <w:i/>
                <w:sz w:val="28"/>
                <w:szCs w:val="28"/>
              </w:rPr>
              <w:t>Hà Nội, ngày ...tháng....năm 20</w:t>
            </w:r>
            <w:r w:rsidRPr="00704F93">
              <w:rPr>
                <w:rFonts w:ascii="Times New Roman" w:eastAsia="Times New Roman" w:hAnsi="Times New Roman" w:cs="Times New Roman"/>
                <w:i/>
                <w:sz w:val="27"/>
                <w:szCs w:val="27"/>
              </w:rPr>
              <w:t>…</w:t>
            </w:r>
            <w:r w:rsidRPr="00704F93">
              <w:rPr>
                <w:rFonts w:ascii="Times New Roman" w:eastAsia="Times New Roman" w:hAnsi="Times New Roman" w:cs="Times New Roman"/>
                <w:i/>
              </w:rPr>
              <w:t>(1)</w:t>
            </w:r>
            <w:r w:rsidRPr="00704F93">
              <w:rPr>
                <w:rFonts w:ascii="Times New Roman" w:eastAsia="Times New Roman" w:hAnsi="Times New Roman" w:cs="Times New Roman"/>
                <w:i/>
                <w:sz w:val="27"/>
                <w:szCs w:val="27"/>
              </w:rPr>
              <w:t>...</w:t>
            </w:r>
          </w:p>
        </w:tc>
      </w:tr>
    </w:tbl>
    <w:p w:rsidR="004248C1" w:rsidRDefault="004248C1">
      <w:pPr>
        <w:tabs>
          <w:tab w:val="right" w:leader="dot" w:pos="8640"/>
        </w:tabs>
        <w:rPr>
          <w:rFonts w:ascii="Times New Roman" w:hAnsi="Times New Roman" w:cs="Times New Roman"/>
          <w:sz w:val="27"/>
          <w:szCs w:val="27"/>
        </w:rPr>
      </w:pPr>
    </w:p>
    <w:p w:rsidR="004248C1" w:rsidRDefault="00704F93">
      <w:pPr>
        <w:tabs>
          <w:tab w:val="right" w:leader="dot" w:pos="8640"/>
        </w:tabs>
        <w:jc w:val="center"/>
        <w:rPr>
          <w:rFonts w:ascii="Times New Roman" w:hAnsi="Times New Roman" w:cs="Times New Roman"/>
          <w:b/>
          <w:sz w:val="28"/>
          <w:szCs w:val="28"/>
        </w:rPr>
      </w:pPr>
      <w:r w:rsidRPr="00704F93">
        <w:rPr>
          <w:rFonts w:ascii="Times New Roman" w:hAnsi="Times New Roman" w:cs="Times New Roman"/>
          <w:b/>
          <w:sz w:val="28"/>
          <w:szCs w:val="28"/>
        </w:rPr>
        <w:t>NGHỊ ĐỊNH</w:t>
      </w: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w:t>
      </w:r>
      <w:r w:rsidRPr="00704F93">
        <w:rPr>
          <w:rFonts w:ascii="Times New Roman" w:hAnsi="Times New Roman" w:cs="Times New Roman"/>
          <w:szCs w:val="28"/>
        </w:rPr>
        <w:t>(2)</w:t>
      </w:r>
      <w:r w:rsidRPr="00704F93">
        <w:rPr>
          <w:rFonts w:ascii="Times New Roman" w:hAnsi="Times New Roman" w:cs="Times New Roman"/>
          <w:b/>
          <w:sz w:val="28"/>
          <w:szCs w:val="28"/>
        </w:rPr>
        <w:t xml:space="preserve"> …………..</w:t>
      </w:r>
    </w:p>
    <w:p w:rsidR="004248C1" w:rsidRDefault="00704F93">
      <w:pPr>
        <w:tabs>
          <w:tab w:val="right" w:leader="dot" w:pos="8640"/>
        </w:tabs>
        <w:jc w:val="center"/>
        <w:rPr>
          <w:rFonts w:ascii="Times New Roman" w:hAnsi="Times New Roman" w:cs="Times New Roman"/>
          <w:b/>
          <w:sz w:val="28"/>
          <w:szCs w:val="28"/>
          <w:vertAlign w:val="superscript"/>
          <w:lang w:val="en-US"/>
        </w:rPr>
      </w:pPr>
      <w:r w:rsidRPr="00704F93">
        <w:rPr>
          <w:rFonts w:ascii="Times New Roman" w:hAnsi="Times New Roman" w:cs="Times New Roman"/>
          <w:b/>
          <w:sz w:val="28"/>
          <w:szCs w:val="28"/>
          <w:vertAlign w:val="superscript"/>
          <w:lang w:val="en-US"/>
        </w:rPr>
        <w:t>_________</w:t>
      </w:r>
    </w:p>
    <w:p w:rsidR="004248C1" w:rsidRDefault="00704F93">
      <w:pPr>
        <w:tabs>
          <w:tab w:val="right" w:leader="dot" w:pos="8789"/>
        </w:tabs>
        <w:ind w:firstLine="567"/>
        <w:rPr>
          <w:rFonts w:ascii="Times New Roman" w:hAnsi="Times New Roman" w:cs="Times New Roman"/>
          <w:i/>
          <w:sz w:val="28"/>
          <w:szCs w:val="28"/>
        </w:rPr>
      </w:pPr>
      <w:r w:rsidRPr="00704F93">
        <w:rPr>
          <w:rFonts w:ascii="Times New Roman" w:hAnsi="Times New Roman" w:cs="Times New Roman"/>
          <w:i/>
          <w:sz w:val="28"/>
          <w:szCs w:val="28"/>
        </w:rPr>
        <w:t>Căn cứ Luật Tổ chức Chính phủ ngày ... tháng .... năm …</w:t>
      </w:r>
      <w:r w:rsidR="00E5014B">
        <w:rPr>
          <w:rFonts w:ascii="Times New Roman" w:hAnsi="Times New Roman" w:cs="Times New Roman"/>
          <w:i/>
          <w:sz w:val="28"/>
          <w:szCs w:val="28"/>
          <w:lang w:val="en-US"/>
        </w:rPr>
        <w:t>………………</w:t>
      </w:r>
      <w:r w:rsidRPr="00704F93">
        <w:rPr>
          <w:rFonts w:ascii="Times New Roman" w:hAnsi="Times New Roman" w:cs="Times New Roman"/>
          <w:i/>
          <w:sz w:val="28"/>
          <w:szCs w:val="28"/>
        </w:rPr>
        <w:t>..;</w:t>
      </w:r>
    </w:p>
    <w:p w:rsidR="004248C1" w:rsidRDefault="00704F93">
      <w:pPr>
        <w:tabs>
          <w:tab w:val="right" w:leader="dot" w:pos="8789"/>
        </w:tabs>
        <w:ind w:firstLine="567"/>
        <w:rPr>
          <w:rFonts w:ascii="Times New Roman" w:hAnsi="Times New Roman" w:cs="Times New Roman"/>
          <w:i/>
          <w:sz w:val="28"/>
          <w:szCs w:val="28"/>
        </w:rPr>
      </w:pPr>
      <w:r w:rsidRPr="00704F93">
        <w:rPr>
          <w:rFonts w:ascii="Times New Roman" w:hAnsi="Times New Roman" w:cs="Times New Roman"/>
          <w:i/>
          <w:sz w:val="28"/>
          <w:szCs w:val="28"/>
        </w:rPr>
        <w:t xml:space="preserve">Căn cứ </w:t>
      </w:r>
      <w:r w:rsidRPr="00704F93">
        <w:rPr>
          <w:rFonts w:ascii="Times New Roman" w:hAnsi="Times New Roman" w:cs="Times New Roman"/>
          <w:sz w:val="28"/>
          <w:szCs w:val="28"/>
        </w:rPr>
        <w:t>…………………………………………</w:t>
      </w:r>
      <w:r w:rsidRPr="00704F93">
        <w:rPr>
          <w:rFonts w:ascii="Times New Roman" w:hAnsi="Times New Roman" w:cs="Times New Roman"/>
          <w:i/>
          <w:sz w:val="28"/>
          <w:szCs w:val="28"/>
        </w:rPr>
        <w:t>.</w:t>
      </w:r>
      <w:r w:rsidRPr="00704F93">
        <w:rPr>
          <w:rFonts w:ascii="Times New Roman" w:hAnsi="Times New Roman" w:cs="Times New Roman"/>
          <w:i/>
          <w:szCs w:val="28"/>
        </w:rPr>
        <w:t>(3)</w:t>
      </w:r>
      <w:r w:rsidRPr="00704F93">
        <w:rPr>
          <w:rFonts w:ascii="Times New Roman" w:hAnsi="Times New Roman" w:cs="Times New Roman"/>
          <w:i/>
          <w:sz w:val="28"/>
          <w:szCs w:val="28"/>
        </w:rPr>
        <w:tab/>
        <w:t>;</w:t>
      </w:r>
    </w:p>
    <w:p w:rsidR="004248C1" w:rsidRDefault="00704F93">
      <w:pPr>
        <w:tabs>
          <w:tab w:val="right" w:leader="dot" w:pos="8789"/>
        </w:tabs>
        <w:ind w:firstLine="567"/>
        <w:rPr>
          <w:rFonts w:ascii="Times New Roman" w:hAnsi="Times New Roman" w:cs="Times New Roman"/>
          <w:i/>
          <w:sz w:val="28"/>
          <w:szCs w:val="28"/>
        </w:rPr>
      </w:pPr>
      <w:r w:rsidRPr="00704F93">
        <w:rPr>
          <w:rFonts w:ascii="Times New Roman" w:hAnsi="Times New Roman" w:cs="Times New Roman"/>
          <w:i/>
          <w:sz w:val="28"/>
          <w:szCs w:val="28"/>
        </w:rPr>
        <w:t xml:space="preserve">Theo đề nghị của </w:t>
      </w:r>
      <w:r w:rsidRPr="00704F93">
        <w:rPr>
          <w:rFonts w:ascii="Times New Roman" w:hAnsi="Times New Roman" w:cs="Times New Roman"/>
          <w:sz w:val="28"/>
          <w:szCs w:val="28"/>
        </w:rPr>
        <w:t>…………………………………….</w:t>
      </w:r>
      <w:r w:rsidRPr="00704F93">
        <w:rPr>
          <w:rFonts w:ascii="Times New Roman" w:hAnsi="Times New Roman" w:cs="Times New Roman"/>
          <w:i/>
          <w:szCs w:val="28"/>
        </w:rPr>
        <w:t>(4)</w:t>
      </w:r>
      <w:r w:rsidRPr="00704F93">
        <w:rPr>
          <w:rFonts w:ascii="Times New Roman" w:hAnsi="Times New Roman" w:cs="Times New Roman"/>
          <w:i/>
          <w:sz w:val="28"/>
          <w:szCs w:val="28"/>
        </w:rPr>
        <w:tab/>
        <w:t>;</w:t>
      </w:r>
    </w:p>
    <w:p w:rsidR="004248C1" w:rsidRDefault="00704F93">
      <w:pPr>
        <w:tabs>
          <w:tab w:val="right" w:leader="dot" w:pos="8789"/>
        </w:tabs>
        <w:ind w:firstLine="567"/>
        <w:rPr>
          <w:rFonts w:ascii="Times New Roman" w:hAnsi="Times New Roman" w:cs="Times New Roman"/>
          <w:i/>
          <w:sz w:val="28"/>
          <w:szCs w:val="28"/>
          <w:lang w:val="en-US"/>
        </w:rPr>
      </w:pPr>
      <w:r w:rsidRPr="00704F93">
        <w:rPr>
          <w:rFonts w:ascii="Times New Roman" w:hAnsi="Times New Roman" w:cs="Times New Roman"/>
          <w:i/>
          <w:sz w:val="28"/>
          <w:szCs w:val="28"/>
        </w:rPr>
        <w:t>Chính phủ ban hành Nghị định</w:t>
      </w:r>
      <w:r w:rsidRPr="00704F93">
        <w:rPr>
          <w:rFonts w:ascii="Times New Roman" w:hAnsi="Times New Roman" w:cs="Times New Roman"/>
          <w:i/>
          <w:sz w:val="28"/>
          <w:szCs w:val="28"/>
          <w:lang w:val="en-US"/>
        </w:rPr>
        <w:t xml:space="preserve"> </w:t>
      </w:r>
      <w:r w:rsidRPr="00704F93">
        <w:rPr>
          <w:rFonts w:ascii="Times New Roman" w:hAnsi="Times New Roman" w:cs="Times New Roman"/>
          <w:sz w:val="28"/>
          <w:szCs w:val="28"/>
          <w:lang w:val="en-US"/>
        </w:rPr>
        <w:t>……………</w:t>
      </w:r>
      <w:r w:rsidRPr="00704F93">
        <w:rPr>
          <w:rFonts w:ascii="Times New Roman" w:hAnsi="Times New Roman" w:cs="Times New Roman"/>
          <w:i/>
          <w:sz w:val="28"/>
          <w:szCs w:val="28"/>
          <w:lang w:val="en-US"/>
        </w:rPr>
        <w:t xml:space="preserve"> </w:t>
      </w:r>
      <w:r w:rsidRPr="00704F93">
        <w:rPr>
          <w:rFonts w:ascii="Times New Roman" w:hAnsi="Times New Roman" w:cs="Times New Roman"/>
          <w:i/>
          <w:szCs w:val="28"/>
          <w:lang w:val="en-US"/>
        </w:rPr>
        <w:t>(2)</w:t>
      </w:r>
      <w:r w:rsidRPr="00704F93">
        <w:rPr>
          <w:rFonts w:ascii="Times New Roman" w:hAnsi="Times New Roman" w:cs="Times New Roman"/>
          <w:sz w:val="28"/>
          <w:szCs w:val="28"/>
          <w:lang w:val="en-US"/>
        </w:rPr>
        <w:t>…………………</w:t>
      </w:r>
      <w:r w:rsidR="003C26E1">
        <w:rPr>
          <w:rFonts w:ascii="Times New Roman" w:hAnsi="Times New Roman" w:cs="Times New Roman"/>
          <w:sz w:val="28"/>
          <w:szCs w:val="28"/>
          <w:lang w:val="en-US"/>
        </w:rPr>
        <w:t>….</w:t>
      </w:r>
      <w:r w:rsidRPr="00704F93">
        <w:rPr>
          <w:rFonts w:ascii="Times New Roman" w:hAnsi="Times New Roman" w:cs="Times New Roman"/>
          <w:sz w:val="28"/>
          <w:szCs w:val="28"/>
          <w:lang w:val="en-US"/>
        </w:rPr>
        <w:t>……</w:t>
      </w:r>
    </w:p>
    <w:p w:rsidR="004248C1" w:rsidRDefault="004248C1">
      <w:pPr>
        <w:tabs>
          <w:tab w:val="right" w:leader="dot" w:pos="8931"/>
        </w:tabs>
        <w:jc w:val="center"/>
        <w:rPr>
          <w:rFonts w:ascii="Times New Roman" w:hAnsi="Times New Roman" w:cs="Times New Roman"/>
          <w:b/>
          <w:sz w:val="16"/>
          <w:szCs w:val="28"/>
          <w:lang w:val="en-US"/>
        </w:rPr>
      </w:pPr>
    </w:p>
    <w:p w:rsidR="004248C1" w:rsidRDefault="00704F93">
      <w:pPr>
        <w:tabs>
          <w:tab w:val="right" w:leader="dot" w:pos="8931"/>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r w:rsidRPr="00704F93">
        <w:rPr>
          <w:rFonts w:ascii="Times New Roman" w:hAnsi="Times New Roman" w:cs="Times New Roman"/>
          <w:szCs w:val="28"/>
        </w:rPr>
        <w:t>(5)</w:t>
      </w:r>
      <w:r w:rsidRPr="00704F93">
        <w:rPr>
          <w:rFonts w:ascii="Times New Roman" w:hAnsi="Times New Roman" w:cs="Times New Roman"/>
          <w:b/>
          <w:sz w:val="28"/>
          <w:szCs w:val="28"/>
          <w:lang w:val="en-US"/>
        </w:rPr>
        <w:t>………</w:t>
      </w:r>
    </w:p>
    <w:p w:rsidR="004248C1" w:rsidRDefault="00704F93">
      <w:pPr>
        <w:tabs>
          <w:tab w:val="right" w:leader="dot" w:pos="8931"/>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 1.</w:t>
      </w:r>
      <w:r w:rsidRPr="00704F93">
        <w:rPr>
          <w:rFonts w:ascii="Times New Roman" w:hAnsi="Times New Roman" w:cs="Times New Roman"/>
          <w:b/>
          <w:sz w:val="28"/>
          <w:szCs w:val="28"/>
          <w:lang w:val="en-US"/>
        </w:rPr>
        <w:t xml:space="preserve"> </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w:t>
      </w:r>
      <w:r w:rsidRPr="00704F93">
        <w:rPr>
          <w:rFonts w:ascii="Times New Roman" w:hAnsi="Times New Roman" w:cs="Times New Roman"/>
          <w:b/>
          <w:sz w:val="28"/>
          <w:szCs w:val="28"/>
          <w:lang w:val="en-US"/>
        </w:rPr>
        <w:t xml:space="preserve"> </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8931"/>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r w:rsidRPr="00704F93">
        <w:rPr>
          <w:rFonts w:ascii="Times New Roman" w:hAnsi="Times New Roman" w:cs="Times New Roman"/>
          <w:szCs w:val="28"/>
        </w:rPr>
        <w:t>(5)</w:t>
      </w:r>
      <w:r w:rsidRPr="00704F93">
        <w:rPr>
          <w:rFonts w:ascii="Times New Roman" w:hAnsi="Times New Roman" w:cs="Times New Roman"/>
          <w:b/>
          <w:sz w:val="28"/>
          <w:szCs w:val="28"/>
          <w:lang w:val="en-US"/>
        </w:rPr>
        <w:t>…………</w:t>
      </w:r>
    </w:p>
    <w:p w:rsidR="004248C1" w:rsidRDefault="00704F93">
      <w:pPr>
        <w:tabs>
          <w:tab w:val="right" w:leader="dot" w:pos="8931"/>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w:t>
      </w:r>
      <w:r w:rsidRPr="00704F93">
        <w:rPr>
          <w:rFonts w:ascii="Times New Roman" w:hAnsi="Times New Roman" w:cs="Times New Roman"/>
          <w:b/>
          <w:sz w:val="28"/>
          <w:szCs w:val="28"/>
          <w:lang w:val="en-US"/>
        </w:rPr>
        <w:t xml:space="preserve"> </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w:t>
      </w:r>
      <w:r w:rsidRPr="00704F93">
        <w:rPr>
          <w:rFonts w:ascii="Times New Roman" w:hAnsi="Times New Roman" w:cs="Times New Roman"/>
          <w:b/>
          <w:sz w:val="28"/>
          <w:szCs w:val="28"/>
          <w:lang w:val="en-US"/>
        </w:rPr>
        <w:t xml:space="preserve"> </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4248C1">
      <w:pPr>
        <w:tabs>
          <w:tab w:val="right" w:leader="dot" w:pos="8789"/>
        </w:tabs>
        <w:ind w:firstLine="567"/>
        <w:rPr>
          <w:rFonts w:ascii="Times New Roman" w:hAnsi="Times New Roman" w:cs="Times New Roman"/>
          <w:sz w:val="12"/>
          <w:szCs w:val="28"/>
          <w:lang w:val="en-US"/>
        </w:rPr>
      </w:pPr>
    </w:p>
    <w:tbl>
      <w:tblPr>
        <w:tblW w:w="0" w:type="auto"/>
        <w:tblLook w:val="01E0" w:firstRow="1" w:lastRow="1" w:firstColumn="1" w:lastColumn="1" w:noHBand="0" w:noVBand="0"/>
      </w:tblPr>
      <w:tblGrid>
        <w:gridCol w:w="4428"/>
        <w:gridCol w:w="4428"/>
      </w:tblGrid>
      <w:tr w:rsidR="00745A0B" w:rsidRPr="003C26E1" w:rsidTr="000E6DCE">
        <w:tc>
          <w:tcPr>
            <w:tcW w:w="4428" w:type="dxa"/>
          </w:tcPr>
          <w:p w:rsidR="004248C1" w:rsidRDefault="00745A0B">
            <w:pPr>
              <w:rPr>
                <w:rFonts w:ascii="Times New Roman" w:eastAsia="Times New Roman" w:hAnsi="Times New Roman" w:cs="Times New Roman"/>
                <w:sz w:val="27"/>
                <w:szCs w:val="27"/>
              </w:rPr>
            </w:pPr>
            <w:r w:rsidRPr="00326E9D">
              <w:rPr>
                <w:rFonts w:ascii="Times New Roman" w:eastAsia="Times New Roman" w:hAnsi="Times New Roman" w:cs="Times New Roman"/>
                <w:b/>
                <w:i/>
              </w:rPr>
              <w:t>Nơi nhận:</w:t>
            </w:r>
            <w:r w:rsidRPr="00326E9D">
              <w:rPr>
                <w:rFonts w:ascii="Times New Roman" w:eastAsia="Times New Roman" w:hAnsi="Times New Roman" w:cs="Times New Roman"/>
                <w:b/>
                <w:i/>
              </w:rPr>
              <w:br/>
            </w:r>
            <w:r w:rsidRPr="00326E9D">
              <w:rPr>
                <w:rFonts w:ascii="Times New Roman" w:eastAsia="Times New Roman" w:hAnsi="Times New Roman" w:cs="Times New Roman"/>
                <w:sz w:val="22"/>
                <w:szCs w:val="22"/>
                <w:lang w:val="en-US"/>
              </w:rPr>
              <w:t>- ……..;</w:t>
            </w:r>
            <w:r w:rsidRPr="00326E9D">
              <w:rPr>
                <w:rFonts w:ascii="Times New Roman" w:eastAsia="Times New Roman" w:hAnsi="Times New Roman" w:cs="Times New Roman"/>
                <w:sz w:val="22"/>
                <w:szCs w:val="22"/>
                <w:lang w:val="en-US"/>
              </w:rPr>
              <w:br/>
              <w:t>- ………..;</w:t>
            </w:r>
            <w:r w:rsidRPr="00326E9D">
              <w:rPr>
                <w:rFonts w:ascii="Times New Roman" w:eastAsia="Times New Roman" w:hAnsi="Times New Roman" w:cs="Times New Roman"/>
                <w:sz w:val="22"/>
                <w:szCs w:val="22"/>
                <w:lang w:val="en-US"/>
              </w:rPr>
              <w:br/>
            </w:r>
            <w:r w:rsidRPr="00326E9D">
              <w:rPr>
                <w:rFonts w:ascii="Times New Roman" w:eastAsia="Times New Roman" w:hAnsi="Times New Roman" w:cs="Times New Roman"/>
                <w:sz w:val="22"/>
                <w:szCs w:val="22"/>
              </w:rPr>
              <w:t>- Lưu: VT, ...(</w:t>
            </w:r>
            <w:r w:rsidR="007D672F" w:rsidRPr="00326E9D">
              <w:rPr>
                <w:rFonts w:ascii="Times New Roman" w:eastAsia="Times New Roman" w:hAnsi="Times New Roman" w:cs="Times New Roman"/>
                <w:sz w:val="22"/>
                <w:szCs w:val="22"/>
                <w:lang w:val="en-US"/>
              </w:rPr>
              <w:t>7</w:t>
            </w:r>
            <w:r w:rsidRPr="00326E9D">
              <w:rPr>
                <w:rFonts w:ascii="Times New Roman" w:eastAsia="Times New Roman" w:hAnsi="Times New Roman" w:cs="Times New Roman"/>
                <w:sz w:val="22"/>
                <w:szCs w:val="22"/>
              </w:rPr>
              <w:t>). A.XX(</w:t>
            </w:r>
            <w:r w:rsidR="007D672F" w:rsidRPr="00326E9D">
              <w:rPr>
                <w:rFonts w:ascii="Times New Roman" w:eastAsia="Times New Roman" w:hAnsi="Times New Roman" w:cs="Times New Roman"/>
                <w:sz w:val="22"/>
                <w:szCs w:val="22"/>
                <w:lang w:val="en-US"/>
              </w:rPr>
              <w:t>8</w:t>
            </w:r>
            <w:r w:rsidRPr="00326E9D">
              <w:rPr>
                <w:rFonts w:ascii="Times New Roman" w:eastAsia="Times New Roman" w:hAnsi="Times New Roman" w:cs="Times New Roman"/>
                <w:sz w:val="22"/>
                <w:szCs w:val="22"/>
              </w:rPr>
              <w:t>).</w:t>
            </w:r>
          </w:p>
        </w:tc>
        <w:tc>
          <w:tcPr>
            <w:tcW w:w="4428" w:type="dxa"/>
          </w:tcPr>
          <w:p w:rsidR="004248C1" w:rsidRDefault="00704F93">
            <w:pPr>
              <w:jc w:val="center"/>
              <w:rPr>
                <w:rFonts w:ascii="Times New Roman" w:eastAsia="Times New Roman" w:hAnsi="Times New Roman" w:cs="Times New Roman"/>
                <w:b/>
                <w:sz w:val="28"/>
                <w:szCs w:val="28"/>
                <w:lang w:val="en-US"/>
              </w:rPr>
            </w:pPr>
            <w:r w:rsidRPr="00704F93">
              <w:rPr>
                <w:rFonts w:ascii="Times New Roman" w:eastAsia="Times New Roman" w:hAnsi="Times New Roman" w:cs="Times New Roman"/>
                <w:b/>
                <w:sz w:val="28"/>
                <w:szCs w:val="28"/>
              </w:rPr>
              <w:t>TM. CHÍNH PHỦ</w:t>
            </w:r>
          </w:p>
          <w:p w:rsidR="004248C1" w:rsidRDefault="00704F93">
            <w:pPr>
              <w:jc w:val="center"/>
              <w:rPr>
                <w:rFonts w:ascii="Times New Roman" w:eastAsia="Times New Roman" w:hAnsi="Times New Roman" w:cs="Times New Roman"/>
                <w:i/>
                <w:sz w:val="28"/>
                <w:szCs w:val="28"/>
                <w:lang w:val="en-US"/>
              </w:rPr>
            </w:pPr>
            <w:r w:rsidRPr="00704F93">
              <w:rPr>
                <w:rFonts w:ascii="Times New Roman" w:eastAsia="Times New Roman" w:hAnsi="Times New Roman" w:cs="Times New Roman"/>
                <w:b/>
                <w:sz w:val="28"/>
                <w:szCs w:val="28"/>
              </w:rPr>
              <w:t xml:space="preserve">THỦ TƯỚNG </w:t>
            </w:r>
            <w:r w:rsidRPr="00704F93">
              <w:rPr>
                <w:rFonts w:ascii="Times New Roman" w:eastAsia="Times New Roman" w:hAnsi="Times New Roman" w:cs="Times New Roman"/>
                <w:b/>
                <w:szCs w:val="28"/>
              </w:rPr>
              <w:t>(6)</w:t>
            </w:r>
          </w:p>
          <w:p w:rsidR="004248C1" w:rsidRDefault="00704F93">
            <w:pPr>
              <w:jc w:val="center"/>
              <w:rPr>
                <w:rFonts w:ascii="Times New Roman" w:eastAsia="Times New Roman" w:hAnsi="Times New Roman" w:cs="Times New Roman"/>
                <w:b/>
                <w:sz w:val="28"/>
                <w:szCs w:val="28"/>
              </w:rPr>
            </w:pPr>
            <w:r w:rsidRPr="00704F93">
              <w:rPr>
                <w:rFonts w:ascii="Times New Roman" w:eastAsia="Times New Roman" w:hAnsi="Times New Roman" w:cs="Times New Roman"/>
                <w:i/>
                <w:sz w:val="28"/>
                <w:szCs w:val="28"/>
              </w:rPr>
              <w:t>(Chữ ký, dấu)</w:t>
            </w:r>
            <w:r w:rsidRPr="00704F93">
              <w:rPr>
                <w:rFonts w:ascii="Times New Roman" w:eastAsia="Times New Roman" w:hAnsi="Times New Roman" w:cs="Times New Roman"/>
                <w:sz w:val="28"/>
                <w:szCs w:val="28"/>
              </w:rPr>
              <w:br/>
            </w:r>
            <w:r w:rsidRPr="00704F93">
              <w:rPr>
                <w:rFonts w:ascii="Times New Roman" w:eastAsia="Times New Roman" w:hAnsi="Times New Roman" w:cs="Times New Roman"/>
                <w:sz w:val="28"/>
                <w:szCs w:val="28"/>
              </w:rPr>
              <w:br/>
            </w:r>
            <w:r w:rsidRPr="00704F93">
              <w:rPr>
                <w:rFonts w:ascii="Times New Roman" w:eastAsia="Times New Roman" w:hAnsi="Times New Roman" w:cs="Times New Roman"/>
                <w:b/>
                <w:sz w:val="28"/>
                <w:szCs w:val="28"/>
              </w:rPr>
              <w:t>Họ và tên</w:t>
            </w:r>
          </w:p>
        </w:tc>
      </w:tr>
    </w:tbl>
    <w:p w:rsidR="004248C1" w:rsidRDefault="00745A0B">
      <w:pPr>
        <w:tabs>
          <w:tab w:val="right" w:leader="dot" w:pos="8640"/>
        </w:tabs>
        <w:rPr>
          <w:rFonts w:ascii="Times New Roman" w:hAnsi="Times New Roman" w:cs="Times New Roman"/>
          <w:b/>
          <w:i/>
        </w:rPr>
      </w:pPr>
      <w:r w:rsidRPr="00326E9D">
        <w:rPr>
          <w:rFonts w:ascii="Times New Roman" w:hAnsi="Times New Roman" w:cs="Times New Roman"/>
          <w:b/>
          <w:i/>
        </w:rPr>
        <w:t>Ghi ch</w:t>
      </w:r>
      <w:r w:rsidRPr="00326E9D">
        <w:rPr>
          <w:rFonts w:ascii="Times New Roman" w:hAnsi="Times New Roman" w:cs="Times New Roman"/>
          <w:b/>
          <w:i/>
          <w:lang w:val="en-US"/>
        </w:rPr>
        <w:t>ú</w:t>
      </w:r>
      <w:r w:rsidRPr="00326E9D">
        <w:rPr>
          <w:rFonts w:ascii="Times New Roman" w:hAnsi="Times New Roman" w:cs="Times New Roman"/>
          <w:b/>
          <w:i/>
        </w:rPr>
        <w:t>:</w:t>
      </w:r>
    </w:p>
    <w:p w:rsidR="004248C1" w:rsidRDefault="00704F93">
      <w:pPr>
        <w:tabs>
          <w:tab w:val="right" w:leader="dot" w:pos="8640"/>
        </w:tabs>
        <w:jc w:val="both"/>
        <w:rPr>
          <w:rFonts w:ascii="Times New Roman" w:hAnsi="Times New Roman" w:cs="Times New Roman"/>
          <w:sz w:val="20"/>
          <w:szCs w:val="20"/>
        </w:rPr>
      </w:pPr>
      <w:r w:rsidRPr="00704F93">
        <w:rPr>
          <w:rFonts w:ascii="Times New Roman" w:hAnsi="Times New Roman" w:cs="Times New Roman"/>
          <w:sz w:val="20"/>
          <w:szCs w:val="20"/>
          <w:lang w:val="en-US"/>
        </w:rPr>
        <w:t xml:space="preserve">(1) </w:t>
      </w:r>
      <w:r w:rsidRPr="00704F93">
        <w:rPr>
          <w:rFonts w:ascii="Times New Roman" w:hAnsi="Times New Roman" w:cs="Times New Roman"/>
          <w:sz w:val="20"/>
          <w:szCs w:val="20"/>
        </w:rPr>
        <w:t>Năm ban hành.</w:t>
      </w:r>
    </w:p>
    <w:p w:rsidR="004248C1" w:rsidRDefault="00704F93">
      <w:pPr>
        <w:tabs>
          <w:tab w:val="right" w:leader="dot" w:pos="8640"/>
        </w:tabs>
        <w:jc w:val="both"/>
        <w:rPr>
          <w:rFonts w:ascii="Times New Roman" w:hAnsi="Times New Roman" w:cs="Times New Roman"/>
          <w:sz w:val="20"/>
          <w:szCs w:val="20"/>
        </w:rPr>
      </w:pPr>
      <w:r w:rsidRPr="00704F93">
        <w:rPr>
          <w:rFonts w:ascii="Times New Roman" w:hAnsi="Times New Roman" w:cs="Times New Roman"/>
          <w:sz w:val="20"/>
          <w:szCs w:val="20"/>
        </w:rPr>
        <w:t>(2) Tên nghị định.</w:t>
      </w:r>
    </w:p>
    <w:p w:rsidR="004248C1" w:rsidRDefault="00704F93">
      <w:pPr>
        <w:tabs>
          <w:tab w:val="right" w:leader="dot" w:pos="8640"/>
        </w:tabs>
        <w:jc w:val="both"/>
        <w:rPr>
          <w:rFonts w:ascii="Times New Roman" w:hAnsi="Times New Roman" w:cs="Times New Roman"/>
          <w:sz w:val="20"/>
          <w:szCs w:val="20"/>
        </w:rPr>
      </w:pPr>
      <w:r w:rsidRPr="00704F93">
        <w:rPr>
          <w:rFonts w:ascii="Times New Roman" w:hAnsi="Times New Roman" w:cs="Times New Roman"/>
          <w:sz w:val="20"/>
          <w:szCs w:val="20"/>
        </w:rPr>
        <w:t xml:space="preserve">(3) Căn cứ </w:t>
      </w:r>
      <w:r w:rsidRPr="00704F93">
        <w:rPr>
          <w:rFonts w:ascii="Times New Roman" w:hAnsi="Times New Roman" w:cs="Times New Roman"/>
          <w:sz w:val="20"/>
          <w:szCs w:val="20"/>
          <w:lang w:val="en-US"/>
        </w:rPr>
        <w:t>khác</w:t>
      </w:r>
      <w:r w:rsidRPr="00704F93">
        <w:rPr>
          <w:rFonts w:ascii="Times New Roman" w:hAnsi="Times New Roman" w:cs="Times New Roman"/>
          <w:sz w:val="20"/>
          <w:szCs w:val="20"/>
        </w:rPr>
        <w:t xml:space="preserve"> để ban hành</w:t>
      </w:r>
      <w:r w:rsidRPr="00704F93">
        <w:rPr>
          <w:rFonts w:ascii="Times New Roman" w:hAnsi="Times New Roman" w:cs="Times New Roman"/>
          <w:sz w:val="20"/>
          <w:szCs w:val="20"/>
          <w:lang w:val="en-US"/>
        </w:rPr>
        <w:t>,</w:t>
      </w:r>
      <w:r w:rsidRPr="00704F93">
        <w:rPr>
          <w:rFonts w:ascii="Times New Roman" w:hAnsi="Times New Roman" w:cs="Times New Roman"/>
          <w:sz w:val="20"/>
          <w:szCs w:val="20"/>
        </w:rPr>
        <w:t xml:space="preserve"> ghi đầy đủ tên loại văn bản, số, ký hiệu, cơ quan ban hành, ngày tháng năm ban hành văn bản và tên gọi của văn bản (riêng luật, pháp lệnh không ghi số, ký hiệu, cơ quan ban hành).</w:t>
      </w:r>
    </w:p>
    <w:p w:rsidR="004248C1" w:rsidRDefault="00704F93">
      <w:pPr>
        <w:tabs>
          <w:tab w:val="right" w:leader="dot" w:pos="8640"/>
        </w:tabs>
        <w:jc w:val="both"/>
        <w:rPr>
          <w:rFonts w:ascii="Times New Roman" w:hAnsi="Times New Roman" w:cs="Times New Roman"/>
          <w:color w:val="auto"/>
          <w:sz w:val="20"/>
          <w:szCs w:val="20"/>
        </w:rPr>
      </w:pPr>
      <w:r w:rsidRPr="00704F93">
        <w:rPr>
          <w:rFonts w:ascii="Times New Roman" w:hAnsi="Times New Roman" w:cs="Times New Roman"/>
          <w:color w:val="auto"/>
          <w:sz w:val="20"/>
          <w:szCs w:val="20"/>
        </w:rPr>
        <w:t>(4) Bộ trưởng, Thủ trưởng cơ quan ngang bộ chủ trì soạn thảo nghị định.</w:t>
      </w:r>
    </w:p>
    <w:p w:rsidR="004248C1" w:rsidRDefault="00704F93">
      <w:pPr>
        <w:tabs>
          <w:tab w:val="right" w:leader="dot" w:pos="8640"/>
        </w:tabs>
        <w:jc w:val="both"/>
        <w:rPr>
          <w:rFonts w:ascii="Times New Roman" w:hAnsi="Times New Roman" w:cs="Times New Roman"/>
          <w:color w:val="auto"/>
          <w:sz w:val="20"/>
          <w:szCs w:val="20"/>
        </w:rPr>
      </w:pPr>
      <w:r w:rsidRPr="00704F93">
        <w:rPr>
          <w:rFonts w:ascii="Times New Roman" w:hAnsi="Times New Roman" w:cs="Times New Roman"/>
          <w:color w:val="auto"/>
          <w:sz w:val="20"/>
          <w:szCs w:val="20"/>
        </w:rPr>
        <w:t>(5) Nội dung của Nghị định; tùy từng trường hợp, có thể kết cấu thành phần, chương, mục, tiểu mục.</w:t>
      </w:r>
    </w:p>
    <w:p w:rsidR="004248C1" w:rsidRDefault="00704F93">
      <w:pPr>
        <w:tabs>
          <w:tab w:val="right" w:leader="dot" w:pos="8640"/>
        </w:tabs>
        <w:jc w:val="both"/>
        <w:rPr>
          <w:rFonts w:ascii="Times New Roman" w:hAnsi="Times New Roman" w:cs="Times New Roman"/>
          <w:color w:val="auto"/>
          <w:sz w:val="20"/>
          <w:szCs w:val="20"/>
        </w:rPr>
      </w:pPr>
      <w:r w:rsidRPr="00704F93">
        <w:rPr>
          <w:rFonts w:ascii="Times New Roman" w:hAnsi="Times New Roman" w:cs="Times New Roman"/>
          <w:color w:val="auto"/>
          <w:sz w:val="20"/>
          <w:szCs w:val="20"/>
        </w:rPr>
        <w:t>(6) Trường hợp Phó Thủ tướng được giao ký thay Thủ tướng Chính phủ thì ghi chữ viết tắt “KT.” vào trước Thủ tướng, bên dưới ghi Phó Thủ tướng.</w:t>
      </w:r>
    </w:p>
    <w:p w:rsidR="004248C1" w:rsidRDefault="00704F93">
      <w:pPr>
        <w:tabs>
          <w:tab w:val="right" w:leader="dot" w:pos="8640"/>
        </w:tabs>
        <w:jc w:val="both"/>
        <w:rPr>
          <w:rFonts w:ascii="Times New Roman" w:hAnsi="Times New Roman" w:cs="Times New Roman"/>
          <w:color w:val="auto"/>
          <w:sz w:val="20"/>
          <w:szCs w:val="20"/>
        </w:rPr>
      </w:pPr>
      <w:r w:rsidRPr="00704F93">
        <w:rPr>
          <w:rFonts w:ascii="Times New Roman" w:hAnsi="Times New Roman" w:cs="Times New Roman"/>
          <w:color w:val="auto"/>
          <w:sz w:val="20"/>
          <w:szCs w:val="20"/>
        </w:rPr>
        <w:t>(7) Chữ viết tắt tên đơn vị thuộc Văn phòng Chính phủ phối hợp trình dự thảo nghị định và số lượng bản lưu.</w:t>
      </w:r>
    </w:p>
    <w:p w:rsidR="004248C1" w:rsidRDefault="00704F93">
      <w:pPr>
        <w:tabs>
          <w:tab w:val="right" w:leader="dot" w:pos="8640"/>
        </w:tabs>
        <w:jc w:val="both"/>
        <w:rPr>
          <w:rFonts w:ascii="Times New Roman" w:hAnsi="Times New Roman" w:cs="Times New Roman"/>
          <w:color w:val="auto"/>
          <w:sz w:val="20"/>
          <w:szCs w:val="20"/>
          <w:lang w:val="en-US"/>
        </w:rPr>
      </w:pPr>
      <w:r w:rsidRPr="00704F93">
        <w:rPr>
          <w:rFonts w:ascii="Times New Roman" w:hAnsi="Times New Roman" w:cs="Times New Roman"/>
          <w:color w:val="auto"/>
          <w:sz w:val="20"/>
          <w:szCs w:val="20"/>
        </w:rPr>
        <w:t xml:space="preserve">(8) Ký hiệu người soạn thảo văn bản và số lượng bản phát hành (nếu cần). </w:t>
      </w:r>
    </w:p>
    <w:p w:rsidR="004248C1" w:rsidRDefault="00704F93">
      <w:pPr>
        <w:tabs>
          <w:tab w:val="right" w:leader="dot" w:pos="8640"/>
        </w:tabs>
        <w:jc w:val="both"/>
        <w:rPr>
          <w:rFonts w:ascii="Times New Roman" w:hAnsi="Times New Roman" w:cs="Times New Roman"/>
          <w:b/>
          <w:color w:val="auto"/>
          <w:sz w:val="28"/>
          <w:szCs w:val="28"/>
        </w:rPr>
      </w:pPr>
      <w:bookmarkStart w:id="2" w:name="loai_3"/>
      <w:r w:rsidRPr="00704F93">
        <w:rPr>
          <w:rFonts w:ascii="Times New Roman" w:hAnsi="Times New Roman" w:cs="Times New Roman"/>
          <w:b/>
          <w:color w:val="auto"/>
          <w:sz w:val="28"/>
          <w:szCs w:val="28"/>
        </w:rPr>
        <w:lastRenderedPageBreak/>
        <w:t>Mẫu số 02. Nghị định của Chính phủ (ban hành Quy định/Quy chế/Điều lệ/Danh mục...)</w:t>
      </w:r>
      <w:bookmarkEnd w:id="2"/>
    </w:p>
    <w:tbl>
      <w:tblPr>
        <w:tblpPr w:leftFromText="180" w:rightFromText="180" w:vertAnchor="page" w:horzAnchor="margin" w:tblpY="2446"/>
        <w:tblW w:w="9322" w:type="dxa"/>
        <w:tblLook w:val="01E0" w:firstRow="1" w:lastRow="1" w:firstColumn="1" w:lastColumn="1" w:noHBand="0" w:noVBand="0"/>
      </w:tblPr>
      <w:tblGrid>
        <w:gridCol w:w="3085"/>
        <w:gridCol w:w="6237"/>
      </w:tblGrid>
      <w:tr w:rsidR="003C26E1" w:rsidRPr="003C26E1" w:rsidTr="004E24BD">
        <w:trPr>
          <w:trHeight w:val="1288"/>
        </w:trPr>
        <w:tc>
          <w:tcPr>
            <w:tcW w:w="3085" w:type="dxa"/>
          </w:tcPr>
          <w:p w:rsidR="004248C1" w:rsidRDefault="00704F93">
            <w:pPr>
              <w:tabs>
                <w:tab w:val="right" w:leader="dot" w:pos="8640"/>
              </w:tabs>
              <w:jc w:val="center"/>
              <w:rPr>
                <w:rFonts w:ascii="Times New Roman" w:eastAsia="Times New Roman" w:hAnsi="Times New Roman" w:cs="Times New Roman"/>
                <w:b/>
                <w:sz w:val="26"/>
                <w:szCs w:val="28"/>
              </w:rPr>
            </w:pPr>
            <w:r w:rsidRPr="00704F93">
              <w:rPr>
                <w:rFonts w:ascii="Times New Roman" w:eastAsia="Times New Roman" w:hAnsi="Times New Roman" w:cs="Times New Roman"/>
                <w:b/>
                <w:sz w:val="26"/>
                <w:szCs w:val="28"/>
              </w:rPr>
              <w:t>CH</w:t>
            </w:r>
            <w:r w:rsidRPr="00704F93">
              <w:rPr>
                <w:rFonts w:ascii="Times New Roman" w:eastAsia="Times New Roman" w:hAnsi="Times New Roman" w:cs="Times New Roman"/>
                <w:b/>
                <w:sz w:val="26"/>
                <w:szCs w:val="28"/>
                <w:lang w:val="en-US"/>
              </w:rPr>
              <w:t>Í</w:t>
            </w:r>
            <w:r w:rsidRPr="00704F93">
              <w:rPr>
                <w:rFonts w:ascii="Times New Roman" w:eastAsia="Times New Roman" w:hAnsi="Times New Roman" w:cs="Times New Roman"/>
                <w:b/>
                <w:sz w:val="26"/>
                <w:szCs w:val="28"/>
              </w:rPr>
              <w:t>NH PHỦ</w:t>
            </w:r>
          </w:p>
          <w:p w:rsidR="004248C1" w:rsidRDefault="00704F93">
            <w:pPr>
              <w:tabs>
                <w:tab w:val="right" w:leader="dot" w:pos="8640"/>
              </w:tabs>
              <w:jc w:val="center"/>
              <w:rPr>
                <w:rFonts w:ascii="Times New Roman" w:eastAsia="Times New Roman" w:hAnsi="Times New Roman" w:cs="Times New Roman"/>
                <w:sz w:val="26"/>
                <w:szCs w:val="28"/>
                <w:vertAlign w:val="superscript"/>
                <w:lang w:val="en-US"/>
              </w:rPr>
            </w:pPr>
            <w:r w:rsidRPr="00704F93">
              <w:rPr>
                <w:rFonts w:ascii="Times New Roman" w:eastAsia="Times New Roman" w:hAnsi="Times New Roman" w:cs="Times New Roman"/>
                <w:sz w:val="26"/>
                <w:szCs w:val="28"/>
                <w:vertAlign w:val="superscript"/>
                <w:lang w:val="en-US"/>
              </w:rPr>
              <w:t>________</w:t>
            </w:r>
          </w:p>
          <w:p w:rsidR="004248C1" w:rsidRDefault="004248C1">
            <w:pPr>
              <w:tabs>
                <w:tab w:val="right" w:leader="dot" w:pos="8640"/>
              </w:tabs>
              <w:jc w:val="center"/>
              <w:rPr>
                <w:rFonts w:ascii="Times New Roman" w:eastAsia="Times New Roman" w:hAnsi="Times New Roman" w:cs="Times New Roman"/>
                <w:sz w:val="26"/>
                <w:szCs w:val="28"/>
                <w:lang w:val="en-US"/>
              </w:rPr>
            </w:pPr>
          </w:p>
          <w:p w:rsidR="004248C1" w:rsidRDefault="00704F93">
            <w:pPr>
              <w:tabs>
                <w:tab w:val="right" w:leader="dot" w:pos="8640"/>
              </w:tabs>
              <w:jc w:val="center"/>
              <w:rPr>
                <w:rFonts w:ascii="Times New Roman" w:eastAsia="Times New Roman" w:hAnsi="Times New Roman" w:cs="Times New Roman"/>
                <w:b/>
                <w:sz w:val="28"/>
                <w:szCs w:val="28"/>
              </w:rPr>
            </w:pPr>
            <w:r w:rsidRPr="00704F93">
              <w:rPr>
                <w:rFonts w:ascii="Times New Roman" w:eastAsia="Times New Roman" w:hAnsi="Times New Roman" w:cs="Times New Roman"/>
                <w:sz w:val="26"/>
                <w:szCs w:val="28"/>
              </w:rPr>
              <w:t>Số: .../20...</w:t>
            </w:r>
            <w:r w:rsidRPr="00704F93">
              <w:rPr>
                <w:rFonts w:ascii="Times New Roman" w:eastAsia="Times New Roman" w:hAnsi="Times New Roman" w:cs="Times New Roman"/>
                <w:szCs w:val="28"/>
              </w:rPr>
              <w:t>(1)</w:t>
            </w:r>
            <w:r w:rsidRPr="00704F93">
              <w:rPr>
                <w:rFonts w:ascii="Times New Roman" w:eastAsia="Times New Roman" w:hAnsi="Times New Roman" w:cs="Times New Roman"/>
                <w:sz w:val="26"/>
                <w:szCs w:val="28"/>
              </w:rPr>
              <w:t>.../NĐ-CP</w:t>
            </w:r>
          </w:p>
        </w:tc>
        <w:tc>
          <w:tcPr>
            <w:tcW w:w="6237" w:type="dxa"/>
          </w:tcPr>
          <w:p w:rsidR="00A9507C" w:rsidRDefault="00704F93" w:rsidP="00A9507C">
            <w:pPr>
              <w:tabs>
                <w:tab w:val="right" w:leader="dot" w:pos="8640"/>
              </w:tabs>
              <w:jc w:val="center"/>
              <w:rPr>
                <w:rFonts w:ascii="Times New Roman" w:eastAsia="Times New Roman" w:hAnsi="Times New Roman" w:cs="Times New Roman"/>
                <w:sz w:val="28"/>
                <w:szCs w:val="28"/>
                <w:vertAlign w:val="superscript"/>
                <w:lang w:val="en-US"/>
              </w:rPr>
            </w:pPr>
            <w:r w:rsidRPr="00704F93">
              <w:rPr>
                <w:rFonts w:ascii="Times New Roman" w:eastAsia="Times New Roman" w:hAnsi="Times New Roman" w:cs="Times New Roman"/>
                <w:b/>
                <w:sz w:val="26"/>
                <w:szCs w:val="28"/>
              </w:rPr>
              <w:t>CỘNG HÒA XÃ HỘI CHỦ NGHĨA VIỆT NAM</w:t>
            </w:r>
            <w:r w:rsidR="003C26E1" w:rsidRPr="003C26E1">
              <w:rPr>
                <w:rFonts w:ascii="Times New Roman" w:eastAsia="Times New Roman" w:hAnsi="Times New Roman" w:cs="Times New Roman"/>
                <w:b/>
                <w:sz w:val="28"/>
                <w:szCs w:val="28"/>
              </w:rPr>
              <w:br/>
              <w:t xml:space="preserve">Độc lập - Tự do - Hạnh phúc </w:t>
            </w:r>
            <w:r w:rsidR="003C26E1" w:rsidRPr="003C26E1">
              <w:rPr>
                <w:rFonts w:ascii="Times New Roman" w:eastAsia="Times New Roman" w:hAnsi="Times New Roman" w:cs="Times New Roman"/>
                <w:b/>
                <w:sz w:val="28"/>
                <w:szCs w:val="28"/>
              </w:rPr>
              <w:br/>
            </w:r>
            <w:r w:rsidR="003C26E1">
              <w:rPr>
                <w:rFonts w:ascii="Times New Roman" w:eastAsia="Times New Roman" w:hAnsi="Times New Roman" w:cs="Times New Roman"/>
                <w:sz w:val="28"/>
                <w:szCs w:val="28"/>
                <w:vertAlign w:val="superscript"/>
                <w:lang w:val="en-US"/>
              </w:rPr>
              <w:t>___________________________________________</w:t>
            </w:r>
          </w:p>
          <w:p w:rsidR="004248C1" w:rsidRDefault="003C26E1">
            <w:pPr>
              <w:tabs>
                <w:tab w:val="right" w:leader="dot" w:pos="8640"/>
              </w:tabs>
              <w:jc w:val="center"/>
              <w:rPr>
                <w:rFonts w:ascii="Times New Roman" w:eastAsia="Times New Roman" w:hAnsi="Times New Roman" w:cs="Times New Roman"/>
                <w:sz w:val="28"/>
                <w:szCs w:val="28"/>
                <w:vertAlign w:val="superscript"/>
                <w:lang w:val="en-US"/>
              </w:rPr>
            </w:pPr>
            <w:r w:rsidRPr="003C26E1">
              <w:rPr>
                <w:rFonts w:ascii="Times New Roman" w:eastAsia="Times New Roman" w:hAnsi="Times New Roman" w:cs="Times New Roman"/>
                <w:i/>
                <w:sz w:val="28"/>
                <w:szCs w:val="28"/>
              </w:rPr>
              <w:t>Hà Nội, ngày ...tháng....năm 20…</w:t>
            </w:r>
            <w:r w:rsidR="00704F93" w:rsidRPr="00704F93">
              <w:rPr>
                <w:rFonts w:ascii="Times New Roman" w:eastAsia="Times New Roman" w:hAnsi="Times New Roman" w:cs="Times New Roman"/>
                <w:i/>
                <w:szCs w:val="28"/>
              </w:rPr>
              <w:t>(1)</w:t>
            </w:r>
            <w:r w:rsidRPr="003C26E1">
              <w:rPr>
                <w:rFonts w:ascii="Times New Roman" w:eastAsia="Times New Roman" w:hAnsi="Times New Roman" w:cs="Times New Roman"/>
                <w:i/>
                <w:sz w:val="28"/>
                <w:szCs w:val="28"/>
              </w:rPr>
              <w:t>...</w:t>
            </w:r>
          </w:p>
        </w:tc>
      </w:tr>
    </w:tbl>
    <w:p w:rsidR="004248C1" w:rsidRDefault="00704F93">
      <w:pPr>
        <w:tabs>
          <w:tab w:val="right" w:leader="dot" w:pos="8640"/>
        </w:tabs>
        <w:rPr>
          <w:rFonts w:ascii="Times New Roman" w:hAnsi="Times New Roman" w:cs="Times New Roman"/>
          <w:color w:val="auto"/>
          <w:sz w:val="18"/>
          <w:szCs w:val="18"/>
          <w:vertAlign w:val="superscript"/>
          <w:lang w:val="en-US"/>
        </w:rPr>
      </w:pPr>
      <w:r w:rsidRPr="00704F93">
        <w:rPr>
          <w:rFonts w:ascii="Times New Roman" w:hAnsi="Times New Roman" w:cs="Times New Roman"/>
          <w:color w:val="auto"/>
          <w:sz w:val="18"/>
          <w:szCs w:val="18"/>
          <w:vertAlign w:val="superscript"/>
          <w:lang w:val="en-US"/>
        </w:rPr>
        <w:t>________________________________________________________________</w:t>
      </w:r>
      <w:r w:rsidR="009A3255">
        <w:rPr>
          <w:rFonts w:ascii="Times New Roman" w:hAnsi="Times New Roman" w:cs="Times New Roman"/>
          <w:color w:val="auto"/>
          <w:sz w:val="18"/>
          <w:szCs w:val="18"/>
          <w:vertAlign w:val="superscript"/>
          <w:lang w:val="en-US"/>
        </w:rPr>
        <w:t>_________________________________________________</w:t>
      </w:r>
      <w:r w:rsidRPr="00704F93">
        <w:rPr>
          <w:rFonts w:ascii="Times New Roman" w:hAnsi="Times New Roman" w:cs="Times New Roman"/>
          <w:color w:val="auto"/>
          <w:sz w:val="18"/>
          <w:szCs w:val="18"/>
          <w:vertAlign w:val="superscript"/>
          <w:lang w:val="en-US"/>
        </w:rPr>
        <w:t>_________________________________</w:t>
      </w:r>
    </w:p>
    <w:p w:rsidR="004248C1" w:rsidRDefault="004248C1">
      <w:pPr>
        <w:tabs>
          <w:tab w:val="right" w:leader="dot" w:pos="8640"/>
        </w:tabs>
        <w:jc w:val="center"/>
        <w:rPr>
          <w:rFonts w:ascii="Times New Roman" w:hAnsi="Times New Roman" w:cs="Times New Roman"/>
          <w:b/>
          <w:color w:val="auto"/>
          <w:sz w:val="40"/>
          <w:szCs w:val="28"/>
          <w:lang w:val="en-US"/>
        </w:rPr>
      </w:pPr>
    </w:p>
    <w:p w:rsidR="004248C1" w:rsidRDefault="00704F93">
      <w:pPr>
        <w:tabs>
          <w:tab w:val="right" w:leader="dot" w:pos="8640"/>
        </w:tabs>
        <w:jc w:val="center"/>
        <w:rPr>
          <w:rFonts w:ascii="Times New Roman" w:hAnsi="Times New Roman" w:cs="Times New Roman"/>
          <w:b/>
          <w:color w:val="auto"/>
          <w:sz w:val="28"/>
          <w:szCs w:val="28"/>
        </w:rPr>
      </w:pPr>
      <w:r w:rsidRPr="00704F93">
        <w:rPr>
          <w:rFonts w:ascii="Times New Roman" w:hAnsi="Times New Roman" w:cs="Times New Roman"/>
          <w:b/>
          <w:color w:val="auto"/>
          <w:sz w:val="28"/>
          <w:szCs w:val="28"/>
        </w:rPr>
        <w:t>NGHỊ ĐỊNH</w:t>
      </w:r>
    </w:p>
    <w:p w:rsidR="004248C1" w:rsidRDefault="00704F93">
      <w:pPr>
        <w:tabs>
          <w:tab w:val="right" w:leader="dot" w:pos="8640"/>
        </w:tabs>
        <w:jc w:val="center"/>
        <w:rPr>
          <w:rFonts w:ascii="Times New Roman" w:hAnsi="Times New Roman" w:cs="Times New Roman"/>
          <w:b/>
          <w:color w:val="auto"/>
          <w:sz w:val="28"/>
          <w:szCs w:val="28"/>
          <w:lang w:val="en-US"/>
        </w:rPr>
      </w:pPr>
      <w:r w:rsidRPr="00704F93">
        <w:rPr>
          <w:rFonts w:ascii="Times New Roman" w:hAnsi="Times New Roman" w:cs="Times New Roman"/>
          <w:b/>
          <w:color w:val="auto"/>
          <w:sz w:val="28"/>
          <w:szCs w:val="28"/>
        </w:rPr>
        <w:t>Ban hành …………….</w:t>
      </w:r>
      <w:r w:rsidRPr="00704F93">
        <w:rPr>
          <w:rFonts w:ascii="Times New Roman" w:hAnsi="Times New Roman" w:cs="Times New Roman"/>
          <w:b/>
          <w:color w:val="auto"/>
          <w:szCs w:val="28"/>
        </w:rPr>
        <w:t>(2)</w:t>
      </w:r>
      <w:r w:rsidRPr="00704F93">
        <w:rPr>
          <w:rFonts w:ascii="Times New Roman" w:hAnsi="Times New Roman" w:cs="Times New Roman"/>
          <w:b/>
          <w:color w:val="auto"/>
          <w:sz w:val="28"/>
          <w:szCs w:val="28"/>
        </w:rPr>
        <w:t>…………………..</w:t>
      </w:r>
    </w:p>
    <w:p w:rsidR="004248C1" w:rsidRDefault="003C26E1">
      <w:pPr>
        <w:tabs>
          <w:tab w:val="right" w:leader="dot" w:pos="8640"/>
        </w:tabs>
        <w:jc w:val="center"/>
        <w:rPr>
          <w:rFonts w:ascii="Times New Roman" w:hAnsi="Times New Roman" w:cs="Times New Roman"/>
          <w:b/>
          <w:color w:val="auto"/>
          <w:sz w:val="28"/>
          <w:szCs w:val="28"/>
          <w:vertAlign w:val="superscript"/>
          <w:lang w:val="en-US"/>
        </w:rPr>
      </w:pPr>
      <w:r>
        <w:rPr>
          <w:rFonts w:ascii="Times New Roman" w:hAnsi="Times New Roman" w:cs="Times New Roman"/>
          <w:b/>
          <w:color w:val="auto"/>
          <w:sz w:val="28"/>
          <w:szCs w:val="28"/>
          <w:vertAlign w:val="superscript"/>
          <w:lang w:val="en-US"/>
        </w:rPr>
        <w:t>___________</w:t>
      </w:r>
    </w:p>
    <w:p w:rsidR="004248C1" w:rsidRDefault="004248C1">
      <w:pPr>
        <w:tabs>
          <w:tab w:val="right" w:leader="dot" w:pos="8640"/>
        </w:tabs>
        <w:jc w:val="center"/>
        <w:rPr>
          <w:rFonts w:ascii="Times New Roman" w:hAnsi="Times New Roman" w:cs="Times New Roman"/>
          <w:b/>
          <w:color w:val="auto"/>
          <w:sz w:val="10"/>
          <w:szCs w:val="28"/>
          <w:vertAlign w:val="superscript"/>
          <w:lang w:val="en-US"/>
        </w:rPr>
      </w:pPr>
    </w:p>
    <w:p w:rsidR="004248C1" w:rsidRDefault="00704F93">
      <w:pPr>
        <w:tabs>
          <w:tab w:val="right" w:leader="dot" w:pos="8789"/>
        </w:tabs>
        <w:spacing w:before="80"/>
        <w:ind w:firstLine="567"/>
        <w:rPr>
          <w:rFonts w:ascii="Times New Roman" w:hAnsi="Times New Roman" w:cs="Times New Roman"/>
          <w:i/>
          <w:color w:val="auto"/>
          <w:sz w:val="28"/>
          <w:szCs w:val="28"/>
        </w:rPr>
      </w:pPr>
      <w:r w:rsidRPr="00704F93">
        <w:rPr>
          <w:rFonts w:ascii="Times New Roman" w:hAnsi="Times New Roman" w:cs="Times New Roman"/>
          <w:i/>
          <w:color w:val="auto"/>
          <w:sz w:val="28"/>
          <w:szCs w:val="28"/>
        </w:rPr>
        <w:t xml:space="preserve">Căn cứ Luật Tổ chức Chính phủ ngày ... tháng ... năm </w:t>
      </w:r>
      <w:r w:rsidR="00E5014B">
        <w:rPr>
          <w:rFonts w:ascii="Times New Roman" w:hAnsi="Times New Roman" w:cs="Times New Roman"/>
          <w:i/>
          <w:color w:val="auto"/>
          <w:sz w:val="28"/>
          <w:szCs w:val="28"/>
          <w:lang w:val="en-US"/>
        </w:rPr>
        <w:t>……………….</w:t>
      </w:r>
      <w:r w:rsidRPr="00704F93">
        <w:rPr>
          <w:rFonts w:ascii="Times New Roman" w:hAnsi="Times New Roman" w:cs="Times New Roman"/>
          <w:i/>
          <w:color w:val="auto"/>
          <w:sz w:val="28"/>
          <w:szCs w:val="28"/>
        </w:rPr>
        <w:t>…..;</w:t>
      </w:r>
    </w:p>
    <w:p w:rsidR="004248C1" w:rsidRDefault="00704F93">
      <w:pPr>
        <w:tabs>
          <w:tab w:val="right" w:leader="dot" w:pos="8789"/>
          <w:tab w:val="right" w:leader="dot" w:pos="9214"/>
        </w:tabs>
        <w:spacing w:before="80"/>
        <w:ind w:firstLine="567"/>
        <w:rPr>
          <w:rFonts w:ascii="Times New Roman" w:hAnsi="Times New Roman" w:cs="Times New Roman"/>
          <w:i/>
          <w:color w:val="auto"/>
          <w:sz w:val="28"/>
          <w:szCs w:val="28"/>
        </w:rPr>
      </w:pPr>
      <w:r w:rsidRPr="00704F93">
        <w:rPr>
          <w:rFonts w:ascii="Times New Roman" w:hAnsi="Times New Roman" w:cs="Times New Roman"/>
          <w:i/>
          <w:color w:val="auto"/>
          <w:sz w:val="28"/>
          <w:szCs w:val="28"/>
        </w:rPr>
        <w:t>Căn cứ …………………………………………….…</w:t>
      </w:r>
      <w:r w:rsidRPr="00704F93">
        <w:rPr>
          <w:rFonts w:ascii="Times New Roman" w:hAnsi="Times New Roman" w:cs="Times New Roman"/>
          <w:i/>
          <w:color w:val="auto"/>
          <w:szCs w:val="28"/>
        </w:rPr>
        <w:t>(3)</w:t>
      </w:r>
      <w:r w:rsidRPr="00704F93">
        <w:rPr>
          <w:rFonts w:ascii="Times New Roman" w:hAnsi="Times New Roman" w:cs="Times New Roman"/>
          <w:i/>
          <w:color w:val="auto"/>
          <w:sz w:val="28"/>
          <w:szCs w:val="28"/>
        </w:rPr>
        <w:tab/>
        <w:t>…;</w:t>
      </w:r>
    </w:p>
    <w:p w:rsidR="004248C1" w:rsidRDefault="00704F93">
      <w:pPr>
        <w:tabs>
          <w:tab w:val="right" w:leader="dot" w:pos="8789"/>
          <w:tab w:val="right" w:leader="dot" w:pos="9214"/>
        </w:tabs>
        <w:spacing w:before="80"/>
        <w:ind w:firstLine="567"/>
        <w:rPr>
          <w:rFonts w:ascii="Times New Roman" w:hAnsi="Times New Roman" w:cs="Times New Roman"/>
          <w:i/>
          <w:color w:val="auto"/>
          <w:sz w:val="28"/>
          <w:szCs w:val="28"/>
        </w:rPr>
      </w:pPr>
      <w:r w:rsidRPr="00704F93">
        <w:rPr>
          <w:rFonts w:ascii="Times New Roman" w:hAnsi="Times New Roman" w:cs="Times New Roman"/>
          <w:i/>
          <w:color w:val="auto"/>
          <w:sz w:val="28"/>
          <w:szCs w:val="28"/>
        </w:rPr>
        <w:t>Theo đề nghị của ………………………………………..</w:t>
      </w:r>
      <w:r w:rsidRPr="00704F93">
        <w:rPr>
          <w:rFonts w:ascii="Times New Roman" w:hAnsi="Times New Roman" w:cs="Times New Roman"/>
          <w:i/>
          <w:color w:val="auto"/>
          <w:szCs w:val="28"/>
        </w:rPr>
        <w:t>(4)</w:t>
      </w:r>
      <w:r w:rsidRPr="00704F93">
        <w:rPr>
          <w:rFonts w:ascii="Times New Roman" w:hAnsi="Times New Roman" w:cs="Times New Roman"/>
          <w:i/>
          <w:color w:val="auto"/>
          <w:sz w:val="28"/>
          <w:szCs w:val="28"/>
        </w:rPr>
        <w:tab/>
        <w:t>;</w:t>
      </w:r>
    </w:p>
    <w:p w:rsidR="004248C1" w:rsidRPr="00DF73FA" w:rsidRDefault="00704F93">
      <w:pPr>
        <w:tabs>
          <w:tab w:val="right" w:leader="dot" w:pos="8789"/>
          <w:tab w:val="right" w:leader="dot" w:pos="9214"/>
        </w:tabs>
        <w:spacing w:before="80"/>
        <w:ind w:firstLine="567"/>
        <w:rPr>
          <w:rFonts w:ascii="Times New Roman" w:hAnsi="Times New Roman" w:cs="Times New Roman"/>
          <w:i/>
          <w:color w:val="auto"/>
          <w:sz w:val="28"/>
          <w:szCs w:val="28"/>
          <w:lang w:val="en-US"/>
        </w:rPr>
      </w:pPr>
      <w:r w:rsidRPr="00704F93">
        <w:rPr>
          <w:rFonts w:ascii="Times New Roman" w:hAnsi="Times New Roman" w:cs="Times New Roman"/>
          <w:i/>
          <w:color w:val="auto"/>
          <w:sz w:val="28"/>
          <w:szCs w:val="28"/>
        </w:rPr>
        <w:t>Chính phủ ban hành Nghị đị</w:t>
      </w:r>
      <w:r w:rsidR="00DF73FA">
        <w:rPr>
          <w:rFonts w:ascii="Times New Roman" w:hAnsi="Times New Roman" w:cs="Times New Roman"/>
          <w:i/>
          <w:color w:val="auto"/>
          <w:sz w:val="28"/>
          <w:szCs w:val="28"/>
        </w:rPr>
        <w:t xml:space="preserve">nh </w:t>
      </w:r>
      <w:r w:rsidR="00DF73FA">
        <w:rPr>
          <w:rFonts w:ascii="Times New Roman" w:hAnsi="Times New Roman" w:cs="Times New Roman"/>
          <w:i/>
          <w:color w:val="auto"/>
          <w:sz w:val="28"/>
          <w:szCs w:val="28"/>
          <w:lang w:val="en-US"/>
        </w:rPr>
        <w:t xml:space="preserve">…………………….. </w:t>
      </w:r>
      <w:r w:rsidR="00DF73FA" w:rsidRPr="00DF73FA">
        <w:rPr>
          <w:rFonts w:ascii="Times New Roman" w:hAnsi="Times New Roman" w:cs="Times New Roman"/>
          <w:i/>
          <w:color w:val="auto"/>
          <w:szCs w:val="28"/>
          <w:lang w:val="en-US"/>
        </w:rPr>
        <w:t>(2)</w:t>
      </w:r>
      <w:r w:rsidR="00DF73FA">
        <w:rPr>
          <w:rFonts w:ascii="Times New Roman" w:hAnsi="Times New Roman" w:cs="Times New Roman"/>
          <w:i/>
          <w:color w:val="auto"/>
          <w:sz w:val="28"/>
          <w:szCs w:val="28"/>
          <w:lang w:val="en-US"/>
        </w:rPr>
        <w:t>…………..…………</w:t>
      </w:r>
    </w:p>
    <w:p w:rsidR="004248C1" w:rsidRDefault="004248C1">
      <w:pPr>
        <w:tabs>
          <w:tab w:val="right" w:leader="dot" w:pos="8789"/>
          <w:tab w:val="right" w:leader="dot" w:pos="9214"/>
        </w:tabs>
        <w:spacing w:before="80"/>
        <w:ind w:firstLine="567"/>
        <w:rPr>
          <w:rFonts w:ascii="Times New Roman" w:hAnsi="Times New Roman" w:cs="Times New Roman"/>
          <w:i/>
          <w:color w:val="auto"/>
          <w:sz w:val="12"/>
          <w:szCs w:val="28"/>
          <w:lang w:val="en-US"/>
        </w:rPr>
      </w:pPr>
    </w:p>
    <w:p w:rsidR="004248C1" w:rsidRDefault="00704F93">
      <w:pPr>
        <w:tabs>
          <w:tab w:val="right" w:leader="dot" w:pos="8789"/>
        </w:tabs>
        <w:spacing w:before="80"/>
        <w:ind w:firstLine="567"/>
        <w:rPr>
          <w:rFonts w:ascii="Times New Roman" w:hAnsi="Times New Roman" w:cs="Times New Roman"/>
          <w:color w:val="auto"/>
          <w:sz w:val="28"/>
          <w:szCs w:val="28"/>
        </w:rPr>
      </w:pPr>
      <w:r w:rsidRPr="00704F93">
        <w:rPr>
          <w:rFonts w:ascii="Times New Roman" w:hAnsi="Times New Roman" w:cs="Times New Roman"/>
          <w:b/>
          <w:color w:val="auto"/>
          <w:sz w:val="28"/>
          <w:szCs w:val="28"/>
        </w:rPr>
        <w:t>Điều 1.</w:t>
      </w:r>
      <w:r w:rsidRPr="00704F93">
        <w:rPr>
          <w:rFonts w:ascii="Times New Roman" w:hAnsi="Times New Roman" w:cs="Times New Roman"/>
          <w:color w:val="auto"/>
          <w:sz w:val="28"/>
          <w:szCs w:val="28"/>
        </w:rPr>
        <w:t xml:space="preserve"> Ban hành kèm theo Nghị định này </w:t>
      </w:r>
      <w:r w:rsidRPr="00704F93">
        <w:rPr>
          <w:rFonts w:ascii="Times New Roman" w:hAnsi="Times New Roman" w:cs="Times New Roman"/>
          <w:color w:val="auto"/>
          <w:sz w:val="28"/>
          <w:szCs w:val="28"/>
        </w:rPr>
        <w:tab/>
      </w:r>
    </w:p>
    <w:p w:rsidR="004248C1" w:rsidRDefault="00704F93">
      <w:pPr>
        <w:tabs>
          <w:tab w:val="right" w:leader="dot" w:pos="8789"/>
        </w:tabs>
        <w:spacing w:before="80"/>
        <w:rPr>
          <w:rFonts w:ascii="Times New Roman" w:hAnsi="Times New Roman" w:cs="Times New Roman"/>
          <w:color w:val="auto"/>
          <w:sz w:val="28"/>
          <w:szCs w:val="28"/>
        </w:rPr>
      </w:pPr>
      <w:r w:rsidRPr="00704F93">
        <w:rPr>
          <w:rFonts w:ascii="Times New Roman" w:hAnsi="Times New Roman" w:cs="Times New Roman"/>
          <w:color w:val="auto"/>
          <w:sz w:val="28"/>
          <w:szCs w:val="28"/>
        </w:rPr>
        <w:t>…………………………………..</w:t>
      </w:r>
      <w:r w:rsidR="00AB40B2">
        <w:rPr>
          <w:rFonts w:ascii="Times New Roman" w:hAnsi="Times New Roman" w:cs="Times New Roman"/>
          <w:color w:val="auto"/>
          <w:szCs w:val="28"/>
        </w:rPr>
        <w:t>(</w:t>
      </w:r>
      <w:r w:rsidR="00AB40B2">
        <w:rPr>
          <w:rFonts w:ascii="Times New Roman" w:hAnsi="Times New Roman" w:cs="Times New Roman"/>
          <w:color w:val="auto"/>
          <w:szCs w:val="28"/>
          <w:lang w:val="en-US"/>
        </w:rPr>
        <w:t>5</w:t>
      </w:r>
      <w:r w:rsidRPr="00704F93">
        <w:rPr>
          <w:rFonts w:ascii="Times New Roman" w:hAnsi="Times New Roman" w:cs="Times New Roman"/>
          <w:color w:val="auto"/>
          <w:szCs w:val="28"/>
        </w:rPr>
        <w:t>)</w:t>
      </w:r>
      <w:r w:rsidRPr="00704F93">
        <w:rPr>
          <w:rFonts w:ascii="Times New Roman" w:hAnsi="Times New Roman" w:cs="Times New Roman"/>
          <w:color w:val="auto"/>
          <w:sz w:val="28"/>
          <w:szCs w:val="28"/>
        </w:rPr>
        <w:tab/>
      </w:r>
    </w:p>
    <w:p w:rsidR="004248C1" w:rsidRDefault="00704F93">
      <w:pPr>
        <w:tabs>
          <w:tab w:val="right" w:leader="dot" w:pos="8789"/>
        </w:tabs>
        <w:spacing w:before="80"/>
        <w:ind w:firstLine="567"/>
        <w:rPr>
          <w:rFonts w:ascii="Times New Roman" w:hAnsi="Times New Roman" w:cs="Times New Roman"/>
          <w:sz w:val="28"/>
          <w:szCs w:val="28"/>
        </w:rPr>
      </w:pPr>
      <w:r w:rsidRPr="00704F93">
        <w:rPr>
          <w:rFonts w:ascii="Times New Roman" w:hAnsi="Times New Roman" w:cs="Times New Roman"/>
          <w:b/>
          <w:sz w:val="28"/>
          <w:szCs w:val="28"/>
        </w:rPr>
        <w:t>Điều 2.</w:t>
      </w:r>
      <w:r w:rsidRPr="00704F93">
        <w:rPr>
          <w:rFonts w:ascii="Times New Roman" w:hAnsi="Times New Roman" w:cs="Times New Roman"/>
          <w:sz w:val="28"/>
          <w:szCs w:val="28"/>
        </w:rPr>
        <w:tab/>
      </w:r>
    </w:p>
    <w:p w:rsidR="004248C1" w:rsidRDefault="00704F93">
      <w:pPr>
        <w:tabs>
          <w:tab w:val="right" w:leader="dot" w:pos="8789"/>
        </w:tabs>
        <w:spacing w:before="80"/>
        <w:rPr>
          <w:rFonts w:ascii="Times New Roman" w:hAnsi="Times New Roman" w:cs="Times New Roman"/>
          <w:sz w:val="28"/>
          <w:szCs w:val="28"/>
        </w:rPr>
      </w:pPr>
      <w:r w:rsidRPr="00704F93">
        <w:rPr>
          <w:rFonts w:ascii="Times New Roman" w:hAnsi="Times New Roman" w:cs="Times New Roman"/>
          <w:sz w:val="28"/>
          <w:szCs w:val="28"/>
        </w:rPr>
        <w:tab/>
      </w:r>
    </w:p>
    <w:p w:rsidR="004248C1" w:rsidRDefault="00704F93">
      <w:pPr>
        <w:tabs>
          <w:tab w:val="right" w:leader="dot" w:pos="8789"/>
        </w:tabs>
        <w:spacing w:before="80"/>
        <w:ind w:firstLine="567"/>
        <w:rPr>
          <w:rFonts w:ascii="Times New Roman" w:hAnsi="Times New Roman" w:cs="Times New Roman"/>
          <w:sz w:val="28"/>
          <w:szCs w:val="28"/>
        </w:rPr>
      </w:pPr>
      <w:r w:rsidRPr="00704F93">
        <w:rPr>
          <w:rFonts w:ascii="Times New Roman" w:hAnsi="Times New Roman" w:cs="Times New Roman"/>
          <w:b/>
          <w:sz w:val="28"/>
          <w:szCs w:val="28"/>
        </w:rPr>
        <w:t>Điều.</w:t>
      </w:r>
      <w:r w:rsidRPr="00704F93">
        <w:rPr>
          <w:rFonts w:ascii="Times New Roman" w:hAnsi="Times New Roman" w:cs="Times New Roman"/>
          <w:sz w:val="28"/>
          <w:szCs w:val="28"/>
        </w:rPr>
        <w:t xml:space="preserve"> Trách nhiệm thực hiện </w:t>
      </w:r>
      <w:r w:rsidRPr="00704F93">
        <w:rPr>
          <w:rFonts w:ascii="Times New Roman" w:hAnsi="Times New Roman" w:cs="Times New Roman"/>
          <w:sz w:val="28"/>
          <w:szCs w:val="28"/>
        </w:rPr>
        <w:tab/>
      </w:r>
    </w:p>
    <w:p w:rsidR="004248C1" w:rsidRDefault="00704F93">
      <w:pPr>
        <w:tabs>
          <w:tab w:val="right" w:leader="dot" w:pos="8789"/>
        </w:tabs>
        <w:spacing w:before="80"/>
        <w:rPr>
          <w:rFonts w:ascii="Times New Roman" w:hAnsi="Times New Roman" w:cs="Times New Roman"/>
          <w:sz w:val="28"/>
          <w:szCs w:val="28"/>
        </w:rPr>
      </w:pPr>
      <w:r w:rsidRPr="00704F93">
        <w:rPr>
          <w:rFonts w:ascii="Times New Roman" w:hAnsi="Times New Roman" w:cs="Times New Roman"/>
          <w:sz w:val="28"/>
          <w:szCs w:val="28"/>
        </w:rPr>
        <w:tab/>
      </w:r>
    </w:p>
    <w:p w:rsidR="004248C1" w:rsidRDefault="00704F93">
      <w:pPr>
        <w:tabs>
          <w:tab w:val="right" w:leader="dot" w:pos="8789"/>
        </w:tabs>
        <w:spacing w:before="80"/>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w:t>
      </w:r>
      <w:r w:rsidR="00E5014B">
        <w:rPr>
          <w:rFonts w:ascii="Times New Roman" w:hAnsi="Times New Roman" w:cs="Times New Roman"/>
          <w:b/>
          <w:sz w:val="28"/>
          <w:szCs w:val="28"/>
          <w:lang w:val="en-US"/>
        </w:rPr>
        <w:t xml:space="preserve">. </w:t>
      </w:r>
      <w:r w:rsidRPr="00704F93">
        <w:rPr>
          <w:rFonts w:ascii="Times New Roman" w:hAnsi="Times New Roman" w:cs="Times New Roman"/>
          <w:sz w:val="28"/>
          <w:szCs w:val="28"/>
          <w:lang w:val="en-US"/>
        </w:rPr>
        <w:tab/>
      </w:r>
    </w:p>
    <w:p w:rsidR="004248C1" w:rsidRDefault="004248C1">
      <w:pPr>
        <w:tabs>
          <w:tab w:val="right" w:leader="dot" w:pos="8640"/>
        </w:tabs>
        <w:spacing w:before="80"/>
        <w:ind w:firstLine="567"/>
        <w:rPr>
          <w:rFonts w:ascii="Times New Roman" w:hAnsi="Times New Roman" w:cs="Times New Roman"/>
          <w:sz w:val="28"/>
          <w:szCs w:val="28"/>
          <w:lang w:val="en-US"/>
        </w:rPr>
      </w:pPr>
    </w:p>
    <w:tbl>
      <w:tblPr>
        <w:tblW w:w="0" w:type="auto"/>
        <w:tblLook w:val="01E0" w:firstRow="1" w:lastRow="1" w:firstColumn="1" w:lastColumn="1" w:noHBand="0" w:noVBand="0"/>
      </w:tblPr>
      <w:tblGrid>
        <w:gridCol w:w="4428"/>
        <w:gridCol w:w="4428"/>
      </w:tblGrid>
      <w:tr w:rsidR="00745A0B" w:rsidRPr="006577CB" w:rsidTr="000E6DCE">
        <w:tc>
          <w:tcPr>
            <w:tcW w:w="4428" w:type="dxa"/>
          </w:tcPr>
          <w:p w:rsidR="004248C1" w:rsidRDefault="00745A0B" w:rsidP="00AB40B2">
            <w:pPr>
              <w:rPr>
                <w:rFonts w:ascii="Times New Roman" w:eastAsia="Times New Roman" w:hAnsi="Times New Roman" w:cs="Times New Roman"/>
                <w:sz w:val="27"/>
                <w:szCs w:val="27"/>
              </w:rPr>
            </w:pPr>
            <w:r w:rsidRPr="00326E9D">
              <w:rPr>
                <w:rFonts w:ascii="Times New Roman" w:eastAsia="Times New Roman" w:hAnsi="Times New Roman" w:cs="Times New Roman"/>
                <w:b/>
                <w:i/>
              </w:rPr>
              <w:t>Nơi nhận:</w:t>
            </w:r>
            <w:r w:rsidRPr="00326E9D">
              <w:rPr>
                <w:rFonts w:ascii="Times New Roman" w:eastAsia="Times New Roman" w:hAnsi="Times New Roman" w:cs="Times New Roman"/>
                <w:b/>
                <w:i/>
              </w:rPr>
              <w:br/>
            </w:r>
            <w:r w:rsidRPr="00326E9D">
              <w:rPr>
                <w:rFonts w:ascii="Times New Roman" w:eastAsia="Times New Roman" w:hAnsi="Times New Roman" w:cs="Times New Roman"/>
                <w:sz w:val="22"/>
                <w:szCs w:val="22"/>
                <w:lang w:val="en-US"/>
              </w:rPr>
              <w:t>- ……..;</w:t>
            </w:r>
            <w:r w:rsidRPr="00326E9D">
              <w:rPr>
                <w:rFonts w:ascii="Times New Roman" w:eastAsia="Times New Roman" w:hAnsi="Times New Roman" w:cs="Times New Roman"/>
                <w:sz w:val="22"/>
                <w:szCs w:val="22"/>
                <w:lang w:val="en-US"/>
              </w:rPr>
              <w:br/>
              <w:t>- ………..;</w:t>
            </w:r>
            <w:r w:rsidRPr="00326E9D">
              <w:rPr>
                <w:rFonts w:ascii="Times New Roman" w:eastAsia="Times New Roman" w:hAnsi="Times New Roman" w:cs="Times New Roman"/>
                <w:sz w:val="22"/>
                <w:szCs w:val="22"/>
                <w:lang w:val="en-US"/>
              </w:rPr>
              <w:br/>
            </w:r>
            <w:r w:rsidRPr="00326E9D">
              <w:rPr>
                <w:rFonts w:ascii="Times New Roman" w:eastAsia="Times New Roman" w:hAnsi="Times New Roman" w:cs="Times New Roman"/>
                <w:sz w:val="22"/>
                <w:szCs w:val="22"/>
              </w:rPr>
              <w:t>- Lưu: VT, ...(</w:t>
            </w:r>
            <w:r w:rsidR="00AB40B2">
              <w:rPr>
                <w:rFonts w:ascii="Times New Roman" w:eastAsia="Times New Roman" w:hAnsi="Times New Roman" w:cs="Times New Roman"/>
                <w:sz w:val="22"/>
                <w:szCs w:val="22"/>
                <w:lang w:val="en-US"/>
              </w:rPr>
              <w:t>7</w:t>
            </w:r>
            <w:r w:rsidRPr="00326E9D">
              <w:rPr>
                <w:rFonts w:ascii="Times New Roman" w:eastAsia="Times New Roman" w:hAnsi="Times New Roman" w:cs="Times New Roman"/>
                <w:sz w:val="22"/>
                <w:szCs w:val="22"/>
              </w:rPr>
              <w:t>). A.XX(</w:t>
            </w:r>
            <w:r w:rsidR="00AB40B2">
              <w:rPr>
                <w:rFonts w:ascii="Times New Roman" w:eastAsia="Times New Roman" w:hAnsi="Times New Roman" w:cs="Times New Roman"/>
                <w:sz w:val="22"/>
                <w:szCs w:val="22"/>
                <w:lang w:val="en-US"/>
              </w:rPr>
              <w:t>8</w:t>
            </w:r>
            <w:r w:rsidRPr="00326E9D">
              <w:rPr>
                <w:rFonts w:ascii="Times New Roman" w:eastAsia="Times New Roman" w:hAnsi="Times New Roman" w:cs="Times New Roman"/>
                <w:sz w:val="22"/>
                <w:szCs w:val="22"/>
              </w:rPr>
              <w:t>).</w:t>
            </w:r>
          </w:p>
        </w:tc>
        <w:tc>
          <w:tcPr>
            <w:tcW w:w="4428" w:type="dxa"/>
          </w:tcPr>
          <w:p w:rsidR="004248C1" w:rsidRDefault="00704F93" w:rsidP="00AB40B2">
            <w:pPr>
              <w:jc w:val="center"/>
              <w:rPr>
                <w:rFonts w:ascii="Times New Roman" w:eastAsia="Times New Roman" w:hAnsi="Times New Roman" w:cs="Times New Roman"/>
                <w:b/>
                <w:sz w:val="28"/>
                <w:szCs w:val="28"/>
              </w:rPr>
            </w:pPr>
            <w:r w:rsidRPr="00704F93">
              <w:rPr>
                <w:rFonts w:ascii="Times New Roman" w:eastAsia="Times New Roman" w:hAnsi="Times New Roman" w:cs="Times New Roman"/>
                <w:b/>
                <w:sz w:val="28"/>
                <w:szCs w:val="28"/>
              </w:rPr>
              <w:t>TM. CHÍNH PHỦ</w:t>
            </w:r>
            <w:r w:rsidRPr="00704F93">
              <w:rPr>
                <w:rFonts w:ascii="Times New Roman" w:eastAsia="Times New Roman" w:hAnsi="Times New Roman" w:cs="Times New Roman"/>
                <w:b/>
                <w:sz w:val="28"/>
                <w:szCs w:val="28"/>
              </w:rPr>
              <w:br/>
              <w:t xml:space="preserve">THỦ TƯỚNG </w:t>
            </w:r>
            <w:r w:rsidRPr="00704F93">
              <w:rPr>
                <w:rFonts w:ascii="Times New Roman" w:eastAsia="Times New Roman" w:hAnsi="Times New Roman" w:cs="Times New Roman"/>
                <w:b/>
                <w:szCs w:val="28"/>
              </w:rPr>
              <w:t>(</w:t>
            </w:r>
            <w:r w:rsidR="00AB40B2">
              <w:rPr>
                <w:rFonts w:ascii="Times New Roman" w:eastAsia="Times New Roman" w:hAnsi="Times New Roman" w:cs="Times New Roman"/>
                <w:b/>
                <w:szCs w:val="28"/>
                <w:lang w:val="en-US"/>
              </w:rPr>
              <w:t>6</w:t>
            </w:r>
            <w:r w:rsidRPr="00704F93">
              <w:rPr>
                <w:rFonts w:ascii="Times New Roman" w:eastAsia="Times New Roman" w:hAnsi="Times New Roman" w:cs="Times New Roman"/>
                <w:b/>
                <w:szCs w:val="28"/>
              </w:rPr>
              <w:t>)</w:t>
            </w:r>
            <w:r w:rsidRPr="00704F93">
              <w:rPr>
                <w:rFonts w:ascii="Times New Roman" w:eastAsia="Times New Roman" w:hAnsi="Times New Roman" w:cs="Times New Roman"/>
                <w:b/>
                <w:szCs w:val="28"/>
              </w:rPr>
              <w:br/>
            </w:r>
            <w:r w:rsidRPr="00704F93">
              <w:rPr>
                <w:rFonts w:ascii="Times New Roman" w:eastAsia="Times New Roman" w:hAnsi="Times New Roman" w:cs="Times New Roman"/>
                <w:i/>
                <w:sz w:val="28"/>
                <w:szCs w:val="28"/>
              </w:rPr>
              <w:t>(Chữ ký, dấu)</w:t>
            </w:r>
            <w:r w:rsidRPr="00704F93">
              <w:rPr>
                <w:rFonts w:ascii="Times New Roman" w:eastAsia="Times New Roman" w:hAnsi="Times New Roman" w:cs="Times New Roman"/>
                <w:sz w:val="28"/>
                <w:szCs w:val="28"/>
              </w:rPr>
              <w:br/>
            </w:r>
            <w:r w:rsidRPr="00704F93">
              <w:rPr>
                <w:rFonts w:ascii="Times New Roman" w:eastAsia="Times New Roman" w:hAnsi="Times New Roman" w:cs="Times New Roman"/>
                <w:sz w:val="28"/>
                <w:szCs w:val="28"/>
              </w:rPr>
              <w:br/>
            </w:r>
            <w:r w:rsidRPr="00704F93">
              <w:rPr>
                <w:rFonts w:ascii="Times New Roman" w:eastAsia="Times New Roman" w:hAnsi="Times New Roman" w:cs="Times New Roman"/>
                <w:sz w:val="28"/>
                <w:szCs w:val="28"/>
              </w:rPr>
              <w:br/>
            </w:r>
            <w:r w:rsidRPr="00704F93">
              <w:rPr>
                <w:rFonts w:ascii="Times New Roman" w:eastAsia="Times New Roman" w:hAnsi="Times New Roman" w:cs="Times New Roman"/>
                <w:b/>
                <w:sz w:val="28"/>
                <w:szCs w:val="28"/>
              </w:rPr>
              <w:t>Họ và tên</w:t>
            </w:r>
          </w:p>
        </w:tc>
      </w:tr>
    </w:tbl>
    <w:p w:rsidR="004248C1" w:rsidRDefault="004248C1">
      <w:pPr>
        <w:tabs>
          <w:tab w:val="right" w:leader="dot" w:pos="8640"/>
        </w:tabs>
        <w:rPr>
          <w:rFonts w:ascii="Times New Roman" w:hAnsi="Times New Roman" w:cs="Times New Roman"/>
          <w:b/>
          <w:i/>
          <w:sz w:val="10"/>
          <w:lang w:val="en-US"/>
        </w:rPr>
      </w:pPr>
    </w:p>
    <w:p w:rsidR="004248C1" w:rsidRDefault="00745A0B">
      <w:pPr>
        <w:tabs>
          <w:tab w:val="right" w:leader="dot" w:pos="8640"/>
        </w:tabs>
        <w:rPr>
          <w:rFonts w:ascii="Times New Roman" w:hAnsi="Times New Roman" w:cs="Times New Roman"/>
          <w:b/>
          <w:i/>
        </w:rPr>
      </w:pPr>
      <w:r w:rsidRPr="00326E9D">
        <w:rPr>
          <w:rFonts w:ascii="Times New Roman" w:hAnsi="Times New Roman" w:cs="Times New Roman"/>
          <w:b/>
          <w:i/>
        </w:rPr>
        <w:t>Ghi ch</w:t>
      </w:r>
      <w:r w:rsidRPr="00326E9D">
        <w:rPr>
          <w:rFonts w:ascii="Times New Roman" w:hAnsi="Times New Roman" w:cs="Times New Roman"/>
          <w:b/>
          <w:i/>
          <w:lang w:val="en-US"/>
        </w:rPr>
        <w:t>ú</w:t>
      </w:r>
      <w:r w:rsidRPr="00326E9D">
        <w:rPr>
          <w:rFonts w:ascii="Times New Roman" w:hAnsi="Times New Roman" w:cs="Times New Roman"/>
          <w:b/>
          <w:i/>
        </w:rPr>
        <w:t>:</w:t>
      </w:r>
    </w:p>
    <w:p w:rsidR="004248C1" w:rsidRDefault="00745A0B">
      <w:pPr>
        <w:tabs>
          <w:tab w:val="right" w:leader="dot" w:pos="8640"/>
        </w:tabs>
        <w:jc w:val="both"/>
        <w:rPr>
          <w:rFonts w:ascii="Times New Roman" w:hAnsi="Times New Roman" w:cs="Times New Roman"/>
          <w:sz w:val="22"/>
          <w:szCs w:val="22"/>
        </w:rPr>
      </w:pPr>
      <w:r w:rsidRPr="00326E9D">
        <w:rPr>
          <w:rFonts w:ascii="Times New Roman" w:hAnsi="Times New Roman" w:cs="Times New Roman"/>
          <w:sz w:val="22"/>
          <w:szCs w:val="22"/>
          <w:lang w:val="en-US"/>
        </w:rPr>
        <w:t xml:space="preserve">(1) </w:t>
      </w:r>
      <w:r w:rsidRPr="00326E9D">
        <w:rPr>
          <w:rFonts w:ascii="Times New Roman" w:hAnsi="Times New Roman" w:cs="Times New Roman"/>
          <w:sz w:val="22"/>
          <w:szCs w:val="22"/>
        </w:rPr>
        <w:t>Năm ban hành.</w:t>
      </w:r>
    </w:p>
    <w:p w:rsidR="00AB40B2" w:rsidRPr="00AB40B2" w:rsidRDefault="00745A0B">
      <w:pPr>
        <w:tabs>
          <w:tab w:val="right" w:leader="dot" w:pos="8640"/>
        </w:tabs>
        <w:jc w:val="both"/>
        <w:rPr>
          <w:rFonts w:ascii="Times New Roman" w:hAnsi="Times New Roman" w:cs="Times New Roman"/>
          <w:sz w:val="22"/>
          <w:szCs w:val="22"/>
          <w:lang w:val="en-US"/>
        </w:rPr>
      </w:pPr>
      <w:r w:rsidRPr="00326E9D">
        <w:rPr>
          <w:rFonts w:ascii="Times New Roman" w:hAnsi="Times New Roman" w:cs="Times New Roman"/>
          <w:sz w:val="22"/>
          <w:szCs w:val="22"/>
        </w:rPr>
        <w:t>(2) Tên</w:t>
      </w:r>
      <w:r w:rsidR="00AB40B2">
        <w:rPr>
          <w:rFonts w:ascii="Times New Roman" w:hAnsi="Times New Roman" w:cs="Times New Roman"/>
          <w:sz w:val="22"/>
          <w:szCs w:val="22"/>
          <w:lang w:val="en-US"/>
        </w:rPr>
        <w:t xml:space="preserve"> nghị định.</w:t>
      </w:r>
    </w:p>
    <w:p w:rsidR="004248C1" w:rsidRDefault="00745A0B">
      <w:pPr>
        <w:tabs>
          <w:tab w:val="right" w:leader="dot" w:pos="8640"/>
        </w:tabs>
        <w:jc w:val="both"/>
        <w:rPr>
          <w:rFonts w:ascii="Times New Roman" w:hAnsi="Times New Roman" w:cs="Times New Roman"/>
          <w:sz w:val="22"/>
          <w:szCs w:val="22"/>
        </w:rPr>
      </w:pPr>
      <w:r w:rsidRPr="00326E9D">
        <w:rPr>
          <w:rFonts w:ascii="Times New Roman" w:hAnsi="Times New Roman" w:cs="Times New Roman"/>
          <w:sz w:val="22"/>
          <w:szCs w:val="22"/>
        </w:rPr>
        <w:t xml:space="preserve">(3) </w:t>
      </w:r>
      <w:r w:rsidR="003F29D7" w:rsidRPr="00326E9D">
        <w:rPr>
          <w:rFonts w:ascii="Times New Roman" w:hAnsi="Times New Roman" w:cs="Times New Roman"/>
          <w:sz w:val="22"/>
          <w:szCs w:val="22"/>
        </w:rPr>
        <w:t xml:space="preserve">Căn cứ </w:t>
      </w:r>
      <w:r w:rsidR="003F29D7">
        <w:rPr>
          <w:rFonts w:ascii="Times New Roman" w:hAnsi="Times New Roman" w:cs="Times New Roman"/>
          <w:sz w:val="22"/>
          <w:szCs w:val="22"/>
          <w:lang w:val="en-US"/>
        </w:rPr>
        <w:t>khác</w:t>
      </w:r>
      <w:r w:rsidR="003F29D7" w:rsidRPr="00326E9D">
        <w:rPr>
          <w:rFonts w:ascii="Times New Roman" w:hAnsi="Times New Roman" w:cs="Times New Roman"/>
          <w:sz w:val="22"/>
          <w:szCs w:val="22"/>
        </w:rPr>
        <w:t xml:space="preserve"> để ban hành</w:t>
      </w:r>
      <w:r w:rsidR="003F29D7">
        <w:rPr>
          <w:rFonts w:ascii="Times New Roman" w:hAnsi="Times New Roman" w:cs="Times New Roman"/>
          <w:sz w:val="22"/>
          <w:szCs w:val="22"/>
          <w:lang w:val="en-US"/>
        </w:rPr>
        <w:t>,</w:t>
      </w:r>
      <w:r w:rsidR="003F29D7" w:rsidRPr="00326E9D">
        <w:rPr>
          <w:rFonts w:ascii="Times New Roman" w:hAnsi="Times New Roman" w:cs="Times New Roman"/>
          <w:sz w:val="22"/>
          <w:szCs w:val="22"/>
        </w:rPr>
        <w:t xml:space="preserve"> ghi đầy đủ tên loại văn bản, số, ký hiệu, cơ quan ban hành, ngày tháng năm ban hành văn bản và tên gọi của văn bản (riêng luật, pháp lệnh không ghi số, ký hiệu, cơ quan ban hành).</w:t>
      </w:r>
    </w:p>
    <w:p w:rsidR="004248C1" w:rsidRDefault="00745A0B">
      <w:pPr>
        <w:tabs>
          <w:tab w:val="right" w:leader="dot" w:pos="8640"/>
        </w:tabs>
        <w:jc w:val="both"/>
        <w:rPr>
          <w:rFonts w:ascii="Times New Roman" w:hAnsi="Times New Roman" w:cs="Times New Roman"/>
          <w:sz w:val="22"/>
          <w:szCs w:val="22"/>
          <w:lang w:val="en-US"/>
        </w:rPr>
      </w:pPr>
      <w:r w:rsidRPr="00326E9D">
        <w:rPr>
          <w:rFonts w:ascii="Times New Roman" w:hAnsi="Times New Roman" w:cs="Times New Roman"/>
          <w:sz w:val="22"/>
          <w:szCs w:val="22"/>
        </w:rPr>
        <w:t>(4) Bộ trưởng, Thủ trưởng cơ quan ngang bộ chủ trì soạn thảo nghị định.</w:t>
      </w:r>
    </w:p>
    <w:p w:rsidR="00AB40B2" w:rsidRDefault="00AB40B2" w:rsidP="00AB40B2">
      <w:pPr>
        <w:tabs>
          <w:tab w:val="right" w:leader="dot" w:pos="8640"/>
        </w:tabs>
        <w:jc w:val="both"/>
        <w:rPr>
          <w:rFonts w:ascii="Times New Roman" w:hAnsi="Times New Roman" w:cs="Times New Roman"/>
          <w:sz w:val="22"/>
          <w:szCs w:val="22"/>
        </w:rPr>
      </w:pPr>
      <w:r>
        <w:rPr>
          <w:rFonts w:ascii="Times New Roman" w:hAnsi="Times New Roman" w:cs="Times New Roman"/>
          <w:sz w:val="22"/>
          <w:szCs w:val="22"/>
          <w:lang w:val="en-US"/>
        </w:rPr>
        <w:t xml:space="preserve">(5) Tên </w:t>
      </w:r>
      <w:r w:rsidRPr="00326E9D">
        <w:rPr>
          <w:rFonts w:ascii="Times New Roman" w:hAnsi="Times New Roman" w:cs="Times New Roman"/>
          <w:sz w:val="22"/>
          <w:szCs w:val="22"/>
        </w:rPr>
        <w:t>Quy định/Quy chế/Điều lệ/Danh mục....</w:t>
      </w:r>
    </w:p>
    <w:p w:rsidR="004248C1" w:rsidRDefault="007D672F">
      <w:pPr>
        <w:tabs>
          <w:tab w:val="right" w:leader="dot" w:pos="8640"/>
        </w:tabs>
        <w:jc w:val="both"/>
        <w:rPr>
          <w:rFonts w:ascii="Times New Roman" w:hAnsi="Times New Roman" w:cs="Times New Roman"/>
          <w:sz w:val="22"/>
          <w:szCs w:val="22"/>
        </w:rPr>
      </w:pPr>
      <w:r w:rsidRPr="00326E9D">
        <w:rPr>
          <w:rFonts w:ascii="Times New Roman" w:hAnsi="Times New Roman" w:cs="Times New Roman"/>
          <w:sz w:val="22"/>
          <w:szCs w:val="22"/>
        </w:rPr>
        <w:t>(</w:t>
      </w:r>
      <w:r w:rsidR="00AB40B2">
        <w:rPr>
          <w:rFonts w:ascii="Times New Roman" w:hAnsi="Times New Roman" w:cs="Times New Roman"/>
          <w:sz w:val="22"/>
          <w:szCs w:val="22"/>
          <w:lang w:val="en-US"/>
        </w:rPr>
        <w:t>6</w:t>
      </w:r>
      <w:r w:rsidRPr="00326E9D">
        <w:rPr>
          <w:rFonts w:ascii="Times New Roman" w:hAnsi="Times New Roman" w:cs="Times New Roman"/>
          <w:sz w:val="22"/>
          <w:szCs w:val="22"/>
        </w:rPr>
        <w:t>) Trường hợp Phó Thủ tướng được giao ký thay Thủ tướng Chính phủ thì ghi chữ viết tắt “KT.” vào trước Thủ tướng, bên dưới ghi Phó Thủ tướng.</w:t>
      </w:r>
    </w:p>
    <w:p w:rsidR="004248C1" w:rsidRDefault="00745A0B">
      <w:pPr>
        <w:tabs>
          <w:tab w:val="right" w:leader="dot" w:pos="8640"/>
        </w:tabs>
        <w:jc w:val="both"/>
        <w:rPr>
          <w:rFonts w:ascii="Times New Roman" w:hAnsi="Times New Roman" w:cs="Times New Roman"/>
          <w:sz w:val="22"/>
          <w:szCs w:val="22"/>
        </w:rPr>
      </w:pPr>
      <w:r w:rsidRPr="00326E9D">
        <w:rPr>
          <w:rFonts w:ascii="Times New Roman" w:hAnsi="Times New Roman" w:cs="Times New Roman"/>
          <w:sz w:val="22"/>
          <w:szCs w:val="22"/>
        </w:rPr>
        <w:t>(</w:t>
      </w:r>
      <w:r w:rsidR="00AB40B2">
        <w:rPr>
          <w:rFonts w:ascii="Times New Roman" w:hAnsi="Times New Roman" w:cs="Times New Roman"/>
          <w:sz w:val="22"/>
          <w:szCs w:val="22"/>
          <w:lang w:val="en-US"/>
        </w:rPr>
        <w:t>7</w:t>
      </w:r>
      <w:r w:rsidRPr="00326E9D">
        <w:rPr>
          <w:rFonts w:ascii="Times New Roman" w:hAnsi="Times New Roman" w:cs="Times New Roman"/>
          <w:sz w:val="22"/>
          <w:szCs w:val="22"/>
        </w:rPr>
        <w:t>) Chữ viết tắt tên đơn vị thuộc Văn phòng Chính phủ phối hợp trình dự thảo nghị định và số lượng bản lưu.</w:t>
      </w:r>
    </w:p>
    <w:p w:rsidR="004248C1" w:rsidRDefault="00745A0B">
      <w:pPr>
        <w:tabs>
          <w:tab w:val="right" w:leader="dot" w:pos="8640"/>
        </w:tabs>
        <w:jc w:val="both"/>
        <w:rPr>
          <w:rFonts w:ascii="Times New Roman" w:hAnsi="Times New Roman" w:cs="Times New Roman"/>
          <w:sz w:val="22"/>
          <w:szCs w:val="22"/>
        </w:rPr>
      </w:pPr>
      <w:r w:rsidRPr="00326E9D">
        <w:rPr>
          <w:rFonts w:ascii="Times New Roman" w:hAnsi="Times New Roman" w:cs="Times New Roman"/>
          <w:sz w:val="22"/>
          <w:szCs w:val="22"/>
        </w:rPr>
        <w:t>(</w:t>
      </w:r>
      <w:r w:rsidR="00AB40B2">
        <w:rPr>
          <w:rFonts w:ascii="Times New Roman" w:hAnsi="Times New Roman" w:cs="Times New Roman"/>
          <w:sz w:val="22"/>
          <w:szCs w:val="22"/>
          <w:lang w:val="en-US"/>
        </w:rPr>
        <w:t>8</w:t>
      </w:r>
      <w:r w:rsidRPr="00326E9D">
        <w:rPr>
          <w:rFonts w:ascii="Times New Roman" w:hAnsi="Times New Roman" w:cs="Times New Roman"/>
          <w:sz w:val="22"/>
          <w:szCs w:val="22"/>
        </w:rPr>
        <w:t xml:space="preserve">) </w:t>
      </w:r>
      <w:r w:rsidR="007D672F" w:rsidRPr="00326E9D">
        <w:rPr>
          <w:rFonts w:ascii="Times New Roman" w:hAnsi="Times New Roman" w:cs="Times New Roman"/>
          <w:color w:val="auto"/>
          <w:sz w:val="22"/>
          <w:szCs w:val="22"/>
        </w:rPr>
        <w:t>Ký hiệu người soạn thảo văn bản và số lượng bản phát hành (nếu cần).</w:t>
      </w:r>
    </w:p>
    <w:p w:rsidR="004248C1" w:rsidRDefault="00704F93" w:rsidP="00EC3623">
      <w:pPr>
        <w:tabs>
          <w:tab w:val="right" w:leader="dot" w:pos="8640"/>
        </w:tabs>
        <w:jc w:val="both"/>
        <w:rPr>
          <w:rFonts w:ascii="Times New Roman" w:hAnsi="Times New Roman" w:cs="Times New Roman"/>
          <w:b/>
          <w:sz w:val="28"/>
          <w:szCs w:val="28"/>
          <w:lang w:val="en-US"/>
        </w:rPr>
      </w:pPr>
      <w:r w:rsidRPr="00704F93">
        <w:rPr>
          <w:rFonts w:ascii="Times New Roman" w:hAnsi="Times New Roman" w:cs="Times New Roman"/>
          <w:b/>
          <w:sz w:val="28"/>
          <w:szCs w:val="28"/>
        </w:rPr>
        <w:lastRenderedPageBreak/>
        <w:t>Quy định/Quy chế/Điều lệ/Danh mục...</w:t>
      </w:r>
      <w:r w:rsidRPr="00704F93">
        <w:rPr>
          <w:rFonts w:ascii="Times New Roman" w:hAnsi="Times New Roman" w:cs="Times New Roman"/>
          <w:b/>
          <w:sz w:val="28"/>
          <w:szCs w:val="28"/>
          <w:lang w:val="en-US"/>
        </w:rPr>
        <w:t xml:space="preserve"> </w:t>
      </w:r>
      <w:r w:rsidRPr="00704F93">
        <w:rPr>
          <w:rFonts w:ascii="Times New Roman" w:hAnsi="Times New Roman" w:cs="Times New Roman"/>
          <w:b/>
          <w:sz w:val="28"/>
          <w:szCs w:val="28"/>
        </w:rPr>
        <w:t xml:space="preserve">ban hành kèm theo </w:t>
      </w:r>
      <w:r w:rsidR="000F2A9B">
        <w:rPr>
          <w:rFonts w:ascii="Times New Roman" w:hAnsi="Times New Roman" w:cs="Times New Roman"/>
          <w:b/>
          <w:sz w:val="28"/>
          <w:szCs w:val="28"/>
          <w:lang w:val="en-US"/>
        </w:rPr>
        <w:t>n</w:t>
      </w:r>
      <w:r w:rsidRPr="00704F93">
        <w:rPr>
          <w:rFonts w:ascii="Times New Roman" w:hAnsi="Times New Roman" w:cs="Times New Roman"/>
          <w:b/>
          <w:sz w:val="28"/>
          <w:szCs w:val="28"/>
        </w:rPr>
        <w:t>ghị định</w:t>
      </w:r>
      <w:r w:rsidRPr="00704F93">
        <w:rPr>
          <w:rFonts w:ascii="Times New Roman" w:hAnsi="Times New Roman" w:cs="Times New Roman"/>
          <w:b/>
          <w:sz w:val="28"/>
          <w:szCs w:val="28"/>
          <w:lang w:val="en-US"/>
        </w:rPr>
        <w:t xml:space="preserve"> của Chính phủ</w:t>
      </w:r>
    </w:p>
    <w:p w:rsidR="004248C1" w:rsidRDefault="009A3255" w:rsidP="00EC3623">
      <w:pPr>
        <w:tabs>
          <w:tab w:val="right" w:leader="dot" w:pos="8640"/>
        </w:tabs>
        <w:jc w:val="both"/>
        <w:rPr>
          <w:rFonts w:ascii="Times New Roman" w:hAnsi="Times New Roman" w:cs="Times New Roman"/>
          <w:b/>
          <w:sz w:val="28"/>
          <w:szCs w:val="28"/>
          <w:vertAlign w:val="superscript"/>
          <w:lang w:val="en-US"/>
        </w:rPr>
      </w:pPr>
      <w:r>
        <w:rPr>
          <w:rFonts w:ascii="Times New Roman" w:hAnsi="Times New Roman" w:cs="Times New Roman"/>
          <w:b/>
          <w:sz w:val="28"/>
          <w:szCs w:val="28"/>
          <w:vertAlign w:val="superscript"/>
          <w:lang w:val="en-US"/>
        </w:rPr>
        <w:t>_________________________________________________________________________________________________</w:t>
      </w:r>
    </w:p>
    <w:tbl>
      <w:tblPr>
        <w:tblW w:w="9039" w:type="dxa"/>
        <w:tblLook w:val="01E0" w:firstRow="1" w:lastRow="1" w:firstColumn="1" w:lastColumn="1" w:noHBand="0" w:noVBand="0"/>
      </w:tblPr>
      <w:tblGrid>
        <w:gridCol w:w="2943"/>
        <w:gridCol w:w="6096"/>
      </w:tblGrid>
      <w:tr w:rsidR="00745A0B" w:rsidRPr="00EF18B6" w:rsidTr="00EF18B6">
        <w:tc>
          <w:tcPr>
            <w:tcW w:w="2943" w:type="dxa"/>
          </w:tcPr>
          <w:p w:rsidR="004248C1" w:rsidRDefault="00704F93">
            <w:pPr>
              <w:tabs>
                <w:tab w:val="right" w:leader="dot" w:pos="8640"/>
              </w:tabs>
              <w:jc w:val="center"/>
              <w:rPr>
                <w:rFonts w:ascii="Times New Roman" w:eastAsia="Times New Roman" w:hAnsi="Times New Roman" w:cs="Times New Roman"/>
                <w:b/>
                <w:sz w:val="28"/>
                <w:szCs w:val="28"/>
                <w:vertAlign w:val="superscript"/>
                <w:lang w:val="en-US"/>
              </w:rPr>
            </w:pPr>
            <w:r w:rsidRPr="00704F93">
              <w:rPr>
                <w:rFonts w:ascii="Times New Roman" w:eastAsia="Times New Roman" w:hAnsi="Times New Roman" w:cs="Times New Roman"/>
                <w:b/>
                <w:sz w:val="26"/>
                <w:szCs w:val="28"/>
                <w:lang w:val="en-US"/>
              </w:rPr>
              <w:t>(*)</w:t>
            </w:r>
            <w:r w:rsidR="00E04F79">
              <w:rPr>
                <w:rFonts w:ascii="Times New Roman" w:eastAsia="Times New Roman" w:hAnsi="Times New Roman" w:cs="Times New Roman"/>
                <w:b/>
                <w:sz w:val="28"/>
                <w:szCs w:val="28"/>
                <w:lang w:val="en-US"/>
              </w:rPr>
              <w:t xml:space="preserve"> </w:t>
            </w:r>
            <w:r w:rsidRPr="00704F93">
              <w:rPr>
                <w:rFonts w:ascii="Times New Roman" w:eastAsia="Times New Roman" w:hAnsi="Times New Roman" w:cs="Times New Roman"/>
                <w:b/>
                <w:sz w:val="28"/>
                <w:szCs w:val="28"/>
              </w:rPr>
              <w:t>CH</w:t>
            </w:r>
            <w:r w:rsidRPr="00704F93">
              <w:rPr>
                <w:rFonts w:ascii="Times New Roman" w:eastAsia="Times New Roman" w:hAnsi="Times New Roman" w:cs="Times New Roman"/>
                <w:b/>
                <w:sz w:val="28"/>
                <w:szCs w:val="28"/>
                <w:lang w:val="en-US"/>
              </w:rPr>
              <w:t>Í</w:t>
            </w:r>
            <w:r w:rsidRPr="00704F93">
              <w:rPr>
                <w:rFonts w:ascii="Times New Roman" w:eastAsia="Times New Roman" w:hAnsi="Times New Roman" w:cs="Times New Roman"/>
                <w:b/>
                <w:sz w:val="28"/>
                <w:szCs w:val="28"/>
              </w:rPr>
              <w:t>NH PHỦ</w:t>
            </w:r>
            <w:r w:rsidRPr="00704F93">
              <w:rPr>
                <w:rFonts w:ascii="Times New Roman" w:eastAsia="Times New Roman" w:hAnsi="Times New Roman" w:cs="Times New Roman"/>
                <w:b/>
                <w:sz w:val="28"/>
                <w:szCs w:val="28"/>
              </w:rPr>
              <w:br/>
            </w:r>
            <w:r w:rsidR="00EF18B6">
              <w:rPr>
                <w:rFonts w:ascii="Times New Roman" w:eastAsia="Times New Roman" w:hAnsi="Times New Roman" w:cs="Times New Roman"/>
                <w:b/>
                <w:sz w:val="28"/>
                <w:szCs w:val="28"/>
                <w:vertAlign w:val="superscript"/>
                <w:lang w:val="en-US"/>
              </w:rPr>
              <w:t>_________</w:t>
            </w:r>
          </w:p>
        </w:tc>
        <w:tc>
          <w:tcPr>
            <w:tcW w:w="6096" w:type="dxa"/>
          </w:tcPr>
          <w:p w:rsidR="004248C1" w:rsidRDefault="00704F93">
            <w:pPr>
              <w:tabs>
                <w:tab w:val="right" w:leader="dot" w:pos="8640"/>
              </w:tabs>
              <w:jc w:val="center"/>
              <w:rPr>
                <w:rFonts w:ascii="Times New Roman" w:eastAsia="Times New Roman" w:hAnsi="Times New Roman" w:cs="Times New Roman"/>
                <w:sz w:val="28"/>
                <w:szCs w:val="28"/>
                <w:vertAlign w:val="superscript"/>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6"/>
                <w:szCs w:val="28"/>
              </w:rPr>
              <w:br/>
            </w:r>
            <w:r w:rsidRPr="00704F93">
              <w:rPr>
                <w:rFonts w:ascii="Times New Roman" w:eastAsia="Times New Roman" w:hAnsi="Times New Roman" w:cs="Times New Roman"/>
                <w:b/>
                <w:sz w:val="28"/>
                <w:szCs w:val="28"/>
              </w:rPr>
              <w:t xml:space="preserve">Độc lập - Tự do - Hạnh phúc </w:t>
            </w:r>
            <w:r w:rsidRPr="00704F93">
              <w:rPr>
                <w:rFonts w:ascii="Times New Roman" w:eastAsia="Times New Roman" w:hAnsi="Times New Roman" w:cs="Times New Roman"/>
                <w:b/>
                <w:sz w:val="28"/>
                <w:szCs w:val="28"/>
              </w:rPr>
              <w:br/>
            </w:r>
            <w:r w:rsidR="00EF18B6">
              <w:rPr>
                <w:rFonts w:ascii="Times New Roman" w:eastAsia="Times New Roman" w:hAnsi="Times New Roman" w:cs="Times New Roman"/>
                <w:sz w:val="28"/>
                <w:szCs w:val="28"/>
                <w:vertAlign w:val="superscript"/>
                <w:lang w:val="en-US"/>
              </w:rPr>
              <w:t>__________________________________________</w:t>
            </w:r>
          </w:p>
        </w:tc>
      </w:tr>
    </w:tbl>
    <w:p w:rsidR="004248C1" w:rsidRDefault="004248C1">
      <w:pPr>
        <w:tabs>
          <w:tab w:val="right" w:leader="dot" w:pos="8640"/>
        </w:tabs>
        <w:jc w:val="center"/>
        <w:rPr>
          <w:rFonts w:ascii="Times New Roman" w:hAnsi="Times New Roman" w:cs="Times New Roman"/>
          <w:b/>
          <w:sz w:val="6"/>
          <w:szCs w:val="28"/>
          <w:lang w:val="en-US"/>
        </w:rPr>
      </w:pPr>
    </w:p>
    <w:p w:rsidR="004248C1" w:rsidRDefault="004248C1">
      <w:pPr>
        <w:tabs>
          <w:tab w:val="right" w:leader="dot" w:pos="8640"/>
        </w:tabs>
        <w:jc w:val="center"/>
        <w:rPr>
          <w:rFonts w:ascii="Times New Roman" w:hAnsi="Times New Roman" w:cs="Times New Roman"/>
          <w:b/>
          <w:sz w:val="28"/>
          <w:szCs w:val="28"/>
          <w:lang w:val="en-US"/>
        </w:rPr>
      </w:pPr>
    </w:p>
    <w:p w:rsidR="004248C1" w:rsidRDefault="00704F93">
      <w:pPr>
        <w:tabs>
          <w:tab w:val="right" w:leader="dot" w:pos="8640"/>
        </w:tabs>
        <w:jc w:val="center"/>
        <w:rPr>
          <w:rFonts w:ascii="Times New Roman" w:hAnsi="Times New Roman" w:cs="Times New Roman"/>
          <w:i/>
          <w:sz w:val="28"/>
          <w:szCs w:val="28"/>
          <w:lang w:val="en-US"/>
        </w:rPr>
      </w:pPr>
      <w:r w:rsidRPr="00704F93">
        <w:rPr>
          <w:rFonts w:ascii="Times New Roman" w:hAnsi="Times New Roman" w:cs="Times New Roman"/>
          <w:b/>
          <w:sz w:val="28"/>
          <w:szCs w:val="28"/>
        </w:rPr>
        <w:t>QUY ĐỊNH/QUY CHẾ/ĐIỀU LỆ/DANH MỤC</w:t>
      </w:r>
      <w:r w:rsidRPr="00704F93">
        <w:rPr>
          <w:rFonts w:ascii="Times New Roman" w:hAnsi="Times New Roman" w:cs="Times New Roman"/>
          <w:b/>
          <w:sz w:val="28"/>
          <w:szCs w:val="28"/>
        </w:rPr>
        <w:br/>
        <w:t>……..………</w:t>
      </w:r>
      <w:r w:rsidRPr="00704F93">
        <w:rPr>
          <w:rFonts w:ascii="Times New Roman" w:hAnsi="Times New Roman" w:cs="Times New Roman"/>
          <w:b/>
          <w:szCs w:val="28"/>
        </w:rPr>
        <w:t>(1)</w:t>
      </w:r>
      <w:r w:rsidRPr="00704F93">
        <w:rPr>
          <w:rFonts w:ascii="Times New Roman" w:hAnsi="Times New Roman" w:cs="Times New Roman"/>
          <w:b/>
          <w:sz w:val="28"/>
          <w:szCs w:val="28"/>
        </w:rPr>
        <w:t>…...................</w:t>
      </w:r>
      <w:r w:rsidRPr="00704F93">
        <w:rPr>
          <w:rFonts w:ascii="Times New Roman" w:hAnsi="Times New Roman" w:cs="Times New Roman"/>
          <w:b/>
          <w:sz w:val="28"/>
          <w:szCs w:val="28"/>
        </w:rPr>
        <w:br/>
      </w:r>
      <w:r w:rsidRPr="00704F93">
        <w:rPr>
          <w:rFonts w:ascii="Times New Roman" w:hAnsi="Times New Roman" w:cs="Times New Roman"/>
          <w:i/>
          <w:sz w:val="28"/>
          <w:szCs w:val="28"/>
        </w:rPr>
        <w:t>(</w:t>
      </w:r>
      <w:r w:rsidRPr="00704F93">
        <w:rPr>
          <w:rFonts w:ascii="Times New Roman" w:hAnsi="Times New Roman" w:cs="Times New Roman"/>
          <w:i/>
          <w:sz w:val="28"/>
          <w:szCs w:val="28"/>
          <w:lang w:val="en-US"/>
        </w:rPr>
        <w:t>K</w:t>
      </w:r>
      <w:r w:rsidRPr="00704F93">
        <w:rPr>
          <w:rFonts w:ascii="Times New Roman" w:hAnsi="Times New Roman" w:cs="Times New Roman"/>
          <w:i/>
          <w:sz w:val="28"/>
          <w:szCs w:val="28"/>
        </w:rPr>
        <w:t xml:space="preserve">èm theo Nghị định số .../20.../NĐ-CP </w:t>
      </w:r>
      <w:r w:rsidRPr="00704F93">
        <w:rPr>
          <w:rFonts w:ascii="Times New Roman" w:hAnsi="Times New Roman" w:cs="Times New Roman"/>
          <w:i/>
          <w:sz w:val="28"/>
          <w:szCs w:val="28"/>
        </w:rPr>
        <w:br/>
        <w:t>ngày ... tháng ... năm 20 ... của Chính phủ)</w:t>
      </w:r>
    </w:p>
    <w:p w:rsidR="004248C1" w:rsidRDefault="00EF18B6">
      <w:pPr>
        <w:tabs>
          <w:tab w:val="right" w:leader="dot" w:pos="8640"/>
        </w:tabs>
        <w:jc w:val="center"/>
        <w:rPr>
          <w:rFonts w:ascii="Times New Roman" w:hAnsi="Times New Roman" w:cs="Times New Roman"/>
          <w:b/>
          <w:sz w:val="28"/>
          <w:szCs w:val="28"/>
          <w:vertAlign w:val="superscript"/>
          <w:lang w:val="en-US"/>
        </w:rPr>
      </w:pPr>
      <w:r>
        <w:rPr>
          <w:rFonts w:ascii="Times New Roman" w:hAnsi="Times New Roman" w:cs="Times New Roman"/>
          <w:b/>
          <w:sz w:val="28"/>
          <w:szCs w:val="28"/>
          <w:vertAlign w:val="superscript"/>
          <w:lang w:val="en-US"/>
        </w:rPr>
        <w:t>_____________</w:t>
      </w:r>
    </w:p>
    <w:p w:rsidR="004248C1" w:rsidRDefault="004248C1">
      <w:pPr>
        <w:tabs>
          <w:tab w:val="right" w:leader="dot" w:pos="8640"/>
        </w:tabs>
        <w:jc w:val="center"/>
        <w:rPr>
          <w:rFonts w:ascii="Times New Roman" w:hAnsi="Times New Roman" w:cs="Times New Roman"/>
          <w:b/>
          <w:sz w:val="28"/>
          <w:szCs w:val="28"/>
          <w:lang w:val="en-US"/>
        </w:rPr>
      </w:pP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r w:rsidRPr="00704F93">
        <w:rPr>
          <w:rFonts w:ascii="Times New Roman" w:hAnsi="Times New Roman" w:cs="Times New Roman"/>
          <w:b/>
          <w:szCs w:val="28"/>
        </w:rPr>
        <w:t>(2)</w:t>
      </w:r>
      <w:r w:rsidRPr="00704F93">
        <w:rPr>
          <w:rFonts w:ascii="Times New Roman" w:hAnsi="Times New Roman" w:cs="Times New Roman"/>
          <w:b/>
          <w:sz w:val="28"/>
          <w:szCs w:val="28"/>
          <w:lang w:val="en-US"/>
        </w:rPr>
        <w:t>…………….</w:t>
      </w: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p>
    <w:p w:rsidR="004248C1" w:rsidRDefault="004248C1">
      <w:pPr>
        <w:tabs>
          <w:tab w:val="right" w:leader="dot" w:pos="8640"/>
        </w:tabs>
        <w:jc w:val="center"/>
        <w:rPr>
          <w:rFonts w:ascii="Times New Roman" w:hAnsi="Times New Roman" w:cs="Times New Roman"/>
          <w:b/>
          <w:sz w:val="28"/>
          <w:szCs w:val="28"/>
          <w:lang w:val="en-US"/>
        </w:rPr>
      </w:pPr>
    </w:p>
    <w:p w:rsidR="004248C1" w:rsidRDefault="00704F93">
      <w:pPr>
        <w:tabs>
          <w:tab w:val="right" w:leader="dot" w:pos="8789"/>
        </w:tabs>
        <w:spacing w:before="120"/>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 1</w:t>
      </w:r>
      <w:r w:rsidRPr="00704F93">
        <w:rPr>
          <w:rFonts w:ascii="Times New Roman" w:hAnsi="Times New Roman" w:cs="Times New Roman"/>
          <w:b/>
          <w:sz w:val="28"/>
          <w:szCs w:val="28"/>
          <w:lang w:val="en-US"/>
        </w:rPr>
        <w:t xml:space="preserve">. </w:t>
      </w:r>
      <w:r w:rsidRPr="00704F93">
        <w:rPr>
          <w:rFonts w:ascii="Times New Roman" w:hAnsi="Times New Roman" w:cs="Times New Roman"/>
          <w:sz w:val="28"/>
          <w:szCs w:val="28"/>
          <w:lang w:val="en-US"/>
        </w:rPr>
        <w:tab/>
      </w:r>
    </w:p>
    <w:p w:rsidR="004248C1" w:rsidRDefault="00704F93">
      <w:pPr>
        <w:tabs>
          <w:tab w:val="right" w:leader="dot" w:pos="8789"/>
        </w:tabs>
        <w:spacing w:before="120"/>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8789"/>
        </w:tabs>
        <w:spacing w:before="120"/>
        <w:ind w:firstLine="567"/>
        <w:rPr>
          <w:rFonts w:ascii="Times New Roman" w:hAnsi="Times New Roman" w:cs="Times New Roman"/>
          <w:sz w:val="28"/>
          <w:szCs w:val="28"/>
          <w:lang w:val="en-US"/>
        </w:rPr>
      </w:pPr>
      <w:r w:rsidRPr="00704F93">
        <w:rPr>
          <w:rFonts w:ascii="Times New Roman" w:hAnsi="Times New Roman" w:cs="Times New Roman"/>
          <w:b/>
          <w:sz w:val="28"/>
          <w:szCs w:val="28"/>
          <w:lang w:val="en-US"/>
        </w:rPr>
        <w:t>Điều.</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spacing w:before="120"/>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4248C1">
      <w:pPr>
        <w:tabs>
          <w:tab w:val="right" w:leader="dot" w:pos="8931"/>
        </w:tabs>
        <w:jc w:val="center"/>
        <w:rPr>
          <w:rFonts w:ascii="Times New Roman" w:hAnsi="Times New Roman" w:cs="Times New Roman"/>
          <w:b/>
          <w:sz w:val="28"/>
          <w:szCs w:val="28"/>
          <w:lang w:val="en-US"/>
        </w:rPr>
      </w:pPr>
    </w:p>
    <w:p w:rsidR="004248C1" w:rsidRDefault="00704F93">
      <w:pPr>
        <w:tabs>
          <w:tab w:val="right" w:leader="dot" w:pos="8931"/>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r w:rsidRPr="00704F93">
        <w:rPr>
          <w:rFonts w:ascii="Times New Roman" w:hAnsi="Times New Roman" w:cs="Times New Roman"/>
          <w:b/>
          <w:szCs w:val="28"/>
        </w:rPr>
        <w:t>(2)</w:t>
      </w:r>
      <w:r w:rsidRPr="00704F93">
        <w:rPr>
          <w:rFonts w:ascii="Times New Roman" w:hAnsi="Times New Roman" w:cs="Times New Roman"/>
          <w:b/>
          <w:sz w:val="28"/>
          <w:szCs w:val="28"/>
          <w:lang w:val="en-US"/>
        </w:rPr>
        <w:t>…………….</w:t>
      </w:r>
    </w:p>
    <w:p w:rsidR="004248C1" w:rsidRDefault="00704F93">
      <w:pPr>
        <w:tabs>
          <w:tab w:val="right" w:leader="dot" w:pos="8931"/>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p>
    <w:p w:rsidR="004248C1" w:rsidRDefault="004248C1">
      <w:pPr>
        <w:tabs>
          <w:tab w:val="right" w:leader="dot" w:pos="8931"/>
        </w:tabs>
        <w:jc w:val="center"/>
        <w:rPr>
          <w:rFonts w:ascii="Times New Roman" w:hAnsi="Times New Roman" w:cs="Times New Roman"/>
          <w:b/>
          <w:sz w:val="28"/>
          <w:szCs w:val="28"/>
          <w:lang w:val="en-US"/>
        </w:rPr>
      </w:pPr>
    </w:p>
    <w:p w:rsidR="004248C1" w:rsidRDefault="00704F93">
      <w:pPr>
        <w:tabs>
          <w:tab w:val="right" w:leader="dot" w:pos="8931"/>
        </w:tabs>
        <w:spacing w:before="120"/>
        <w:ind w:firstLine="567"/>
        <w:rPr>
          <w:rFonts w:ascii="Times New Roman" w:hAnsi="Times New Roman" w:cs="Times New Roman"/>
          <w:sz w:val="28"/>
          <w:szCs w:val="28"/>
          <w:lang w:val="en-US"/>
        </w:rPr>
      </w:pPr>
      <w:r w:rsidRPr="00704F93">
        <w:rPr>
          <w:rFonts w:ascii="Times New Roman" w:hAnsi="Times New Roman" w:cs="Times New Roman"/>
          <w:b/>
          <w:sz w:val="28"/>
          <w:szCs w:val="28"/>
        </w:rPr>
        <w:t xml:space="preserve">Điều </w:t>
      </w:r>
      <w:r w:rsidR="00E5014B">
        <w:rPr>
          <w:rFonts w:ascii="Times New Roman" w:hAnsi="Times New Roman" w:cs="Times New Roman"/>
          <w:b/>
          <w:sz w:val="28"/>
          <w:szCs w:val="28"/>
          <w:lang w:val="en-US"/>
        </w:rPr>
        <w:t>.</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931"/>
        </w:tabs>
        <w:spacing w:before="120"/>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8931"/>
        </w:tabs>
        <w:spacing w:before="120"/>
        <w:ind w:firstLine="567"/>
        <w:rPr>
          <w:rFonts w:ascii="Times New Roman" w:hAnsi="Times New Roman" w:cs="Times New Roman"/>
          <w:sz w:val="28"/>
          <w:szCs w:val="28"/>
          <w:lang w:val="en-US"/>
        </w:rPr>
      </w:pPr>
      <w:r w:rsidRPr="00704F93">
        <w:rPr>
          <w:rFonts w:ascii="Times New Roman" w:hAnsi="Times New Roman" w:cs="Times New Roman"/>
          <w:b/>
          <w:sz w:val="28"/>
          <w:szCs w:val="28"/>
          <w:lang w:val="en-US"/>
        </w:rPr>
        <w:t>Điều.</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931"/>
        </w:tabs>
        <w:spacing w:before="120"/>
        <w:rPr>
          <w:rFonts w:ascii="Times New Roman" w:hAnsi="Times New Roman" w:cs="Times New Roman"/>
          <w:sz w:val="28"/>
          <w:szCs w:val="28"/>
          <w:lang w:val="en-US"/>
        </w:rPr>
      </w:pPr>
      <w:r w:rsidRPr="00704F93">
        <w:rPr>
          <w:rFonts w:ascii="Times New Roman" w:hAnsi="Times New Roman" w:cs="Times New Roman"/>
          <w:sz w:val="28"/>
          <w:szCs w:val="28"/>
          <w:lang w:val="en-US"/>
        </w:rPr>
        <w:tab/>
        <w:t>.</w:t>
      </w:r>
    </w:p>
    <w:p w:rsidR="004248C1" w:rsidRDefault="004248C1">
      <w:pPr>
        <w:tabs>
          <w:tab w:val="right" w:leader="dot" w:pos="8640"/>
        </w:tabs>
        <w:rPr>
          <w:rFonts w:ascii="Times New Roman" w:hAnsi="Times New Roman" w:cs="Times New Roman"/>
          <w:sz w:val="27"/>
          <w:szCs w:val="27"/>
          <w:lang w:val="en-US"/>
        </w:rPr>
      </w:pPr>
    </w:p>
    <w:p w:rsidR="004248C1" w:rsidRDefault="004248C1">
      <w:pPr>
        <w:tabs>
          <w:tab w:val="right" w:leader="dot" w:pos="8640"/>
        </w:tabs>
        <w:jc w:val="both"/>
        <w:rPr>
          <w:rFonts w:ascii="Times New Roman" w:hAnsi="Times New Roman" w:cs="Times New Roman"/>
          <w:b/>
          <w:i/>
          <w:sz w:val="2"/>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sz w:val="2"/>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AD239B" w:rsidRDefault="00AD239B">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704F93">
      <w:pPr>
        <w:tabs>
          <w:tab w:val="right" w:leader="dot" w:pos="8640"/>
        </w:tabs>
        <w:jc w:val="both"/>
        <w:rPr>
          <w:rFonts w:ascii="Times New Roman" w:hAnsi="Times New Roman" w:cs="Times New Roman"/>
          <w:b/>
          <w:i/>
          <w:lang w:val="en-US"/>
        </w:rPr>
      </w:pPr>
      <w:r w:rsidRPr="00704F93">
        <w:rPr>
          <w:rFonts w:ascii="Times New Roman" w:hAnsi="Times New Roman" w:cs="Times New Roman"/>
          <w:b/>
          <w:i/>
        </w:rPr>
        <w:t>Ghi chú:</w:t>
      </w:r>
    </w:p>
    <w:p w:rsidR="004248C1" w:rsidRDefault="00704F93">
      <w:pPr>
        <w:tabs>
          <w:tab w:val="right" w:leader="dot" w:pos="8640"/>
        </w:tabs>
        <w:jc w:val="both"/>
        <w:rPr>
          <w:rFonts w:ascii="Times New Roman" w:hAnsi="Times New Roman" w:cs="Times New Roman"/>
          <w:lang w:val="en-US"/>
        </w:rPr>
      </w:pPr>
      <w:r w:rsidRPr="00704F93">
        <w:rPr>
          <w:rFonts w:ascii="Times New Roman" w:hAnsi="Times New Roman" w:cs="Times New Roman"/>
          <w:lang w:val="en-US"/>
        </w:rPr>
        <w:t>(*) Đóng dấu treo.</w:t>
      </w:r>
    </w:p>
    <w:p w:rsidR="004248C1" w:rsidRDefault="00704F93">
      <w:pPr>
        <w:tabs>
          <w:tab w:val="right" w:leader="dot" w:pos="8640"/>
        </w:tabs>
        <w:jc w:val="both"/>
        <w:rPr>
          <w:rFonts w:ascii="Times New Roman" w:hAnsi="Times New Roman" w:cs="Times New Roman"/>
          <w:sz w:val="22"/>
        </w:rPr>
      </w:pPr>
      <w:r w:rsidRPr="00704F93">
        <w:rPr>
          <w:rFonts w:ascii="Times New Roman" w:hAnsi="Times New Roman" w:cs="Times New Roman"/>
          <w:lang w:val="en-US"/>
        </w:rPr>
        <w:t>(</w:t>
      </w:r>
      <w:r w:rsidRPr="00704F93">
        <w:rPr>
          <w:rFonts w:ascii="Times New Roman" w:hAnsi="Times New Roman" w:cs="Times New Roman"/>
          <w:sz w:val="22"/>
          <w:lang w:val="en-US"/>
        </w:rPr>
        <w:t xml:space="preserve">1) </w:t>
      </w:r>
      <w:r w:rsidRPr="00704F93">
        <w:rPr>
          <w:rFonts w:ascii="Times New Roman" w:hAnsi="Times New Roman" w:cs="Times New Roman"/>
          <w:sz w:val="22"/>
        </w:rPr>
        <w:t>Tên Quy định/Quy chế/Điều lệ/Danh mục....</w:t>
      </w:r>
    </w:p>
    <w:p w:rsidR="004248C1" w:rsidRDefault="00704F93">
      <w:pPr>
        <w:tabs>
          <w:tab w:val="right" w:leader="dot" w:pos="8640"/>
        </w:tabs>
        <w:jc w:val="both"/>
        <w:rPr>
          <w:rFonts w:ascii="Times New Roman" w:hAnsi="Times New Roman" w:cs="Times New Roman"/>
          <w:sz w:val="22"/>
        </w:rPr>
      </w:pPr>
      <w:r w:rsidRPr="00704F93">
        <w:rPr>
          <w:rFonts w:ascii="Times New Roman" w:hAnsi="Times New Roman" w:cs="Times New Roman"/>
          <w:sz w:val="22"/>
        </w:rPr>
        <w:t>(2) Nội dung của Quy định/Quy chế/Điều lệ/Danh mục...; tùy từng trường hợp, có thể kết cấu thành phần, chương, mục, tiểu mục.</w:t>
      </w:r>
    </w:p>
    <w:p w:rsidR="004248C1" w:rsidRDefault="004248C1">
      <w:pPr>
        <w:tabs>
          <w:tab w:val="right" w:leader="dot" w:pos="8640"/>
        </w:tabs>
        <w:jc w:val="both"/>
        <w:rPr>
          <w:rFonts w:ascii="Times New Roman" w:hAnsi="Times New Roman" w:cs="Times New Roman"/>
          <w:sz w:val="22"/>
          <w:szCs w:val="22"/>
        </w:rPr>
      </w:pPr>
    </w:p>
    <w:p w:rsidR="004212C9" w:rsidRDefault="0005153E" w:rsidP="00C97B3E">
      <w:pPr>
        <w:tabs>
          <w:tab w:val="right" w:leader="dot" w:pos="8640"/>
        </w:tabs>
        <w:jc w:val="both"/>
        <w:rPr>
          <w:rFonts w:ascii="Times New Roman" w:hAnsi="Times New Roman" w:cs="Times New Roman"/>
          <w:b/>
          <w:sz w:val="28"/>
          <w:szCs w:val="28"/>
          <w:lang w:val="en-US"/>
        </w:rPr>
      </w:pPr>
      <w:bookmarkStart w:id="3" w:name="loai_4"/>
      <w:r w:rsidRPr="00326E9D">
        <w:rPr>
          <w:rFonts w:ascii="Times New Roman" w:hAnsi="Times New Roman" w:cs="Times New Roman"/>
          <w:b/>
          <w:sz w:val="22"/>
          <w:szCs w:val="22"/>
        </w:rPr>
        <w:br w:type="page"/>
      </w:r>
      <w:r w:rsidR="004212C9" w:rsidRPr="004212C9">
        <w:rPr>
          <w:rFonts w:ascii="Times New Roman" w:hAnsi="Times New Roman" w:cs="Times New Roman"/>
          <w:b/>
          <w:sz w:val="28"/>
          <w:szCs w:val="28"/>
        </w:rPr>
        <w:lastRenderedPageBreak/>
        <w:t xml:space="preserve">Mẫu số 03. Nghị quyết liên tịch giữa Chính phủ với Đoàn Chủ tịch Ủy ban </w:t>
      </w:r>
      <w:r w:rsidR="00794D5E">
        <w:rPr>
          <w:rFonts w:ascii="Times New Roman" w:hAnsi="Times New Roman" w:cs="Times New Roman"/>
          <w:b/>
          <w:sz w:val="28"/>
          <w:szCs w:val="28"/>
          <w:lang w:val="en-US"/>
        </w:rPr>
        <w:t>t</w:t>
      </w:r>
      <w:r w:rsidR="004212C9" w:rsidRPr="004212C9">
        <w:rPr>
          <w:rFonts w:ascii="Times New Roman" w:hAnsi="Times New Roman" w:cs="Times New Roman"/>
          <w:b/>
          <w:sz w:val="28"/>
          <w:szCs w:val="28"/>
        </w:rPr>
        <w:t>rung ương Mặt trận Tổ quốc Việt Nam</w:t>
      </w:r>
      <w:bookmarkEnd w:id="3"/>
    </w:p>
    <w:p w:rsidR="00AE2737" w:rsidRDefault="00794D5E" w:rsidP="00C97B3E">
      <w:pPr>
        <w:tabs>
          <w:tab w:val="right" w:leader="dot" w:pos="8640"/>
        </w:tabs>
        <w:jc w:val="both"/>
        <w:rPr>
          <w:rFonts w:ascii="Times New Roman" w:hAnsi="Times New Roman" w:cs="Times New Roman"/>
          <w:b/>
          <w:sz w:val="28"/>
          <w:szCs w:val="28"/>
          <w:vertAlign w:val="superscript"/>
          <w:lang w:val="en-US"/>
        </w:rPr>
      </w:pPr>
      <w:r>
        <w:rPr>
          <w:rFonts w:ascii="Times New Roman" w:hAnsi="Times New Roman" w:cs="Times New Roman"/>
          <w:b/>
          <w:sz w:val="28"/>
          <w:szCs w:val="28"/>
          <w:vertAlign w:val="superscript"/>
          <w:lang w:val="en-US"/>
        </w:rPr>
        <w:t>_________________________________________________________________________________________________</w:t>
      </w:r>
    </w:p>
    <w:tbl>
      <w:tblPr>
        <w:tblW w:w="10490" w:type="dxa"/>
        <w:tblInd w:w="-743" w:type="dxa"/>
        <w:tblLook w:val="01E0" w:firstRow="1" w:lastRow="1" w:firstColumn="1" w:lastColumn="1" w:noHBand="0" w:noVBand="0"/>
      </w:tblPr>
      <w:tblGrid>
        <w:gridCol w:w="4395"/>
        <w:gridCol w:w="6095"/>
      </w:tblGrid>
      <w:tr w:rsidR="00EF18B6" w:rsidRPr="00EF18B6" w:rsidTr="001C3E9E">
        <w:trPr>
          <w:trHeight w:val="1957"/>
        </w:trPr>
        <w:tc>
          <w:tcPr>
            <w:tcW w:w="4395" w:type="dxa"/>
          </w:tcPr>
          <w:p w:rsidR="00AC073A" w:rsidRDefault="00704F93">
            <w:pPr>
              <w:jc w:val="center"/>
              <w:rPr>
                <w:rFonts w:ascii="Times New Roman" w:eastAsia="Times New Roman" w:hAnsi="Times New Roman" w:cs="Times New Roman"/>
                <w:b/>
                <w:sz w:val="26"/>
                <w:szCs w:val="28"/>
                <w:lang w:val="en-US"/>
              </w:rPr>
            </w:pPr>
            <w:r w:rsidRPr="00704F93">
              <w:rPr>
                <w:rFonts w:ascii="Times New Roman" w:eastAsia="Times New Roman" w:hAnsi="Times New Roman" w:cs="Times New Roman"/>
                <w:b/>
                <w:sz w:val="26"/>
                <w:szCs w:val="28"/>
              </w:rPr>
              <w:t>CHÍNH PHỦ - ĐOÀN CHỦ TỊCH</w:t>
            </w:r>
          </w:p>
          <w:p w:rsidR="00AC073A" w:rsidRDefault="004212C9">
            <w:pPr>
              <w:jc w:val="center"/>
              <w:rPr>
                <w:rFonts w:ascii="Times New Roman" w:eastAsia="Times New Roman" w:hAnsi="Times New Roman" w:cs="Times New Roman"/>
                <w:b/>
                <w:sz w:val="26"/>
                <w:szCs w:val="28"/>
                <w:vertAlign w:val="superscript"/>
                <w:lang w:val="en-US"/>
              </w:rPr>
            </w:pPr>
            <w:r w:rsidRPr="004212C9">
              <w:rPr>
                <w:rFonts w:ascii="Times New Roman" w:eastAsia="Times New Roman" w:hAnsi="Times New Roman" w:cs="Times New Roman"/>
                <w:b/>
                <w:spacing w:val="-6"/>
                <w:sz w:val="26"/>
                <w:szCs w:val="28"/>
              </w:rPr>
              <w:t xml:space="preserve">ỦY BAN TRUNG ƯƠNG </w:t>
            </w:r>
            <w:r w:rsidRPr="004212C9">
              <w:rPr>
                <w:rFonts w:ascii="Times New Roman Bold" w:eastAsia="Times New Roman" w:hAnsi="Times New Roman Bold" w:cs="Times New Roman"/>
                <w:b/>
                <w:spacing w:val="-6"/>
                <w:sz w:val="26"/>
                <w:szCs w:val="28"/>
              </w:rPr>
              <w:t>MẶT TRẬN</w:t>
            </w:r>
            <w:r w:rsidR="00704F93" w:rsidRPr="00704F93">
              <w:rPr>
                <w:rFonts w:ascii="Times New Roman Bold" w:eastAsia="Times New Roman" w:hAnsi="Times New Roman Bold" w:cs="Times New Roman"/>
                <w:b/>
                <w:spacing w:val="-12"/>
                <w:sz w:val="26"/>
                <w:szCs w:val="28"/>
                <w:lang w:val="en-US"/>
              </w:rPr>
              <w:t xml:space="preserve"> </w:t>
            </w:r>
            <w:r w:rsidR="00704F93" w:rsidRPr="00704F93">
              <w:rPr>
                <w:rFonts w:ascii="Times New Roman Bold" w:eastAsia="Times New Roman" w:hAnsi="Times New Roman Bold" w:cs="Times New Roman"/>
                <w:b/>
                <w:spacing w:val="-12"/>
                <w:sz w:val="26"/>
                <w:szCs w:val="28"/>
              </w:rPr>
              <w:t>TỔ QUỐC VIỆT NAM</w:t>
            </w:r>
            <w:r w:rsidR="00704F93" w:rsidRPr="00704F93">
              <w:rPr>
                <w:rFonts w:ascii="Times New Roman" w:eastAsia="Times New Roman" w:hAnsi="Times New Roman" w:cs="Times New Roman"/>
                <w:b/>
                <w:sz w:val="26"/>
                <w:szCs w:val="28"/>
              </w:rPr>
              <w:br/>
            </w:r>
            <w:r w:rsidR="00EF18B6">
              <w:rPr>
                <w:rFonts w:ascii="Times New Roman" w:eastAsia="Times New Roman" w:hAnsi="Times New Roman" w:cs="Times New Roman"/>
                <w:b/>
                <w:sz w:val="26"/>
                <w:szCs w:val="28"/>
                <w:vertAlign w:val="superscript"/>
                <w:lang w:val="en-US"/>
              </w:rPr>
              <w:t>_________</w:t>
            </w:r>
          </w:p>
          <w:p w:rsidR="00AC073A" w:rsidRDefault="00704F93">
            <w:pPr>
              <w:jc w:val="center"/>
              <w:rPr>
                <w:rFonts w:ascii="Times New Roman" w:eastAsia="Times New Roman" w:hAnsi="Times New Roman" w:cs="Times New Roman"/>
                <w:b/>
                <w:sz w:val="28"/>
                <w:szCs w:val="28"/>
              </w:rPr>
            </w:pPr>
            <w:r w:rsidRPr="00704F93">
              <w:rPr>
                <w:rFonts w:ascii="Times New Roman" w:eastAsia="Times New Roman" w:hAnsi="Times New Roman" w:cs="Times New Roman"/>
                <w:sz w:val="26"/>
                <w:szCs w:val="28"/>
              </w:rPr>
              <w:t>Số:...</w:t>
            </w:r>
            <w:r w:rsidRPr="00704F93">
              <w:rPr>
                <w:rFonts w:ascii="Times New Roman" w:eastAsia="Times New Roman" w:hAnsi="Times New Roman" w:cs="Times New Roman"/>
                <w:sz w:val="26"/>
                <w:szCs w:val="28"/>
                <w:vertAlign w:val="superscript"/>
                <w:lang w:val="en-US"/>
              </w:rPr>
              <w:t>(*)</w:t>
            </w:r>
            <w:r w:rsidRPr="00704F93">
              <w:rPr>
                <w:rFonts w:ascii="Times New Roman" w:eastAsia="Times New Roman" w:hAnsi="Times New Roman" w:cs="Times New Roman"/>
                <w:sz w:val="26"/>
                <w:szCs w:val="28"/>
              </w:rPr>
              <w:t>/20...</w:t>
            </w:r>
            <w:r w:rsidRPr="00704F93">
              <w:rPr>
                <w:rFonts w:ascii="Times New Roman" w:eastAsia="Times New Roman" w:hAnsi="Times New Roman" w:cs="Times New Roman"/>
                <w:sz w:val="22"/>
                <w:szCs w:val="28"/>
              </w:rPr>
              <w:t>(1)</w:t>
            </w:r>
            <w:r w:rsidRPr="00704F93">
              <w:rPr>
                <w:rFonts w:ascii="Times New Roman" w:eastAsia="Times New Roman" w:hAnsi="Times New Roman" w:cs="Times New Roman"/>
                <w:sz w:val="26"/>
                <w:szCs w:val="28"/>
              </w:rPr>
              <w:t>.../NQLT-CP-</w:t>
            </w:r>
            <w:r w:rsidRPr="00704F93">
              <w:rPr>
                <w:rFonts w:ascii="Times New Roman" w:eastAsia="Times New Roman" w:hAnsi="Times New Roman" w:cs="Times New Roman"/>
                <w:sz w:val="26"/>
                <w:szCs w:val="28"/>
                <w:lang w:val="en-US"/>
              </w:rPr>
              <w:t>ĐCT</w:t>
            </w:r>
            <w:r w:rsidRPr="00704F93">
              <w:rPr>
                <w:rFonts w:ascii="Times New Roman" w:eastAsia="Times New Roman" w:hAnsi="Times New Roman" w:cs="Times New Roman"/>
                <w:sz w:val="26"/>
                <w:szCs w:val="28"/>
              </w:rPr>
              <w:t>UBT</w:t>
            </w:r>
            <w:r w:rsidRPr="00704F93">
              <w:rPr>
                <w:rFonts w:ascii="Times New Roman" w:eastAsia="Times New Roman" w:hAnsi="Times New Roman" w:cs="Times New Roman"/>
                <w:sz w:val="26"/>
                <w:szCs w:val="28"/>
                <w:lang w:val="en-US"/>
              </w:rPr>
              <w:t>Ư</w:t>
            </w:r>
            <w:r w:rsidRPr="00704F93">
              <w:rPr>
                <w:rFonts w:ascii="Times New Roman" w:eastAsia="Times New Roman" w:hAnsi="Times New Roman" w:cs="Times New Roman"/>
                <w:sz w:val="26"/>
                <w:szCs w:val="28"/>
              </w:rPr>
              <w:t>MTTQVN</w:t>
            </w:r>
          </w:p>
        </w:tc>
        <w:tc>
          <w:tcPr>
            <w:tcW w:w="6095" w:type="dxa"/>
          </w:tcPr>
          <w:p w:rsidR="00AC073A" w:rsidRDefault="00704F93">
            <w:pPr>
              <w:jc w:val="center"/>
              <w:rPr>
                <w:rFonts w:ascii="Times New Roman" w:eastAsia="Times New Roman" w:hAnsi="Times New Roman" w:cs="Times New Roman"/>
                <w:sz w:val="28"/>
                <w:szCs w:val="28"/>
                <w:vertAlign w:val="superscript"/>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8"/>
                <w:szCs w:val="28"/>
              </w:rPr>
              <w:br/>
              <w:t xml:space="preserve">Độc lập - Tự do - Hạnh phúc </w:t>
            </w:r>
            <w:r w:rsidRPr="00704F93">
              <w:rPr>
                <w:rFonts w:ascii="Times New Roman" w:eastAsia="Times New Roman" w:hAnsi="Times New Roman" w:cs="Times New Roman"/>
                <w:b/>
                <w:sz w:val="28"/>
                <w:szCs w:val="28"/>
              </w:rPr>
              <w:br/>
            </w:r>
            <w:r w:rsidR="00EF18B6">
              <w:rPr>
                <w:rFonts w:ascii="Times New Roman" w:eastAsia="Times New Roman" w:hAnsi="Times New Roman" w:cs="Times New Roman"/>
                <w:sz w:val="28"/>
                <w:szCs w:val="28"/>
                <w:vertAlign w:val="superscript"/>
                <w:lang w:val="en-US"/>
              </w:rPr>
              <w:t>_________________________________________</w:t>
            </w:r>
          </w:p>
          <w:p w:rsidR="00AC073A" w:rsidRDefault="00704F93">
            <w:pPr>
              <w:jc w:val="center"/>
              <w:rPr>
                <w:rFonts w:ascii="Times New Roman" w:eastAsia="Times New Roman" w:hAnsi="Times New Roman" w:cs="Times New Roman"/>
                <w:sz w:val="28"/>
                <w:szCs w:val="28"/>
              </w:rPr>
            </w:pPr>
            <w:r w:rsidRPr="00704F93">
              <w:rPr>
                <w:rFonts w:ascii="Times New Roman" w:eastAsia="Times New Roman" w:hAnsi="Times New Roman" w:cs="Times New Roman"/>
                <w:i/>
                <w:sz w:val="28"/>
                <w:szCs w:val="28"/>
              </w:rPr>
              <w:t>Hà Nội, ngày ... tháng ... năm 20...</w:t>
            </w:r>
            <w:r w:rsidRPr="00704F93">
              <w:rPr>
                <w:rFonts w:ascii="Times New Roman" w:eastAsia="Times New Roman" w:hAnsi="Times New Roman" w:cs="Times New Roman"/>
                <w:i/>
                <w:szCs w:val="28"/>
              </w:rPr>
              <w:t>(1)</w:t>
            </w:r>
            <w:r w:rsidRPr="00704F93">
              <w:rPr>
                <w:rFonts w:ascii="Times New Roman" w:eastAsia="Times New Roman" w:hAnsi="Times New Roman" w:cs="Times New Roman"/>
                <w:i/>
                <w:sz w:val="28"/>
                <w:szCs w:val="28"/>
              </w:rPr>
              <w:t>...</w:t>
            </w:r>
          </w:p>
        </w:tc>
      </w:tr>
    </w:tbl>
    <w:p w:rsidR="004248C1" w:rsidRDefault="004248C1">
      <w:pPr>
        <w:tabs>
          <w:tab w:val="right" w:leader="dot" w:pos="8640"/>
        </w:tabs>
        <w:jc w:val="center"/>
        <w:rPr>
          <w:rFonts w:ascii="Times New Roman" w:hAnsi="Times New Roman" w:cs="Times New Roman"/>
          <w:b/>
          <w:sz w:val="20"/>
          <w:szCs w:val="28"/>
          <w:lang w:val="en-US"/>
        </w:rPr>
      </w:pPr>
    </w:p>
    <w:p w:rsidR="004248C1" w:rsidRDefault="00704F93">
      <w:pPr>
        <w:tabs>
          <w:tab w:val="right" w:leader="dot" w:pos="8640"/>
        </w:tabs>
        <w:jc w:val="center"/>
        <w:rPr>
          <w:rFonts w:ascii="Times New Roman" w:hAnsi="Times New Roman" w:cs="Times New Roman"/>
          <w:b/>
          <w:sz w:val="28"/>
          <w:szCs w:val="28"/>
        </w:rPr>
      </w:pPr>
      <w:r w:rsidRPr="00704F93">
        <w:rPr>
          <w:rFonts w:ascii="Times New Roman" w:hAnsi="Times New Roman" w:cs="Times New Roman"/>
          <w:b/>
          <w:sz w:val="28"/>
          <w:szCs w:val="28"/>
        </w:rPr>
        <w:t>NGHỊ QUYẾT LIÊN TỊCH</w:t>
      </w: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w:t>
      </w:r>
      <w:r w:rsidRPr="00704F93">
        <w:rPr>
          <w:rFonts w:ascii="Times New Roman" w:hAnsi="Times New Roman" w:cs="Times New Roman"/>
          <w:b/>
          <w:szCs w:val="28"/>
        </w:rPr>
        <w:t>(2)</w:t>
      </w:r>
      <w:r w:rsidRPr="00704F93">
        <w:rPr>
          <w:rFonts w:ascii="Times New Roman" w:hAnsi="Times New Roman" w:cs="Times New Roman"/>
          <w:b/>
          <w:sz w:val="28"/>
          <w:szCs w:val="28"/>
        </w:rPr>
        <w:t>………………….</w:t>
      </w:r>
    </w:p>
    <w:p w:rsidR="004248C1" w:rsidRDefault="00EF18B6">
      <w:pPr>
        <w:tabs>
          <w:tab w:val="right" w:leader="dot" w:pos="8640"/>
        </w:tabs>
        <w:jc w:val="center"/>
        <w:rPr>
          <w:rFonts w:ascii="Times New Roman" w:hAnsi="Times New Roman" w:cs="Times New Roman"/>
          <w:b/>
          <w:sz w:val="28"/>
          <w:szCs w:val="28"/>
          <w:vertAlign w:val="superscript"/>
          <w:lang w:val="en-US"/>
        </w:rPr>
      </w:pPr>
      <w:r>
        <w:rPr>
          <w:rFonts w:ascii="Times New Roman" w:hAnsi="Times New Roman" w:cs="Times New Roman"/>
          <w:b/>
          <w:sz w:val="28"/>
          <w:szCs w:val="28"/>
          <w:vertAlign w:val="superscript"/>
          <w:lang w:val="en-US"/>
        </w:rPr>
        <w:t>____________</w:t>
      </w:r>
    </w:p>
    <w:p w:rsidR="004248C1" w:rsidRDefault="004248C1">
      <w:pPr>
        <w:tabs>
          <w:tab w:val="right" w:leader="dot" w:pos="8640"/>
        </w:tabs>
        <w:jc w:val="center"/>
        <w:rPr>
          <w:rFonts w:ascii="Times New Roman" w:hAnsi="Times New Roman" w:cs="Times New Roman"/>
          <w:i/>
          <w:sz w:val="6"/>
          <w:szCs w:val="28"/>
          <w:lang w:val="en-US"/>
        </w:rPr>
      </w:pPr>
    </w:p>
    <w:p w:rsidR="004248C1" w:rsidRDefault="00704F93">
      <w:pPr>
        <w:tabs>
          <w:tab w:val="right" w:leader="dot" w:pos="8789"/>
        </w:tabs>
        <w:spacing w:before="60"/>
        <w:ind w:firstLine="567"/>
        <w:jc w:val="both"/>
        <w:rPr>
          <w:rFonts w:ascii="Times New Roman" w:hAnsi="Times New Roman" w:cs="Times New Roman"/>
          <w:i/>
          <w:sz w:val="28"/>
          <w:szCs w:val="28"/>
        </w:rPr>
      </w:pPr>
      <w:r w:rsidRPr="00704F93">
        <w:rPr>
          <w:rFonts w:ascii="Times New Roman" w:hAnsi="Times New Roman" w:cs="Times New Roman"/>
          <w:i/>
          <w:sz w:val="28"/>
          <w:szCs w:val="28"/>
        </w:rPr>
        <w:t xml:space="preserve">Căn cứ Luật </w:t>
      </w:r>
      <w:r w:rsidRPr="00704F93">
        <w:rPr>
          <w:rFonts w:ascii="Times New Roman" w:hAnsi="Times New Roman" w:cs="Times New Roman"/>
          <w:i/>
          <w:sz w:val="28"/>
          <w:szCs w:val="28"/>
          <w:lang w:val="en-US"/>
        </w:rPr>
        <w:t>T</w:t>
      </w:r>
      <w:r w:rsidRPr="00704F93">
        <w:rPr>
          <w:rFonts w:ascii="Times New Roman" w:hAnsi="Times New Roman" w:cs="Times New Roman"/>
          <w:i/>
          <w:sz w:val="28"/>
          <w:szCs w:val="28"/>
        </w:rPr>
        <w:t>ổ chức Chính phủ ngày ... tháng ... năm …………</w:t>
      </w:r>
      <w:r w:rsidR="00AC4756">
        <w:rPr>
          <w:rFonts w:ascii="Times New Roman" w:hAnsi="Times New Roman" w:cs="Times New Roman"/>
          <w:i/>
          <w:sz w:val="28"/>
          <w:szCs w:val="28"/>
          <w:lang w:val="en-US"/>
        </w:rPr>
        <w:t>.</w:t>
      </w:r>
      <w:r w:rsidRPr="00704F93">
        <w:rPr>
          <w:rFonts w:ascii="Times New Roman" w:hAnsi="Times New Roman" w:cs="Times New Roman"/>
          <w:i/>
          <w:sz w:val="28"/>
          <w:szCs w:val="28"/>
        </w:rPr>
        <w:t>………..;</w:t>
      </w:r>
    </w:p>
    <w:p w:rsidR="004248C1" w:rsidRDefault="00704F93">
      <w:pPr>
        <w:tabs>
          <w:tab w:val="right" w:leader="dot" w:pos="8789"/>
        </w:tabs>
        <w:spacing w:before="60"/>
        <w:ind w:firstLine="567"/>
        <w:jc w:val="both"/>
        <w:rPr>
          <w:rFonts w:ascii="Times New Roman" w:hAnsi="Times New Roman" w:cs="Times New Roman"/>
          <w:i/>
          <w:sz w:val="28"/>
          <w:szCs w:val="28"/>
        </w:rPr>
      </w:pPr>
      <w:r w:rsidRPr="00704F93">
        <w:rPr>
          <w:rFonts w:ascii="Times New Roman" w:hAnsi="Times New Roman" w:cs="Times New Roman"/>
          <w:i/>
          <w:sz w:val="28"/>
          <w:szCs w:val="28"/>
        </w:rPr>
        <w:t>Căn cứ Luật Mặt trận Tổ quốc Việt Nam ngày... tháng...năm …</w:t>
      </w:r>
      <w:r w:rsidR="00AC4756">
        <w:rPr>
          <w:rFonts w:ascii="Times New Roman" w:hAnsi="Times New Roman" w:cs="Times New Roman"/>
          <w:i/>
          <w:sz w:val="28"/>
          <w:szCs w:val="28"/>
          <w:lang w:val="en-US"/>
        </w:rPr>
        <w:t>...</w:t>
      </w:r>
      <w:r w:rsidRPr="00704F93">
        <w:rPr>
          <w:rFonts w:ascii="Times New Roman" w:hAnsi="Times New Roman" w:cs="Times New Roman"/>
          <w:i/>
          <w:sz w:val="28"/>
          <w:szCs w:val="28"/>
        </w:rPr>
        <w:t>……….;</w:t>
      </w:r>
    </w:p>
    <w:p w:rsidR="004248C1" w:rsidRDefault="00704F93">
      <w:pPr>
        <w:tabs>
          <w:tab w:val="right" w:leader="dot" w:pos="8789"/>
        </w:tabs>
        <w:spacing w:before="60"/>
        <w:ind w:firstLine="567"/>
        <w:jc w:val="both"/>
        <w:rPr>
          <w:rFonts w:ascii="Times New Roman" w:hAnsi="Times New Roman" w:cs="Times New Roman"/>
          <w:i/>
          <w:sz w:val="28"/>
          <w:szCs w:val="28"/>
        </w:rPr>
      </w:pPr>
      <w:r w:rsidRPr="00704F93">
        <w:rPr>
          <w:rFonts w:ascii="Times New Roman" w:hAnsi="Times New Roman" w:cs="Times New Roman"/>
          <w:i/>
          <w:sz w:val="28"/>
          <w:szCs w:val="28"/>
        </w:rPr>
        <w:t>Căn cứ ………………………………………….</w:t>
      </w:r>
      <w:r w:rsidRPr="00704F93">
        <w:rPr>
          <w:rFonts w:ascii="Times New Roman" w:hAnsi="Times New Roman" w:cs="Times New Roman"/>
          <w:i/>
          <w:szCs w:val="28"/>
        </w:rPr>
        <w:t>(3)</w:t>
      </w:r>
      <w:r w:rsidRPr="00704F93">
        <w:rPr>
          <w:rFonts w:ascii="Times New Roman" w:hAnsi="Times New Roman" w:cs="Times New Roman"/>
          <w:i/>
          <w:sz w:val="28"/>
          <w:szCs w:val="28"/>
        </w:rPr>
        <w:tab/>
        <w:t>;</w:t>
      </w:r>
    </w:p>
    <w:p w:rsidR="004248C1" w:rsidRDefault="00704F93">
      <w:pPr>
        <w:tabs>
          <w:tab w:val="right" w:leader="dot" w:pos="8789"/>
        </w:tabs>
        <w:spacing w:before="60"/>
        <w:ind w:firstLine="567"/>
        <w:jc w:val="both"/>
        <w:rPr>
          <w:rFonts w:ascii="Times New Roman" w:hAnsi="Times New Roman" w:cs="Times New Roman"/>
          <w:i/>
          <w:sz w:val="28"/>
          <w:szCs w:val="28"/>
        </w:rPr>
      </w:pPr>
      <w:r w:rsidRPr="00704F93">
        <w:rPr>
          <w:rFonts w:ascii="Times New Roman" w:hAnsi="Times New Roman" w:cs="Times New Roman"/>
          <w:i/>
          <w:sz w:val="28"/>
          <w:szCs w:val="28"/>
        </w:rPr>
        <w:t xml:space="preserve">Chính phủ và Đoàn Chủ tịch Ủy ban </w:t>
      </w:r>
      <w:r w:rsidR="00E04F79">
        <w:rPr>
          <w:rFonts w:ascii="Times New Roman" w:hAnsi="Times New Roman" w:cs="Times New Roman"/>
          <w:i/>
          <w:sz w:val="28"/>
          <w:szCs w:val="28"/>
          <w:lang w:val="en-US"/>
        </w:rPr>
        <w:t>t</w:t>
      </w:r>
      <w:r w:rsidRPr="00704F93">
        <w:rPr>
          <w:rFonts w:ascii="Times New Roman" w:hAnsi="Times New Roman" w:cs="Times New Roman"/>
          <w:i/>
          <w:sz w:val="28"/>
          <w:szCs w:val="28"/>
        </w:rPr>
        <w:t>rung ương Mặt trận Tổ quốc Việt Nam ban hành nghị quyết liên tịch hướng dẫn......</w:t>
      </w:r>
      <w:r w:rsidRPr="00704F93">
        <w:rPr>
          <w:rFonts w:ascii="Times New Roman" w:hAnsi="Times New Roman" w:cs="Times New Roman"/>
          <w:i/>
          <w:szCs w:val="28"/>
        </w:rPr>
        <w:t>(2)</w:t>
      </w:r>
      <w:r w:rsidRPr="00704F93">
        <w:rPr>
          <w:rFonts w:ascii="Times New Roman" w:hAnsi="Times New Roman" w:cs="Times New Roman"/>
          <w:i/>
          <w:sz w:val="28"/>
          <w:szCs w:val="28"/>
        </w:rPr>
        <w:t>……………………………..</w:t>
      </w:r>
    </w:p>
    <w:p w:rsidR="004248C1" w:rsidRDefault="004248C1">
      <w:pPr>
        <w:tabs>
          <w:tab w:val="right" w:leader="dot" w:pos="8640"/>
        </w:tabs>
        <w:jc w:val="center"/>
        <w:rPr>
          <w:rFonts w:ascii="Times New Roman" w:hAnsi="Times New Roman" w:cs="Times New Roman"/>
          <w:b/>
          <w:sz w:val="8"/>
          <w:szCs w:val="28"/>
          <w:lang w:val="en-US"/>
        </w:rPr>
      </w:pP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r w:rsidRPr="00704F93">
        <w:rPr>
          <w:rFonts w:ascii="Times New Roman" w:hAnsi="Times New Roman" w:cs="Times New Roman"/>
          <w:b/>
          <w:sz w:val="28"/>
          <w:szCs w:val="28"/>
        </w:rPr>
        <w:t>..</w:t>
      </w:r>
      <w:r w:rsidRPr="00704F93">
        <w:rPr>
          <w:rFonts w:ascii="Times New Roman" w:hAnsi="Times New Roman" w:cs="Times New Roman"/>
          <w:b/>
          <w:szCs w:val="28"/>
        </w:rPr>
        <w:t>(4)</w:t>
      </w:r>
      <w:r w:rsidRPr="00704F93">
        <w:rPr>
          <w:rFonts w:ascii="Times New Roman" w:hAnsi="Times New Roman" w:cs="Times New Roman"/>
          <w:b/>
          <w:sz w:val="28"/>
          <w:szCs w:val="28"/>
          <w:lang w:val="en-US"/>
        </w:rPr>
        <w:t>……</w:t>
      </w: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 1</w:t>
      </w:r>
      <w:r w:rsidRPr="00704F93">
        <w:rPr>
          <w:rFonts w:ascii="Times New Roman" w:hAnsi="Times New Roman" w:cs="Times New Roman"/>
          <w:b/>
          <w:sz w:val="28"/>
          <w:szCs w:val="28"/>
          <w:lang w:val="en-US"/>
        </w:rPr>
        <w:t xml:space="preserve">. </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lang w:val="en-US"/>
        </w:rPr>
        <w:t>Điều.</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4248C1">
      <w:pPr>
        <w:tabs>
          <w:tab w:val="right" w:leader="dot" w:pos="8789"/>
        </w:tabs>
        <w:jc w:val="center"/>
        <w:rPr>
          <w:rFonts w:ascii="Times New Roman" w:hAnsi="Times New Roman" w:cs="Times New Roman"/>
          <w:b/>
          <w:sz w:val="6"/>
          <w:szCs w:val="28"/>
          <w:lang w:val="en-US"/>
        </w:rPr>
      </w:pPr>
    </w:p>
    <w:p w:rsidR="004248C1" w:rsidRDefault="00704F93">
      <w:pPr>
        <w:tabs>
          <w:tab w:val="right" w:leader="dot" w:pos="8789"/>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r w:rsidRPr="00704F93">
        <w:rPr>
          <w:rFonts w:ascii="Times New Roman" w:hAnsi="Times New Roman" w:cs="Times New Roman"/>
          <w:b/>
          <w:szCs w:val="28"/>
        </w:rPr>
        <w:t>(</w:t>
      </w:r>
      <w:r w:rsidRPr="00704F93">
        <w:rPr>
          <w:rFonts w:ascii="Times New Roman" w:hAnsi="Times New Roman" w:cs="Times New Roman"/>
          <w:b/>
          <w:szCs w:val="28"/>
          <w:lang w:val="en-US"/>
        </w:rPr>
        <w:t>4</w:t>
      </w:r>
      <w:r w:rsidRPr="00704F93">
        <w:rPr>
          <w:rFonts w:ascii="Times New Roman" w:hAnsi="Times New Roman" w:cs="Times New Roman"/>
          <w:b/>
          <w:szCs w:val="28"/>
        </w:rPr>
        <w:t>)</w:t>
      </w:r>
      <w:r w:rsidRPr="00704F93">
        <w:rPr>
          <w:rFonts w:ascii="Times New Roman" w:hAnsi="Times New Roman" w:cs="Times New Roman"/>
          <w:b/>
          <w:sz w:val="28"/>
          <w:szCs w:val="28"/>
          <w:lang w:val="en-US"/>
        </w:rPr>
        <w:t>…………….</w:t>
      </w:r>
    </w:p>
    <w:p w:rsidR="004248C1" w:rsidRDefault="00704F93">
      <w:pPr>
        <w:tabs>
          <w:tab w:val="right" w:leader="dot" w:pos="8789"/>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p>
    <w:p w:rsidR="004248C1" w:rsidRDefault="004248C1">
      <w:pPr>
        <w:tabs>
          <w:tab w:val="right" w:leader="dot" w:pos="8789"/>
        </w:tabs>
        <w:jc w:val="center"/>
        <w:rPr>
          <w:rFonts w:ascii="Times New Roman" w:hAnsi="Times New Roman" w:cs="Times New Roman"/>
          <w:b/>
          <w:sz w:val="4"/>
          <w:szCs w:val="28"/>
          <w:lang w:val="en-US"/>
        </w:rPr>
      </w:pPr>
    </w:p>
    <w:p w:rsidR="004248C1" w:rsidRDefault="001C3E9E">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w:t>
      </w:r>
      <w:r>
        <w:rPr>
          <w:rFonts w:ascii="Times New Roman" w:hAnsi="Times New Roman" w:cs="Times New Roman"/>
          <w:b/>
          <w:sz w:val="28"/>
          <w:szCs w:val="28"/>
          <w:lang w:val="en-US"/>
        </w:rPr>
        <w:t>.</w:t>
      </w:r>
      <w:r w:rsidR="00704F93" w:rsidRPr="00704F93">
        <w:rPr>
          <w:rFonts w:ascii="Times New Roman" w:hAnsi="Times New Roman" w:cs="Times New Roman"/>
          <w:sz w:val="28"/>
          <w:szCs w:val="28"/>
          <w:lang w:val="en-US"/>
        </w:rPr>
        <w:t>.</w:t>
      </w:r>
      <w:r w:rsidR="00704F93"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lang w:val="en-US"/>
        </w:rPr>
        <w:t>Điều.</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t>.</w:t>
      </w:r>
    </w:p>
    <w:p w:rsidR="004248C1" w:rsidRDefault="004248C1">
      <w:pPr>
        <w:tabs>
          <w:tab w:val="right" w:leader="dot" w:pos="8789"/>
        </w:tabs>
        <w:ind w:firstLine="567"/>
        <w:rPr>
          <w:rFonts w:ascii="Times New Roman" w:hAnsi="Times New Roman" w:cs="Times New Roman"/>
          <w:sz w:val="18"/>
          <w:szCs w:val="28"/>
          <w:lang w:val="en-US"/>
        </w:rPr>
      </w:pPr>
    </w:p>
    <w:tbl>
      <w:tblPr>
        <w:tblW w:w="0" w:type="auto"/>
        <w:tblInd w:w="-459" w:type="dxa"/>
        <w:tblLook w:val="01E0" w:firstRow="1" w:lastRow="1" w:firstColumn="1" w:lastColumn="1" w:noHBand="0" w:noVBand="0"/>
      </w:tblPr>
      <w:tblGrid>
        <w:gridCol w:w="5812"/>
        <w:gridCol w:w="3503"/>
      </w:tblGrid>
      <w:tr w:rsidR="00745A0B" w:rsidRPr="00EF18B6" w:rsidTr="006F3D15">
        <w:tc>
          <w:tcPr>
            <w:tcW w:w="5812" w:type="dxa"/>
          </w:tcPr>
          <w:p w:rsidR="004248C1" w:rsidRDefault="00704F93">
            <w:pPr>
              <w:tabs>
                <w:tab w:val="right" w:leader="dot" w:pos="8640"/>
              </w:tabs>
              <w:jc w:val="center"/>
              <w:rPr>
                <w:rFonts w:ascii="Times New Roman" w:eastAsia="Times New Roman" w:hAnsi="Times New Roman" w:cs="Times New Roman"/>
                <w:b/>
                <w:sz w:val="28"/>
                <w:szCs w:val="28"/>
                <w:lang w:val="en-US"/>
              </w:rPr>
            </w:pPr>
            <w:r w:rsidRPr="00704F93">
              <w:rPr>
                <w:rFonts w:ascii="Times New Roman" w:eastAsia="Times New Roman" w:hAnsi="Times New Roman" w:cs="Times New Roman"/>
                <w:b/>
                <w:sz w:val="28"/>
                <w:szCs w:val="28"/>
                <w:lang w:val="en-US"/>
              </w:rPr>
              <w:t>T</w:t>
            </w:r>
            <w:r w:rsidRPr="00704F93">
              <w:rPr>
                <w:rFonts w:ascii="Times New Roman" w:eastAsia="Times New Roman" w:hAnsi="Times New Roman" w:cs="Times New Roman"/>
                <w:b/>
                <w:sz w:val="28"/>
                <w:szCs w:val="28"/>
              </w:rPr>
              <w:t>M</w:t>
            </w:r>
            <w:r w:rsidRPr="00704F93">
              <w:rPr>
                <w:rFonts w:ascii="Times New Roman" w:eastAsia="Times New Roman" w:hAnsi="Times New Roman" w:cs="Times New Roman"/>
                <w:b/>
                <w:sz w:val="28"/>
                <w:szCs w:val="28"/>
                <w:lang w:val="en-US"/>
              </w:rPr>
              <w:t>.</w:t>
            </w:r>
            <w:r w:rsidRPr="00704F93">
              <w:rPr>
                <w:rFonts w:ascii="Times New Roman" w:eastAsia="Times New Roman" w:hAnsi="Times New Roman" w:cs="Times New Roman"/>
                <w:b/>
                <w:sz w:val="28"/>
                <w:szCs w:val="28"/>
              </w:rPr>
              <w:t xml:space="preserve"> ĐOÀN CHỦ TỊCH </w:t>
            </w:r>
          </w:p>
          <w:p w:rsidR="004248C1" w:rsidRDefault="00704F93">
            <w:pPr>
              <w:tabs>
                <w:tab w:val="right" w:leader="dot" w:pos="8640"/>
              </w:tabs>
              <w:jc w:val="center"/>
              <w:rPr>
                <w:rFonts w:ascii="Times New Roman" w:eastAsia="Times New Roman" w:hAnsi="Times New Roman" w:cs="Times New Roman"/>
                <w:b/>
                <w:sz w:val="28"/>
                <w:szCs w:val="28"/>
                <w:lang w:val="en-US"/>
              </w:rPr>
            </w:pPr>
            <w:r w:rsidRPr="00704F93">
              <w:rPr>
                <w:rFonts w:ascii="Times New Roman" w:eastAsia="Times New Roman" w:hAnsi="Times New Roman" w:cs="Times New Roman"/>
                <w:b/>
                <w:sz w:val="28"/>
                <w:szCs w:val="28"/>
                <w:lang w:val="en-US"/>
              </w:rPr>
              <w:t xml:space="preserve">ỦY </w:t>
            </w:r>
            <w:r w:rsidRPr="00704F93">
              <w:rPr>
                <w:rFonts w:ascii="Times New Roman" w:eastAsia="Times New Roman" w:hAnsi="Times New Roman" w:cs="Times New Roman"/>
                <w:b/>
                <w:sz w:val="28"/>
                <w:szCs w:val="28"/>
              </w:rPr>
              <w:t>BAN TRUNG ƯƠNG</w:t>
            </w:r>
            <w:r w:rsidRPr="00704F93">
              <w:rPr>
                <w:rFonts w:ascii="Times New Roman" w:eastAsia="Times New Roman" w:hAnsi="Times New Roman" w:cs="Times New Roman"/>
                <w:b/>
                <w:sz w:val="28"/>
                <w:szCs w:val="28"/>
                <w:lang w:val="en-US"/>
              </w:rPr>
              <w:t xml:space="preserve"> </w:t>
            </w:r>
            <w:r w:rsidRPr="00704F93">
              <w:rPr>
                <w:rFonts w:ascii="Times New Roman" w:eastAsia="Times New Roman" w:hAnsi="Times New Roman" w:cs="Times New Roman"/>
                <w:b/>
                <w:sz w:val="28"/>
                <w:szCs w:val="28"/>
              </w:rPr>
              <w:t xml:space="preserve">MẶT TRẬN </w:t>
            </w:r>
          </w:p>
          <w:p w:rsidR="00E91446" w:rsidRDefault="00704F93">
            <w:pPr>
              <w:tabs>
                <w:tab w:val="right" w:leader="dot" w:pos="8640"/>
              </w:tabs>
              <w:jc w:val="center"/>
              <w:rPr>
                <w:rFonts w:ascii="Times New Roman" w:eastAsia="Times New Roman" w:hAnsi="Times New Roman" w:cs="Times New Roman"/>
                <w:b/>
                <w:sz w:val="28"/>
                <w:szCs w:val="28"/>
                <w:lang w:val="en-US"/>
              </w:rPr>
            </w:pPr>
            <w:r w:rsidRPr="00704F93">
              <w:rPr>
                <w:rFonts w:ascii="Times New Roman" w:eastAsia="Times New Roman" w:hAnsi="Times New Roman" w:cs="Times New Roman"/>
                <w:b/>
                <w:sz w:val="28"/>
                <w:szCs w:val="28"/>
              </w:rPr>
              <w:t>T</w:t>
            </w:r>
            <w:r w:rsidRPr="00704F93">
              <w:rPr>
                <w:rFonts w:ascii="Times New Roman" w:eastAsia="Times New Roman" w:hAnsi="Times New Roman" w:cs="Times New Roman"/>
                <w:b/>
                <w:sz w:val="28"/>
                <w:szCs w:val="28"/>
                <w:lang w:val="en-US"/>
              </w:rPr>
              <w:t xml:space="preserve">Ổ </w:t>
            </w:r>
            <w:r w:rsidRPr="00704F93">
              <w:rPr>
                <w:rFonts w:ascii="Times New Roman" w:eastAsia="Times New Roman" w:hAnsi="Times New Roman" w:cs="Times New Roman"/>
                <w:b/>
                <w:sz w:val="28"/>
                <w:szCs w:val="28"/>
              </w:rPr>
              <w:t>QUỐC VIỆT NAM</w:t>
            </w:r>
            <w:r w:rsidRPr="00704F93">
              <w:rPr>
                <w:rFonts w:ascii="Times New Roman" w:eastAsia="Times New Roman" w:hAnsi="Times New Roman" w:cs="Times New Roman"/>
                <w:b/>
                <w:sz w:val="28"/>
                <w:szCs w:val="28"/>
                <w:lang w:val="en-US"/>
              </w:rPr>
              <w:br/>
            </w:r>
            <w:r w:rsidRPr="00704F93">
              <w:rPr>
                <w:rFonts w:ascii="Times New Roman" w:eastAsia="Times New Roman" w:hAnsi="Times New Roman" w:cs="Times New Roman"/>
                <w:b/>
                <w:sz w:val="28"/>
                <w:szCs w:val="28"/>
              </w:rPr>
              <w:t xml:space="preserve">CHỦ TỊCH </w:t>
            </w:r>
            <w:r w:rsidRPr="00704F93">
              <w:rPr>
                <w:rFonts w:ascii="Times New Roman" w:eastAsia="Times New Roman" w:hAnsi="Times New Roman" w:cs="Times New Roman"/>
                <w:b/>
                <w:szCs w:val="28"/>
              </w:rPr>
              <w:t>(5b)</w:t>
            </w:r>
            <w:r w:rsidRPr="00704F93">
              <w:rPr>
                <w:rFonts w:ascii="Times New Roman" w:eastAsia="Times New Roman" w:hAnsi="Times New Roman" w:cs="Times New Roman"/>
                <w:b/>
                <w:sz w:val="28"/>
                <w:szCs w:val="28"/>
                <w:lang w:val="en-US"/>
              </w:rPr>
              <w:br/>
            </w:r>
            <w:r w:rsidRPr="00704F93">
              <w:rPr>
                <w:rFonts w:ascii="Times New Roman" w:eastAsia="Times New Roman" w:hAnsi="Times New Roman" w:cs="Times New Roman"/>
                <w:i/>
                <w:sz w:val="28"/>
                <w:szCs w:val="28"/>
              </w:rPr>
              <w:t>(Chữ ký, dấu)</w:t>
            </w:r>
            <w:r w:rsidRPr="00704F93">
              <w:rPr>
                <w:rFonts w:ascii="Times New Roman" w:eastAsia="Times New Roman" w:hAnsi="Times New Roman" w:cs="Times New Roman"/>
                <w:i/>
                <w:sz w:val="28"/>
                <w:szCs w:val="28"/>
                <w:lang w:val="en-US"/>
              </w:rPr>
              <w:br/>
            </w:r>
            <w:r w:rsidRPr="00704F93">
              <w:rPr>
                <w:rFonts w:ascii="Times New Roman" w:eastAsia="Times New Roman" w:hAnsi="Times New Roman" w:cs="Times New Roman"/>
                <w:sz w:val="28"/>
                <w:szCs w:val="28"/>
                <w:lang w:val="en-US"/>
              </w:rPr>
              <w:br/>
            </w:r>
            <w:r w:rsidRPr="00704F93">
              <w:rPr>
                <w:rFonts w:ascii="Times New Roman" w:eastAsia="Times New Roman" w:hAnsi="Times New Roman" w:cs="Times New Roman"/>
                <w:b/>
                <w:sz w:val="28"/>
                <w:szCs w:val="28"/>
              </w:rPr>
              <w:t>Họ và tên</w:t>
            </w:r>
          </w:p>
        </w:tc>
        <w:tc>
          <w:tcPr>
            <w:tcW w:w="3503" w:type="dxa"/>
          </w:tcPr>
          <w:p w:rsidR="00E91446" w:rsidRDefault="00704F93">
            <w:pPr>
              <w:tabs>
                <w:tab w:val="right" w:leader="dot" w:pos="8640"/>
              </w:tabs>
              <w:jc w:val="center"/>
              <w:rPr>
                <w:rFonts w:ascii="Times New Roman" w:eastAsia="Times New Roman" w:hAnsi="Times New Roman" w:cs="Times New Roman"/>
                <w:b/>
                <w:sz w:val="28"/>
                <w:szCs w:val="28"/>
                <w:lang w:val="en-US"/>
              </w:rPr>
            </w:pPr>
            <w:r w:rsidRPr="00704F93">
              <w:rPr>
                <w:rFonts w:ascii="Times New Roman" w:eastAsia="Times New Roman" w:hAnsi="Times New Roman" w:cs="Times New Roman"/>
                <w:b/>
                <w:sz w:val="28"/>
                <w:szCs w:val="28"/>
              </w:rPr>
              <w:t>TM. CHÍNH PHỦ</w:t>
            </w:r>
            <w:r w:rsidRPr="00704F93">
              <w:rPr>
                <w:rFonts w:ascii="Times New Roman" w:eastAsia="Times New Roman" w:hAnsi="Times New Roman" w:cs="Times New Roman"/>
                <w:b/>
                <w:sz w:val="28"/>
                <w:szCs w:val="28"/>
                <w:lang w:val="en-US"/>
              </w:rPr>
              <w:br/>
            </w:r>
            <w:r w:rsidRPr="00704F93">
              <w:rPr>
                <w:rFonts w:ascii="Times New Roman" w:eastAsia="Times New Roman" w:hAnsi="Times New Roman" w:cs="Times New Roman"/>
                <w:b/>
                <w:sz w:val="28"/>
                <w:szCs w:val="28"/>
              </w:rPr>
              <w:t xml:space="preserve">THỦ TƯỚNG </w:t>
            </w:r>
            <w:r w:rsidRPr="00704F93">
              <w:rPr>
                <w:rFonts w:ascii="Times New Roman" w:eastAsia="Times New Roman" w:hAnsi="Times New Roman" w:cs="Times New Roman"/>
                <w:b/>
                <w:szCs w:val="28"/>
              </w:rPr>
              <w:t>(5a)</w:t>
            </w:r>
            <w:r w:rsidRPr="00704F93">
              <w:rPr>
                <w:rFonts w:ascii="Times New Roman" w:eastAsia="Times New Roman" w:hAnsi="Times New Roman" w:cs="Times New Roman"/>
                <w:b/>
                <w:sz w:val="28"/>
                <w:szCs w:val="28"/>
                <w:lang w:val="en-US"/>
              </w:rPr>
              <w:br/>
            </w:r>
            <w:r w:rsidRPr="00704F93">
              <w:rPr>
                <w:rFonts w:ascii="Times New Roman" w:eastAsia="Times New Roman" w:hAnsi="Times New Roman" w:cs="Times New Roman"/>
                <w:i/>
                <w:sz w:val="28"/>
                <w:szCs w:val="28"/>
                <w:lang w:val="en-US"/>
              </w:rPr>
              <w:t xml:space="preserve"> </w:t>
            </w:r>
            <w:r w:rsidRPr="00704F93">
              <w:rPr>
                <w:rFonts w:ascii="Times New Roman" w:eastAsia="Times New Roman" w:hAnsi="Times New Roman" w:cs="Times New Roman"/>
                <w:i/>
                <w:sz w:val="28"/>
                <w:szCs w:val="28"/>
              </w:rPr>
              <w:t>(Chữ ký, dấu)</w:t>
            </w:r>
            <w:r w:rsidRPr="00704F93">
              <w:rPr>
                <w:rFonts w:ascii="Times New Roman" w:eastAsia="Times New Roman" w:hAnsi="Times New Roman" w:cs="Times New Roman"/>
                <w:b/>
                <w:sz w:val="28"/>
                <w:szCs w:val="28"/>
                <w:lang w:val="en-US"/>
              </w:rPr>
              <w:br/>
            </w:r>
            <w:r w:rsidRPr="00704F93">
              <w:rPr>
                <w:rFonts w:ascii="Times New Roman" w:eastAsia="Times New Roman" w:hAnsi="Times New Roman" w:cs="Times New Roman"/>
                <w:b/>
                <w:sz w:val="28"/>
                <w:szCs w:val="28"/>
                <w:lang w:val="en-US"/>
              </w:rPr>
              <w:br/>
            </w:r>
            <w:r w:rsidRPr="00704F93">
              <w:rPr>
                <w:rFonts w:ascii="Times New Roman" w:eastAsia="Times New Roman" w:hAnsi="Times New Roman" w:cs="Times New Roman"/>
                <w:b/>
                <w:sz w:val="28"/>
                <w:szCs w:val="28"/>
                <w:lang w:val="en-US"/>
              </w:rPr>
              <w:br/>
            </w:r>
            <w:r w:rsidRPr="00704F93">
              <w:rPr>
                <w:rFonts w:ascii="Times New Roman" w:eastAsia="Times New Roman" w:hAnsi="Times New Roman" w:cs="Times New Roman"/>
                <w:b/>
                <w:sz w:val="28"/>
                <w:szCs w:val="28"/>
                <w:lang w:val="en-US"/>
              </w:rPr>
              <w:br/>
            </w:r>
            <w:r w:rsidRPr="00704F93">
              <w:rPr>
                <w:rFonts w:ascii="Times New Roman" w:eastAsia="Times New Roman" w:hAnsi="Times New Roman" w:cs="Times New Roman"/>
                <w:b/>
                <w:sz w:val="28"/>
                <w:szCs w:val="28"/>
              </w:rPr>
              <w:t>Họ và tên</w:t>
            </w:r>
          </w:p>
        </w:tc>
      </w:tr>
    </w:tbl>
    <w:p w:rsidR="004248C1" w:rsidRDefault="00745A0B">
      <w:pPr>
        <w:tabs>
          <w:tab w:val="right" w:leader="dot" w:pos="8640"/>
        </w:tabs>
        <w:rPr>
          <w:rFonts w:ascii="Times New Roman" w:hAnsi="Times New Roman" w:cs="Times New Roman"/>
          <w:sz w:val="22"/>
          <w:szCs w:val="22"/>
        </w:rPr>
      </w:pPr>
      <w:r w:rsidRPr="00326E9D">
        <w:rPr>
          <w:rFonts w:ascii="Times New Roman" w:hAnsi="Times New Roman" w:cs="Times New Roman"/>
          <w:b/>
          <w:i/>
        </w:rPr>
        <w:t>Nơi nhận:</w:t>
      </w:r>
      <w:r w:rsidRPr="00326E9D">
        <w:rPr>
          <w:rFonts w:ascii="Times New Roman" w:hAnsi="Times New Roman" w:cs="Times New Roman"/>
          <w:b/>
          <w:i/>
          <w:lang w:val="en-US"/>
        </w:rPr>
        <w:br/>
      </w:r>
      <w:r w:rsidRPr="00326E9D">
        <w:rPr>
          <w:rFonts w:ascii="Times New Roman" w:hAnsi="Times New Roman" w:cs="Times New Roman"/>
          <w:sz w:val="22"/>
          <w:szCs w:val="22"/>
          <w:lang w:val="en-US"/>
        </w:rPr>
        <w:t>- …………;</w:t>
      </w:r>
      <w:r w:rsidRPr="00326E9D">
        <w:rPr>
          <w:rFonts w:ascii="Times New Roman" w:hAnsi="Times New Roman" w:cs="Times New Roman"/>
          <w:sz w:val="22"/>
          <w:szCs w:val="22"/>
          <w:lang w:val="en-US"/>
        </w:rPr>
        <w:br/>
      </w:r>
      <w:r w:rsidRPr="00326E9D">
        <w:rPr>
          <w:rFonts w:ascii="Times New Roman" w:hAnsi="Times New Roman" w:cs="Times New Roman"/>
          <w:sz w:val="22"/>
          <w:szCs w:val="22"/>
        </w:rPr>
        <w:t>-</w:t>
      </w:r>
      <w:r w:rsidRPr="00326E9D">
        <w:rPr>
          <w:rFonts w:ascii="Times New Roman" w:hAnsi="Times New Roman" w:cs="Times New Roman"/>
          <w:sz w:val="22"/>
          <w:szCs w:val="22"/>
          <w:lang w:val="en-US"/>
        </w:rPr>
        <w:t xml:space="preserve"> </w:t>
      </w:r>
      <w:r w:rsidRPr="00326E9D">
        <w:rPr>
          <w:rFonts w:ascii="Times New Roman" w:hAnsi="Times New Roman" w:cs="Times New Roman"/>
          <w:sz w:val="22"/>
          <w:szCs w:val="22"/>
        </w:rPr>
        <w:t xml:space="preserve">Lưu: </w:t>
      </w:r>
      <w:r w:rsidRPr="00326E9D">
        <w:rPr>
          <w:rFonts w:ascii="Times New Roman" w:hAnsi="Times New Roman" w:cs="Times New Roman"/>
          <w:sz w:val="22"/>
          <w:szCs w:val="22"/>
          <w:lang w:val="en-US"/>
        </w:rPr>
        <w:t>VT,</w:t>
      </w:r>
      <w:r w:rsidRPr="00326E9D">
        <w:rPr>
          <w:rFonts w:ascii="Times New Roman" w:hAnsi="Times New Roman" w:cs="Times New Roman"/>
          <w:sz w:val="22"/>
          <w:szCs w:val="22"/>
        </w:rPr>
        <w:t xml:space="preserve"> ...(6). A.XX(7).</w:t>
      </w:r>
    </w:p>
    <w:p w:rsidR="001C3E9E" w:rsidRDefault="001C3E9E">
      <w:pPr>
        <w:widowControl/>
        <w:rPr>
          <w:rFonts w:ascii="Times New Roman" w:hAnsi="Times New Roman" w:cs="Times New Roman"/>
          <w:b/>
          <w:i/>
        </w:rPr>
      </w:pPr>
      <w:r>
        <w:rPr>
          <w:rFonts w:ascii="Times New Roman" w:hAnsi="Times New Roman" w:cs="Times New Roman"/>
          <w:b/>
          <w:i/>
        </w:rPr>
        <w:br w:type="page"/>
      </w:r>
    </w:p>
    <w:p w:rsidR="004248C1" w:rsidRDefault="00745A0B">
      <w:pPr>
        <w:tabs>
          <w:tab w:val="right" w:leader="dot" w:pos="8640"/>
        </w:tabs>
        <w:rPr>
          <w:rFonts w:ascii="Times New Roman" w:hAnsi="Times New Roman" w:cs="Times New Roman"/>
          <w:b/>
          <w:i/>
        </w:rPr>
      </w:pPr>
      <w:r w:rsidRPr="00326E9D">
        <w:rPr>
          <w:rFonts w:ascii="Times New Roman" w:hAnsi="Times New Roman" w:cs="Times New Roman"/>
          <w:b/>
          <w:i/>
        </w:rPr>
        <w:lastRenderedPageBreak/>
        <w:t>Ghi chú:</w:t>
      </w:r>
    </w:p>
    <w:p w:rsidR="004248C1" w:rsidRDefault="00704F93">
      <w:pPr>
        <w:tabs>
          <w:tab w:val="right" w:leader="dot" w:pos="8789"/>
        </w:tabs>
        <w:jc w:val="both"/>
        <w:rPr>
          <w:rFonts w:ascii="Times New Roman" w:hAnsi="Times New Roman" w:cs="Times New Roman"/>
        </w:rPr>
      </w:pPr>
      <w:r w:rsidRPr="00704F93">
        <w:rPr>
          <w:rFonts w:ascii="Times New Roman" w:hAnsi="Times New Roman" w:cs="Times New Roman"/>
        </w:rPr>
        <w:t>(*) Nghị quyết liên tịch được đăng ký và ghi số thứ tự tại văn thư của cơ quan chủ trì soạn thảo văn bản.</w:t>
      </w:r>
    </w:p>
    <w:p w:rsidR="004248C1" w:rsidRDefault="00704F93">
      <w:pPr>
        <w:tabs>
          <w:tab w:val="right" w:leader="dot" w:pos="8789"/>
        </w:tabs>
        <w:jc w:val="both"/>
        <w:rPr>
          <w:rFonts w:ascii="Times New Roman" w:hAnsi="Times New Roman" w:cs="Times New Roman"/>
        </w:rPr>
      </w:pPr>
      <w:r w:rsidRPr="00704F93">
        <w:rPr>
          <w:rFonts w:ascii="Times New Roman" w:hAnsi="Times New Roman" w:cs="Times New Roman"/>
        </w:rPr>
        <w:t>(1) Năm ban hành nghị quyết liên tịch.</w:t>
      </w:r>
    </w:p>
    <w:p w:rsidR="004248C1" w:rsidRDefault="00704F93">
      <w:pPr>
        <w:tabs>
          <w:tab w:val="right" w:leader="dot" w:pos="8789"/>
        </w:tabs>
        <w:jc w:val="both"/>
        <w:rPr>
          <w:rFonts w:ascii="Times New Roman" w:hAnsi="Times New Roman" w:cs="Times New Roman"/>
        </w:rPr>
      </w:pPr>
      <w:r w:rsidRPr="00704F93">
        <w:rPr>
          <w:rFonts w:ascii="Times New Roman" w:hAnsi="Times New Roman" w:cs="Times New Roman"/>
        </w:rPr>
        <w:t>(2) Tên nghị quyết liên tịch.</w:t>
      </w:r>
    </w:p>
    <w:p w:rsidR="004248C1" w:rsidRDefault="00704F93">
      <w:pPr>
        <w:tabs>
          <w:tab w:val="right" w:leader="dot" w:pos="8789"/>
        </w:tabs>
        <w:jc w:val="both"/>
        <w:rPr>
          <w:rFonts w:ascii="Times New Roman" w:hAnsi="Times New Roman" w:cs="Times New Roman"/>
          <w:spacing w:val="-2"/>
        </w:rPr>
      </w:pPr>
      <w:r w:rsidRPr="00704F93">
        <w:rPr>
          <w:rFonts w:ascii="Times New Roman" w:hAnsi="Times New Roman" w:cs="Times New Roman"/>
          <w:spacing w:val="-2"/>
        </w:rPr>
        <w:t xml:space="preserve">(3) </w:t>
      </w:r>
      <w:r w:rsidRPr="00704F93">
        <w:rPr>
          <w:rFonts w:ascii="Times New Roman" w:hAnsi="Times New Roman" w:cs="Times New Roman"/>
        </w:rPr>
        <w:t xml:space="preserve">Căn cứ </w:t>
      </w:r>
      <w:r w:rsidRPr="00704F93">
        <w:rPr>
          <w:rFonts w:ascii="Times New Roman" w:hAnsi="Times New Roman" w:cs="Times New Roman"/>
          <w:lang w:val="en-US"/>
        </w:rPr>
        <w:t>khác</w:t>
      </w:r>
      <w:r w:rsidRPr="00704F93">
        <w:rPr>
          <w:rFonts w:ascii="Times New Roman" w:hAnsi="Times New Roman" w:cs="Times New Roman"/>
        </w:rPr>
        <w:t xml:space="preserve"> để ban hành</w:t>
      </w:r>
      <w:r w:rsidRPr="00704F93">
        <w:rPr>
          <w:rFonts w:ascii="Times New Roman" w:hAnsi="Times New Roman" w:cs="Times New Roman"/>
          <w:lang w:val="en-US"/>
        </w:rPr>
        <w:t>,</w:t>
      </w:r>
      <w:r w:rsidRPr="00704F93">
        <w:rPr>
          <w:rFonts w:ascii="Times New Roman" w:hAnsi="Times New Roman" w:cs="Times New Roman"/>
        </w:rPr>
        <w:t xml:space="preserve"> ghi đầy đủ tên loại văn bản, số, ký hiệu, cơ quan ban hành, ngày tháng năm ban hành văn bản và tên gọi của văn bản (riêng luật, pháp lệnh không ghi số, ký hiệu, cơ quan ban hành).</w:t>
      </w:r>
    </w:p>
    <w:p w:rsidR="004248C1" w:rsidRDefault="00704F93">
      <w:pPr>
        <w:tabs>
          <w:tab w:val="right" w:leader="dot" w:pos="8789"/>
        </w:tabs>
        <w:jc w:val="both"/>
        <w:rPr>
          <w:rFonts w:ascii="Times New Roman" w:hAnsi="Times New Roman" w:cs="Times New Roman"/>
        </w:rPr>
      </w:pPr>
      <w:r w:rsidRPr="00704F93">
        <w:rPr>
          <w:rFonts w:ascii="Times New Roman" w:hAnsi="Times New Roman" w:cs="Times New Roman"/>
        </w:rPr>
        <w:t>(4) Nội dung của nghị quyết liên tịch; tùy từng trường hợp, có thể kết cấu thành phần, chương, mục, tiểu mục.</w:t>
      </w:r>
    </w:p>
    <w:p w:rsidR="004248C1" w:rsidRDefault="00704F93">
      <w:pPr>
        <w:tabs>
          <w:tab w:val="right" w:leader="dot" w:pos="8789"/>
        </w:tabs>
        <w:jc w:val="both"/>
        <w:rPr>
          <w:rFonts w:ascii="Times New Roman" w:hAnsi="Times New Roman" w:cs="Times New Roman"/>
          <w:spacing w:val="-2"/>
        </w:rPr>
      </w:pPr>
      <w:r w:rsidRPr="00704F93">
        <w:rPr>
          <w:rFonts w:ascii="Times New Roman" w:hAnsi="Times New Roman" w:cs="Times New Roman"/>
          <w:spacing w:val="-2"/>
        </w:rPr>
        <w:t xml:space="preserve">(5a) và (5b): Trường hợp Chính phủ chủ trì soạn thảo thì Thủ tướng Chính phủ ký thay mặt Chính phủ; trường hợp Đoàn chủ tịch Ủy ban </w:t>
      </w:r>
      <w:r w:rsidR="00E04F79">
        <w:rPr>
          <w:rFonts w:ascii="Times New Roman" w:hAnsi="Times New Roman" w:cs="Times New Roman"/>
          <w:spacing w:val="-2"/>
          <w:lang w:val="en-US"/>
        </w:rPr>
        <w:t>t</w:t>
      </w:r>
      <w:r w:rsidRPr="00704F93">
        <w:rPr>
          <w:rFonts w:ascii="Times New Roman" w:hAnsi="Times New Roman" w:cs="Times New Roman"/>
          <w:spacing w:val="-2"/>
        </w:rPr>
        <w:t xml:space="preserve">rung ương Mặt trận Tổ quốc Việt Nam chủ trì soạn thảo thì Chủ tịch Ủy ban </w:t>
      </w:r>
      <w:r w:rsidR="00E04F79">
        <w:rPr>
          <w:rFonts w:ascii="Times New Roman" w:hAnsi="Times New Roman" w:cs="Times New Roman"/>
          <w:spacing w:val="-2"/>
          <w:lang w:val="en-US"/>
        </w:rPr>
        <w:t>t</w:t>
      </w:r>
      <w:r w:rsidRPr="00704F93">
        <w:rPr>
          <w:rFonts w:ascii="Times New Roman" w:hAnsi="Times New Roman" w:cs="Times New Roman"/>
          <w:spacing w:val="-2"/>
        </w:rPr>
        <w:t>rung ương Mặt trận Tổ quốc Việt Nam ký thay mặt Đoàn Chủ tịch và chuyển (5b) sang vị trí của (5a).</w:t>
      </w:r>
    </w:p>
    <w:p w:rsidR="004248C1" w:rsidRDefault="00704F93">
      <w:pPr>
        <w:tabs>
          <w:tab w:val="right" w:leader="dot" w:pos="8789"/>
        </w:tabs>
        <w:jc w:val="both"/>
        <w:rPr>
          <w:rFonts w:ascii="Times New Roman" w:hAnsi="Times New Roman" w:cs="Times New Roman"/>
        </w:rPr>
      </w:pPr>
      <w:r w:rsidRPr="00704F93">
        <w:rPr>
          <w:rFonts w:ascii="Times New Roman" w:hAnsi="Times New Roman" w:cs="Times New Roman"/>
        </w:rPr>
        <w:t>(6) Chữ viết tắt tên đơn vị chủ trì soạn thảo thuộc cơ quan chủ trì soạn thảo và cơ quan (tổ chức) tham gia và số lượng bản lưu. Nghị quyết liên tịch được lưu tại cơ quan chủ trì soạn thảo; lưu hồ sơ tại đơn vị chủ trì soạn thảo thuộc cơ quan chủ trì soạn thảo và cơ quan (tổ chức) tham gia ban hành.</w:t>
      </w:r>
    </w:p>
    <w:p w:rsidR="004248C1" w:rsidRDefault="00704F93">
      <w:pPr>
        <w:tabs>
          <w:tab w:val="right" w:leader="dot" w:pos="8789"/>
        </w:tabs>
        <w:jc w:val="both"/>
        <w:rPr>
          <w:rFonts w:ascii="Times New Roman" w:hAnsi="Times New Roman" w:cs="Times New Roman"/>
        </w:rPr>
      </w:pPr>
      <w:r w:rsidRPr="00704F93">
        <w:rPr>
          <w:rFonts w:ascii="Times New Roman" w:hAnsi="Times New Roman" w:cs="Times New Roman"/>
        </w:rPr>
        <w:t xml:space="preserve">(7) </w:t>
      </w:r>
      <w:r w:rsidRPr="00704F93">
        <w:rPr>
          <w:rFonts w:ascii="Times New Roman" w:hAnsi="Times New Roman" w:cs="Times New Roman"/>
          <w:color w:val="auto"/>
        </w:rPr>
        <w:t>Ký hiệu người soạn thảo văn bản và số lượng bản phát hành (nếu cần).</w:t>
      </w:r>
    </w:p>
    <w:p w:rsidR="00AE2737" w:rsidRDefault="00AE2737" w:rsidP="007A43E1">
      <w:pPr>
        <w:tabs>
          <w:tab w:val="right" w:leader="dot" w:pos="8640"/>
        </w:tabs>
        <w:spacing w:beforeLines="60" w:before="144" w:afterLines="60" w:after="144"/>
        <w:rPr>
          <w:rFonts w:ascii="Times New Roman" w:hAnsi="Times New Roman" w:cs="Times New Roman"/>
          <w:sz w:val="27"/>
          <w:szCs w:val="27"/>
        </w:rPr>
      </w:pPr>
    </w:p>
    <w:p w:rsidR="004212C9" w:rsidRDefault="000D1322" w:rsidP="004F0DB2">
      <w:pPr>
        <w:tabs>
          <w:tab w:val="right" w:leader="dot" w:pos="8640"/>
        </w:tabs>
        <w:spacing w:before="144" w:after="144"/>
        <w:jc w:val="both"/>
        <w:rPr>
          <w:rFonts w:ascii="Times New Roman" w:hAnsi="Times New Roman" w:cs="Times New Roman"/>
          <w:b/>
          <w:sz w:val="28"/>
          <w:szCs w:val="28"/>
          <w:lang w:val="en-US"/>
        </w:rPr>
      </w:pPr>
      <w:bookmarkStart w:id="4" w:name="loai_5"/>
      <w:r>
        <w:rPr>
          <w:rFonts w:ascii="Times New Roman" w:hAnsi="Times New Roman" w:cs="Times New Roman"/>
          <w:b/>
          <w:i/>
          <w:sz w:val="27"/>
          <w:szCs w:val="27"/>
        </w:rPr>
        <w:br w:type="page"/>
      </w:r>
      <w:r w:rsidR="00704F93" w:rsidRPr="00704F93">
        <w:rPr>
          <w:rFonts w:ascii="Times New Roman" w:hAnsi="Times New Roman" w:cs="Times New Roman"/>
          <w:b/>
          <w:sz w:val="28"/>
          <w:szCs w:val="28"/>
        </w:rPr>
        <w:lastRenderedPageBreak/>
        <w:t>Mẫu số 04. Quyết định của Thủ tướng Chính phủ (quy định trực tiếp)</w:t>
      </w:r>
      <w:bookmarkEnd w:id="4"/>
    </w:p>
    <w:p w:rsidR="004212C9" w:rsidRDefault="00704F93" w:rsidP="004212C9">
      <w:pPr>
        <w:tabs>
          <w:tab w:val="right" w:leader="dot" w:pos="8640"/>
        </w:tabs>
        <w:jc w:val="both"/>
        <w:rPr>
          <w:rFonts w:ascii="Times New Roman" w:hAnsi="Times New Roman" w:cs="Times New Roman"/>
          <w:b/>
          <w:sz w:val="16"/>
          <w:szCs w:val="18"/>
          <w:vertAlign w:val="superscript"/>
          <w:lang w:val="en-US"/>
        </w:rPr>
      </w:pPr>
      <w:r w:rsidRPr="00704F93">
        <w:rPr>
          <w:rFonts w:ascii="Times New Roman" w:hAnsi="Times New Roman" w:cs="Times New Roman"/>
          <w:b/>
          <w:sz w:val="16"/>
          <w:szCs w:val="18"/>
          <w:vertAlign w:val="superscript"/>
          <w:lang w:val="en-US"/>
        </w:rPr>
        <w:t>________________________________________________________________________________________________________________</w:t>
      </w:r>
      <w:r w:rsidR="009A3255">
        <w:rPr>
          <w:rFonts w:ascii="Times New Roman" w:hAnsi="Times New Roman" w:cs="Times New Roman"/>
          <w:b/>
          <w:sz w:val="16"/>
          <w:szCs w:val="18"/>
          <w:vertAlign w:val="superscript"/>
          <w:lang w:val="en-US"/>
        </w:rPr>
        <w:t>__________________________</w:t>
      </w:r>
      <w:r w:rsidRPr="00704F93">
        <w:rPr>
          <w:rFonts w:ascii="Times New Roman" w:hAnsi="Times New Roman" w:cs="Times New Roman"/>
          <w:b/>
          <w:sz w:val="16"/>
          <w:szCs w:val="18"/>
          <w:vertAlign w:val="superscript"/>
          <w:lang w:val="en-US"/>
        </w:rPr>
        <w:t>____________________________</w:t>
      </w:r>
    </w:p>
    <w:p w:rsidR="004212C9" w:rsidRDefault="004212C9" w:rsidP="004212C9">
      <w:pPr>
        <w:tabs>
          <w:tab w:val="right" w:leader="dot" w:pos="8640"/>
        </w:tabs>
        <w:rPr>
          <w:rFonts w:ascii="Times New Roman" w:hAnsi="Times New Roman" w:cs="Times New Roman"/>
          <w:b/>
          <w:sz w:val="12"/>
          <w:szCs w:val="18"/>
          <w:vertAlign w:val="superscript"/>
          <w:lang w:val="en-US"/>
        </w:rPr>
      </w:pPr>
    </w:p>
    <w:tbl>
      <w:tblPr>
        <w:tblW w:w="9356" w:type="dxa"/>
        <w:tblInd w:w="-176" w:type="dxa"/>
        <w:tblLook w:val="01E0" w:firstRow="1" w:lastRow="1" w:firstColumn="1" w:lastColumn="1" w:noHBand="0" w:noVBand="0"/>
      </w:tblPr>
      <w:tblGrid>
        <w:gridCol w:w="3686"/>
        <w:gridCol w:w="5670"/>
      </w:tblGrid>
      <w:tr w:rsidR="004908EE" w:rsidRPr="004908EE" w:rsidTr="004908EE">
        <w:trPr>
          <w:trHeight w:val="1440"/>
        </w:trPr>
        <w:tc>
          <w:tcPr>
            <w:tcW w:w="3686" w:type="dxa"/>
          </w:tcPr>
          <w:p w:rsidR="00A62214" w:rsidRDefault="00704F93">
            <w:pPr>
              <w:jc w:val="center"/>
              <w:rPr>
                <w:rFonts w:ascii="Times New Roman" w:eastAsia="Times New Roman" w:hAnsi="Times New Roman" w:cs="Times New Roman"/>
                <w:b/>
                <w:sz w:val="26"/>
                <w:szCs w:val="28"/>
                <w:vertAlign w:val="superscript"/>
                <w:lang w:val="en-US"/>
              </w:rPr>
            </w:pPr>
            <w:r w:rsidRPr="00704F93">
              <w:rPr>
                <w:rFonts w:ascii="Times New Roman" w:eastAsia="Times New Roman" w:hAnsi="Times New Roman" w:cs="Times New Roman"/>
                <w:b/>
                <w:sz w:val="26"/>
                <w:szCs w:val="28"/>
              </w:rPr>
              <w:t>THỦ TƯỚNG CHÍNH PHỦ</w:t>
            </w:r>
            <w:r w:rsidRPr="00704F93">
              <w:rPr>
                <w:rFonts w:ascii="Times New Roman" w:eastAsia="Times New Roman" w:hAnsi="Times New Roman" w:cs="Times New Roman"/>
                <w:b/>
                <w:sz w:val="26"/>
                <w:szCs w:val="28"/>
              </w:rPr>
              <w:br/>
            </w:r>
            <w:r w:rsidR="004908EE">
              <w:rPr>
                <w:rFonts w:ascii="Times New Roman" w:eastAsia="Times New Roman" w:hAnsi="Times New Roman" w:cs="Times New Roman"/>
                <w:b/>
                <w:sz w:val="26"/>
                <w:szCs w:val="28"/>
                <w:vertAlign w:val="superscript"/>
                <w:lang w:val="en-US"/>
              </w:rPr>
              <w:t>_____________</w:t>
            </w:r>
          </w:p>
          <w:p w:rsidR="00A62214" w:rsidRDefault="00A62214">
            <w:pPr>
              <w:jc w:val="center"/>
              <w:rPr>
                <w:rFonts w:ascii="Times New Roman" w:eastAsia="Times New Roman" w:hAnsi="Times New Roman" w:cs="Times New Roman"/>
                <w:sz w:val="26"/>
                <w:szCs w:val="28"/>
                <w:lang w:val="en-US"/>
              </w:rPr>
            </w:pPr>
          </w:p>
          <w:p w:rsidR="00A62214" w:rsidRDefault="00704F93">
            <w:pPr>
              <w:jc w:val="center"/>
              <w:rPr>
                <w:rFonts w:ascii="Times New Roman" w:eastAsia="Times New Roman" w:hAnsi="Times New Roman" w:cs="Times New Roman"/>
                <w:b/>
                <w:sz w:val="28"/>
                <w:szCs w:val="28"/>
              </w:rPr>
            </w:pPr>
            <w:r w:rsidRPr="00704F93">
              <w:rPr>
                <w:rFonts w:ascii="Times New Roman" w:eastAsia="Times New Roman" w:hAnsi="Times New Roman" w:cs="Times New Roman"/>
                <w:sz w:val="26"/>
                <w:szCs w:val="28"/>
              </w:rPr>
              <w:t>Số: .../20...(</w:t>
            </w:r>
            <w:r w:rsidRPr="00704F93">
              <w:rPr>
                <w:rFonts w:ascii="Times New Roman" w:eastAsia="Times New Roman" w:hAnsi="Times New Roman" w:cs="Times New Roman"/>
                <w:sz w:val="26"/>
                <w:szCs w:val="28"/>
                <w:lang w:val="en-US"/>
              </w:rPr>
              <w:t>1</w:t>
            </w:r>
            <w:r w:rsidRPr="00704F93">
              <w:rPr>
                <w:rFonts w:ascii="Times New Roman" w:eastAsia="Times New Roman" w:hAnsi="Times New Roman" w:cs="Times New Roman"/>
                <w:sz w:val="26"/>
                <w:szCs w:val="28"/>
              </w:rPr>
              <w:t>).../QĐ-TTg</w:t>
            </w:r>
          </w:p>
        </w:tc>
        <w:tc>
          <w:tcPr>
            <w:tcW w:w="5670" w:type="dxa"/>
          </w:tcPr>
          <w:p w:rsidR="00A62214" w:rsidRDefault="00704F93">
            <w:pPr>
              <w:jc w:val="center"/>
              <w:rPr>
                <w:rFonts w:ascii="Times New Roman" w:eastAsia="Times New Roman" w:hAnsi="Times New Roman" w:cs="Times New Roman"/>
                <w:sz w:val="28"/>
                <w:szCs w:val="28"/>
                <w:vertAlign w:val="superscript"/>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8"/>
                <w:szCs w:val="28"/>
              </w:rPr>
              <w:br/>
              <w:t xml:space="preserve">Độc lập - Tự do - Hạnh phúc </w:t>
            </w:r>
            <w:r w:rsidRPr="00704F93">
              <w:rPr>
                <w:rFonts w:ascii="Times New Roman" w:eastAsia="Times New Roman" w:hAnsi="Times New Roman" w:cs="Times New Roman"/>
                <w:b/>
                <w:sz w:val="28"/>
                <w:szCs w:val="28"/>
              </w:rPr>
              <w:br/>
            </w:r>
            <w:r w:rsidR="004908EE">
              <w:rPr>
                <w:rFonts w:ascii="Times New Roman" w:eastAsia="Times New Roman" w:hAnsi="Times New Roman" w:cs="Times New Roman"/>
                <w:sz w:val="28"/>
                <w:szCs w:val="28"/>
                <w:vertAlign w:val="superscript"/>
                <w:lang w:val="en-US"/>
              </w:rPr>
              <w:t>_________________________________________</w:t>
            </w:r>
          </w:p>
          <w:p w:rsidR="00A62214" w:rsidRDefault="00704F93">
            <w:pPr>
              <w:jc w:val="center"/>
              <w:rPr>
                <w:rFonts w:ascii="Times New Roman" w:eastAsia="Times New Roman" w:hAnsi="Times New Roman" w:cs="Times New Roman"/>
                <w:sz w:val="28"/>
                <w:szCs w:val="28"/>
              </w:rPr>
            </w:pPr>
            <w:r w:rsidRPr="00704F93">
              <w:rPr>
                <w:rFonts w:ascii="Times New Roman" w:eastAsia="Times New Roman" w:hAnsi="Times New Roman" w:cs="Times New Roman"/>
                <w:i/>
                <w:sz w:val="28"/>
                <w:szCs w:val="28"/>
              </w:rPr>
              <w:t>Hà Nội, ngày ... tháng ... năm 20...</w:t>
            </w:r>
            <w:r w:rsidRPr="00704F93">
              <w:rPr>
                <w:rFonts w:ascii="Times New Roman" w:eastAsia="Times New Roman" w:hAnsi="Times New Roman" w:cs="Times New Roman"/>
                <w:i/>
                <w:szCs w:val="28"/>
              </w:rPr>
              <w:t>(1)</w:t>
            </w:r>
            <w:r w:rsidRPr="00704F93">
              <w:rPr>
                <w:rFonts w:ascii="Times New Roman" w:eastAsia="Times New Roman" w:hAnsi="Times New Roman" w:cs="Times New Roman"/>
                <w:i/>
                <w:sz w:val="28"/>
                <w:szCs w:val="28"/>
              </w:rPr>
              <w:t>...</w:t>
            </w:r>
          </w:p>
        </w:tc>
      </w:tr>
    </w:tbl>
    <w:p w:rsidR="004248C1" w:rsidRPr="004943B9" w:rsidRDefault="004248C1">
      <w:pPr>
        <w:tabs>
          <w:tab w:val="right" w:leader="dot" w:pos="8640"/>
        </w:tabs>
        <w:jc w:val="center"/>
        <w:rPr>
          <w:rFonts w:ascii="Times New Roman" w:hAnsi="Times New Roman" w:cs="Times New Roman"/>
          <w:b/>
          <w:sz w:val="18"/>
          <w:szCs w:val="28"/>
          <w:lang w:val="en-US"/>
        </w:rPr>
      </w:pPr>
    </w:p>
    <w:p w:rsidR="004248C1" w:rsidRDefault="00704F93">
      <w:pPr>
        <w:tabs>
          <w:tab w:val="right" w:leader="dot" w:pos="8640"/>
        </w:tabs>
        <w:jc w:val="center"/>
        <w:rPr>
          <w:rFonts w:ascii="Times New Roman" w:hAnsi="Times New Roman" w:cs="Times New Roman"/>
          <w:b/>
          <w:sz w:val="28"/>
          <w:szCs w:val="28"/>
        </w:rPr>
      </w:pPr>
      <w:r w:rsidRPr="00704F93">
        <w:rPr>
          <w:rFonts w:ascii="Times New Roman" w:hAnsi="Times New Roman" w:cs="Times New Roman"/>
          <w:b/>
          <w:sz w:val="28"/>
          <w:szCs w:val="28"/>
        </w:rPr>
        <w:t>QUYẾT ĐỊNH</w:t>
      </w: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w:t>
      </w:r>
      <w:r w:rsidRPr="00704F93">
        <w:rPr>
          <w:rFonts w:ascii="Times New Roman" w:hAnsi="Times New Roman" w:cs="Times New Roman"/>
          <w:b/>
          <w:szCs w:val="28"/>
        </w:rPr>
        <w:t>(2)</w:t>
      </w:r>
      <w:r w:rsidRPr="00704F93">
        <w:rPr>
          <w:rFonts w:ascii="Times New Roman" w:hAnsi="Times New Roman" w:cs="Times New Roman"/>
          <w:b/>
          <w:sz w:val="28"/>
          <w:szCs w:val="28"/>
        </w:rPr>
        <w:t>…………...</w:t>
      </w:r>
    </w:p>
    <w:p w:rsidR="004248C1" w:rsidRDefault="004908EE">
      <w:pPr>
        <w:tabs>
          <w:tab w:val="right" w:leader="dot" w:pos="8640"/>
        </w:tabs>
        <w:jc w:val="center"/>
        <w:rPr>
          <w:rFonts w:ascii="Times New Roman" w:hAnsi="Times New Roman" w:cs="Times New Roman"/>
          <w:b/>
          <w:sz w:val="28"/>
          <w:szCs w:val="28"/>
          <w:vertAlign w:val="superscript"/>
          <w:lang w:val="en-US"/>
        </w:rPr>
      </w:pPr>
      <w:r>
        <w:rPr>
          <w:rFonts w:ascii="Times New Roman" w:hAnsi="Times New Roman" w:cs="Times New Roman"/>
          <w:b/>
          <w:sz w:val="28"/>
          <w:szCs w:val="28"/>
          <w:vertAlign w:val="superscript"/>
          <w:lang w:val="en-US"/>
        </w:rPr>
        <w:t>__________</w:t>
      </w:r>
    </w:p>
    <w:p w:rsidR="004212C9" w:rsidRDefault="00704F93" w:rsidP="004212C9">
      <w:pPr>
        <w:tabs>
          <w:tab w:val="right" w:leader="dot" w:pos="8640"/>
        </w:tabs>
        <w:spacing w:before="240"/>
        <w:ind w:firstLine="567"/>
        <w:jc w:val="both"/>
        <w:rPr>
          <w:rFonts w:ascii="Times New Roman" w:hAnsi="Times New Roman" w:cs="Times New Roman"/>
          <w:i/>
          <w:sz w:val="28"/>
          <w:szCs w:val="28"/>
          <w:lang w:val="en-US"/>
        </w:rPr>
      </w:pPr>
      <w:r w:rsidRPr="00704F93">
        <w:rPr>
          <w:rFonts w:ascii="Times New Roman" w:hAnsi="Times New Roman" w:cs="Times New Roman"/>
          <w:i/>
          <w:sz w:val="28"/>
          <w:szCs w:val="28"/>
          <w:lang w:val="en-US"/>
        </w:rPr>
        <w:t>Căn cứ</w:t>
      </w:r>
      <w:r w:rsidR="00783126">
        <w:rPr>
          <w:rFonts w:ascii="Times New Roman" w:hAnsi="Times New Roman" w:cs="Times New Roman"/>
          <w:i/>
          <w:sz w:val="28"/>
          <w:szCs w:val="28"/>
          <w:lang w:val="en-US"/>
        </w:rPr>
        <w:t xml:space="preserve"> </w:t>
      </w:r>
      <w:r w:rsidR="00582331">
        <w:rPr>
          <w:rFonts w:ascii="Times New Roman" w:hAnsi="Times New Roman" w:cs="Times New Roman"/>
          <w:i/>
          <w:sz w:val="28"/>
          <w:szCs w:val="28"/>
          <w:lang w:val="en-US"/>
        </w:rPr>
        <w:t>L</w:t>
      </w:r>
      <w:r w:rsidRPr="00704F93">
        <w:rPr>
          <w:rFonts w:ascii="Times New Roman" w:hAnsi="Times New Roman" w:cs="Times New Roman"/>
          <w:i/>
          <w:sz w:val="28"/>
          <w:szCs w:val="28"/>
          <w:lang w:val="en-US"/>
        </w:rPr>
        <w:t xml:space="preserve">uật Tổ chức Chính phủ ngày … tháng … năm </w:t>
      </w:r>
      <w:r w:rsidR="00E5014B">
        <w:rPr>
          <w:rFonts w:ascii="Times New Roman" w:hAnsi="Times New Roman" w:cs="Times New Roman"/>
          <w:i/>
          <w:sz w:val="28"/>
          <w:szCs w:val="28"/>
          <w:lang w:val="en-US"/>
        </w:rPr>
        <w:t>………………..</w:t>
      </w:r>
      <w:r w:rsidRPr="00704F93">
        <w:rPr>
          <w:rFonts w:ascii="Times New Roman" w:hAnsi="Times New Roman" w:cs="Times New Roman"/>
          <w:i/>
          <w:sz w:val="28"/>
          <w:szCs w:val="28"/>
          <w:lang w:val="en-US"/>
        </w:rPr>
        <w:t>…;</w:t>
      </w:r>
    </w:p>
    <w:p w:rsidR="004248C1" w:rsidRDefault="00704F93">
      <w:pPr>
        <w:tabs>
          <w:tab w:val="right" w:leader="dot" w:pos="8789"/>
        </w:tabs>
        <w:spacing w:before="60"/>
        <w:ind w:firstLine="567"/>
        <w:rPr>
          <w:rFonts w:ascii="Times New Roman" w:hAnsi="Times New Roman" w:cs="Times New Roman"/>
          <w:i/>
          <w:sz w:val="28"/>
          <w:szCs w:val="28"/>
        </w:rPr>
      </w:pPr>
      <w:r w:rsidRPr="00704F93">
        <w:rPr>
          <w:rFonts w:ascii="Times New Roman" w:hAnsi="Times New Roman" w:cs="Times New Roman"/>
          <w:i/>
          <w:sz w:val="28"/>
          <w:szCs w:val="28"/>
        </w:rPr>
        <w:t>Căn cứ ………………………………………….</w:t>
      </w:r>
      <w:r w:rsidRPr="00704F93">
        <w:rPr>
          <w:rFonts w:ascii="Times New Roman" w:hAnsi="Times New Roman" w:cs="Times New Roman"/>
          <w:i/>
          <w:szCs w:val="28"/>
        </w:rPr>
        <w:t>(3)</w:t>
      </w:r>
      <w:r w:rsidRPr="00704F93">
        <w:rPr>
          <w:rFonts w:ascii="Times New Roman" w:hAnsi="Times New Roman" w:cs="Times New Roman"/>
          <w:i/>
          <w:sz w:val="28"/>
          <w:szCs w:val="28"/>
        </w:rPr>
        <w:tab/>
        <w:t>;</w:t>
      </w:r>
    </w:p>
    <w:p w:rsidR="004248C1" w:rsidRDefault="00704F93">
      <w:pPr>
        <w:tabs>
          <w:tab w:val="right" w:leader="dot" w:pos="8789"/>
        </w:tabs>
        <w:spacing w:before="60"/>
        <w:ind w:firstLine="567"/>
        <w:rPr>
          <w:rFonts w:ascii="Times New Roman" w:hAnsi="Times New Roman" w:cs="Times New Roman"/>
          <w:i/>
          <w:sz w:val="28"/>
          <w:szCs w:val="28"/>
        </w:rPr>
      </w:pPr>
      <w:r w:rsidRPr="00704F93">
        <w:rPr>
          <w:rFonts w:ascii="Times New Roman" w:hAnsi="Times New Roman" w:cs="Times New Roman"/>
          <w:i/>
          <w:sz w:val="28"/>
          <w:szCs w:val="28"/>
        </w:rPr>
        <w:t>Theo đề nghị của …………………………………..</w:t>
      </w:r>
      <w:r w:rsidRPr="00704F93">
        <w:rPr>
          <w:rFonts w:ascii="Times New Roman" w:hAnsi="Times New Roman" w:cs="Times New Roman"/>
          <w:i/>
          <w:szCs w:val="28"/>
        </w:rPr>
        <w:t>(4)</w:t>
      </w:r>
      <w:r w:rsidRPr="00704F93">
        <w:rPr>
          <w:rFonts w:ascii="Times New Roman" w:hAnsi="Times New Roman" w:cs="Times New Roman"/>
          <w:i/>
          <w:sz w:val="28"/>
          <w:szCs w:val="28"/>
        </w:rPr>
        <w:tab/>
        <w:t>;</w:t>
      </w:r>
    </w:p>
    <w:p w:rsidR="004248C1" w:rsidRDefault="00704F93">
      <w:pPr>
        <w:tabs>
          <w:tab w:val="right" w:leader="dot" w:pos="8789"/>
        </w:tabs>
        <w:spacing w:before="60"/>
        <w:ind w:firstLine="567"/>
        <w:rPr>
          <w:rFonts w:ascii="Times New Roman" w:hAnsi="Times New Roman" w:cs="Times New Roman"/>
          <w:i/>
          <w:sz w:val="28"/>
          <w:szCs w:val="28"/>
          <w:lang w:val="en-US"/>
        </w:rPr>
      </w:pPr>
      <w:r w:rsidRPr="00704F93">
        <w:rPr>
          <w:rFonts w:ascii="Times New Roman" w:hAnsi="Times New Roman" w:cs="Times New Roman"/>
          <w:i/>
          <w:sz w:val="28"/>
          <w:szCs w:val="28"/>
        </w:rPr>
        <w:t>Thủ tướng Chính phủ ban hành Quyết định …………………..</w:t>
      </w:r>
      <w:r w:rsidRPr="00704F93">
        <w:rPr>
          <w:rFonts w:ascii="Times New Roman" w:hAnsi="Times New Roman" w:cs="Times New Roman"/>
          <w:i/>
          <w:szCs w:val="28"/>
        </w:rPr>
        <w:t>(2)</w:t>
      </w:r>
      <w:r w:rsidRPr="00704F93">
        <w:rPr>
          <w:rFonts w:ascii="Times New Roman" w:hAnsi="Times New Roman" w:cs="Times New Roman"/>
          <w:i/>
          <w:sz w:val="28"/>
          <w:szCs w:val="28"/>
        </w:rPr>
        <w:tab/>
      </w:r>
    </w:p>
    <w:p w:rsidR="004248C1" w:rsidRDefault="004248C1">
      <w:pPr>
        <w:tabs>
          <w:tab w:val="right" w:leader="dot" w:pos="8931"/>
        </w:tabs>
        <w:jc w:val="center"/>
        <w:rPr>
          <w:rFonts w:ascii="Times New Roman" w:hAnsi="Times New Roman" w:cs="Times New Roman"/>
          <w:b/>
          <w:sz w:val="16"/>
          <w:szCs w:val="28"/>
          <w:lang w:val="en-US"/>
        </w:rPr>
      </w:pPr>
    </w:p>
    <w:p w:rsidR="004248C1" w:rsidRDefault="00704F93">
      <w:pPr>
        <w:tabs>
          <w:tab w:val="right" w:leader="dot" w:pos="8931"/>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r w:rsidRPr="00704F93">
        <w:rPr>
          <w:rFonts w:ascii="Times New Roman" w:hAnsi="Times New Roman" w:cs="Times New Roman"/>
          <w:b/>
          <w:sz w:val="28"/>
          <w:szCs w:val="28"/>
        </w:rPr>
        <w:t>....</w:t>
      </w:r>
      <w:r w:rsidRPr="00704F93">
        <w:rPr>
          <w:rFonts w:ascii="Times New Roman" w:hAnsi="Times New Roman" w:cs="Times New Roman"/>
          <w:b/>
          <w:szCs w:val="28"/>
        </w:rPr>
        <w:t>(5)</w:t>
      </w:r>
      <w:r w:rsidRPr="00704F93">
        <w:rPr>
          <w:rFonts w:ascii="Times New Roman" w:hAnsi="Times New Roman" w:cs="Times New Roman"/>
          <w:b/>
          <w:sz w:val="28"/>
          <w:szCs w:val="28"/>
          <w:lang w:val="en-US"/>
        </w:rPr>
        <w:t>…………</w:t>
      </w:r>
    </w:p>
    <w:p w:rsidR="004248C1" w:rsidRDefault="004248C1">
      <w:pPr>
        <w:tabs>
          <w:tab w:val="right" w:leader="dot" w:pos="8931"/>
        </w:tabs>
        <w:jc w:val="center"/>
        <w:rPr>
          <w:rFonts w:ascii="Times New Roman" w:hAnsi="Times New Roman" w:cs="Times New Roman"/>
          <w:b/>
          <w:sz w:val="12"/>
          <w:szCs w:val="28"/>
          <w:lang w:val="en-US"/>
        </w:rPr>
      </w:pP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 1</w:t>
      </w:r>
      <w:r w:rsidRPr="00704F93">
        <w:rPr>
          <w:rFonts w:ascii="Times New Roman" w:hAnsi="Times New Roman" w:cs="Times New Roman"/>
          <w:b/>
          <w:sz w:val="28"/>
          <w:szCs w:val="28"/>
          <w:lang w:val="en-US"/>
        </w:rPr>
        <w:t xml:space="preserve">. </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lang w:val="en-US"/>
        </w:rPr>
        <w:t>Điều.</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4248C1">
      <w:pPr>
        <w:tabs>
          <w:tab w:val="right" w:leader="dot" w:pos="9214"/>
        </w:tabs>
        <w:jc w:val="center"/>
        <w:rPr>
          <w:rFonts w:ascii="Times New Roman" w:hAnsi="Times New Roman" w:cs="Times New Roman"/>
          <w:b/>
          <w:sz w:val="12"/>
          <w:szCs w:val="28"/>
          <w:lang w:val="en-US"/>
        </w:rPr>
      </w:pPr>
    </w:p>
    <w:p w:rsidR="004248C1" w:rsidRDefault="00704F93">
      <w:pPr>
        <w:tabs>
          <w:tab w:val="right" w:leader="dot" w:pos="9214"/>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r w:rsidRPr="00704F93">
        <w:rPr>
          <w:rFonts w:ascii="Times New Roman" w:hAnsi="Times New Roman" w:cs="Times New Roman"/>
          <w:b/>
          <w:szCs w:val="28"/>
        </w:rPr>
        <w:t>(</w:t>
      </w:r>
      <w:r w:rsidRPr="00704F93">
        <w:rPr>
          <w:rFonts w:ascii="Times New Roman" w:hAnsi="Times New Roman" w:cs="Times New Roman"/>
          <w:b/>
          <w:szCs w:val="28"/>
          <w:lang w:val="en-US"/>
        </w:rPr>
        <w:t>5</w:t>
      </w:r>
      <w:r w:rsidRPr="00704F93">
        <w:rPr>
          <w:rFonts w:ascii="Times New Roman" w:hAnsi="Times New Roman" w:cs="Times New Roman"/>
          <w:b/>
          <w:szCs w:val="28"/>
        </w:rPr>
        <w:t>)</w:t>
      </w:r>
      <w:r w:rsidRPr="00704F93">
        <w:rPr>
          <w:rFonts w:ascii="Times New Roman" w:hAnsi="Times New Roman" w:cs="Times New Roman"/>
          <w:b/>
          <w:sz w:val="28"/>
          <w:szCs w:val="28"/>
          <w:lang w:val="en-US"/>
        </w:rPr>
        <w:t>………….</w:t>
      </w:r>
    </w:p>
    <w:p w:rsidR="004248C1" w:rsidRDefault="004248C1">
      <w:pPr>
        <w:tabs>
          <w:tab w:val="right" w:leader="dot" w:pos="9214"/>
        </w:tabs>
        <w:jc w:val="center"/>
        <w:rPr>
          <w:rFonts w:ascii="Times New Roman" w:hAnsi="Times New Roman" w:cs="Times New Roman"/>
          <w:b/>
          <w:sz w:val="10"/>
          <w:szCs w:val="28"/>
          <w:lang w:val="en-US"/>
        </w:rPr>
      </w:pP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w:t>
      </w:r>
      <w:r w:rsidR="00E5014B">
        <w:rPr>
          <w:rFonts w:ascii="Times New Roman" w:hAnsi="Times New Roman" w:cs="Times New Roman"/>
          <w:b/>
          <w:sz w:val="28"/>
          <w:szCs w:val="28"/>
          <w:lang w:val="en-US"/>
        </w:rPr>
        <w:t>.</w:t>
      </w:r>
      <w:r w:rsidRPr="00704F93">
        <w:rPr>
          <w:rFonts w:ascii="Times New Roman" w:hAnsi="Times New Roman" w:cs="Times New Roman"/>
          <w:b/>
          <w:sz w:val="28"/>
          <w:szCs w:val="28"/>
        </w:rPr>
        <w:t xml:space="preserve">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lang w:val="en-US"/>
        </w:rPr>
        <w:t>Điều.</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t>.</w:t>
      </w:r>
    </w:p>
    <w:p w:rsidR="004248C1" w:rsidRDefault="004248C1">
      <w:pPr>
        <w:tabs>
          <w:tab w:val="right" w:leader="dot" w:pos="8640"/>
        </w:tabs>
        <w:spacing w:before="60"/>
        <w:ind w:firstLine="567"/>
        <w:rPr>
          <w:rFonts w:ascii="Times New Roman" w:hAnsi="Times New Roman" w:cs="Times New Roman"/>
          <w:sz w:val="8"/>
          <w:szCs w:val="28"/>
          <w:lang w:val="en-US"/>
        </w:rPr>
      </w:pPr>
    </w:p>
    <w:tbl>
      <w:tblPr>
        <w:tblW w:w="0" w:type="auto"/>
        <w:tblLook w:val="01E0" w:firstRow="1" w:lastRow="1" w:firstColumn="1" w:lastColumn="1" w:noHBand="0" w:noVBand="0"/>
      </w:tblPr>
      <w:tblGrid>
        <w:gridCol w:w="4428"/>
        <w:gridCol w:w="4428"/>
      </w:tblGrid>
      <w:tr w:rsidR="00745A0B" w:rsidRPr="004908EE" w:rsidTr="000E6DCE">
        <w:tc>
          <w:tcPr>
            <w:tcW w:w="4428" w:type="dxa"/>
          </w:tcPr>
          <w:p w:rsidR="004248C1" w:rsidRDefault="00704F93">
            <w:pPr>
              <w:rPr>
                <w:rFonts w:ascii="Times New Roman" w:eastAsia="Times New Roman" w:hAnsi="Times New Roman" w:cs="Times New Roman"/>
                <w:sz w:val="28"/>
                <w:szCs w:val="28"/>
              </w:rPr>
            </w:pPr>
            <w:r w:rsidRPr="00704F93">
              <w:rPr>
                <w:rFonts w:ascii="Times New Roman" w:eastAsia="Times New Roman" w:hAnsi="Times New Roman" w:cs="Times New Roman"/>
                <w:b/>
                <w:i/>
                <w:szCs w:val="28"/>
              </w:rPr>
              <w:t>Nơi nhận:</w:t>
            </w:r>
            <w:r w:rsidRPr="00704F93">
              <w:rPr>
                <w:rFonts w:ascii="Times New Roman" w:eastAsia="Times New Roman" w:hAnsi="Times New Roman" w:cs="Times New Roman"/>
                <w:b/>
                <w:i/>
                <w:sz w:val="28"/>
                <w:szCs w:val="28"/>
              </w:rPr>
              <w:br/>
            </w:r>
            <w:r w:rsidRPr="00704F93">
              <w:rPr>
                <w:rFonts w:ascii="Times New Roman" w:eastAsia="Times New Roman" w:hAnsi="Times New Roman" w:cs="Times New Roman"/>
                <w:sz w:val="22"/>
                <w:szCs w:val="28"/>
                <w:lang w:val="en-US"/>
              </w:rPr>
              <w:t>- ……………..;</w:t>
            </w:r>
            <w:r w:rsidRPr="00704F93">
              <w:rPr>
                <w:rFonts w:ascii="Times New Roman" w:eastAsia="Times New Roman" w:hAnsi="Times New Roman" w:cs="Times New Roman"/>
                <w:sz w:val="22"/>
                <w:szCs w:val="28"/>
                <w:lang w:val="en-US"/>
              </w:rPr>
              <w:br/>
              <w:t>- ……………..;</w:t>
            </w:r>
            <w:r w:rsidRPr="00704F93">
              <w:rPr>
                <w:rFonts w:ascii="Times New Roman" w:eastAsia="Times New Roman" w:hAnsi="Times New Roman" w:cs="Times New Roman"/>
                <w:sz w:val="22"/>
                <w:szCs w:val="28"/>
                <w:lang w:val="en-US"/>
              </w:rPr>
              <w:br/>
            </w:r>
            <w:r w:rsidRPr="00704F93">
              <w:rPr>
                <w:rFonts w:ascii="Times New Roman" w:eastAsia="Times New Roman" w:hAnsi="Times New Roman" w:cs="Times New Roman"/>
                <w:sz w:val="22"/>
                <w:szCs w:val="28"/>
              </w:rPr>
              <w:t>-</w:t>
            </w:r>
            <w:r w:rsidRPr="00704F93">
              <w:rPr>
                <w:rFonts w:ascii="Times New Roman" w:eastAsia="Times New Roman" w:hAnsi="Times New Roman" w:cs="Times New Roman"/>
                <w:sz w:val="22"/>
                <w:szCs w:val="28"/>
                <w:lang w:val="en-US"/>
              </w:rPr>
              <w:t xml:space="preserve"> </w:t>
            </w:r>
            <w:r w:rsidRPr="00704F93">
              <w:rPr>
                <w:rFonts w:ascii="Times New Roman" w:eastAsia="Times New Roman" w:hAnsi="Times New Roman" w:cs="Times New Roman"/>
                <w:sz w:val="22"/>
                <w:szCs w:val="28"/>
              </w:rPr>
              <w:t>Lưu: VT, ...(7). A.XX(8).</w:t>
            </w:r>
          </w:p>
        </w:tc>
        <w:tc>
          <w:tcPr>
            <w:tcW w:w="4428" w:type="dxa"/>
          </w:tcPr>
          <w:p w:rsidR="004248C1" w:rsidRDefault="00704F93">
            <w:pPr>
              <w:jc w:val="center"/>
              <w:rPr>
                <w:rFonts w:ascii="Times New Roman" w:eastAsia="Times New Roman" w:hAnsi="Times New Roman" w:cs="Times New Roman"/>
                <w:i/>
                <w:szCs w:val="28"/>
                <w:lang w:val="en-US"/>
              </w:rPr>
            </w:pPr>
            <w:r w:rsidRPr="00704F93">
              <w:rPr>
                <w:rFonts w:ascii="Times New Roman" w:eastAsia="Times New Roman" w:hAnsi="Times New Roman" w:cs="Times New Roman"/>
                <w:b/>
                <w:sz w:val="28"/>
                <w:szCs w:val="28"/>
                <w:lang w:val="en-US"/>
              </w:rPr>
              <w:t>THỦ TƯỚNG</w:t>
            </w:r>
            <w:r w:rsidRPr="00704F93">
              <w:rPr>
                <w:rFonts w:ascii="Times New Roman" w:eastAsia="Times New Roman" w:hAnsi="Times New Roman" w:cs="Times New Roman"/>
                <w:b/>
                <w:sz w:val="28"/>
                <w:szCs w:val="28"/>
              </w:rPr>
              <w:t xml:space="preserve"> </w:t>
            </w:r>
            <w:r w:rsidRPr="00704F93">
              <w:rPr>
                <w:rFonts w:ascii="Times New Roman" w:eastAsia="Times New Roman" w:hAnsi="Times New Roman" w:cs="Times New Roman"/>
                <w:b/>
                <w:szCs w:val="28"/>
              </w:rPr>
              <w:t>(6)</w:t>
            </w:r>
          </w:p>
          <w:p w:rsidR="004248C1" w:rsidRDefault="00704F93">
            <w:pPr>
              <w:jc w:val="center"/>
              <w:rPr>
                <w:rFonts w:ascii="Times New Roman" w:eastAsia="Times New Roman" w:hAnsi="Times New Roman" w:cs="Times New Roman"/>
                <w:b/>
                <w:sz w:val="28"/>
                <w:szCs w:val="28"/>
                <w:lang w:val="en-US"/>
              </w:rPr>
            </w:pPr>
            <w:r w:rsidRPr="00704F93">
              <w:rPr>
                <w:rFonts w:ascii="Times New Roman" w:eastAsia="Times New Roman" w:hAnsi="Times New Roman" w:cs="Times New Roman"/>
                <w:i/>
                <w:sz w:val="28"/>
                <w:szCs w:val="28"/>
              </w:rPr>
              <w:t>(Chữ ký, dấu)</w:t>
            </w:r>
            <w:r w:rsidRPr="00704F93">
              <w:rPr>
                <w:rFonts w:ascii="Times New Roman" w:eastAsia="Times New Roman" w:hAnsi="Times New Roman" w:cs="Times New Roman"/>
                <w:i/>
                <w:sz w:val="28"/>
                <w:szCs w:val="28"/>
              </w:rPr>
              <w:br/>
            </w:r>
            <w:r w:rsidRPr="00704F93">
              <w:rPr>
                <w:rFonts w:ascii="Times New Roman" w:eastAsia="Times New Roman" w:hAnsi="Times New Roman" w:cs="Times New Roman"/>
                <w:sz w:val="28"/>
                <w:szCs w:val="28"/>
              </w:rPr>
              <w:br/>
            </w:r>
          </w:p>
          <w:p w:rsidR="004248C1" w:rsidRDefault="00704F93">
            <w:pPr>
              <w:jc w:val="center"/>
              <w:rPr>
                <w:rFonts w:ascii="Times New Roman" w:eastAsia="Times New Roman" w:hAnsi="Times New Roman" w:cs="Times New Roman"/>
                <w:b/>
                <w:sz w:val="28"/>
                <w:szCs w:val="28"/>
              </w:rPr>
            </w:pPr>
            <w:r w:rsidRPr="00704F93">
              <w:rPr>
                <w:rFonts w:ascii="Times New Roman" w:eastAsia="Times New Roman" w:hAnsi="Times New Roman" w:cs="Times New Roman"/>
                <w:b/>
                <w:sz w:val="28"/>
                <w:szCs w:val="28"/>
              </w:rPr>
              <w:t>Họ và tên</w:t>
            </w:r>
          </w:p>
        </w:tc>
      </w:tr>
    </w:tbl>
    <w:p w:rsidR="004248C1" w:rsidRDefault="00745A0B">
      <w:pPr>
        <w:tabs>
          <w:tab w:val="right" w:leader="dot" w:pos="8789"/>
        </w:tabs>
        <w:rPr>
          <w:rFonts w:ascii="Times New Roman" w:hAnsi="Times New Roman" w:cs="Times New Roman"/>
          <w:b/>
          <w:i/>
        </w:rPr>
      </w:pPr>
      <w:r w:rsidRPr="00326E9D">
        <w:rPr>
          <w:rFonts w:ascii="Times New Roman" w:hAnsi="Times New Roman" w:cs="Times New Roman"/>
          <w:b/>
          <w:i/>
        </w:rPr>
        <w:t>Ghi chú:</w:t>
      </w:r>
    </w:p>
    <w:p w:rsidR="00AC073A" w:rsidRDefault="00704F93">
      <w:pPr>
        <w:tabs>
          <w:tab w:val="right" w:leader="dot" w:pos="8789"/>
        </w:tabs>
        <w:jc w:val="both"/>
        <w:rPr>
          <w:rFonts w:ascii="Times New Roman" w:hAnsi="Times New Roman" w:cs="Times New Roman"/>
        </w:rPr>
      </w:pPr>
      <w:r w:rsidRPr="00704F93">
        <w:rPr>
          <w:rFonts w:ascii="Times New Roman" w:hAnsi="Times New Roman" w:cs="Times New Roman"/>
          <w:lang w:val="en-US"/>
        </w:rPr>
        <w:t xml:space="preserve">(1) </w:t>
      </w:r>
      <w:r w:rsidRPr="00704F93">
        <w:rPr>
          <w:rFonts w:ascii="Times New Roman" w:hAnsi="Times New Roman" w:cs="Times New Roman"/>
        </w:rPr>
        <w:t>Năm ban hành.</w:t>
      </w:r>
    </w:p>
    <w:p w:rsidR="00AC073A" w:rsidRDefault="00704F93">
      <w:pPr>
        <w:tabs>
          <w:tab w:val="right" w:leader="dot" w:pos="8789"/>
        </w:tabs>
        <w:jc w:val="both"/>
        <w:rPr>
          <w:rFonts w:ascii="Times New Roman" w:hAnsi="Times New Roman" w:cs="Times New Roman"/>
        </w:rPr>
      </w:pPr>
      <w:r w:rsidRPr="00704F93">
        <w:rPr>
          <w:rFonts w:ascii="Times New Roman" w:hAnsi="Times New Roman" w:cs="Times New Roman"/>
        </w:rPr>
        <w:t>(2) Tên quyết định.</w:t>
      </w:r>
    </w:p>
    <w:p w:rsidR="00AC073A" w:rsidRDefault="00704F93">
      <w:pPr>
        <w:tabs>
          <w:tab w:val="right" w:leader="dot" w:pos="8789"/>
        </w:tabs>
        <w:jc w:val="both"/>
        <w:rPr>
          <w:rFonts w:ascii="Times New Roman" w:hAnsi="Times New Roman" w:cs="Times New Roman"/>
          <w:spacing w:val="-2"/>
        </w:rPr>
      </w:pPr>
      <w:r w:rsidRPr="00704F93">
        <w:rPr>
          <w:rFonts w:ascii="Times New Roman" w:hAnsi="Times New Roman" w:cs="Times New Roman"/>
          <w:spacing w:val="-2"/>
        </w:rPr>
        <w:t xml:space="preserve">(3) </w:t>
      </w:r>
      <w:r w:rsidRPr="00704F93">
        <w:rPr>
          <w:rFonts w:ascii="Times New Roman" w:hAnsi="Times New Roman" w:cs="Times New Roman"/>
        </w:rPr>
        <w:t xml:space="preserve">Căn cứ </w:t>
      </w:r>
      <w:r w:rsidRPr="00704F93">
        <w:rPr>
          <w:rFonts w:ascii="Times New Roman" w:hAnsi="Times New Roman" w:cs="Times New Roman"/>
          <w:lang w:val="en-US"/>
        </w:rPr>
        <w:t>khác</w:t>
      </w:r>
      <w:r w:rsidRPr="00704F93">
        <w:rPr>
          <w:rFonts w:ascii="Times New Roman" w:hAnsi="Times New Roman" w:cs="Times New Roman"/>
        </w:rPr>
        <w:t xml:space="preserve"> để ban hành</w:t>
      </w:r>
      <w:r w:rsidRPr="00704F93">
        <w:rPr>
          <w:rFonts w:ascii="Times New Roman" w:hAnsi="Times New Roman" w:cs="Times New Roman"/>
          <w:lang w:val="en-US"/>
        </w:rPr>
        <w:t>,</w:t>
      </w:r>
      <w:r w:rsidRPr="00704F93">
        <w:rPr>
          <w:rFonts w:ascii="Times New Roman" w:hAnsi="Times New Roman" w:cs="Times New Roman"/>
        </w:rPr>
        <w:t xml:space="preserve"> ghi đầy đủ tên loại văn bản, số, ký hiệu, cơ quan ban hành, ngày tháng năm ban hành văn bản và tên gọi của văn bản (riêng luật, pháp lệnh không ghi số, ký hiệu, cơ quan ban hành).</w:t>
      </w:r>
    </w:p>
    <w:p w:rsidR="00AC073A" w:rsidRDefault="00704F93">
      <w:pPr>
        <w:tabs>
          <w:tab w:val="right" w:leader="dot" w:pos="8789"/>
        </w:tabs>
        <w:jc w:val="both"/>
        <w:rPr>
          <w:rFonts w:ascii="Times New Roman" w:hAnsi="Times New Roman" w:cs="Times New Roman"/>
        </w:rPr>
      </w:pPr>
      <w:r w:rsidRPr="00704F93">
        <w:rPr>
          <w:rFonts w:ascii="Times New Roman" w:hAnsi="Times New Roman" w:cs="Times New Roman"/>
        </w:rPr>
        <w:t>(4) Bộ trưởng, Thủ trưởng cơ quan ngang bộ.</w:t>
      </w:r>
    </w:p>
    <w:p w:rsidR="00AC073A" w:rsidRDefault="00704F93">
      <w:pPr>
        <w:tabs>
          <w:tab w:val="right" w:leader="dot" w:pos="8789"/>
        </w:tabs>
        <w:jc w:val="both"/>
        <w:rPr>
          <w:rFonts w:ascii="Times New Roman" w:hAnsi="Times New Roman" w:cs="Times New Roman"/>
        </w:rPr>
      </w:pPr>
      <w:r w:rsidRPr="00704F93">
        <w:rPr>
          <w:rFonts w:ascii="Times New Roman" w:hAnsi="Times New Roman" w:cs="Times New Roman"/>
        </w:rPr>
        <w:t>(5) Nội dung của Quyết định; tùy từng trường hợp, có thể kết cấu thành phần, chương, mục, tiểu mục.</w:t>
      </w:r>
    </w:p>
    <w:p w:rsidR="00AC073A" w:rsidRDefault="00704F93">
      <w:pPr>
        <w:tabs>
          <w:tab w:val="right" w:leader="dot" w:pos="8789"/>
        </w:tabs>
        <w:jc w:val="both"/>
        <w:rPr>
          <w:rFonts w:ascii="Times New Roman" w:hAnsi="Times New Roman" w:cs="Times New Roman"/>
        </w:rPr>
      </w:pPr>
      <w:r w:rsidRPr="00704F93">
        <w:rPr>
          <w:rFonts w:ascii="Times New Roman" w:hAnsi="Times New Roman" w:cs="Times New Roman"/>
        </w:rPr>
        <w:t>(6)</w:t>
      </w:r>
      <w:r w:rsidR="00E04F79">
        <w:rPr>
          <w:rFonts w:ascii="Times New Roman" w:hAnsi="Times New Roman" w:cs="Times New Roman"/>
          <w:lang w:val="en-US"/>
        </w:rPr>
        <w:t xml:space="preserve"> T</w:t>
      </w:r>
      <w:r w:rsidRPr="00704F93">
        <w:rPr>
          <w:rFonts w:ascii="Times New Roman" w:hAnsi="Times New Roman" w:cs="Times New Roman"/>
        </w:rPr>
        <w:t>rường hợp Phó Thủ tướng được giao ký thay Thủ tướng Chính phủ thì ghi chữ viết tắt “KT.” vào trước Thủ tướng, bên dưới ghi Phó Thủ tướng.</w:t>
      </w:r>
    </w:p>
    <w:p w:rsidR="00AC073A" w:rsidRDefault="00704F93">
      <w:pPr>
        <w:tabs>
          <w:tab w:val="right" w:leader="dot" w:pos="8789"/>
        </w:tabs>
        <w:jc w:val="both"/>
        <w:rPr>
          <w:rFonts w:ascii="Times New Roman" w:hAnsi="Times New Roman" w:cs="Times New Roman"/>
        </w:rPr>
      </w:pPr>
      <w:r w:rsidRPr="00704F93">
        <w:rPr>
          <w:rFonts w:ascii="Times New Roman" w:hAnsi="Times New Roman" w:cs="Times New Roman"/>
        </w:rPr>
        <w:t>(7) Chữ viết tắt tên đơn vị soạn thảo hoặc chủ trì soạn thảo và số lượng bản lưu.</w:t>
      </w:r>
    </w:p>
    <w:p w:rsidR="004248C1" w:rsidRDefault="00704F93">
      <w:pPr>
        <w:tabs>
          <w:tab w:val="right" w:leader="dot" w:pos="8789"/>
        </w:tabs>
        <w:jc w:val="both"/>
        <w:rPr>
          <w:rFonts w:ascii="Times New Roman" w:hAnsi="Times New Roman" w:cs="Times New Roman"/>
        </w:rPr>
      </w:pPr>
      <w:r w:rsidRPr="00704F93">
        <w:rPr>
          <w:rFonts w:ascii="Times New Roman" w:hAnsi="Times New Roman" w:cs="Times New Roman"/>
        </w:rPr>
        <w:t xml:space="preserve">(8) </w:t>
      </w:r>
      <w:r w:rsidRPr="00704F93">
        <w:rPr>
          <w:rFonts w:ascii="Times New Roman" w:hAnsi="Times New Roman" w:cs="Times New Roman"/>
          <w:color w:val="auto"/>
        </w:rPr>
        <w:t>Ký hiệu người soạn thảo văn bản và số lượng bản phát hành (nếu cần).</w:t>
      </w:r>
    </w:p>
    <w:p w:rsidR="00AE2737" w:rsidRDefault="00911ED4" w:rsidP="0090475E">
      <w:pPr>
        <w:tabs>
          <w:tab w:val="right" w:leader="dot" w:pos="8640"/>
        </w:tabs>
        <w:jc w:val="both"/>
        <w:rPr>
          <w:rFonts w:ascii="Times New Roman" w:hAnsi="Times New Roman" w:cs="Times New Roman"/>
          <w:b/>
          <w:sz w:val="28"/>
          <w:szCs w:val="28"/>
          <w:lang w:val="en-US"/>
        </w:rPr>
      </w:pPr>
      <w:bookmarkStart w:id="5" w:name="loai_6"/>
      <w:r>
        <w:rPr>
          <w:rFonts w:ascii="Times New Roman" w:hAnsi="Times New Roman" w:cs="Times New Roman"/>
          <w:b/>
          <w:i/>
          <w:sz w:val="27"/>
          <w:szCs w:val="27"/>
        </w:rPr>
        <w:br w:type="page"/>
      </w:r>
      <w:r w:rsidR="004212C9" w:rsidRPr="004212C9">
        <w:rPr>
          <w:rFonts w:ascii="Times New Roman" w:hAnsi="Times New Roman" w:cs="Times New Roman"/>
          <w:b/>
          <w:sz w:val="28"/>
          <w:szCs w:val="28"/>
        </w:rPr>
        <w:lastRenderedPageBreak/>
        <w:t>Mẫu số 05. Quyết định của Thủ tướng Chính phủ (ban hành Quy định/Quy chế/Điều lệ/Danh mục...)</w:t>
      </w:r>
      <w:bookmarkEnd w:id="5"/>
    </w:p>
    <w:p w:rsidR="004212C9" w:rsidRPr="004212C9" w:rsidRDefault="004212C9" w:rsidP="0090475E">
      <w:pPr>
        <w:tabs>
          <w:tab w:val="right" w:leader="dot" w:pos="8640"/>
        </w:tabs>
        <w:jc w:val="both"/>
        <w:rPr>
          <w:rFonts w:ascii="Times New Roman" w:hAnsi="Times New Roman" w:cs="Times New Roman"/>
          <w:b/>
          <w:sz w:val="28"/>
          <w:szCs w:val="28"/>
          <w:vertAlign w:val="superscript"/>
          <w:lang w:val="en-US"/>
        </w:rPr>
      </w:pPr>
      <w:r w:rsidRPr="004212C9">
        <w:rPr>
          <w:rFonts w:ascii="Times New Roman" w:hAnsi="Times New Roman" w:cs="Times New Roman"/>
          <w:b/>
          <w:sz w:val="28"/>
          <w:szCs w:val="28"/>
          <w:vertAlign w:val="superscript"/>
          <w:lang w:val="en-US"/>
        </w:rPr>
        <w:t>_______________________________________________________________________________________________</w:t>
      </w:r>
    </w:p>
    <w:p w:rsidR="00AE2737" w:rsidRDefault="00AE2737" w:rsidP="0090475E">
      <w:pPr>
        <w:tabs>
          <w:tab w:val="right" w:leader="dot" w:pos="8640"/>
        </w:tabs>
        <w:jc w:val="both"/>
        <w:rPr>
          <w:rFonts w:ascii="Times New Roman" w:hAnsi="Times New Roman" w:cs="Times New Roman"/>
          <w:b/>
          <w:sz w:val="2"/>
          <w:szCs w:val="28"/>
          <w:lang w:val="en-US"/>
        </w:rPr>
      </w:pPr>
    </w:p>
    <w:tbl>
      <w:tblPr>
        <w:tblW w:w="9498" w:type="dxa"/>
        <w:tblInd w:w="-176" w:type="dxa"/>
        <w:tblLook w:val="01E0" w:firstRow="1" w:lastRow="1" w:firstColumn="1" w:lastColumn="1" w:noHBand="0" w:noVBand="0"/>
      </w:tblPr>
      <w:tblGrid>
        <w:gridCol w:w="3545"/>
        <w:gridCol w:w="5953"/>
      </w:tblGrid>
      <w:tr w:rsidR="00566DA8" w:rsidRPr="00566DA8" w:rsidTr="00566DA8">
        <w:trPr>
          <w:trHeight w:val="1610"/>
        </w:trPr>
        <w:tc>
          <w:tcPr>
            <w:tcW w:w="3545" w:type="dxa"/>
          </w:tcPr>
          <w:p w:rsidR="00AC073A" w:rsidRDefault="00704F93">
            <w:pPr>
              <w:jc w:val="center"/>
              <w:rPr>
                <w:rFonts w:ascii="Times New Roman" w:eastAsia="Times New Roman" w:hAnsi="Times New Roman" w:cs="Times New Roman"/>
                <w:b/>
                <w:sz w:val="26"/>
                <w:szCs w:val="28"/>
                <w:vertAlign w:val="superscript"/>
                <w:lang w:val="en-US"/>
              </w:rPr>
            </w:pPr>
            <w:r w:rsidRPr="00704F93">
              <w:rPr>
                <w:rFonts w:ascii="Times New Roman" w:eastAsia="Times New Roman" w:hAnsi="Times New Roman" w:cs="Times New Roman"/>
                <w:b/>
                <w:sz w:val="26"/>
                <w:szCs w:val="28"/>
              </w:rPr>
              <w:t>THỦ TƯỚNG CHÍNH PHỦ</w:t>
            </w:r>
            <w:r w:rsidRPr="00704F93">
              <w:rPr>
                <w:rFonts w:ascii="Times New Roman" w:eastAsia="Times New Roman" w:hAnsi="Times New Roman" w:cs="Times New Roman"/>
                <w:b/>
                <w:sz w:val="26"/>
                <w:szCs w:val="28"/>
              </w:rPr>
              <w:br/>
            </w:r>
            <w:r w:rsidR="00566DA8">
              <w:rPr>
                <w:rFonts w:ascii="Times New Roman" w:eastAsia="Times New Roman" w:hAnsi="Times New Roman" w:cs="Times New Roman"/>
                <w:b/>
                <w:sz w:val="26"/>
                <w:szCs w:val="28"/>
                <w:vertAlign w:val="superscript"/>
                <w:lang w:val="en-US"/>
              </w:rPr>
              <w:t>___________</w:t>
            </w:r>
          </w:p>
          <w:p w:rsidR="00AC073A" w:rsidRDefault="00AC073A">
            <w:pPr>
              <w:jc w:val="center"/>
              <w:rPr>
                <w:rFonts w:ascii="Times New Roman" w:eastAsia="Times New Roman" w:hAnsi="Times New Roman" w:cs="Times New Roman"/>
                <w:sz w:val="30"/>
                <w:szCs w:val="28"/>
                <w:lang w:val="en-US"/>
              </w:rPr>
            </w:pPr>
          </w:p>
          <w:p w:rsidR="00AC073A" w:rsidRDefault="00704F93">
            <w:pPr>
              <w:jc w:val="center"/>
              <w:rPr>
                <w:rFonts w:ascii="Times New Roman" w:eastAsia="Times New Roman" w:hAnsi="Times New Roman" w:cs="Times New Roman"/>
                <w:b/>
                <w:sz w:val="28"/>
                <w:szCs w:val="28"/>
              </w:rPr>
            </w:pPr>
            <w:r w:rsidRPr="00704F93">
              <w:rPr>
                <w:rFonts w:ascii="Times New Roman" w:eastAsia="Times New Roman" w:hAnsi="Times New Roman" w:cs="Times New Roman"/>
                <w:sz w:val="26"/>
                <w:szCs w:val="28"/>
              </w:rPr>
              <w:t>Số: .../20...(</w:t>
            </w:r>
            <w:r w:rsidRPr="00704F93">
              <w:rPr>
                <w:rFonts w:ascii="Times New Roman" w:eastAsia="Times New Roman" w:hAnsi="Times New Roman" w:cs="Times New Roman"/>
                <w:sz w:val="26"/>
                <w:szCs w:val="28"/>
                <w:lang w:val="en-US"/>
              </w:rPr>
              <w:t>1</w:t>
            </w:r>
            <w:r w:rsidRPr="00704F93">
              <w:rPr>
                <w:rFonts w:ascii="Times New Roman" w:eastAsia="Times New Roman" w:hAnsi="Times New Roman" w:cs="Times New Roman"/>
                <w:sz w:val="26"/>
                <w:szCs w:val="28"/>
              </w:rPr>
              <w:t>).../QĐ-TTg</w:t>
            </w:r>
          </w:p>
        </w:tc>
        <w:tc>
          <w:tcPr>
            <w:tcW w:w="5953" w:type="dxa"/>
          </w:tcPr>
          <w:p w:rsidR="00AC073A" w:rsidRDefault="00704F93">
            <w:pPr>
              <w:jc w:val="center"/>
              <w:rPr>
                <w:rFonts w:ascii="Times New Roman" w:eastAsia="Times New Roman" w:hAnsi="Times New Roman" w:cs="Times New Roman"/>
                <w:sz w:val="28"/>
                <w:szCs w:val="28"/>
                <w:vertAlign w:val="superscript"/>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6"/>
                <w:szCs w:val="28"/>
              </w:rPr>
              <w:br/>
            </w:r>
            <w:r w:rsidRPr="00704F93">
              <w:rPr>
                <w:rFonts w:ascii="Times New Roman" w:eastAsia="Times New Roman" w:hAnsi="Times New Roman" w:cs="Times New Roman"/>
                <w:b/>
                <w:sz w:val="28"/>
                <w:szCs w:val="28"/>
              </w:rPr>
              <w:t xml:space="preserve">Độc lập - Tự do - Hạnh phúc </w:t>
            </w:r>
            <w:r w:rsidRPr="00704F93">
              <w:rPr>
                <w:rFonts w:ascii="Times New Roman" w:eastAsia="Times New Roman" w:hAnsi="Times New Roman" w:cs="Times New Roman"/>
                <w:b/>
                <w:sz w:val="28"/>
                <w:szCs w:val="28"/>
              </w:rPr>
              <w:br/>
            </w:r>
            <w:r w:rsidR="00566DA8">
              <w:rPr>
                <w:rFonts w:ascii="Times New Roman" w:eastAsia="Times New Roman" w:hAnsi="Times New Roman" w:cs="Times New Roman"/>
                <w:sz w:val="28"/>
                <w:szCs w:val="28"/>
                <w:vertAlign w:val="superscript"/>
                <w:lang w:val="en-US"/>
              </w:rPr>
              <w:t>________________________________________</w:t>
            </w:r>
          </w:p>
          <w:p w:rsidR="00AC073A" w:rsidRDefault="00704F93">
            <w:pPr>
              <w:jc w:val="center"/>
              <w:rPr>
                <w:rFonts w:ascii="Times New Roman" w:eastAsia="Times New Roman" w:hAnsi="Times New Roman" w:cs="Times New Roman"/>
                <w:sz w:val="28"/>
                <w:szCs w:val="28"/>
              </w:rPr>
            </w:pPr>
            <w:r w:rsidRPr="00704F93">
              <w:rPr>
                <w:rFonts w:ascii="Times New Roman" w:eastAsia="Times New Roman" w:hAnsi="Times New Roman" w:cs="Times New Roman"/>
                <w:i/>
                <w:sz w:val="28"/>
                <w:szCs w:val="28"/>
              </w:rPr>
              <w:t>Hà Nội, ngày ... tháng ... năm 20...</w:t>
            </w:r>
            <w:r w:rsidRPr="00704F93">
              <w:rPr>
                <w:rFonts w:ascii="Times New Roman" w:eastAsia="Times New Roman" w:hAnsi="Times New Roman" w:cs="Times New Roman"/>
                <w:i/>
                <w:szCs w:val="28"/>
              </w:rPr>
              <w:t>(1)</w:t>
            </w:r>
            <w:r w:rsidRPr="00704F93">
              <w:rPr>
                <w:rFonts w:ascii="Times New Roman" w:eastAsia="Times New Roman" w:hAnsi="Times New Roman" w:cs="Times New Roman"/>
                <w:i/>
                <w:sz w:val="28"/>
                <w:szCs w:val="28"/>
              </w:rPr>
              <w:t>...</w:t>
            </w:r>
          </w:p>
        </w:tc>
      </w:tr>
    </w:tbl>
    <w:p w:rsidR="004248C1" w:rsidRDefault="004248C1">
      <w:pPr>
        <w:tabs>
          <w:tab w:val="right" w:leader="dot" w:pos="8640"/>
        </w:tabs>
        <w:jc w:val="center"/>
        <w:rPr>
          <w:rFonts w:ascii="Times New Roman" w:hAnsi="Times New Roman" w:cs="Times New Roman"/>
          <w:b/>
          <w:sz w:val="28"/>
          <w:szCs w:val="28"/>
          <w:lang w:val="en-US"/>
        </w:rPr>
      </w:pPr>
    </w:p>
    <w:p w:rsidR="004248C1" w:rsidRDefault="00704F93">
      <w:pPr>
        <w:tabs>
          <w:tab w:val="right" w:leader="dot" w:pos="8640"/>
        </w:tabs>
        <w:jc w:val="center"/>
        <w:rPr>
          <w:rFonts w:ascii="Times New Roman" w:hAnsi="Times New Roman" w:cs="Times New Roman"/>
          <w:b/>
          <w:sz w:val="28"/>
          <w:szCs w:val="28"/>
        </w:rPr>
      </w:pPr>
      <w:r w:rsidRPr="00704F93">
        <w:rPr>
          <w:rFonts w:ascii="Times New Roman" w:hAnsi="Times New Roman" w:cs="Times New Roman"/>
          <w:b/>
          <w:sz w:val="28"/>
          <w:szCs w:val="28"/>
        </w:rPr>
        <w:t>QUYẾT ĐỊNH</w:t>
      </w: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Ban hành ……………..</w:t>
      </w:r>
      <w:r w:rsidRPr="00704F93">
        <w:rPr>
          <w:rFonts w:ascii="Times New Roman" w:hAnsi="Times New Roman" w:cs="Times New Roman"/>
          <w:b/>
          <w:szCs w:val="28"/>
        </w:rPr>
        <w:t>(2)</w:t>
      </w:r>
      <w:r w:rsidRPr="00704F93">
        <w:rPr>
          <w:rFonts w:ascii="Times New Roman" w:hAnsi="Times New Roman" w:cs="Times New Roman"/>
          <w:b/>
          <w:sz w:val="28"/>
          <w:szCs w:val="28"/>
        </w:rPr>
        <w:t>…………………………</w:t>
      </w:r>
    </w:p>
    <w:p w:rsidR="004248C1" w:rsidRDefault="00566DA8">
      <w:pPr>
        <w:tabs>
          <w:tab w:val="right" w:leader="dot" w:pos="8640"/>
        </w:tabs>
        <w:jc w:val="center"/>
        <w:rPr>
          <w:rFonts w:ascii="Times New Roman" w:hAnsi="Times New Roman" w:cs="Times New Roman"/>
          <w:b/>
          <w:sz w:val="28"/>
          <w:szCs w:val="28"/>
          <w:vertAlign w:val="superscript"/>
          <w:lang w:val="en-US"/>
        </w:rPr>
      </w:pPr>
      <w:r>
        <w:rPr>
          <w:rFonts w:ascii="Times New Roman" w:hAnsi="Times New Roman" w:cs="Times New Roman"/>
          <w:b/>
          <w:sz w:val="28"/>
          <w:szCs w:val="28"/>
          <w:vertAlign w:val="superscript"/>
          <w:lang w:val="en-US"/>
        </w:rPr>
        <w:t>____________</w:t>
      </w:r>
    </w:p>
    <w:p w:rsidR="004248C1" w:rsidRDefault="004248C1">
      <w:pPr>
        <w:tabs>
          <w:tab w:val="right" w:leader="dot" w:pos="8789"/>
        </w:tabs>
        <w:spacing w:before="120"/>
        <w:ind w:firstLine="567"/>
        <w:jc w:val="center"/>
        <w:rPr>
          <w:rFonts w:ascii="Times New Roman" w:hAnsi="Times New Roman" w:cs="Times New Roman"/>
          <w:i/>
          <w:sz w:val="2"/>
          <w:szCs w:val="28"/>
          <w:lang w:val="en-US"/>
        </w:rPr>
      </w:pPr>
    </w:p>
    <w:p w:rsidR="004248C1" w:rsidRDefault="00E04F79">
      <w:pPr>
        <w:tabs>
          <w:tab w:val="right" w:leader="dot" w:pos="8640"/>
        </w:tabs>
        <w:ind w:firstLine="567"/>
        <w:jc w:val="both"/>
        <w:rPr>
          <w:rFonts w:ascii="Times New Roman" w:hAnsi="Times New Roman" w:cs="Times New Roman"/>
          <w:i/>
          <w:sz w:val="28"/>
          <w:szCs w:val="28"/>
          <w:lang w:val="en-US"/>
        </w:rPr>
      </w:pPr>
      <w:r w:rsidRPr="00E04F79">
        <w:rPr>
          <w:rFonts w:ascii="Times New Roman" w:hAnsi="Times New Roman" w:cs="Times New Roman"/>
          <w:i/>
          <w:sz w:val="28"/>
          <w:szCs w:val="28"/>
          <w:lang w:val="en-US"/>
        </w:rPr>
        <w:t>Căn cứ</w:t>
      </w:r>
      <w:r w:rsidR="00582331">
        <w:rPr>
          <w:rFonts w:ascii="Times New Roman" w:hAnsi="Times New Roman" w:cs="Times New Roman"/>
          <w:i/>
          <w:sz w:val="28"/>
          <w:szCs w:val="28"/>
          <w:lang w:val="en-US"/>
        </w:rPr>
        <w:t xml:space="preserve"> L</w:t>
      </w:r>
      <w:r w:rsidRPr="00E04F79">
        <w:rPr>
          <w:rFonts w:ascii="Times New Roman" w:hAnsi="Times New Roman" w:cs="Times New Roman"/>
          <w:i/>
          <w:sz w:val="28"/>
          <w:szCs w:val="28"/>
          <w:lang w:val="en-US"/>
        </w:rPr>
        <w:t xml:space="preserve">uật Tổ chức Chính phủ ngày … tháng … năm </w:t>
      </w:r>
      <w:r w:rsidR="005449B3">
        <w:rPr>
          <w:rFonts w:ascii="Times New Roman" w:hAnsi="Times New Roman" w:cs="Times New Roman"/>
          <w:i/>
          <w:sz w:val="28"/>
          <w:szCs w:val="28"/>
          <w:lang w:val="en-US"/>
        </w:rPr>
        <w:t>………………..</w:t>
      </w:r>
      <w:r w:rsidRPr="00E04F79">
        <w:rPr>
          <w:rFonts w:ascii="Times New Roman" w:hAnsi="Times New Roman" w:cs="Times New Roman"/>
          <w:i/>
          <w:sz w:val="28"/>
          <w:szCs w:val="28"/>
          <w:lang w:val="en-US"/>
        </w:rPr>
        <w:t>…;</w:t>
      </w:r>
    </w:p>
    <w:p w:rsidR="004248C1" w:rsidRDefault="00704F93">
      <w:pPr>
        <w:tabs>
          <w:tab w:val="right" w:leader="dot" w:pos="8789"/>
        </w:tabs>
        <w:spacing w:before="120"/>
        <w:ind w:firstLine="567"/>
        <w:rPr>
          <w:rFonts w:ascii="Times New Roman" w:hAnsi="Times New Roman" w:cs="Times New Roman"/>
          <w:i/>
          <w:sz w:val="28"/>
          <w:szCs w:val="28"/>
        </w:rPr>
      </w:pPr>
      <w:r w:rsidRPr="00704F93">
        <w:rPr>
          <w:rFonts w:ascii="Times New Roman" w:hAnsi="Times New Roman" w:cs="Times New Roman"/>
          <w:i/>
          <w:sz w:val="28"/>
          <w:szCs w:val="28"/>
        </w:rPr>
        <w:t>Căn cứ …………………………</w:t>
      </w:r>
      <w:r w:rsidR="00B45BA5">
        <w:rPr>
          <w:rFonts w:ascii="Times New Roman" w:hAnsi="Times New Roman" w:cs="Times New Roman"/>
          <w:i/>
          <w:sz w:val="28"/>
          <w:szCs w:val="28"/>
          <w:lang w:val="en-US"/>
        </w:rPr>
        <w:t>…</w:t>
      </w:r>
      <w:r w:rsidRPr="00704F93">
        <w:rPr>
          <w:rFonts w:ascii="Times New Roman" w:hAnsi="Times New Roman" w:cs="Times New Roman"/>
          <w:i/>
          <w:sz w:val="28"/>
          <w:szCs w:val="28"/>
        </w:rPr>
        <w:t>………….</w:t>
      </w:r>
      <w:r w:rsidRPr="00704F93">
        <w:rPr>
          <w:rFonts w:ascii="Times New Roman" w:hAnsi="Times New Roman" w:cs="Times New Roman"/>
          <w:i/>
          <w:szCs w:val="28"/>
        </w:rPr>
        <w:t>(3)</w:t>
      </w:r>
      <w:r w:rsidR="00B45BA5">
        <w:rPr>
          <w:rFonts w:ascii="Times New Roman" w:hAnsi="Times New Roman" w:cs="Times New Roman"/>
          <w:i/>
          <w:szCs w:val="28"/>
          <w:lang w:val="en-US"/>
        </w:rPr>
        <w:t>……</w:t>
      </w:r>
      <w:r w:rsidRPr="00704F93">
        <w:rPr>
          <w:rFonts w:ascii="Times New Roman" w:hAnsi="Times New Roman" w:cs="Times New Roman"/>
          <w:i/>
          <w:sz w:val="28"/>
          <w:szCs w:val="28"/>
        </w:rPr>
        <w:tab/>
        <w:t>;</w:t>
      </w:r>
    </w:p>
    <w:p w:rsidR="004248C1" w:rsidRDefault="00704F93">
      <w:pPr>
        <w:tabs>
          <w:tab w:val="right" w:leader="dot" w:pos="8789"/>
        </w:tabs>
        <w:spacing w:before="120"/>
        <w:ind w:firstLine="567"/>
        <w:rPr>
          <w:rFonts w:ascii="Times New Roman" w:hAnsi="Times New Roman" w:cs="Times New Roman"/>
          <w:i/>
          <w:sz w:val="28"/>
          <w:szCs w:val="28"/>
        </w:rPr>
      </w:pPr>
      <w:r w:rsidRPr="00704F93">
        <w:rPr>
          <w:rFonts w:ascii="Times New Roman" w:hAnsi="Times New Roman" w:cs="Times New Roman"/>
          <w:i/>
          <w:sz w:val="28"/>
          <w:szCs w:val="28"/>
        </w:rPr>
        <w:t>Theo đề nghị của ……………………………………..</w:t>
      </w:r>
      <w:r w:rsidRPr="00704F93">
        <w:rPr>
          <w:rFonts w:ascii="Times New Roman" w:hAnsi="Times New Roman" w:cs="Times New Roman"/>
          <w:i/>
          <w:szCs w:val="28"/>
        </w:rPr>
        <w:t>(4)</w:t>
      </w:r>
      <w:r w:rsidRPr="00704F93">
        <w:rPr>
          <w:rFonts w:ascii="Times New Roman" w:hAnsi="Times New Roman" w:cs="Times New Roman"/>
          <w:i/>
          <w:sz w:val="28"/>
          <w:szCs w:val="28"/>
        </w:rPr>
        <w:tab/>
        <w:t>;</w:t>
      </w:r>
    </w:p>
    <w:p w:rsidR="004248C1" w:rsidRDefault="00704F93">
      <w:pPr>
        <w:tabs>
          <w:tab w:val="right" w:leader="dot" w:pos="8789"/>
        </w:tabs>
        <w:spacing w:before="120"/>
        <w:ind w:firstLine="567"/>
        <w:rPr>
          <w:rFonts w:ascii="Times New Roman" w:hAnsi="Times New Roman" w:cs="Times New Roman"/>
          <w:i/>
          <w:sz w:val="28"/>
          <w:szCs w:val="28"/>
          <w:lang w:val="en-US"/>
        </w:rPr>
      </w:pPr>
      <w:r w:rsidRPr="00704F93">
        <w:rPr>
          <w:rFonts w:ascii="Times New Roman" w:hAnsi="Times New Roman" w:cs="Times New Roman"/>
          <w:i/>
          <w:sz w:val="28"/>
          <w:szCs w:val="28"/>
        </w:rPr>
        <w:t>Thủ tướng Chính phủ ban hành Quyết định ………………………</w:t>
      </w:r>
      <w:r w:rsidRPr="00704F93">
        <w:rPr>
          <w:rFonts w:ascii="Times New Roman" w:hAnsi="Times New Roman" w:cs="Times New Roman"/>
          <w:i/>
          <w:szCs w:val="28"/>
        </w:rPr>
        <w:t>(2)</w:t>
      </w:r>
      <w:r w:rsidRPr="00704F93">
        <w:rPr>
          <w:rFonts w:ascii="Times New Roman" w:hAnsi="Times New Roman" w:cs="Times New Roman"/>
          <w:i/>
          <w:sz w:val="28"/>
          <w:szCs w:val="28"/>
        </w:rPr>
        <w:tab/>
      </w:r>
    </w:p>
    <w:p w:rsidR="004248C1" w:rsidRDefault="004248C1">
      <w:pPr>
        <w:tabs>
          <w:tab w:val="right" w:leader="dot" w:pos="8789"/>
        </w:tabs>
        <w:spacing w:before="120"/>
        <w:ind w:firstLine="567"/>
        <w:rPr>
          <w:rFonts w:ascii="Times New Roman" w:hAnsi="Times New Roman" w:cs="Times New Roman"/>
          <w:i/>
          <w:sz w:val="2"/>
          <w:szCs w:val="28"/>
          <w:lang w:val="en-US"/>
        </w:rPr>
      </w:pPr>
    </w:p>
    <w:p w:rsidR="004248C1" w:rsidRDefault="00704F93">
      <w:pPr>
        <w:tabs>
          <w:tab w:val="right" w:leader="dot" w:pos="8789"/>
        </w:tabs>
        <w:spacing w:before="120"/>
        <w:ind w:firstLine="567"/>
        <w:rPr>
          <w:rFonts w:ascii="Times New Roman" w:hAnsi="Times New Roman" w:cs="Times New Roman"/>
          <w:sz w:val="28"/>
          <w:szCs w:val="28"/>
        </w:rPr>
      </w:pPr>
      <w:r w:rsidRPr="00704F93">
        <w:rPr>
          <w:rFonts w:ascii="Times New Roman" w:hAnsi="Times New Roman" w:cs="Times New Roman"/>
          <w:b/>
          <w:sz w:val="28"/>
          <w:szCs w:val="28"/>
        </w:rPr>
        <w:t>Điều 1.</w:t>
      </w:r>
      <w:r w:rsidRPr="00704F93">
        <w:rPr>
          <w:rFonts w:ascii="Times New Roman" w:hAnsi="Times New Roman" w:cs="Times New Roman"/>
          <w:sz w:val="28"/>
          <w:szCs w:val="28"/>
        </w:rPr>
        <w:t xml:space="preserve"> Ban hành kèm theo Quyết định này</w:t>
      </w:r>
      <w:r w:rsidRPr="00704F93">
        <w:rPr>
          <w:rFonts w:ascii="Times New Roman" w:hAnsi="Times New Roman" w:cs="Times New Roman"/>
          <w:sz w:val="28"/>
          <w:szCs w:val="28"/>
        </w:rPr>
        <w:tab/>
      </w:r>
    </w:p>
    <w:p w:rsidR="004248C1" w:rsidRDefault="00704F93">
      <w:pPr>
        <w:tabs>
          <w:tab w:val="right" w:leader="dot" w:pos="8789"/>
        </w:tabs>
        <w:spacing w:before="120"/>
        <w:rPr>
          <w:rFonts w:ascii="Times New Roman" w:hAnsi="Times New Roman" w:cs="Times New Roman"/>
          <w:sz w:val="28"/>
          <w:szCs w:val="28"/>
          <w:lang w:val="en-US"/>
        </w:rPr>
      </w:pPr>
      <w:r w:rsidRPr="00704F93">
        <w:rPr>
          <w:rFonts w:ascii="Times New Roman" w:hAnsi="Times New Roman" w:cs="Times New Roman"/>
          <w:sz w:val="28"/>
          <w:szCs w:val="28"/>
          <w:lang w:val="en-US"/>
        </w:rPr>
        <w:t xml:space="preserve">……………………………………………. </w:t>
      </w:r>
      <w:r w:rsidRPr="00704F93">
        <w:rPr>
          <w:rFonts w:ascii="Times New Roman" w:hAnsi="Times New Roman" w:cs="Times New Roman"/>
          <w:szCs w:val="28"/>
        </w:rPr>
        <w:t>(5)</w:t>
      </w:r>
      <w:r w:rsidRPr="00704F93">
        <w:rPr>
          <w:rFonts w:ascii="Times New Roman" w:hAnsi="Times New Roman" w:cs="Times New Roman"/>
          <w:sz w:val="28"/>
          <w:szCs w:val="28"/>
          <w:lang w:val="en-US"/>
        </w:rPr>
        <w:t xml:space="preserve"> </w:t>
      </w:r>
      <w:r w:rsidRPr="00704F93">
        <w:rPr>
          <w:rFonts w:ascii="Times New Roman" w:hAnsi="Times New Roman" w:cs="Times New Roman"/>
          <w:sz w:val="28"/>
          <w:szCs w:val="28"/>
          <w:lang w:val="en-US"/>
        </w:rPr>
        <w:tab/>
      </w:r>
    </w:p>
    <w:p w:rsidR="004248C1" w:rsidRDefault="00704F93">
      <w:pPr>
        <w:tabs>
          <w:tab w:val="right" w:leader="dot" w:pos="8789"/>
        </w:tabs>
        <w:spacing w:before="120"/>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 2</w:t>
      </w:r>
      <w:r w:rsidRPr="00704F93">
        <w:rPr>
          <w:rFonts w:ascii="Times New Roman" w:hAnsi="Times New Roman" w:cs="Times New Roman"/>
          <w:b/>
          <w:sz w:val="28"/>
          <w:szCs w:val="28"/>
          <w:lang w:val="en-US"/>
        </w:rPr>
        <w:t xml:space="preserve">. </w:t>
      </w:r>
      <w:r w:rsidRPr="00704F93">
        <w:rPr>
          <w:rFonts w:ascii="Times New Roman" w:hAnsi="Times New Roman" w:cs="Times New Roman"/>
          <w:sz w:val="28"/>
          <w:szCs w:val="28"/>
          <w:lang w:val="en-US"/>
        </w:rPr>
        <w:tab/>
      </w:r>
    </w:p>
    <w:p w:rsidR="004248C1" w:rsidRDefault="00704F93">
      <w:pPr>
        <w:tabs>
          <w:tab w:val="right" w:leader="dot" w:pos="8789"/>
        </w:tabs>
        <w:spacing w:before="120"/>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8789"/>
        </w:tabs>
        <w:spacing w:before="120"/>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w:t>
      </w:r>
      <w:r w:rsidRPr="00704F93">
        <w:rPr>
          <w:rFonts w:ascii="Times New Roman" w:hAnsi="Times New Roman" w:cs="Times New Roman"/>
          <w:b/>
          <w:sz w:val="28"/>
          <w:szCs w:val="28"/>
          <w:lang w:val="en-US"/>
        </w:rPr>
        <w:t>.</w:t>
      </w:r>
      <w:r w:rsidRPr="00704F93">
        <w:rPr>
          <w:rFonts w:ascii="Times New Roman" w:hAnsi="Times New Roman" w:cs="Times New Roman"/>
          <w:sz w:val="28"/>
          <w:szCs w:val="28"/>
          <w:lang w:val="en-US"/>
        </w:rPr>
        <w:t xml:space="preserve"> </w:t>
      </w:r>
      <w:r w:rsidRPr="00704F93">
        <w:rPr>
          <w:rFonts w:ascii="Times New Roman" w:hAnsi="Times New Roman" w:cs="Times New Roman"/>
          <w:sz w:val="28"/>
          <w:szCs w:val="28"/>
          <w:lang w:val="en-US"/>
        </w:rPr>
        <w:tab/>
      </w:r>
    </w:p>
    <w:p w:rsidR="004248C1" w:rsidRDefault="00704F93">
      <w:pPr>
        <w:tabs>
          <w:tab w:val="right" w:leader="dot" w:pos="8789"/>
        </w:tabs>
        <w:spacing w:before="120"/>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4248C1">
      <w:pPr>
        <w:tabs>
          <w:tab w:val="right" w:leader="dot" w:pos="8640"/>
          <w:tab w:val="right" w:leader="dot" w:pos="8789"/>
        </w:tabs>
        <w:spacing w:before="120"/>
        <w:ind w:firstLine="567"/>
        <w:rPr>
          <w:rFonts w:ascii="Times New Roman" w:hAnsi="Times New Roman" w:cs="Times New Roman"/>
          <w:sz w:val="5"/>
          <w:szCs w:val="27"/>
          <w:lang w:val="en-US"/>
        </w:rPr>
      </w:pPr>
    </w:p>
    <w:tbl>
      <w:tblPr>
        <w:tblW w:w="9039" w:type="dxa"/>
        <w:tblLook w:val="01E0" w:firstRow="1" w:lastRow="1" w:firstColumn="1" w:lastColumn="1" w:noHBand="0" w:noVBand="0"/>
      </w:tblPr>
      <w:tblGrid>
        <w:gridCol w:w="3369"/>
        <w:gridCol w:w="5670"/>
      </w:tblGrid>
      <w:tr w:rsidR="00745A0B" w:rsidRPr="006577CB" w:rsidTr="00566DA8">
        <w:tc>
          <w:tcPr>
            <w:tcW w:w="3369" w:type="dxa"/>
          </w:tcPr>
          <w:p w:rsidR="004248C1" w:rsidRDefault="00745A0B">
            <w:pPr>
              <w:rPr>
                <w:rFonts w:ascii="Times New Roman" w:eastAsia="Times New Roman" w:hAnsi="Times New Roman" w:cs="Times New Roman"/>
                <w:sz w:val="22"/>
                <w:szCs w:val="22"/>
              </w:rPr>
            </w:pPr>
            <w:r w:rsidRPr="00326E9D">
              <w:rPr>
                <w:rFonts w:ascii="Times New Roman" w:eastAsia="Times New Roman" w:hAnsi="Times New Roman" w:cs="Times New Roman"/>
                <w:b/>
                <w:i/>
              </w:rPr>
              <w:t>Nơi nhận:</w:t>
            </w:r>
            <w:r w:rsidRPr="00326E9D">
              <w:rPr>
                <w:rFonts w:ascii="Times New Roman" w:eastAsia="Times New Roman" w:hAnsi="Times New Roman" w:cs="Times New Roman"/>
                <w:b/>
                <w:i/>
                <w:sz w:val="22"/>
                <w:szCs w:val="22"/>
              </w:rPr>
              <w:br/>
            </w:r>
            <w:r w:rsidRPr="00326E9D">
              <w:rPr>
                <w:rFonts w:ascii="Times New Roman" w:eastAsia="Times New Roman" w:hAnsi="Times New Roman" w:cs="Times New Roman"/>
                <w:sz w:val="22"/>
                <w:szCs w:val="22"/>
                <w:lang w:val="en-US"/>
              </w:rPr>
              <w:t>- ……………..;</w:t>
            </w:r>
            <w:r w:rsidRPr="00326E9D">
              <w:rPr>
                <w:rFonts w:ascii="Times New Roman" w:eastAsia="Times New Roman" w:hAnsi="Times New Roman" w:cs="Times New Roman"/>
                <w:sz w:val="22"/>
                <w:szCs w:val="22"/>
                <w:lang w:val="en-US"/>
              </w:rPr>
              <w:br/>
              <w:t>- ……………..;</w:t>
            </w:r>
            <w:r w:rsidRPr="00326E9D">
              <w:rPr>
                <w:rFonts w:ascii="Times New Roman" w:eastAsia="Times New Roman" w:hAnsi="Times New Roman" w:cs="Times New Roman"/>
                <w:sz w:val="22"/>
                <w:szCs w:val="22"/>
                <w:lang w:val="en-US"/>
              </w:rPr>
              <w:br/>
            </w:r>
            <w:r w:rsidRPr="00326E9D">
              <w:rPr>
                <w:rFonts w:ascii="Times New Roman" w:eastAsia="Times New Roman" w:hAnsi="Times New Roman" w:cs="Times New Roman"/>
                <w:sz w:val="22"/>
                <w:szCs w:val="22"/>
              </w:rPr>
              <w:t>-</w:t>
            </w:r>
            <w:r w:rsidRPr="00326E9D">
              <w:rPr>
                <w:rFonts w:ascii="Times New Roman" w:eastAsia="Times New Roman" w:hAnsi="Times New Roman" w:cs="Times New Roman"/>
                <w:sz w:val="22"/>
                <w:szCs w:val="22"/>
                <w:lang w:val="en-US"/>
              </w:rPr>
              <w:t xml:space="preserve"> </w:t>
            </w:r>
            <w:r w:rsidRPr="00326E9D">
              <w:rPr>
                <w:rFonts w:ascii="Times New Roman" w:eastAsia="Times New Roman" w:hAnsi="Times New Roman" w:cs="Times New Roman"/>
                <w:sz w:val="22"/>
                <w:szCs w:val="22"/>
              </w:rPr>
              <w:t>Lưu: VT, ...(7). A.XX(8).</w:t>
            </w:r>
          </w:p>
        </w:tc>
        <w:tc>
          <w:tcPr>
            <w:tcW w:w="5670" w:type="dxa"/>
          </w:tcPr>
          <w:p w:rsidR="004248C1" w:rsidRDefault="00704F93">
            <w:pPr>
              <w:jc w:val="center"/>
              <w:rPr>
                <w:rFonts w:ascii="Times New Roman" w:eastAsia="Times New Roman" w:hAnsi="Times New Roman" w:cs="Times New Roman"/>
                <w:i/>
                <w:szCs w:val="28"/>
                <w:lang w:val="en-US"/>
              </w:rPr>
            </w:pPr>
            <w:r w:rsidRPr="00704F93">
              <w:rPr>
                <w:rFonts w:ascii="Times New Roman" w:eastAsia="Times New Roman" w:hAnsi="Times New Roman" w:cs="Times New Roman"/>
                <w:b/>
                <w:sz w:val="28"/>
                <w:szCs w:val="28"/>
                <w:lang w:val="en-US"/>
              </w:rPr>
              <w:t>THỦ TƯỚNG</w:t>
            </w:r>
            <w:r w:rsidRPr="00704F93">
              <w:rPr>
                <w:rFonts w:ascii="Times New Roman" w:eastAsia="Times New Roman" w:hAnsi="Times New Roman" w:cs="Times New Roman"/>
                <w:b/>
                <w:szCs w:val="28"/>
              </w:rPr>
              <w:t xml:space="preserve"> (6)</w:t>
            </w:r>
          </w:p>
          <w:p w:rsidR="004248C1" w:rsidRDefault="00704F93">
            <w:pPr>
              <w:jc w:val="center"/>
              <w:rPr>
                <w:rFonts w:ascii="Times New Roman" w:eastAsia="Times New Roman" w:hAnsi="Times New Roman" w:cs="Times New Roman"/>
                <w:i/>
                <w:sz w:val="28"/>
                <w:szCs w:val="28"/>
                <w:lang w:val="en-US"/>
              </w:rPr>
            </w:pPr>
            <w:r w:rsidRPr="00704F93">
              <w:rPr>
                <w:rFonts w:ascii="Times New Roman" w:eastAsia="Times New Roman" w:hAnsi="Times New Roman" w:cs="Times New Roman"/>
                <w:i/>
                <w:sz w:val="28"/>
                <w:szCs w:val="28"/>
              </w:rPr>
              <w:t>(Chữ ký, dấu)</w:t>
            </w:r>
            <w:r w:rsidRPr="00704F93">
              <w:rPr>
                <w:rFonts w:ascii="Times New Roman" w:eastAsia="Times New Roman" w:hAnsi="Times New Roman" w:cs="Times New Roman"/>
                <w:i/>
                <w:sz w:val="28"/>
                <w:szCs w:val="28"/>
              </w:rPr>
              <w:br/>
            </w:r>
          </w:p>
          <w:p w:rsidR="004248C1" w:rsidRDefault="004248C1">
            <w:pPr>
              <w:jc w:val="center"/>
              <w:rPr>
                <w:rFonts w:ascii="Times New Roman" w:eastAsia="Times New Roman" w:hAnsi="Times New Roman" w:cs="Times New Roman"/>
                <w:i/>
                <w:sz w:val="28"/>
                <w:szCs w:val="28"/>
                <w:lang w:val="en-US"/>
              </w:rPr>
            </w:pPr>
          </w:p>
          <w:p w:rsidR="004248C1" w:rsidRDefault="00704F93">
            <w:pPr>
              <w:jc w:val="center"/>
              <w:rPr>
                <w:rFonts w:ascii="Times New Roman" w:eastAsia="Times New Roman" w:hAnsi="Times New Roman" w:cs="Times New Roman"/>
                <w:b/>
                <w:sz w:val="27"/>
                <w:szCs w:val="27"/>
              </w:rPr>
            </w:pPr>
            <w:r w:rsidRPr="00704F93">
              <w:rPr>
                <w:rFonts w:ascii="Times New Roman" w:eastAsia="Times New Roman" w:hAnsi="Times New Roman" w:cs="Times New Roman"/>
                <w:b/>
                <w:sz w:val="28"/>
                <w:szCs w:val="28"/>
              </w:rPr>
              <w:t>Họ và tên</w:t>
            </w:r>
          </w:p>
        </w:tc>
      </w:tr>
    </w:tbl>
    <w:p w:rsidR="004248C1" w:rsidRDefault="004248C1">
      <w:pPr>
        <w:tabs>
          <w:tab w:val="right" w:leader="dot" w:pos="8640"/>
        </w:tabs>
        <w:rPr>
          <w:rFonts w:ascii="Times New Roman" w:hAnsi="Times New Roman" w:cs="Times New Roman"/>
          <w:b/>
          <w:i/>
          <w:lang w:val="en-US"/>
        </w:rPr>
      </w:pPr>
    </w:p>
    <w:p w:rsidR="004248C1" w:rsidRDefault="00745A0B">
      <w:pPr>
        <w:tabs>
          <w:tab w:val="right" w:leader="dot" w:pos="8640"/>
        </w:tabs>
        <w:rPr>
          <w:rFonts w:ascii="Times New Roman" w:hAnsi="Times New Roman" w:cs="Times New Roman"/>
          <w:b/>
          <w:i/>
        </w:rPr>
      </w:pPr>
      <w:r w:rsidRPr="00326E9D">
        <w:rPr>
          <w:rFonts w:ascii="Times New Roman" w:hAnsi="Times New Roman" w:cs="Times New Roman"/>
          <w:b/>
          <w:i/>
        </w:rPr>
        <w:t>Ghi chú:</w:t>
      </w:r>
    </w:p>
    <w:p w:rsidR="004248C1" w:rsidRDefault="00704F93">
      <w:pPr>
        <w:tabs>
          <w:tab w:val="right" w:leader="dot" w:pos="8640"/>
        </w:tabs>
        <w:jc w:val="both"/>
        <w:rPr>
          <w:rFonts w:ascii="Times New Roman" w:hAnsi="Times New Roman" w:cs="Times New Roman"/>
          <w:szCs w:val="22"/>
        </w:rPr>
      </w:pPr>
      <w:r w:rsidRPr="00704F93">
        <w:rPr>
          <w:rFonts w:ascii="Times New Roman" w:hAnsi="Times New Roman" w:cs="Times New Roman"/>
          <w:szCs w:val="22"/>
          <w:lang w:val="en-US"/>
        </w:rPr>
        <w:t xml:space="preserve">(1) </w:t>
      </w:r>
      <w:r w:rsidRPr="00704F93">
        <w:rPr>
          <w:rFonts w:ascii="Times New Roman" w:hAnsi="Times New Roman" w:cs="Times New Roman"/>
          <w:szCs w:val="22"/>
        </w:rPr>
        <w:t>Năm ban hành.</w:t>
      </w:r>
    </w:p>
    <w:p w:rsidR="004248C1" w:rsidRDefault="00704F93">
      <w:pPr>
        <w:tabs>
          <w:tab w:val="right" w:leader="dot" w:pos="8640"/>
        </w:tabs>
        <w:jc w:val="both"/>
        <w:rPr>
          <w:rFonts w:ascii="Times New Roman" w:hAnsi="Times New Roman" w:cs="Times New Roman"/>
          <w:szCs w:val="22"/>
        </w:rPr>
      </w:pPr>
      <w:r w:rsidRPr="00704F93">
        <w:rPr>
          <w:rFonts w:ascii="Times New Roman" w:hAnsi="Times New Roman" w:cs="Times New Roman"/>
          <w:szCs w:val="22"/>
        </w:rPr>
        <w:t>(2) Tên quyết định.</w:t>
      </w:r>
    </w:p>
    <w:p w:rsidR="004248C1" w:rsidRDefault="00704F93">
      <w:pPr>
        <w:tabs>
          <w:tab w:val="right" w:leader="dot" w:pos="8640"/>
        </w:tabs>
        <w:jc w:val="both"/>
        <w:rPr>
          <w:rFonts w:ascii="Times New Roman" w:hAnsi="Times New Roman" w:cs="Times New Roman"/>
          <w:spacing w:val="-2"/>
          <w:szCs w:val="22"/>
        </w:rPr>
      </w:pPr>
      <w:r w:rsidRPr="00704F93">
        <w:rPr>
          <w:rFonts w:ascii="Times New Roman" w:hAnsi="Times New Roman" w:cs="Times New Roman"/>
          <w:spacing w:val="-2"/>
          <w:szCs w:val="22"/>
        </w:rPr>
        <w:t xml:space="preserve">(3) </w:t>
      </w:r>
      <w:r w:rsidRPr="00704F93">
        <w:rPr>
          <w:rFonts w:ascii="Times New Roman" w:hAnsi="Times New Roman" w:cs="Times New Roman"/>
          <w:szCs w:val="22"/>
        </w:rPr>
        <w:t xml:space="preserve">Căn cứ </w:t>
      </w:r>
      <w:r w:rsidRPr="00704F93">
        <w:rPr>
          <w:rFonts w:ascii="Times New Roman" w:hAnsi="Times New Roman" w:cs="Times New Roman"/>
          <w:szCs w:val="22"/>
          <w:lang w:val="en-US"/>
        </w:rPr>
        <w:t>khác</w:t>
      </w:r>
      <w:r w:rsidRPr="00704F93">
        <w:rPr>
          <w:rFonts w:ascii="Times New Roman" w:hAnsi="Times New Roman" w:cs="Times New Roman"/>
          <w:szCs w:val="22"/>
        </w:rPr>
        <w:t xml:space="preserve"> để ban hành</w:t>
      </w:r>
      <w:r w:rsidRPr="00704F93">
        <w:rPr>
          <w:rFonts w:ascii="Times New Roman" w:hAnsi="Times New Roman" w:cs="Times New Roman"/>
          <w:szCs w:val="22"/>
          <w:lang w:val="en-US"/>
        </w:rPr>
        <w:t>,</w:t>
      </w:r>
      <w:r w:rsidRPr="00704F93">
        <w:rPr>
          <w:rFonts w:ascii="Times New Roman" w:hAnsi="Times New Roman" w:cs="Times New Roman"/>
          <w:szCs w:val="22"/>
        </w:rPr>
        <w:t xml:space="preserve"> ghi đầy đủ tên loại văn bản, số, ký hiệu, cơ quan ban hành, ngày tháng năm ban hành văn bản và tên gọi của văn bản (riêng luật, pháp lệnh không ghi số, ký hiệu, cơ quan ban hành).</w:t>
      </w:r>
    </w:p>
    <w:p w:rsidR="004248C1" w:rsidRDefault="00704F93">
      <w:pPr>
        <w:tabs>
          <w:tab w:val="right" w:leader="dot" w:pos="8640"/>
        </w:tabs>
        <w:jc w:val="both"/>
        <w:rPr>
          <w:rFonts w:ascii="Times New Roman" w:hAnsi="Times New Roman" w:cs="Times New Roman"/>
          <w:szCs w:val="22"/>
        </w:rPr>
      </w:pPr>
      <w:r w:rsidRPr="00704F93">
        <w:rPr>
          <w:rFonts w:ascii="Times New Roman" w:hAnsi="Times New Roman" w:cs="Times New Roman"/>
          <w:szCs w:val="22"/>
        </w:rPr>
        <w:t>(4) Bộ trưởng, Thủ trưởng cơ quan ngang bộ.</w:t>
      </w:r>
    </w:p>
    <w:p w:rsidR="004248C1" w:rsidRDefault="00704F93">
      <w:pPr>
        <w:tabs>
          <w:tab w:val="right" w:leader="dot" w:pos="8640"/>
        </w:tabs>
        <w:jc w:val="both"/>
        <w:rPr>
          <w:rFonts w:ascii="Times New Roman" w:hAnsi="Times New Roman" w:cs="Times New Roman"/>
          <w:szCs w:val="22"/>
        </w:rPr>
      </w:pPr>
      <w:r w:rsidRPr="00704F93">
        <w:rPr>
          <w:rFonts w:ascii="Times New Roman" w:hAnsi="Times New Roman" w:cs="Times New Roman"/>
          <w:szCs w:val="22"/>
        </w:rPr>
        <w:t>(5) Tên Quy định/Quy chế/Điều lệ/Danh mục...</w:t>
      </w:r>
    </w:p>
    <w:p w:rsidR="004248C1" w:rsidRDefault="00704F93">
      <w:pPr>
        <w:tabs>
          <w:tab w:val="right" w:leader="dot" w:pos="8640"/>
        </w:tabs>
        <w:jc w:val="both"/>
        <w:rPr>
          <w:rFonts w:ascii="Times New Roman" w:hAnsi="Times New Roman" w:cs="Times New Roman"/>
          <w:szCs w:val="22"/>
        </w:rPr>
      </w:pPr>
      <w:r w:rsidRPr="00704F93">
        <w:rPr>
          <w:rFonts w:ascii="Times New Roman" w:hAnsi="Times New Roman" w:cs="Times New Roman"/>
          <w:szCs w:val="22"/>
        </w:rPr>
        <w:t>(6) Trường hợp Phó Thủ tướng được giao ký thay Thủ tướng Chính phủ thì ghi chữ viết tắt “KT.” vào trước Thủ tướng, bên dưới ghi Phó Thủ tướng.</w:t>
      </w:r>
    </w:p>
    <w:p w:rsidR="004248C1" w:rsidRDefault="00704F93">
      <w:pPr>
        <w:tabs>
          <w:tab w:val="right" w:leader="dot" w:pos="8640"/>
        </w:tabs>
        <w:jc w:val="both"/>
        <w:rPr>
          <w:rFonts w:ascii="Times New Roman" w:hAnsi="Times New Roman" w:cs="Times New Roman"/>
          <w:szCs w:val="22"/>
        </w:rPr>
      </w:pPr>
      <w:r w:rsidRPr="00704F93">
        <w:rPr>
          <w:rFonts w:ascii="Times New Roman" w:hAnsi="Times New Roman" w:cs="Times New Roman"/>
          <w:szCs w:val="22"/>
        </w:rPr>
        <w:t>(7) Chữ viết tắt tên đơn vị soạn thảo hoặc chủ trì soạn thảo và số lượng bản lưu.</w:t>
      </w:r>
    </w:p>
    <w:p w:rsidR="004248C1" w:rsidRDefault="00704F93">
      <w:pPr>
        <w:tabs>
          <w:tab w:val="right" w:leader="dot" w:pos="8640"/>
        </w:tabs>
        <w:jc w:val="both"/>
        <w:rPr>
          <w:rFonts w:ascii="Times New Roman" w:hAnsi="Times New Roman" w:cs="Times New Roman"/>
          <w:sz w:val="26"/>
        </w:rPr>
      </w:pPr>
      <w:r w:rsidRPr="00704F93">
        <w:rPr>
          <w:rFonts w:ascii="Times New Roman" w:hAnsi="Times New Roman" w:cs="Times New Roman"/>
          <w:szCs w:val="22"/>
        </w:rPr>
        <w:t xml:space="preserve">(8) </w:t>
      </w:r>
      <w:r w:rsidRPr="00704F93">
        <w:rPr>
          <w:rFonts w:ascii="Times New Roman" w:hAnsi="Times New Roman" w:cs="Times New Roman"/>
          <w:color w:val="auto"/>
          <w:szCs w:val="22"/>
        </w:rPr>
        <w:t>Ký hiệu người soạn thảo văn bản và số lượng bản phát hành (nếu cần).</w:t>
      </w:r>
    </w:p>
    <w:p w:rsidR="005025F6" w:rsidRDefault="005025F6">
      <w:pPr>
        <w:widowControl/>
        <w:rPr>
          <w:rFonts w:ascii="Times New Roman" w:hAnsi="Times New Roman" w:cs="Times New Roman"/>
          <w:b/>
          <w:sz w:val="28"/>
          <w:szCs w:val="28"/>
        </w:rPr>
      </w:pPr>
      <w:r>
        <w:rPr>
          <w:rFonts w:ascii="Times New Roman" w:hAnsi="Times New Roman" w:cs="Times New Roman"/>
          <w:b/>
          <w:sz w:val="28"/>
          <w:szCs w:val="28"/>
        </w:rPr>
        <w:br w:type="page"/>
      </w:r>
    </w:p>
    <w:p w:rsidR="00AE2737" w:rsidRDefault="00704F93" w:rsidP="00C1526B">
      <w:pPr>
        <w:tabs>
          <w:tab w:val="right" w:leader="dot" w:pos="8640"/>
        </w:tabs>
        <w:jc w:val="both"/>
        <w:rPr>
          <w:rFonts w:ascii="Times New Roman" w:hAnsi="Times New Roman" w:cs="Times New Roman"/>
          <w:b/>
          <w:sz w:val="28"/>
          <w:szCs w:val="28"/>
          <w:lang w:val="en-US"/>
        </w:rPr>
      </w:pPr>
      <w:r w:rsidRPr="00704F93">
        <w:rPr>
          <w:rFonts w:ascii="Times New Roman" w:hAnsi="Times New Roman" w:cs="Times New Roman"/>
          <w:b/>
          <w:sz w:val="28"/>
          <w:szCs w:val="28"/>
        </w:rPr>
        <w:lastRenderedPageBreak/>
        <w:t xml:space="preserve">Quy định/Quy chế/Điều lệ/Danh mục... ban hành kèm theo </w:t>
      </w:r>
      <w:r w:rsidR="006B7DD8">
        <w:rPr>
          <w:rFonts w:ascii="Times New Roman" w:hAnsi="Times New Roman" w:cs="Times New Roman"/>
          <w:b/>
          <w:sz w:val="28"/>
          <w:szCs w:val="28"/>
          <w:lang w:val="en-US"/>
        </w:rPr>
        <w:t>q</w:t>
      </w:r>
      <w:r w:rsidRPr="00704F93">
        <w:rPr>
          <w:rFonts w:ascii="Times New Roman" w:hAnsi="Times New Roman" w:cs="Times New Roman"/>
          <w:b/>
          <w:sz w:val="28"/>
          <w:szCs w:val="28"/>
        </w:rPr>
        <w:t>uyết định của Thủ tướng Chính phủ</w:t>
      </w:r>
    </w:p>
    <w:p w:rsidR="00AE2737" w:rsidRDefault="00704F93" w:rsidP="00C1526B">
      <w:pPr>
        <w:tabs>
          <w:tab w:val="right" w:leader="dot" w:pos="8640"/>
        </w:tabs>
        <w:jc w:val="both"/>
        <w:rPr>
          <w:rFonts w:ascii="Times New Roman" w:hAnsi="Times New Roman" w:cs="Times New Roman"/>
          <w:b/>
          <w:sz w:val="18"/>
          <w:szCs w:val="18"/>
          <w:vertAlign w:val="superscript"/>
          <w:lang w:val="en-US"/>
        </w:rPr>
      </w:pPr>
      <w:r w:rsidRPr="00704F93">
        <w:rPr>
          <w:rFonts w:ascii="Times New Roman" w:hAnsi="Times New Roman" w:cs="Times New Roman"/>
          <w:b/>
          <w:sz w:val="18"/>
          <w:szCs w:val="18"/>
          <w:vertAlign w:val="superscript"/>
          <w:lang w:val="en-US"/>
        </w:rPr>
        <w:t>________________________________________________________________</w:t>
      </w:r>
      <w:r w:rsidR="009A3255">
        <w:rPr>
          <w:rFonts w:ascii="Times New Roman" w:hAnsi="Times New Roman" w:cs="Times New Roman"/>
          <w:b/>
          <w:sz w:val="18"/>
          <w:szCs w:val="18"/>
          <w:vertAlign w:val="superscript"/>
          <w:lang w:val="en-US"/>
        </w:rPr>
        <w:t>_________________________________________________</w:t>
      </w:r>
      <w:r w:rsidRPr="00704F93">
        <w:rPr>
          <w:rFonts w:ascii="Times New Roman" w:hAnsi="Times New Roman" w:cs="Times New Roman"/>
          <w:b/>
          <w:sz w:val="18"/>
          <w:szCs w:val="18"/>
          <w:vertAlign w:val="superscript"/>
          <w:lang w:val="en-US"/>
        </w:rPr>
        <w:t>_________________________________</w:t>
      </w:r>
    </w:p>
    <w:tbl>
      <w:tblPr>
        <w:tblW w:w="9498" w:type="dxa"/>
        <w:tblInd w:w="-318" w:type="dxa"/>
        <w:tblLook w:val="01E0" w:firstRow="1" w:lastRow="1" w:firstColumn="1" w:lastColumn="1" w:noHBand="0" w:noVBand="0"/>
      </w:tblPr>
      <w:tblGrid>
        <w:gridCol w:w="3828"/>
        <w:gridCol w:w="5670"/>
      </w:tblGrid>
      <w:tr w:rsidR="00745A0B" w:rsidRPr="00566DA8" w:rsidTr="00DF0845">
        <w:tc>
          <w:tcPr>
            <w:tcW w:w="3828" w:type="dxa"/>
          </w:tcPr>
          <w:p w:rsidR="004212C9" w:rsidRDefault="005449B3" w:rsidP="004212C9">
            <w:pPr>
              <w:jc w:val="center"/>
              <w:rPr>
                <w:rFonts w:ascii="Times New Roman" w:eastAsia="Times New Roman" w:hAnsi="Times New Roman"/>
                <w:b/>
                <w:sz w:val="26"/>
                <w:szCs w:val="28"/>
                <w:vertAlign w:val="superscript"/>
                <w:lang w:val="en-US"/>
              </w:rPr>
            </w:pPr>
            <w:r>
              <w:rPr>
                <w:rFonts w:ascii="Times New Roman" w:eastAsia="Times New Roman" w:hAnsi="Times New Roman" w:cs="Times New Roman"/>
                <w:b/>
                <w:sz w:val="26"/>
                <w:szCs w:val="28"/>
                <w:lang w:val="en-US"/>
              </w:rPr>
              <w:t>(</w:t>
            </w:r>
            <w:r w:rsidR="00704F93" w:rsidRPr="00704F93">
              <w:rPr>
                <w:rFonts w:ascii="Times New Roman" w:eastAsia="Times New Roman" w:hAnsi="Times New Roman" w:cs="Times New Roman"/>
                <w:b/>
                <w:sz w:val="26"/>
                <w:szCs w:val="28"/>
                <w:lang w:val="en-US"/>
              </w:rPr>
              <w:t>*</w:t>
            </w:r>
            <w:r>
              <w:rPr>
                <w:rFonts w:ascii="Times New Roman" w:eastAsia="Times New Roman" w:hAnsi="Times New Roman" w:cs="Times New Roman"/>
                <w:b/>
                <w:sz w:val="26"/>
                <w:szCs w:val="28"/>
                <w:lang w:val="en-US"/>
              </w:rPr>
              <w:t>)</w:t>
            </w:r>
            <w:r w:rsidR="00E04F79">
              <w:rPr>
                <w:rFonts w:ascii="Times New Roman" w:eastAsia="Times New Roman" w:hAnsi="Times New Roman"/>
                <w:b/>
                <w:sz w:val="26"/>
                <w:szCs w:val="28"/>
              </w:rPr>
              <w:t xml:space="preserve"> </w:t>
            </w:r>
            <w:r w:rsidR="00704F93" w:rsidRPr="00704F93">
              <w:rPr>
                <w:rFonts w:ascii="Times New Roman" w:eastAsia="Times New Roman" w:hAnsi="Times New Roman"/>
                <w:b/>
                <w:sz w:val="26"/>
                <w:szCs w:val="28"/>
              </w:rPr>
              <w:t>THỦ TƯỚNG CHÍNH PHỦ</w:t>
            </w:r>
            <w:r w:rsidR="00704F93" w:rsidRPr="00704F93">
              <w:rPr>
                <w:rFonts w:ascii="Times New Roman" w:eastAsia="Times New Roman" w:hAnsi="Times New Roman"/>
                <w:b/>
                <w:sz w:val="26"/>
                <w:szCs w:val="28"/>
              </w:rPr>
              <w:br/>
            </w:r>
            <w:r w:rsidR="00704F93" w:rsidRPr="00704F93">
              <w:rPr>
                <w:rFonts w:ascii="Times New Roman" w:eastAsia="Times New Roman" w:hAnsi="Times New Roman"/>
                <w:b/>
                <w:sz w:val="26"/>
                <w:szCs w:val="28"/>
                <w:vertAlign w:val="superscript"/>
                <w:lang w:val="en-US"/>
              </w:rPr>
              <w:t>_____________</w:t>
            </w:r>
          </w:p>
        </w:tc>
        <w:tc>
          <w:tcPr>
            <w:tcW w:w="5670" w:type="dxa"/>
          </w:tcPr>
          <w:p w:rsidR="004212C9" w:rsidRDefault="00704F93" w:rsidP="004212C9">
            <w:pPr>
              <w:jc w:val="center"/>
              <w:rPr>
                <w:rFonts w:ascii="Times New Roman" w:eastAsia="Times New Roman" w:hAnsi="Times New Roman" w:cs="Times New Roman"/>
                <w:sz w:val="28"/>
                <w:szCs w:val="28"/>
                <w:vertAlign w:val="superscript"/>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8"/>
                <w:szCs w:val="28"/>
              </w:rPr>
              <w:br/>
              <w:t xml:space="preserve">Độc lập - Tự do - Hạnh phúc </w:t>
            </w:r>
            <w:r w:rsidRPr="00704F93">
              <w:rPr>
                <w:rFonts w:ascii="Times New Roman" w:eastAsia="Times New Roman" w:hAnsi="Times New Roman" w:cs="Times New Roman"/>
                <w:b/>
                <w:sz w:val="28"/>
                <w:szCs w:val="28"/>
              </w:rPr>
              <w:br/>
            </w:r>
            <w:r w:rsidR="00BC3F4C">
              <w:rPr>
                <w:rFonts w:ascii="Times New Roman" w:eastAsia="Times New Roman" w:hAnsi="Times New Roman" w:cs="Times New Roman"/>
                <w:sz w:val="28"/>
                <w:szCs w:val="28"/>
                <w:vertAlign w:val="superscript"/>
                <w:lang w:val="en-US"/>
              </w:rPr>
              <w:t>__________________________________________</w:t>
            </w:r>
          </w:p>
        </w:tc>
      </w:tr>
    </w:tbl>
    <w:p w:rsidR="004248C1" w:rsidRDefault="004248C1">
      <w:pPr>
        <w:jc w:val="center"/>
        <w:rPr>
          <w:rFonts w:ascii="Times New Roman" w:hAnsi="Times New Roman" w:cs="Times New Roman"/>
          <w:b/>
          <w:sz w:val="28"/>
          <w:szCs w:val="28"/>
          <w:lang w:val="en-US"/>
        </w:rPr>
      </w:pPr>
    </w:p>
    <w:p w:rsidR="004248C1" w:rsidRDefault="00704F93">
      <w:pPr>
        <w:jc w:val="center"/>
        <w:rPr>
          <w:rFonts w:ascii="Times New Roman" w:hAnsi="Times New Roman" w:cs="Times New Roman"/>
          <w:i/>
          <w:sz w:val="28"/>
          <w:szCs w:val="28"/>
        </w:rPr>
      </w:pPr>
      <w:r w:rsidRPr="00704F93">
        <w:rPr>
          <w:rFonts w:ascii="Times New Roman" w:hAnsi="Times New Roman" w:cs="Times New Roman"/>
          <w:b/>
          <w:sz w:val="28"/>
          <w:szCs w:val="28"/>
        </w:rPr>
        <w:t>QUY ĐỊNH/QUY CHẾ/ĐIỀU LỆ/DANH MỤC...</w:t>
      </w:r>
      <w:r w:rsidRPr="00704F93">
        <w:rPr>
          <w:rFonts w:ascii="Times New Roman" w:hAnsi="Times New Roman" w:cs="Times New Roman"/>
          <w:b/>
          <w:sz w:val="28"/>
          <w:szCs w:val="28"/>
        </w:rPr>
        <w:br/>
        <w:t>………………..</w:t>
      </w:r>
      <w:r w:rsidRPr="00704F93">
        <w:rPr>
          <w:rFonts w:ascii="Times New Roman" w:hAnsi="Times New Roman" w:cs="Times New Roman"/>
          <w:b/>
          <w:szCs w:val="28"/>
        </w:rPr>
        <w:t>(1)</w:t>
      </w:r>
      <w:r w:rsidRPr="00704F93">
        <w:rPr>
          <w:rFonts w:ascii="Times New Roman" w:hAnsi="Times New Roman" w:cs="Times New Roman"/>
          <w:b/>
          <w:sz w:val="28"/>
          <w:szCs w:val="28"/>
        </w:rPr>
        <w:t>……………………..</w:t>
      </w:r>
    </w:p>
    <w:p w:rsidR="004248C1" w:rsidRDefault="00704F93">
      <w:pPr>
        <w:jc w:val="center"/>
        <w:rPr>
          <w:rFonts w:ascii="Times New Roman" w:hAnsi="Times New Roman" w:cs="Times New Roman"/>
          <w:i/>
          <w:sz w:val="28"/>
          <w:szCs w:val="28"/>
          <w:lang w:val="en-US"/>
        </w:rPr>
      </w:pPr>
      <w:r w:rsidRPr="00704F93">
        <w:rPr>
          <w:rFonts w:ascii="Times New Roman" w:hAnsi="Times New Roman" w:cs="Times New Roman"/>
          <w:i/>
          <w:sz w:val="28"/>
          <w:szCs w:val="28"/>
        </w:rPr>
        <w:t>(</w:t>
      </w:r>
      <w:r w:rsidRPr="00704F93">
        <w:rPr>
          <w:rFonts w:ascii="Times New Roman" w:hAnsi="Times New Roman" w:cs="Times New Roman"/>
          <w:i/>
          <w:sz w:val="28"/>
          <w:szCs w:val="28"/>
          <w:lang w:val="en-US"/>
        </w:rPr>
        <w:t>K</w:t>
      </w:r>
      <w:r w:rsidRPr="00704F93">
        <w:rPr>
          <w:rFonts w:ascii="Times New Roman" w:hAnsi="Times New Roman" w:cs="Times New Roman"/>
          <w:i/>
          <w:sz w:val="28"/>
          <w:szCs w:val="28"/>
        </w:rPr>
        <w:t xml:space="preserve">èm theo Quyết định số .../20.../QĐ-TTg </w:t>
      </w:r>
      <w:r w:rsidRPr="00704F93">
        <w:rPr>
          <w:rFonts w:ascii="Times New Roman" w:hAnsi="Times New Roman" w:cs="Times New Roman"/>
          <w:i/>
          <w:sz w:val="28"/>
          <w:szCs w:val="28"/>
        </w:rPr>
        <w:br/>
        <w:t>ngày ... tháng ... năm 20... của Thủ tướng Chính phủ)</w:t>
      </w:r>
    </w:p>
    <w:p w:rsidR="004248C1" w:rsidRDefault="00BC3F4C">
      <w:pPr>
        <w:tabs>
          <w:tab w:val="right" w:leader="dot" w:pos="8640"/>
        </w:tabs>
        <w:jc w:val="center"/>
        <w:rPr>
          <w:rFonts w:ascii="Times New Roman" w:hAnsi="Times New Roman" w:cs="Times New Roman"/>
          <w:i/>
          <w:sz w:val="28"/>
          <w:szCs w:val="28"/>
          <w:vertAlign w:val="superscript"/>
          <w:lang w:val="en-US"/>
        </w:rPr>
      </w:pPr>
      <w:r>
        <w:rPr>
          <w:rFonts w:ascii="Times New Roman" w:hAnsi="Times New Roman" w:cs="Times New Roman"/>
          <w:i/>
          <w:sz w:val="28"/>
          <w:szCs w:val="28"/>
          <w:vertAlign w:val="superscript"/>
          <w:lang w:val="en-US"/>
        </w:rPr>
        <w:t>______________</w:t>
      </w:r>
    </w:p>
    <w:p w:rsidR="004248C1" w:rsidRDefault="004248C1">
      <w:pPr>
        <w:tabs>
          <w:tab w:val="right" w:leader="dot" w:pos="8640"/>
        </w:tabs>
        <w:jc w:val="center"/>
        <w:rPr>
          <w:rFonts w:ascii="Times New Roman" w:hAnsi="Times New Roman" w:cs="Times New Roman"/>
          <w:b/>
          <w:sz w:val="28"/>
          <w:szCs w:val="28"/>
          <w:lang w:val="en-US"/>
        </w:rPr>
      </w:pP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r w:rsidRPr="00704F93">
        <w:rPr>
          <w:rFonts w:ascii="Times New Roman" w:hAnsi="Times New Roman" w:cs="Times New Roman"/>
          <w:b/>
          <w:szCs w:val="28"/>
        </w:rPr>
        <w:t>(2)</w:t>
      </w:r>
      <w:r w:rsidRPr="00704F93">
        <w:rPr>
          <w:rFonts w:ascii="Times New Roman" w:hAnsi="Times New Roman" w:cs="Times New Roman"/>
          <w:b/>
          <w:sz w:val="28"/>
          <w:szCs w:val="28"/>
          <w:lang w:val="en-US"/>
        </w:rPr>
        <w:t>………….</w:t>
      </w:r>
    </w:p>
    <w:p w:rsidR="004248C1" w:rsidRDefault="00704F93">
      <w:pPr>
        <w:tabs>
          <w:tab w:val="right" w:leader="dot" w:pos="8640"/>
        </w:tabs>
        <w:jc w:val="center"/>
        <w:rPr>
          <w:rFonts w:ascii="Times New Roman" w:hAnsi="Times New Roman" w:cs="Times New Roman"/>
          <w:sz w:val="28"/>
          <w:szCs w:val="28"/>
          <w:lang w:val="en-US"/>
        </w:rPr>
      </w:pPr>
      <w:r w:rsidRPr="00704F93">
        <w:rPr>
          <w:rFonts w:ascii="Times New Roman" w:hAnsi="Times New Roman" w:cs="Times New Roman"/>
          <w:b/>
          <w:sz w:val="28"/>
          <w:szCs w:val="28"/>
          <w:lang w:val="en-US"/>
        </w:rPr>
        <w:t>……………………………………..</w:t>
      </w:r>
    </w:p>
    <w:p w:rsidR="004248C1" w:rsidRDefault="00704F93">
      <w:pPr>
        <w:tabs>
          <w:tab w:val="right" w:leader="dot" w:pos="8789"/>
        </w:tabs>
        <w:spacing w:before="120"/>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 1</w:t>
      </w:r>
      <w:r w:rsidRPr="00704F93">
        <w:rPr>
          <w:rFonts w:ascii="Times New Roman" w:hAnsi="Times New Roman" w:cs="Times New Roman"/>
          <w:b/>
          <w:sz w:val="28"/>
          <w:szCs w:val="28"/>
          <w:lang w:val="en-US"/>
        </w:rPr>
        <w:t xml:space="preserve">. </w:t>
      </w:r>
      <w:r w:rsidRPr="00704F93">
        <w:rPr>
          <w:rFonts w:ascii="Times New Roman" w:hAnsi="Times New Roman" w:cs="Times New Roman"/>
          <w:sz w:val="28"/>
          <w:szCs w:val="28"/>
          <w:lang w:val="en-US"/>
        </w:rPr>
        <w:tab/>
      </w:r>
    </w:p>
    <w:p w:rsidR="004248C1" w:rsidRDefault="00704F93">
      <w:pPr>
        <w:tabs>
          <w:tab w:val="right" w:leader="dot" w:pos="8789"/>
        </w:tabs>
        <w:spacing w:before="120"/>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8789"/>
        </w:tabs>
        <w:spacing w:before="120"/>
        <w:ind w:firstLine="567"/>
        <w:rPr>
          <w:rFonts w:ascii="Times New Roman" w:hAnsi="Times New Roman" w:cs="Times New Roman"/>
          <w:sz w:val="28"/>
          <w:szCs w:val="28"/>
          <w:lang w:val="en-US"/>
        </w:rPr>
      </w:pPr>
      <w:r w:rsidRPr="00704F93">
        <w:rPr>
          <w:rFonts w:ascii="Times New Roman" w:hAnsi="Times New Roman" w:cs="Times New Roman"/>
          <w:b/>
          <w:sz w:val="28"/>
          <w:szCs w:val="28"/>
          <w:lang w:val="en-US"/>
        </w:rPr>
        <w:t>Điều.</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spacing w:before="120"/>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8789"/>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r w:rsidRPr="00704F93">
        <w:rPr>
          <w:rFonts w:ascii="Times New Roman" w:hAnsi="Times New Roman" w:cs="Times New Roman"/>
          <w:b/>
          <w:szCs w:val="28"/>
        </w:rPr>
        <w:t>(</w:t>
      </w:r>
      <w:r w:rsidRPr="00704F93">
        <w:rPr>
          <w:rFonts w:ascii="Times New Roman" w:hAnsi="Times New Roman" w:cs="Times New Roman"/>
          <w:b/>
          <w:szCs w:val="28"/>
          <w:lang w:val="en-US"/>
        </w:rPr>
        <w:t>2</w:t>
      </w:r>
      <w:r w:rsidRPr="00704F93">
        <w:rPr>
          <w:rFonts w:ascii="Times New Roman" w:hAnsi="Times New Roman" w:cs="Times New Roman"/>
          <w:b/>
          <w:szCs w:val="28"/>
        </w:rPr>
        <w:t>)</w:t>
      </w:r>
      <w:r w:rsidRPr="00704F93">
        <w:rPr>
          <w:rFonts w:ascii="Times New Roman" w:hAnsi="Times New Roman" w:cs="Times New Roman"/>
          <w:b/>
          <w:sz w:val="28"/>
          <w:szCs w:val="28"/>
          <w:lang w:val="en-US"/>
        </w:rPr>
        <w:t>…………….</w:t>
      </w:r>
    </w:p>
    <w:p w:rsidR="004248C1" w:rsidRDefault="00704F93">
      <w:pPr>
        <w:tabs>
          <w:tab w:val="right" w:leader="dot" w:pos="8789"/>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p>
    <w:p w:rsidR="004248C1" w:rsidRDefault="00704F93">
      <w:pPr>
        <w:tabs>
          <w:tab w:val="right" w:leader="dot" w:pos="8789"/>
        </w:tabs>
        <w:spacing w:before="120"/>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w:t>
      </w:r>
      <w:r w:rsidRPr="00704F93">
        <w:rPr>
          <w:rFonts w:ascii="Times New Roman" w:hAnsi="Times New Roman" w:cs="Times New Roman"/>
          <w:b/>
          <w:sz w:val="28"/>
          <w:szCs w:val="28"/>
          <w:lang w:val="en-US"/>
        </w:rPr>
        <w:t>.</w:t>
      </w:r>
      <w:r w:rsidRPr="00704F93">
        <w:rPr>
          <w:rFonts w:ascii="Times New Roman" w:hAnsi="Times New Roman" w:cs="Times New Roman"/>
          <w:b/>
          <w:sz w:val="28"/>
          <w:szCs w:val="28"/>
        </w:rPr>
        <w:t xml:space="preserve">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spacing w:before="120"/>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8789"/>
        </w:tabs>
        <w:spacing w:before="120"/>
        <w:ind w:firstLine="567"/>
        <w:rPr>
          <w:rFonts w:ascii="Times New Roman" w:hAnsi="Times New Roman" w:cs="Times New Roman"/>
          <w:sz w:val="28"/>
          <w:szCs w:val="28"/>
          <w:lang w:val="en-US"/>
        </w:rPr>
      </w:pPr>
      <w:r w:rsidRPr="00704F93">
        <w:rPr>
          <w:rFonts w:ascii="Times New Roman" w:hAnsi="Times New Roman" w:cs="Times New Roman"/>
          <w:b/>
          <w:sz w:val="28"/>
          <w:szCs w:val="28"/>
          <w:lang w:val="en-US"/>
        </w:rPr>
        <w:t xml:space="preserve">Điều.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spacing w:before="120"/>
        <w:rPr>
          <w:rFonts w:ascii="Times New Roman" w:hAnsi="Times New Roman" w:cs="Times New Roman"/>
          <w:sz w:val="28"/>
          <w:szCs w:val="28"/>
          <w:lang w:val="en-US"/>
        </w:rPr>
      </w:pPr>
      <w:r w:rsidRPr="00704F93">
        <w:rPr>
          <w:rFonts w:ascii="Times New Roman" w:hAnsi="Times New Roman" w:cs="Times New Roman"/>
          <w:sz w:val="28"/>
          <w:szCs w:val="28"/>
          <w:lang w:val="en-US"/>
        </w:rPr>
        <w:tab/>
        <w:t>.</w:t>
      </w:r>
    </w:p>
    <w:p w:rsidR="004248C1" w:rsidRDefault="004248C1">
      <w:pPr>
        <w:tabs>
          <w:tab w:val="right" w:leader="dot" w:pos="8640"/>
        </w:tabs>
        <w:rPr>
          <w:rFonts w:ascii="Times New Roman" w:hAnsi="Times New Roman" w:cs="Times New Roman"/>
          <w:sz w:val="27"/>
          <w:szCs w:val="27"/>
          <w:lang w:val="en-US"/>
        </w:rPr>
      </w:pPr>
    </w:p>
    <w:p w:rsidR="004248C1" w:rsidRDefault="004248C1">
      <w:pPr>
        <w:tabs>
          <w:tab w:val="right" w:leader="dot" w:pos="8640"/>
        </w:tabs>
        <w:rPr>
          <w:rFonts w:ascii="Times New Roman" w:hAnsi="Times New Roman" w:cs="Times New Roman"/>
          <w:b/>
          <w:i/>
          <w:lang w:val="en-US"/>
        </w:rPr>
      </w:pPr>
    </w:p>
    <w:p w:rsidR="004248C1" w:rsidRDefault="004248C1">
      <w:pPr>
        <w:tabs>
          <w:tab w:val="right" w:leader="dot" w:pos="8640"/>
        </w:tabs>
        <w:rPr>
          <w:rFonts w:ascii="Times New Roman" w:hAnsi="Times New Roman" w:cs="Times New Roman"/>
          <w:b/>
          <w:i/>
          <w:lang w:val="en-US"/>
        </w:rPr>
      </w:pPr>
    </w:p>
    <w:p w:rsidR="004248C1" w:rsidRDefault="004248C1">
      <w:pPr>
        <w:tabs>
          <w:tab w:val="right" w:leader="dot" w:pos="8640"/>
        </w:tabs>
        <w:rPr>
          <w:rFonts w:ascii="Times New Roman" w:hAnsi="Times New Roman" w:cs="Times New Roman"/>
          <w:b/>
          <w:i/>
          <w:lang w:val="en-US"/>
        </w:rPr>
      </w:pPr>
    </w:p>
    <w:p w:rsidR="004248C1" w:rsidRDefault="004248C1">
      <w:pPr>
        <w:tabs>
          <w:tab w:val="right" w:leader="dot" w:pos="8640"/>
        </w:tabs>
        <w:rPr>
          <w:rFonts w:ascii="Times New Roman" w:hAnsi="Times New Roman" w:cs="Times New Roman"/>
          <w:b/>
          <w:i/>
          <w:lang w:val="en-US"/>
        </w:rPr>
      </w:pPr>
    </w:p>
    <w:p w:rsidR="004248C1" w:rsidRDefault="004248C1">
      <w:pPr>
        <w:tabs>
          <w:tab w:val="right" w:leader="dot" w:pos="8640"/>
        </w:tabs>
        <w:rPr>
          <w:rFonts w:ascii="Times New Roman" w:hAnsi="Times New Roman" w:cs="Times New Roman"/>
          <w:b/>
          <w:i/>
          <w:lang w:val="en-US"/>
        </w:rPr>
      </w:pPr>
    </w:p>
    <w:p w:rsidR="004248C1" w:rsidRDefault="004248C1">
      <w:pPr>
        <w:tabs>
          <w:tab w:val="right" w:leader="dot" w:pos="8640"/>
        </w:tabs>
        <w:rPr>
          <w:rFonts w:ascii="Times New Roman" w:hAnsi="Times New Roman" w:cs="Times New Roman"/>
          <w:b/>
          <w:i/>
          <w:lang w:val="en-US"/>
        </w:rPr>
      </w:pPr>
    </w:p>
    <w:p w:rsidR="004248C1" w:rsidRDefault="004248C1">
      <w:pPr>
        <w:tabs>
          <w:tab w:val="right" w:leader="dot" w:pos="8640"/>
        </w:tabs>
        <w:rPr>
          <w:rFonts w:ascii="Times New Roman" w:hAnsi="Times New Roman" w:cs="Times New Roman"/>
          <w:b/>
          <w:i/>
          <w:lang w:val="en-US"/>
        </w:rPr>
      </w:pPr>
    </w:p>
    <w:p w:rsidR="004248C1" w:rsidRDefault="004248C1">
      <w:pPr>
        <w:tabs>
          <w:tab w:val="right" w:leader="dot" w:pos="8640"/>
        </w:tabs>
        <w:rPr>
          <w:rFonts w:ascii="Times New Roman" w:hAnsi="Times New Roman" w:cs="Times New Roman"/>
          <w:b/>
          <w:i/>
          <w:lang w:val="en-US"/>
        </w:rPr>
      </w:pPr>
    </w:p>
    <w:p w:rsidR="004248C1" w:rsidRDefault="004248C1">
      <w:pPr>
        <w:tabs>
          <w:tab w:val="right" w:leader="dot" w:pos="8640"/>
        </w:tabs>
        <w:rPr>
          <w:rFonts w:ascii="Times New Roman" w:hAnsi="Times New Roman" w:cs="Times New Roman"/>
          <w:b/>
          <w:i/>
          <w:lang w:val="en-US"/>
        </w:rPr>
      </w:pPr>
    </w:p>
    <w:p w:rsidR="004248C1" w:rsidRDefault="004248C1">
      <w:pPr>
        <w:tabs>
          <w:tab w:val="right" w:leader="dot" w:pos="8640"/>
        </w:tabs>
        <w:rPr>
          <w:rFonts w:ascii="Times New Roman" w:hAnsi="Times New Roman" w:cs="Times New Roman"/>
          <w:b/>
          <w:i/>
          <w:lang w:val="en-US"/>
        </w:rPr>
      </w:pPr>
    </w:p>
    <w:p w:rsidR="00D55C3A" w:rsidRDefault="00D55C3A">
      <w:pPr>
        <w:tabs>
          <w:tab w:val="right" w:leader="dot" w:pos="8640"/>
        </w:tabs>
        <w:rPr>
          <w:rFonts w:ascii="Times New Roman" w:hAnsi="Times New Roman" w:cs="Times New Roman"/>
          <w:b/>
          <w:i/>
          <w:lang w:val="en-US"/>
        </w:rPr>
      </w:pPr>
    </w:p>
    <w:p w:rsidR="004248C1" w:rsidRDefault="004248C1">
      <w:pPr>
        <w:tabs>
          <w:tab w:val="right" w:leader="dot" w:pos="8640"/>
        </w:tabs>
        <w:rPr>
          <w:rFonts w:ascii="Times New Roman" w:hAnsi="Times New Roman" w:cs="Times New Roman"/>
          <w:b/>
          <w:i/>
          <w:lang w:val="en-US"/>
        </w:rPr>
      </w:pPr>
    </w:p>
    <w:p w:rsidR="004248C1" w:rsidRDefault="00745A0B">
      <w:pPr>
        <w:tabs>
          <w:tab w:val="right" w:leader="dot" w:pos="8640"/>
        </w:tabs>
        <w:rPr>
          <w:rFonts w:ascii="Times New Roman" w:hAnsi="Times New Roman" w:cs="Times New Roman"/>
          <w:b/>
          <w:i/>
          <w:lang w:val="en-US"/>
        </w:rPr>
      </w:pPr>
      <w:r w:rsidRPr="00326E9D">
        <w:rPr>
          <w:rFonts w:ascii="Times New Roman" w:hAnsi="Times New Roman" w:cs="Times New Roman"/>
          <w:b/>
          <w:i/>
        </w:rPr>
        <w:t>Ghi chú:</w:t>
      </w:r>
    </w:p>
    <w:p w:rsidR="004248C1" w:rsidRDefault="005449B3">
      <w:pPr>
        <w:tabs>
          <w:tab w:val="right" w:leader="dot" w:pos="8640"/>
        </w:tabs>
        <w:rPr>
          <w:rFonts w:ascii="Times New Roman" w:hAnsi="Times New Roman" w:cs="Times New Roman"/>
          <w:lang w:val="en-US"/>
        </w:rPr>
      </w:pPr>
      <w:r>
        <w:rPr>
          <w:rFonts w:ascii="Times New Roman" w:hAnsi="Times New Roman" w:cs="Times New Roman"/>
          <w:lang w:val="en-US"/>
        </w:rPr>
        <w:t>(</w:t>
      </w:r>
      <w:r w:rsidR="00704F93" w:rsidRPr="00704F93">
        <w:rPr>
          <w:rFonts w:ascii="Times New Roman" w:hAnsi="Times New Roman" w:cs="Times New Roman"/>
          <w:lang w:val="en-US"/>
        </w:rPr>
        <w:t>*</w:t>
      </w:r>
      <w:r>
        <w:rPr>
          <w:rFonts w:ascii="Times New Roman" w:hAnsi="Times New Roman" w:cs="Times New Roman"/>
          <w:lang w:val="en-US"/>
        </w:rPr>
        <w:t>)</w:t>
      </w:r>
      <w:r w:rsidR="00704F93" w:rsidRPr="00704F93">
        <w:rPr>
          <w:rFonts w:ascii="Times New Roman" w:hAnsi="Times New Roman" w:cs="Times New Roman"/>
          <w:lang w:val="en-US"/>
        </w:rPr>
        <w:t xml:space="preserve"> Đóng dấu treo.</w:t>
      </w:r>
    </w:p>
    <w:p w:rsidR="004248C1" w:rsidRDefault="00704F93">
      <w:pPr>
        <w:tabs>
          <w:tab w:val="right" w:leader="dot" w:pos="8640"/>
        </w:tabs>
        <w:jc w:val="both"/>
        <w:rPr>
          <w:rFonts w:ascii="Times New Roman" w:hAnsi="Times New Roman" w:cs="Times New Roman"/>
          <w:szCs w:val="22"/>
        </w:rPr>
      </w:pPr>
      <w:r w:rsidRPr="00704F93">
        <w:rPr>
          <w:rFonts w:ascii="Times New Roman" w:hAnsi="Times New Roman" w:cs="Times New Roman"/>
          <w:szCs w:val="22"/>
        </w:rPr>
        <w:t>(1) Tên Quy định/Quy chế/Điều lệ/Danh mục...</w:t>
      </w:r>
    </w:p>
    <w:p w:rsidR="004248C1" w:rsidRDefault="00704F93">
      <w:pPr>
        <w:tabs>
          <w:tab w:val="right" w:leader="dot" w:pos="8640"/>
        </w:tabs>
        <w:jc w:val="both"/>
        <w:rPr>
          <w:rFonts w:ascii="Times New Roman" w:hAnsi="Times New Roman" w:cs="Times New Roman"/>
          <w:szCs w:val="22"/>
        </w:rPr>
      </w:pPr>
      <w:r w:rsidRPr="00704F93">
        <w:rPr>
          <w:rFonts w:ascii="Times New Roman" w:hAnsi="Times New Roman" w:cs="Times New Roman"/>
          <w:szCs w:val="22"/>
        </w:rPr>
        <w:t>(2) Nội dung của Quy định/Quy chế/Điều lệ/Danh mục...; tùy từng trường hợp, có thể kết cấu thành phần, chương, mục, tiểu mục.</w:t>
      </w:r>
    </w:p>
    <w:p w:rsidR="004212C9" w:rsidRDefault="008C0A08" w:rsidP="004212C9">
      <w:pPr>
        <w:tabs>
          <w:tab w:val="right" w:leader="dot" w:pos="8640"/>
        </w:tabs>
        <w:jc w:val="both"/>
        <w:rPr>
          <w:rFonts w:ascii="Times New Roman" w:hAnsi="Times New Roman" w:cs="Times New Roman"/>
          <w:b/>
          <w:sz w:val="28"/>
          <w:szCs w:val="28"/>
          <w:lang w:val="en-US"/>
        </w:rPr>
      </w:pPr>
      <w:bookmarkStart w:id="6" w:name="loai_7"/>
      <w:r>
        <w:rPr>
          <w:rFonts w:ascii="Times New Roman" w:hAnsi="Times New Roman" w:cs="Times New Roman"/>
          <w:b/>
          <w:sz w:val="27"/>
          <w:szCs w:val="27"/>
        </w:rPr>
        <w:br w:type="page"/>
      </w:r>
      <w:r w:rsidR="00704F93" w:rsidRPr="00704F93">
        <w:rPr>
          <w:rFonts w:ascii="Times New Roman" w:hAnsi="Times New Roman" w:cs="Times New Roman"/>
          <w:b/>
          <w:sz w:val="28"/>
          <w:szCs w:val="28"/>
        </w:rPr>
        <w:lastRenderedPageBreak/>
        <w:t>Mẫu số 06. Nghị quyết của Hội đồng Thẩm phán Tòa án nhân dân tối cao</w:t>
      </w:r>
      <w:bookmarkEnd w:id="6"/>
    </w:p>
    <w:p w:rsidR="004212C9" w:rsidRDefault="00704F93" w:rsidP="004212C9">
      <w:pPr>
        <w:tabs>
          <w:tab w:val="right" w:leader="dot" w:pos="8640"/>
        </w:tabs>
        <w:rPr>
          <w:rFonts w:ascii="Times New Roman" w:hAnsi="Times New Roman" w:cs="Times New Roman"/>
          <w:b/>
          <w:sz w:val="14"/>
          <w:szCs w:val="28"/>
          <w:vertAlign w:val="superscript"/>
          <w:lang w:val="en-US"/>
        </w:rPr>
      </w:pPr>
      <w:r w:rsidRPr="00704F93">
        <w:rPr>
          <w:rFonts w:ascii="Times New Roman" w:hAnsi="Times New Roman" w:cs="Times New Roman"/>
          <w:b/>
          <w:sz w:val="14"/>
          <w:szCs w:val="28"/>
          <w:vertAlign w:val="superscript"/>
          <w:lang w:val="en-US"/>
        </w:rPr>
        <w:t>__________________________________________________________________________</w:t>
      </w:r>
      <w:r w:rsidR="004450CC">
        <w:rPr>
          <w:rFonts w:ascii="Times New Roman" w:hAnsi="Times New Roman" w:cs="Times New Roman"/>
          <w:b/>
          <w:sz w:val="14"/>
          <w:szCs w:val="28"/>
          <w:vertAlign w:val="superscript"/>
          <w:lang w:val="en-US"/>
        </w:rPr>
        <w:t>_________________________________________________</w:t>
      </w:r>
      <w:r w:rsidRPr="00704F93">
        <w:rPr>
          <w:rFonts w:ascii="Times New Roman" w:hAnsi="Times New Roman" w:cs="Times New Roman"/>
          <w:b/>
          <w:sz w:val="14"/>
          <w:szCs w:val="28"/>
          <w:vertAlign w:val="superscript"/>
          <w:lang w:val="en-US"/>
        </w:rPr>
        <w:t>________________________________________________________________________</w:t>
      </w:r>
    </w:p>
    <w:p w:rsidR="004212C9" w:rsidRDefault="004212C9" w:rsidP="004212C9">
      <w:pPr>
        <w:tabs>
          <w:tab w:val="right" w:leader="dot" w:pos="8640"/>
        </w:tabs>
        <w:rPr>
          <w:rFonts w:ascii="Times New Roman" w:hAnsi="Times New Roman" w:cs="Times New Roman"/>
          <w:b/>
          <w:sz w:val="2"/>
          <w:szCs w:val="28"/>
          <w:vertAlign w:val="superscript"/>
          <w:lang w:val="en-US"/>
        </w:rPr>
      </w:pPr>
    </w:p>
    <w:p w:rsidR="004212C9" w:rsidRDefault="004212C9" w:rsidP="004212C9">
      <w:pPr>
        <w:tabs>
          <w:tab w:val="right" w:leader="dot" w:pos="8640"/>
        </w:tabs>
        <w:rPr>
          <w:rFonts w:ascii="Times New Roman" w:hAnsi="Times New Roman" w:cs="Times New Roman"/>
          <w:b/>
          <w:sz w:val="2"/>
          <w:szCs w:val="28"/>
          <w:vertAlign w:val="superscript"/>
          <w:lang w:val="en-US"/>
        </w:rPr>
      </w:pPr>
    </w:p>
    <w:p w:rsidR="004212C9" w:rsidRDefault="004212C9" w:rsidP="004212C9">
      <w:pPr>
        <w:tabs>
          <w:tab w:val="right" w:leader="dot" w:pos="8640"/>
        </w:tabs>
        <w:rPr>
          <w:rFonts w:ascii="Times New Roman" w:hAnsi="Times New Roman" w:cs="Times New Roman"/>
          <w:b/>
          <w:sz w:val="2"/>
          <w:szCs w:val="27"/>
          <w:lang w:val="en-US"/>
        </w:rPr>
      </w:pPr>
    </w:p>
    <w:tbl>
      <w:tblPr>
        <w:tblW w:w="9781" w:type="dxa"/>
        <w:tblInd w:w="-459" w:type="dxa"/>
        <w:tblLook w:val="01E0" w:firstRow="1" w:lastRow="1" w:firstColumn="1" w:lastColumn="1" w:noHBand="0" w:noVBand="0"/>
      </w:tblPr>
      <w:tblGrid>
        <w:gridCol w:w="3969"/>
        <w:gridCol w:w="5812"/>
      </w:tblGrid>
      <w:tr w:rsidR="00BC3F4C" w:rsidRPr="00BC3F4C" w:rsidTr="00153862">
        <w:trPr>
          <w:trHeight w:val="1324"/>
        </w:trPr>
        <w:tc>
          <w:tcPr>
            <w:tcW w:w="3969" w:type="dxa"/>
          </w:tcPr>
          <w:p w:rsidR="00AC073A" w:rsidRDefault="00704F93">
            <w:pPr>
              <w:jc w:val="center"/>
              <w:rPr>
                <w:rFonts w:ascii="Times New Roman" w:eastAsia="Times New Roman" w:hAnsi="Times New Roman" w:cs="Times New Roman"/>
                <w:sz w:val="26"/>
                <w:szCs w:val="28"/>
                <w:lang w:val="en-US"/>
              </w:rPr>
            </w:pPr>
            <w:r w:rsidRPr="00704F93">
              <w:rPr>
                <w:rFonts w:ascii="Times New Roman" w:eastAsia="Times New Roman" w:hAnsi="Times New Roman" w:cs="Times New Roman"/>
                <w:b/>
                <w:sz w:val="26"/>
                <w:szCs w:val="28"/>
              </w:rPr>
              <w:t>HỘI ĐỒNG THẨM PHÁN</w:t>
            </w:r>
            <w:r w:rsidRPr="00704F93">
              <w:rPr>
                <w:rFonts w:ascii="Times New Roman" w:eastAsia="Times New Roman" w:hAnsi="Times New Roman" w:cs="Times New Roman"/>
                <w:b/>
                <w:sz w:val="26"/>
                <w:szCs w:val="28"/>
              </w:rPr>
              <w:br/>
              <w:t>TÒA ÁN NHÂN DÂN TỐI CAO</w:t>
            </w:r>
            <w:r w:rsidRPr="00704F93">
              <w:rPr>
                <w:rFonts w:ascii="Times New Roman" w:eastAsia="Times New Roman" w:hAnsi="Times New Roman" w:cs="Times New Roman"/>
                <w:b/>
                <w:sz w:val="26"/>
                <w:szCs w:val="28"/>
              </w:rPr>
              <w:br/>
            </w:r>
            <w:r w:rsidRPr="00704F93">
              <w:rPr>
                <w:rFonts w:ascii="Times New Roman" w:eastAsia="Times New Roman" w:hAnsi="Times New Roman" w:cs="Times New Roman"/>
                <w:b/>
                <w:sz w:val="26"/>
                <w:szCs w:val="28"/>
                <w:vertAlign w:val="superscript"/>
                <w:lang w:val="en-US"/>
              </w:rPr>
              <w:t>_____________</w:t>
            </w:r>
          </w:p>
          <w:p w:rsidR="00AC073A" w:rsidRDefault="00704F93">
            <w:pPr>
              <w:jc w:val="center"/>
              <w:rPr>
                <w:rFonts w:ascii="Times New Roman" w:eastAsia="Times New Roman" w:hAnsi="Times New Roman" w:cs="Times New Roman"/>
                <w:b/>
                <w:sz w:val="28"/>
                <w:szCs w:val="28"/>
                <w:vertAlign w:val="superscript"/>
                <w:lang w:val="en-US"/>
              </w:rPr>
            </w:pPr>
            <w:r w:rsidRPr="00704F93">
              <w:rPr>
                <w:rFonts w:ascii="Times New Roman" w:eastAsia="Times New Roman" w:hAnsi="Times New Roman" w:cs="Times New Roman"/>
                <w:sz w:val="26"/>
                <w:szCs w:val="28"/>
              </w:rPr>
              <w:t>Số:.../20...(1)/NQ-HĐTP</w:t>
            </w:r>
          </w:p>
        </w:tc>
        <w:tc>
          <w:tcPr>
            <w:tcW w:w="5812" w:type="dxa"/>
          </w:tcPr>
          <w:p w:rsidR="00AC073A" w:rsidRDefault="00704F93">
            <w:pPr>
              <w:jc w:val="center"/>
              <w:rPr>
                <w:rFonts w:ascii="Times New Roman" w:eastAsia="Times New Roman" w:hAnsi="Times New Roman" w:cs="Times New Roman"/>
                <w:sz w:val="28"/>
                <w:szCs w:val="28"/>
                <w:vertAlign w:val="superscript"/>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6"/>
                <w:szCs w:val="28"/>
              </w:rPr>
              <w:br/>
            </w:r>
            <w:r w:rsidRPr="00704F93">
              <w:rPr>
                <w:rFonts w:ascii="Times New Roman" w:eastAsia="Times New Roman" w:hAnsi="Times New Roman" w:cs="Times New Roman"/>
                <w:b/>
                <w:sz w:val="28"/>
                <w:szCs w:val="28"/>
              </w:rPr>
              <w:t xml:space="preserve">Độc lập - Tự do - Hạnh phúc </w:t>
            </w:r>
            <w:r w:rsidRPr="00704F93">
              <w:rPr>
                <w:rFonts w:ascii="Times New Roman" w:eastAsia="Times New Roman" w:hAnsi="Times New Roman" w:cs="Times New Roman"/>
                <w:b/>
                <w:sz w:val="28"/>
                <w:szCs w:val="28"/>
              </w:rPr>
              <w:br/>
            </w:r>
            <w:r w:rsidR="00BC3F4C">
              <w:rPr>
                <w:rFonts w:ascii="Times New Roman" w:eastAsia="Times New Roman" w:hAnsi="Times New Roman" w:cs="Times New Roman"/>
                <w:sz w:val="28"/>
                <w:szCs w:val="28"/>
                <w:vertAlign w:val="superscript"/>
                <w:lang w:val="en-US"/>
              </w:rPr>
              <w:t>__________________________________________</w:t>
            </w:r>
          </w:p>
          <w:p w:rsidR="00AC073A" w:rsidRDefault="00704F93">
            <w:pPr>
              <w:jc w:val="center"/>
              <w:rPr>
                <w:rFonts w:ascii="Times New Roman" w:eastAsia="Times New Roman" w:hAnsi="Times New Roman" w:cs="Times New Roman"/>
                <w:sz w:val="28"/>
                <w:szCs w:val="28"/>
              </w:rPr>
            </w:pPr>
            <w:r w:rsidRPr="00704F93">
              <w:rPr>
                <w:rFonts w:ascii="Times New Roman" w:eastAsia="Times New Roman" w:hAnsi="Times New Roman" w:cs="Times New Roman"/>
                <w:i/>
                <w:sz w:val="28"/>
                <w:szCs w:val="28"/>
              </w:rPr>
              <w:t>Hà Nội, ngày...tháng...năm 20...</w:t>
            </w:r>
            <w:r w:rsidRPr="00704F93">
              <w:rPr>
                <w:rFonts w:ascii="Times New Roman" w:eastAsia="Times New Roman" w:hAnsi="Times New Roman" w:cs="Times New Roman"/>
                <w:i/>
                <w:szCs w:val="28"/>
              </w:rPr>
              <w:t>(1)</w:t>
            </w:r>
            <w:r w:rsidRPr="00704F93">
              <w:rPr>
                <w:rFonts w:ascii="Times New Roman" w:eastAsia="Times New Roman" w:hAnsi="Times New Roman" w:cs="Times New Roman"/>
                <w:i/>
                <w:sz w:val="28"/>
                <w:szCs w:val="28"/>
              </w:rPr>
              <w:t>...</w:t>
            </w:r>
          </w:p>
        </w:tc>
      </w:tr>
    </w:tbl>
    <w:p w:rsidR="004248C1" w:rsidRDefault="004248C1">
      <w:pPr>
        <w:tabs>
          <w:tab w:val="right" w:leader="dot" w:pos="8640"/>
        </w:tabs>
        <w:jc w:val="center"/>
        <w:rPr>
          <w:rFonts w:ascii="Times New Roman" w:hAnsi="Times New Roman" w:cs="Times New Roman"/>
          <w:b/>
          <w:sz w:val="14"/>
          <w:szCs w:val="28"/>
          <w:lang w:val="en-US"/>
        </w:rPr>
      </w:pPr>
    </w:p>
    <w:p w:rsidR="00DF0845" w:rsidRDefault="00DF0845">
      <w:pPr>
        <w:tabs>
          <w:tab w:val="right" w:leader="dot" w:pos="8640"/>
        </w:tabs>
        <w:jc w:val="center"/>
        <w:rPr>
          <w:rFonts w:ascii="Times New Roman" w:hAnsi="Times New Roman" w:cs="Times New Roman"/>
          <w:b/>
          <w:sz w:val="14"/>
          <w:szCs w:val="28"/>
          <w:lang w:val="en-US"/>
        </w:rPr>
      </w:pPr>
    </w:p>
    <w:p w:rsidR="00AC073A" w:rsidRDefault="00704F93">
      <w:pPr>
        <w:tabs>
          <w:tab w:val="right" w:leader="dot" w:pos="8640"/>
        </w:tabs>
        <w:jc w:val="center"/>
        <w:rPr>
          <w:rFonts w:ascii="Times New Roman" w:hAnsi="Times New Roman" w:cs="Times New Roman"/>
          <w:b/>
          <w:sz w:val="28"/>
          <w:szCs w:val="28"/>
        </w:rPr>
      </w:pPr>
      <w:r w:rsidRPr="00704F93">
        <w:rPr>
          <w:rFonts w:ascii="Times New Roman" w:hAnsi="Times New Roman" w:cs="Times New Roman"/>
          <w:b/>
          <w:sz w:val="28"/>
          <w:szCs w:val="28"/>
        </w:rPr>
        <w:t>NGHỊ QUYẾT</w:t>
      </w:r>
    </w:p>
    <w:p w:rsidR="004212C9" w:rsidRDefault="00704F93" w:rsidP="004212C9">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w:t>
      </w:r>
      <w:r w:rsidRPr="00704F93">
        <w:rPr>
          <w:rFonts w:ascii="Times New Roman" w:hAnsi="Times New Roman" w:cs="Times New Roman"/>
          <w:b/>
          <w:szCs w:val="28"/>
        </w:rPr>
        <w:t>(2)</w:t>
      </w:r>
      <w:r w:rsidRPr="00704F93">
        <w:rPr>
          <w:rFonts w:ascii="Times New Roman" w:hAnsi="Times New Roman" w:cs="Times New Roman"/>
          <w:b/>
          <w:sz w:val="28"/>
          <w:szCs w:val="28"/>
        </w:rPr>
        <w:t>……………</w:t>
      </w:r>
    </w:p>
    <w:p w:rsidR="00AC073A" w:rsidRDefault="005449B3">
      <w:pPr>
        <w:tabs>
          <w:tab w:val="right" w:leader="dot" w:pos="8640"/>
        </w:tabs>
        <w:jc w:val="center"/>
        <w:rPr>
          <w:rFonts w:ascii="Times New Roman" w:hAnsi="Times New Roman" w:cs="Times New Roman"/>
          <w:b/>
          <w:sz w:val="20"/>
          <w:szCs w:val="28"/>
          <w:lang w:val="en-US"/>
        </w:rPr>
      </w:pPr>
      <w:r>
        <w:rPr>
          <w:rFonts w:ascii="Times New Roman" w:hAnsi="Times New Roman" w:cs="Times New Roman"/>
          <w:b/>
          <w:sz w:val="28"/>
          <w:szCs w:val="28"/>
          <w:vertAlign w:val="superscript"/>
          <w:lang w:val="en-US"/>
        </w:rPr>
        <w:t>_____</w:t>
      </w:r>
      <w:r w:rsidR="00BC3F4C">
        <w:rPr>
          <w:rFonts w:ascii="Times New Roman" w:hAnsi="Times New Roman" w:cs="Times New Roman"/>
          <w:b/>
          <w:sz w:val="28"/>
          <w:szCs w:val="28"/>
          <w:vertAlign w:val="superscript"/>
          <w:lang w:val="en-US"/>
        </w:rPr>
        <w:t>_____</w:t>
      </w:r>
    </w:p>
    <w:p w:rsidR="00AC073A" w:rsidRDefault="00AC073A">
      <w:pPr>
        <w:tabs>
          <w:tab w:val="right" w:leader="dot" w:pos="8640"/>
        </w:tabs>
        <w:jc w:val="center"/>
        <w:rPr>
          <w:rFonts w:ascii="Times New Roman" w:hAnsi="Times New Roman" w:cs="Times New Roman"/>
          <w:b/>
          <w:sz w:val="28"/>
          <w:szCs w:val="28"/>
          <w:lang w:val="en-US"/>
        </w:rPr>
      </w:pPr>
    </w:p>
    <w:p w:rsidR="00AC073A" w:rsidRDefault="00704F93">
      <w:pPr>
        <w:tabs>
          <w:tab w:val="right" w:leader="dot" w:pos="8640"/>
        </w:tabs>
        <w:jc w:val="center"/>
        <w:rPr>
          <w:rFonts w:ascii="Times New Roman" w:hAnsi="Times New Roman" w:cs="Times New Roman"/>
          <w:b/>
          <w:sz w:val="28"/>
          <w:szCs w:val="28"/>
        </w:rPr>
      </w:pPr>
      <w:r w:rsidRPr="00704F93">
        <w:rPr>
          <w:rFonts w:ascii="Times New Roman" w:hAnsi="Times New Roman" w:cs="Times New Roman"/>
          <w:b/>
          <w:sz w:val="28"/>
          <w:szCs w:val="28"/>
        </w:rPr>
        <w:t>HỘI ĐỒNG THẨM PHÁN TÒA ÁN NHÂN DÂN TỐI CAO</w:t>
      </w:r>
    </w:p>
    <w:p w:rsidR="004248C1" w:rsidRDefault="004248C1">
      <w:pPr>
        <w:tabs>
          <w:tab w:val="right" w:leader="dot" w:pos="8931"/>
        </w:tabs>
        <w:ind w:firstLine="567"/>
        <w:jc w:val="both"/>
        <w:rPr>
          <w:rFonts w:ascii="Times New Roman" w:hAnsi="Times New Roman" w:cs="Times New Roman"/>
          <w:i/>
          <w:sz w:val="14"/>
          <w:szCs w:val="28"/>
          <w:lang w:val="en-US"/>
        </w:rPr>
      </w:pPr>
    </w:p>
    <w:p w:rsidR="004248C1" w:rsidRDefault="00704F93">
      <w:pPr>
        <w:tabs>
          <w:tab w:val="right" w:leader="dot" w:pos="8931"/>
        </w:tabs>
        <w:spacing w:before="60"/>
        <w:ind w:firstLine="567"/>
        <w:jc w:val="both"/>
        <w:rPr>
          <w:rFonts w:ascii="Times New Roman" w:hAnsi="Times New Roman" w:cs="Times New Roman"/>
          <w:i/>
          <w:sz w:val="28"/>
          <w:szCs w:val="28"/>
          <w:lang w:val="en-US"/>
        </w:rPr>
      </w:pPr>
      <w:r w:rsidRPr="00704F93">
        <w:rPr>
          <w:rFonts w:ascii="Times New Roman" w:hAnsi="Times New Roman" w:cs="Times New Roman"/>
          <w:i/>
          <w:sz w:val="28"/>
          <w:szCs w:val="28"/>
        </w:rPr>
        <w:t xml:space="preserve">Căn cứ Luật Tổ chức Tòa án nhân dân ngày ... tháng ... năm </w:t>
      </w:r>
      <w:r w:rsidR="005449B3">
        <w:rPr>
          <w:rFonts w:ascii="Times New Roman" w:hAnsi="Times New Roman" w:cs="Times New Roman"/>
          <w:i/>
          <w:sz w:val="28"/>
          <w:szCs w:val="28"/>
          <w:lang w:val="en-US"/>
        </w:rPr>
        <w:t>………..</w:t>
      </w:r>
      <w:r w:rsidRPr="00704F93">
        <w:rPr>
          <w:rFonts w:ascii="Times New Roman" w:hAnsi="Times New Roman" w:cs="Times New Roman"/>
          <w:i/>
          <w:sz w:val="28"/>
          <w:szCs w:val="28"/>
        </w:rPr>
        <w:t>….;</w:t>
      </w:r>
    </w:p>
    <w:p w:rsidR="004248C1" w:rsidRDefault="00E04F79">
      <w:pPr>
        <w:tabs>
          <w:tab w:val="right" w:leader="dot" w:pos="8931"/>
        </w:tabs>
        <w:spacing w:before="60"/>
        <w:ind w:firstLine="567"/>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Căn cứ:……………………………….. </w:t>
      </w:r>
      <w:r w:rsidR="00704F93" w:rsidRPr="00704F93">
        <w:rPr>
          <w:rFonts w:ascii="Times New Roman" w:hAnsi="Times New Roman" w:cs="Times New Roman"/>
          <w:i/>
          <w:szCs w:val="28"/>
          <w:lang w:val="en-US"/>
        </w:rPr>
        <w:t>(3)</w:t>
      </w:r>
      <w:r>
        <w:rPr>
          <w:rFonts w:ascii="Times New Roman" w:hAnsi="Times New Roman" w:cs="Times New Roman"/>
          <w:i/>
          <w:sz w:val="28"/>
          <w:szCs w:val="28"/>
          <w:lang w:val="en-US"/>
        </w:rPr>
        <w:t>………………………………………;</w:t>
      </w:r>
    </w:p>
    <w:p w:rsidR="004248C1" w:rsidRDefault="00704F93">
      <w:pPr>
        <w:tabs>
          <w:tab w:val="right" w:leader="dot" w:pos="8931"/>
        </w:tabs>
        <w:spacing w:before="60"/>
        <w:ind w:firstLine="567"/>
        <w:jc w:val="both"/>
        <w:rPr>
          <w:rFonts w:ascii="Times New Roman" w:hAnsi="Times New Roman" w:cs="Times New Roman"/>
          <w:i/>
          <w:sz w:val="28"/>
          <w:szCs w:val="28"/>
        </w:rPr>
      </w:pPr>
      <w:r w:rsidRPr="00704F93">
        <w:rPr>
          <w:rFonts w:ascii="Times New Roman" w:hAnsi="Times New Roman" w:cs="Times New Roman"/>
          <w:i/>
          <w:sz w:val="28"/>
          <w:szCs w:val="28"/>
        </w:rPr>
        <w:t xml:space="preserve">Để áp dụng đúng và thống nhất quy định tại </w:t>
      </w:r>
      <w:r w:rsidR="00DF73FA">
        <w:rPr>
          <w:rFonts w:ascii="Times New Roman" w:hAnsi="Times New Roman" w:cs="Times New Roman"/>
          <w:i/>
          <w:sz w:val="28"/>
          <w:szCs w:val="28"/>
        </w:rPr>
        <w:t>…</w:t>
      </w:r>
      <w:r w:rsidR="00DF73FA">
        <w:rPr>
          <w:rFonts w:ascii="Times New Roman" w:hAnsi="Times New Roman" w:cs="Times New Roman"/>
          <w:i/>
          <w:sz w:val="28"/>
          <w:szCs w:val="28"/>
          <w:lang w:val="en-US"/>
        </w:rPr>
        <w:t>…………</w:t>
      </w:r>
      <w:r w:rsidRPr="00704F93">
        <w:rPr>
          <w:rFonts w:ascii="Times New Roman" w:hAnsi="Times New Roman" w:cs="Times New Roman"/>
          <w:i/>
          <w:sz w:val="28"/>
          <w:szCs w:val="28"/>
        </w:rPr>
        <w:t>.</w:t>
      </w:r>
      <w:r w:rsidRPr="00704F93">
        <w:rPr>
          <w:rFonts w:ascii="Times New Roman" w:hAnsi="Times New Roman" w:cs="Times New Roman"/>
          <w:i/>
          <w:szCs w:val="28"/>
        </w:rPr>
        <w:t>(</w:t>
      </w:r>
      <w:r w:rsidR="00E04F79">
        <w:rPr>
          <w:rFonts w:ascii="Times New Roman" w:hAnsi="Times New Roman" w:cs="Times New Roman"/>
          <w:i/>
          <w:szCs w:val="28"/>
          <w:lang w:val="en-US"/>
        </w:rPr>
        <w:t>4</w:t>
      </w:r>
      <w:r w:rsidRPr="00704F93">
        <w:rPr>
          <w:rFonts w:ascii="Times New Roman" w:hAnsi="Times New Roman" w:cs="Times New Roman"/>
          <w:i/>
          <w:szCs w:val="28"/>
        </w:rPr>
        <w:t>)</w:t>
      </w:r>
      <w:r w:rsidR="00DF73FA">
        <w:rPr>
          <w:rFonts w:ascii="Times New Roman" w:hAnsi="Times New Roman" w:cs="Times New Roman"/>
          <w:i/>
          <w:sz w:val="28"/>
          <w:szCs w:val="28"/>
        </w:rPr>
        <w:t>…</w:t>
      </w:r>
      <w:r w:rsidR="00DF73FA">
        <w:rPr>
          <w:rFonts w:ascii="Times New Roman" w:hAnsi="Times New Roman" w:cs="Times New Roman"/>
          <w:i/>
          <w:sz w:val="28"/>
          <w:szCs w:val="28"/>
          <w:lang w:val="en-US"/>
        </w:rPr>
        <w:t>………….</w:t>
      </w:r>
      <w:r w:rsidRPr="00704F93">
        <w:rPr>
          <w:rFonts w:ascii="Times New Roman" w:hAnsi="Times New Roman" w:cs="Times New Roman"/>
          <w:i/>
          <w:sz w:val="28"/>
          <w:szCs w:val="28"/>
        </w:rPr>
        <w:t>..;</w:t>
      </w:r>
    </w:p>
    <w:p w:rsidR="004248C1" w:rsidRDefault="00704F93">
      <w:pPr>
        <w:tabs>
          <w:tab w:val="right" w:leader="dot" w:pos="8640"/>
        </w:tabs>
        <w:spacing w:before="60"/>
        <w:ind w:firstLine="567"/>
        <w:jc w:val="both"/>
        <w:rPr>
          <w:rFonts w:ascii="Times New Roman" w:hAnsi="Times New Roman" w:cs="Times New Roman"/>
          <w:i/>
          <w:sz w:val="28"/>
          <w:szCs w:val="28"/>
        </w:rPr>
      </w:pPr>
      <w:r w:rsidRPr="00704F93">
        <w:rPr>
          <w:rFonts w:ascii="Times New Roman" w:hAnsi="Times New Roman" w:cs="Times New Roman"/>
          <w:i/>
          <w:sz w:val="28"/>
          <w:szCs w:val="28"/>
        </w:rPr>
        <w:t>Sau khi có ý kiến thống nhất của Viện trưởng Viện kiểm sát nhân dân tối cao và Bộ trưởng Bộ Tư pháp.</w:t>
      </w:r>
    </w:p>
    <w:p w:rsidR="004248C1" w:rsidRDefault="004248C1">
      <w:pPr>
        <w:tabs>
          <w:tab w:val="right" w:leader="dot" w:pos="8640"/>
        </w:tabs>
        <w:jc w:val="center"/>
        <w:rPr>
          <w:rFonts w:ascii="Times New Roman" w:hAnsi="Times New Roman" w:cs="Times New Roman"/>
          <w:b/>
          <w:sz w:val="10"/>
          <w:szCs w:val="28"/>
          <w:lang w:val="en-US"/>
        </w:rPr>
      </w:pPr>
    </w:p>
    <w:p w:rsidR="00DF0845" w:rsidRDefault="00DF0845">
      <w:pPr>
        <w:tabs>
          <w:tab w:val="right" w:leader="dot" w:pos="8640"/>
        </w:tabs>
        <w:jc w:val="center"/>
        <w:rPr>
          <w:rFonts w:ascii="Times New Roman" w:hAnsi="Times New Roman" w:cs="Times New Roman"/>
          <w:b/>
          <w:sz w:val="28"/>
          <w:szCs w:val="28"/>
          <w:lang w:val="en-US"/>
        </w:rPr>
      </w:pPr>
    </w:p>
    <w:p w:rsidR="004248C1" w:rsidRDefault="00704F93">
      <w:pPr>
        <w:tabs>
          <w:tab w:val="right" w:leader="dot" w:pos="8640"/>
        </w:tabs>
        <w:jc w:val="center"/>
        <w:rPr>
          <w:rFonts w:ascii="Times New Roman" w:hAnsi="Times New Roman" w:cs="Times New Roman"/>
          <w:b/>
          <w:sz w:val="28"/>
          <w:szCs w:val="28"/>
        </w:rPr>
      </w:pPr>
      <w:r w:rsidRPr="00704F93">
        <w:rPr>
          <w:rFonts w:ascii="Times New Roman" w:hAnsi="Times New Roman" w:cs="Times New Roman"/>
          <w:b/>
          <w:sz w:val="28"/>
          <w:szCs w:val="28"/>
        </w:rPr>
        <w:t>QUYẾT NGHỊ:</w:t>
      </w:r>
    </w:p>
    <w:p w:rsidR="004248C1" w:rsidRDefault="00704F93">
      <w:pPr>
        <w:tabs>
          <w:tab w:val="right" w:leader="dot" w:pos="8640"/>
        </w:tabs>
        <w:jc w:val="center"/>
        <w:rPr>
          <w:rFonts w:ascii="Times New Roman" w:hAnsi="Times New Roman" w:cs="Times New Roman"/>
          <w:b/>
          <w:sz w:val="28"/>
          <w:szCs w:val="28"/>
        </w:rPr>
      </w:pPr>
      <w:r w:rsidRPr="00704F93">
        <w:rPr>
          <w:rFonts w:ascii="Times New Roman" w:hAnsi="Times New Roman" w:cs="Times New Roman"/>
          <w:b/>
          <w:sz w:val="28"/>
          <w:szCs w:val="28"/>
        </w:rPr>
        <w:t>…….</w:t>
      </w:r>
      <w:r w:rsidRPr="00704F93">
        <w:rPr>
          <w:rFonts w:ascii="Times New Roman" w:hAnsi="Times New Roman" w:cs="Times New Roman"/>
          <w:b/>
          <w:szCs w:val="28"/>
        </w:rPr>
        <w:t>(</w:t>
      </w:r>
      <w:r w:rsidR="00E04F79">
        <w:rPr>
          <w:rFonts w:ascii="Times New Roman" w:hAnsi="Times New Roman" w:cs="Times New Roman"/>
          <w:b/>
          <w:szCs w:val="28"/>
          <w:lang w:val="en-US"/>
        </w:rPr>
        <w:t>5</w:t>
      </w:r>
      <w:r w:rsidRPr="00704F93">
        <w:rPr>
          <w:rFonts w:ascii="Times New Roman" w:hAnsi="Times New Roman" w:cs="Times New Roman"/>
          <w:b/>
          <w:szCs w:val="28"/>
        </w:rPr>
        <w:t>)</w:t>
      </w:r>
      <w:r w:rsidRPr="00704F93">
        <w:rPr>
          <w:rFonts w:ascii="Times New Roman" w:hAnsi="Times New Roman" w:cs="Times New Roman"/>
          <w:b/>
          <w:sz w:val="28"/>
          <w:szCs w:val="28"/>
        </w:rPr>
        <w:t>…….</w:t>
      </w:r>
    </w:p>
    <w:p w:rsidR="004248C1" w:rsidRDefault="00704F93">
      <w:pPr>
        <w:tabs>
          <w:tab w:val="right" w:leader="dot" w:pos="8640"/>
        </w:tabs>
        <w:jc w:val="center"/>
        <w:rPr>
          <w:rFonts w:ascii="Times New Roman" w:hAnsi="Times New Roman" w:cs="Times New Roman"/>
          <w:sz w:val="28"/>
          <w:szCs w:val="28"/>
        </w:rPr>
      </w:pPr>
      <w:r w:rsidRPr="00704F93">
        <w:rPr>
          <w:rFonts w:ascii="Times New Roman" w:hAnsi="Times New Roman" w:cs="Times New Roman"/>
          <w:b/>
          <w:sz w:val="28"/>
          <w:szCs w:val="28"/>
        </w:rPr>
        <w:t>……………………………………..</w:t>
      </w:r>
    </w:p>
    <w:p w:rsidR="004248C1" w:rsidRDefault="00704F93">
      <w:pPr>
        <w:tabs>
          <w:tab w:val="right" w:leader="dot" w:pos="8789"/>
        </w:tabs>
        <w:ind w:firstLine="567"/>
        <w:rPr>
          <w:rFonts w:ascii="Times New Roman" w:hAnsi="Times New Roman" w:cs="Times New Roman"/>
          <w:sz w:val="28"/>
          <w:szCs w:val="28"/>
        </w:rPr>
      </w:pPr>
      <w:r w:rsidRPr="00704F93">
        <w:rPr>
          <w:rFonts w:ascii="Times New Roman" w:hAnsi="Times New Roman" w:cs="Times New Roman"/>
          <w:b/>
          <w:sz w:val="28"/>
          <w:szCs w:val="28"/>
        </w:rPr>
        <w:t xml:space="preserve">Điều 1. </w:t>
      </w:r>
      <w:r w:rsidRPr="00704F93">
        <w:rPr>
          <w:rFonts w:ascii="Times New Roman" w:hAnsi="Times New Roman" w:cs="Times New Roman"/>
          <w:sz w:val="28"/>
          <w:szCs w:val="28"/>
        </w:rPr>
        <w:tab/>
      </w:r>
    </w:p>
    <w:p w:rsidR="004248C1" w:rsidRDefault="00704F93">
      <w:pPr>
        <w:tabs>
          <w:tab w:val="right" w:leader="dot" w:pos="8789"/>
        </w:tabs>
        <w:rPr>
          <w:rFonts w:ascii="Times New Roman" w:hAnsi="Times New Roman" w:cs="Times New Roman"/>
          <w:sz w:val="28"/>
          <w:szCs w:val="28"/>
        </w:rPr>
      </w:pPr>
      <w:r w:rsidRPr="00704F93">
        <w:rPr>
          <w:rFonts w:ascii="Times New Roman" w:hAnsi="Times New Roman" w:cs="Times New Roman"/>
          <w:sz w:val="28"/>
          <w:szCs w:val="28"/>
        </w:rPr>
        <w:tab/>
      </w:r>
    </w:p>
    <w:p w:rsidR="004248C1" w:rsidRDefault="00704F93">
      <w:pPr>
        <w:tabs>
          <w:tab w:val="right" w:leader="dot" w:pos="8789"/>
        </w:tabs>
        <w:ind w:firstLine="567"/>
        <w:rPr>
          <w:rFonts w:ascii="Times New Roman" w:hAnsi="Times New Roman" w:cs="Times New Roman"/>
          <w:sz w:val="28"/>
          <w:szCs w:val="28"/>
        </w:rPr>
      </w:pPr>
      <w:r w:rsidRPr="00704F93">
        <w:rPr>
          <w:rFonts w:ascii="Times New Roman" w:hAnsi="Times New Roman" w:cs="Times New Roman"/>
          <w:b/>
          <w:sz w:val="28"/>
          <w:szCs w:val="28"/>
        </w:rPr>
        <w:t xml:space="preserve">Điều. </w:t>
      </w:r>
      <w:r w:rsidRPr="00704F93">
        <w:rPr>
          <w:rFonts w:ascii="Times New Roman" w:hAnsi="Times New Roman" w:cs="Times New Roman"/>
          <w:sz w:val="28"/>
          <w:szCs w:val="28"/>
        </w:rPr>
        <w:t>.</w:t>
      </w:r>
      <w:r w:rsidRPr="00704F93">
        <w:rPr>
          <w:rFonts w:ascii="Times New Roman" w:hAnsi="Times New Roman" w:cs="Times New Roman"/>
          <w:sz w:val="28"/>
          <w:szCs w:val="28"/>
        </w:rPr>
        <w:tab/>
      </w:r>
    </w:p>
    <w:p w:rsidR="004248C1" w:rsidRDefault="00704F93">
      <w:pPr>
        <w:tabs>
          <w:tab w:val="right" w:leader="dot" w:pos="8789"/>
        </w:tabs>
        <w:rPr>
          <w:rFonts w:ascii="Times New Roman" w:hAnsi="Times New Roman" w:cs="Times New Roman"/>
          <w:sz w:val="28"/>
          <w:szCs w:val="28"/>
        </w:rPr>
      </w:pPr>
      <w:r w:rsidRPr="00704F93">
        <w:rPr>
          <w:rFonts w:ascii="Times New Roman" w:hAnsi="Times New Roman" w:cs="Times New Roman"/>
          <w:sz w:val="28"/>
          <w:szCs w:val="28"/>
        </w:rPr>
        <w:tab/>
      </w:r>
    </w:p>
    <w:p w:rsidR="004248C1" w:rsidRDefault="00704F93">
      <w:pPr>
        <w:tabs>
          <w:tab w:val="right" w:leader="dot" w:pos="9214"/>
        </w:tabs>
        <w:jc w:val="center"/>
        <w:rPr>
          <w:rFonts w:ascii="Times New Roman" w:hAnsi="Times New Roman" w:cs="Times New Roman"/>
          <w:b/>
          <w:sz w:val="28"/>
          <w:szCs w:val="28"/>
        </w:rPr>
      </w:pPr>
      <w:r w:rsidRPr="00704F93">
        <w:rPr>
          <w:rFonts w:ascii="Times New Roman" w:hAnsi="Times New Roman" w:cs="Times New Roman"/>
          <w:b/>
          <w:sz w:val="28"/>
          <w:szCs w:val="28"/>
        </w:rPr>
        <w:t>…….</w:t>
      </w:r>
      <w:r w:rsidRPr="00704F93">
        <w:rPr>
          <w:rFonts w:ascii="Times New Roman" w:hAnsi="Times New Roman" w:cs="Times New Roman"/>
          <w:b/>
          <w:szCs w:val="28"/>
        </w:rPr>
        <w:t>(</w:t>
      </w:r>
      <w:r w:rsidR="00E04F79">
        <w:rPr>
          <w:rFonts w:ascii="Times New Roman" w:hAnsi="Times New Roman" w:cs="Times New Roman"/>
          <w:b/>
          <w:szCs w:val="28"/>
          <w:lang w:val="en-US"/>
        </w:rPr>
        <w:t>5</w:t>
      </w:r>
      <w:r w:rsidRPr="00704F93">
        <w:rPr>
          <w:rFonts w:ascii="Times New Roman" w:hAnsi="Times New Roman" w:cs="Times New Roman"/>
          <w:b/>
          <w:szCs w:val="28"/>
        </w:rPr>
        <w:t>)</w:t>
      </w:r>
      <w:r w:rsidRPr="00704F93">
        <w:rPr>
          <w:rFonts w:ascii="Times New Roman" w:hAnsi="Times New Roman" w:cs="Times New Roman"/>
          <w:b/>
          <w:sz w:val="28"/>
          <w:szCs w:val="28"/>
        </w:rPr>
        <w:t>…….</w:t>
      </w:r>
    </w:p>
    <w:p w:rsidR="004248C1" w:rsidRDefault="00704F93">
      <w:pPr>
        <w:tabs>
          <w:tab w:val="right" w:leader="dot" w:pos="9214"/>
        </w:tabs>
        <w:jc w:val="center"/>
        <w:rPr>
          <w:rFonts w:ascii="Times New Roman" w:hAnsi="Times New Roman" w:cs="Times New Roman"/>
          <w:b/>
          <w:sz w:val="28"/>
          <w:szCs w:val="28"/>
        </w:rPr>
      </w:pPr>
      <w:r w:rsidRPr="00704F93">
        <w:rPr>
          <w:rFonts w:ascii="Times New Roman" w:hAnsi="Times New Roman" w:cs="Times New Roman"/>
          <w:b/>
          <w:sz w:val="28"/>
          <w:szCs w:val="28"/>
        </w:rPr>
        <w:t>……………………………………..</w:t>
      </w:r>
    </w:p>
    <w:p w:rsidR="004248C1" w:rsidRDefault="00704F93">
      <w:pPr>
        <w:tabs>
          <w:tab w:val="right" w:leader="dot" w:pos="8789"/>
        </w:tabs>
        <w:ind w:firstLine="567"/>
        <w:rPr>
          <w:rFonts w:ascii="Times New Roman" w:hAnsi="Times New Roman" w:cs="Times New Roman"/>
          <w:sz w:val="28"/>
          <w:szCs w:val="28"/>
        </w:rPr>
      </w:pPr>
      <w:r w:rsidRPr="00704F93">
        <w:rPr>
          <w:rFonts w:ascii="Times New Roman" w:hAnsi="Times New Roman" w:cs="Times New Roman"/>
          <w:b/>
          <w:sz w:val="28"/>
          <w:szCs w:val="28"/>
        </w:rPr>
        <w:t xml:space="preserve">Điều. </w:t>
      </w:r>
      <w:r w:rsidRPr="00704F93">
        <w:rPr>
          <w:rFonts w:ascii="Times New Roman" w:hAnsi="Times New Roman" w:cs="Times New Roman"/>
          <w:sz w:val="28"/>
          <w:szCs w:val="28"/>
        </w:rPr>
        <w:t>.</w:t>
      </w:r>
      <w:r w:rsidRPr="00704F93">
        <w:rPr>
          <w:rFonts w:ascii="Times New Roman" w:hAnsi="Times New Roman" w:cs="Times New Roman"/>
          <w:sz w:val="28"/>
          <w:szCs w:val="28"/>
        </w:rPr>
        <w:tab/>
      </w:r>
    </w:p>
    <w:p w:rsidR="004248C1" w:rsidRDefault="00704F93">
      <w:pPr>
        <w:tabs>
          <w:tab w:val="right" w:leader="dot" w:pos="8789"/>
        </w:tabs>
        <w:rPr>
          <w:rFonts w:ascii="Times New Roman" w:hAnsi="Times New Roman" w:cs="Times New Roman"/>
          <w:sz w:val="28"/>
          <w:szCs w:val="28"/>
        </w:rPr>
      </w:pPr>
      <w:r w:rsidRPr="00704F93">
        <w:rPr>
          <w:rFonts w:ascii="Times New Roman" w:hAnsi="Times New Roman" w:cs="Times New Roman"/>
          <w:sz w:val="28"/>
          <w:szCs w:val="28"/>
        </w:rPr>
        <w:tab/>
      </w: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lang w:val="en-US"/>
        </w:rPr>
        <w:t xml:space="preserve">Điều.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t>.</w:t>
      </w:r>
    </w:p>
    <w:p w:rsidR="00DF0845" w:rsidRDefault="00DF0845">
      <w:pPr>
        <w:tabs>
          <w:tab w:val="right" w:leader="dot" w:pos="8789"/>
        </w:tabs>
        <w:rPr>
          <w:rFonts w:ascii="Times New Roman" w:hAnsi="Times New Roman" w:cs="Times New Roman"/>
          <w:sz w:val="28"/>
          <w:szCs w:val="28"/>
          <w:lang w:val="en-US"/>
        </w:rPr>
      </w:pPr>
    </w:p>
    <w:tbl>
      <w:tblPr>
        <w:tblW w:w="0" w:type="auto"/>
        <w:tblLook w:val="01E0" w:firstRow="1" w:lastRow="1" w:firstColumn="1" w:lastColumn="1" w:noHBand="0" w:noVBand="0"/>
      </w:tblPr>
      <w:tblGrid>
        <w:gridCol w:w="3936"/>
        <w:gridCol w:w="4920"/>
      </w:tblGrid>
      <w:tr w:rsidR="00745A0B" w:rsidRPr="006577CB" w:rsidTr="00153862">
        <w:tc>
          <w:tcPr>
            <w:tcW w:w="3936" w:type="dxa"/>
          </w:tcPr>
          <w:p w:rsidR="004248C1" w:rsidRDefault="00745A0B">
            <w:pPr>
              <w:rPr>
                <w:rFonts w:ascii="Times New Roman" w:eastAsia="Times New Roman" w:hAnsi="Times New Roman" w:cs="Times New Roman"/>
                <w:sz w:val="22"/>
                <w:szCs w:val="22"/>
              </w:rPr>
            </w:pPr>
            <w:r w:rsidRPr="00326E9D">
              <w:rPr>
                <w:rFonts w:ascii="Times New Roman" w:eastAsia="Times New Roman" w:hAnsi="Times New Roman" w:cs="Times New Roman"/>
                <w:b/>
                <w:i/>
              </w:rPr>
              <w:t>Nơi nhận:</w:t>
            </w:r>
            <w:r w:rsidRPr="00326E9D">
              <w:rPr>
                <w:rFonts w:ascii="Times New Roman" w:eastAsia="Times New Roman" w:hAnsi="Times New Roman" w:cs="Times New Roman"/>
                <w:b/>
                <w:i/>
                <w:sz w:val="22"/>
                <w:szCs w:val="22"/>
              </w:rPr>
              <w:br/>
            </w:r>
            <w:r w:rsidRPr="00326E9D">
              <w:rPr>
                <w:rFonts w:ascii="Times New Roman" w:eastAsia="Times New Roman" w:hAnsi="Times New Roman" w:cs="Times New Roman"/>
                <w:sz w:val="22"/>
                <w:szCs w:val="22"/>
                <w:lang w:val="en-US"/>
              </w:rPr>
              <w:t>- ……………..;</w:t>
            </w:r>
            <w:r w:rsidRPr="00326E9D">
              <w:rPr>
                <w:rFonts w:ascii="Times New Roman" w:eastAsia="Times New Roman" w:hAnsi="Times New Roman" w:cs="Times New Roman"/>
                <w:sz w:val="22"/>
                <w:szCs w:val="22"/>
                <w:lang w:val="en-US"/>
              </w:rPr>
              <w:br/>
              <w:t>- ……………..;</w:t>
            </w:r>
            <w:r w:rsidRPr="00326E9D">
              <w:rPr>
                <w:rFonts w:ascii="Times New Roman" w:eastAsia="Times New Roman" w:hAnsi="Times New Roman" w:cs="Times New Roman"/>
                <w:sz w:val="22"/>
                <w:szCs w:val="22"/>
                <w:lang w:val="en-US"/>
              </w:rPr>
              <w:br/>
            </w:r>
            <w:r w:rsidRPr="00326E9D">
              <w:rPr>
                <w:rFonts w:ascii="Times New Roman" w:eastAsia="Times New Roman" w:hAnsi="Times New Roman" w:cs="Times New Roman"/>
                <w:sz w:val="22"/>
                <w:szCs w:val="22"/>
              </w:rPr>
              <w:t>-</w:t>
            </w:r>
            <w:r w:rsidRPr="00326E9D">
              <w:rPr>
                <w:rFonts w:ascii="Times New Roman" w:eastAsia="Times New Roman" w:hAnsi="Times New Roman" w:cs="Times New Roman"/>
                <w:sz w:val="22"/>
                <w:szCs w:val="22"/>
                <w:lang w:val="en-US"/>
              </w:rPr>
              <w:t xml:space="preserve"> </w:t>
            </w:r>
            <w:r w:rsidRPr="00326E9D">
              <w:rPr>
                <w:rFonts w:ascii="Times New Roman" w:eastAsia="Times New Roman" w:hAnsi="Times New Roman" w:cs="Times New Roman"/>
                <w:sz w:val="22"/>
                <w:szCs w:val="22"/>
              </w:rPr>
              <w:t>Lưu: VT, ...(</w:t>
            </w:r>
            <w:r w:rsidR="00E04F79">
              <w:rPr>
                <w:rFonts w:ascii="Times New Roman" w:eastAsia="Times New Roman" w:hAnsi="Times New Roman" w:cs="Times New Roman"/>
                <w:sz w:val="22"/>
                <w:szCs w:val="22"/>
                <w:lang w:val="en-US"/>
              </w:rPr>
              <w:t>6</w:t>
            </w:r>
            <w:r w:rsidRPr="00326E9D">
              <w:rPr>
                <w:rFonts w:ascii="Times New Roman" w:eastAsia="Times New Roman" w:hAnsi="Times New Roman" w:cs="Times New Roman"/>
                <w:sz w:val="22"/>
                <w:szCs w:val="22"/>
              </w:rPr>
              <w:t>). A.XX(</w:t>
            </w:r>
            <w:r w:rsidR="00E04F79">
              <w:rPr>
                <w:rFonts w:ascii="Times New Roman" w:eastAsia="Times New Roman" w:hAnsi="Times New Roman" w:cs="Times New Roman"/>
                <w:sz w:val="22"/>
                <w:szCs w:val="22"/>
                <w:lang w:val="en-US"/>
              </w:rPr>
              <w:t>7</w:t>
            </w:r>
            <w:r w:rsidRPr="00326E9D">
              <w:rPr>
                <w:rFonts w:ascii="Times New Roman" w:eastAsia="Times New Roman" w:hAnsi="Times New Roman" w:cs="Times New Roman"/>
                <w:sz w:val="22"/>
                <w:szCs w:val="22"/>
              </w:rPr>
              <w:t>).</w:t>
            </w:r>
          </w:p>
        </w:tc>
        <w:tc>
          <w:tcPr>
            <w:tcW w:w="4920" w:type="dxa"/>
          </w:tcPr>
          <w:p w:rsidR="004248C1" w:rsidRDefault="001565CE">
            <w:pPr>
              <w:jc w:val="center"/>
              <w:rPr>
                <w:rFonts w:ascii="Times New Roman" w:eastAsia="Times New Roman" w:hAnsi="Times New Roman" w:cs="Times New Roman"/>
                <w:b/>
                <w:sz w:val="18"/>
                <w:szCs w:val="28"/>
              </w:rPr>
            </w:pPr>
            <w:r w:rsidRPr="001565CE">
              <w:rPr>
                <w:rFonts w:ascii="Times New Roman" w:eastAsia="Times New Roman" w:hAnsi="Times New Roman" w:cs="Times New Roman"/>
                <w:b/>
                <w:sz w:val="27"/>
                <w:szCs w:val="27"/>
              </w:rPr>
              <w:t xml:space="preserve">       </w:t>
            </w:r>
            <w:r w:rsidR="00704F93" w:rsidRPr="00704F93">
              <w:rPr>
                <w:rFonts w:ascii="Times New Roman" w:eastAsia="Times New Roman" w:hAnsi="Times New Roman" w:cs="Times New Roman"/>
                <w:b/>
                <w:sz w:val="28"/>
                <w:szCs w:val="28"/>
              </w:rPr>
              <w:t>TM. HỘI ĐỒNG THẨM PHÁN</w:t>
            </w:r>
            <w:r w:rsidR="00704F93" w:rsidRPr="00704F93">
              <w:rPr>
                <w:rFonts w:ascii="Times New Roman" w:eastAsia="Times New Roman" w:hAnsi="Times New Roman" w:cs="Times New Roman"/>
                <w:sz w:val="28"/>
                <w:szCs w:val="28"/>
              </w:rPr>
              <w:br/>
            </w:r>
            <w:r w:rsidR="00704F93" w:rsidRPr="00704F93">
              <w:rPr>
                <w:rFonts w:ascii="Times New Roman" w:eastAsia="Times New Roman" w:hAnsi="Times New Roman" w:cs="Times New Roman"/>
                <w:b/>
                <w:sz w:val="28"/>
                <w:szCs w:val="28"/>
              </w:rPr>
              <w:t xml:space="preserve">      CHÁNH ÁN</w:t>
            </w:r>
            <w:r w:rsidR="00704F93" w:rsidRPr="00704F93">
              <w:rPr>
                <w:rFonts w:ascii="Times New Roman" w:eastAsia="Times New Roman" w:hAnsi="Times New Roman" w:cs="Times New Roman"/>
                <w:sz w:val="28"/>
                <w:szCs w:val="28"/>
              </w:rPr>
              <w:br/>
            </w:r>
            <w:r w:rsidR="00704F93" w:rsidRPr="00704F93">
              <w:rPr>
                <w:rFonts w:ascii="Times New Roman" w:eastAsia="Times New Roman" w:hAnsi="Times New Roman" w:cs="Times New Roman"/>
                <w:i/>
                <w:sz w:val="28"/>
                <w:szCs w:val="28"/>
              </w:rPr>
              <w:t xml:space="preserve">     (Chữ ký, dấu)</w:t>
            </w:r>
            <w:r w:rsidR="00704F93" w:rsidRPr="00704F93">
              <w:rPr>
                <w:rFonts w:ascii="Times New Roman" w:eastAsia="Times New Roman" w:hAnsi="Times New Roman" w:cs="Times New Roman"/>
                <w:i/>
                <w:sz w:val="28"/>
                <w:szCs w:val="28"/>
              </w:rPr>
              <w:br/>
            </w:r>
            <w:r w:rsidR="00704F93" w:rsidRPr="00704F93">
              <w:rPr>
                <w:rFonts w:ascii="Times New Roman" w:eastAsia="Times New Roman" w:hAnsi="Times New Roman" w:cs="Times New Roman"/>
                <w:b/>
                <w:sz w:val="28"/>
                <w:szCs w:val="28"/>
              </w:rPr>
              <w:t xml:space="preserve">     </w:t>
            </w:r>
          </w:p>
          <w:p w:rsidR="004248C1" w:rsidRDefault="004248C1">
            <w:pPr>
              <w:jc w:val="center"/>
              <w:rPr>
                <w:rFonts w:ascii="Times New Roman" w:eastAsia="Times New Roman" w:hAnsi="Times New Roman" w:cs="Times New Roman"/>
                <w:b/>
                <w:sz w:val="26"/>
                <w:szCs w:val="28"/>
              </w:rPr>
            </w:pPr>
          </w:p>
          <w:p w:rsidR="004248C1" w:rsidRDefault="00704F93">
            <w:pPr>
              <w:jc w:val="center"/>
              <w:rPr>
                <w:rFonts w:ascii="Times New Roman" w:eastAsia="Times New Roman" w:hAnsi="Times New Roman" w:cs="Times New Roman"/>
                <w:b/>
                <w:sz w:val="27"/>
                <w:szCs w:val="27"/>
              </w:rPr>
            </w:pPr>
            <w:r w:rsidRPr="00704F93">
              <w:rPr>
                <w:rFonts w:ascii="Times New Roman" w:eastAsia="Times New Roman" w:hAnsi="Times New Roman" w:cs="Times New Roman"/>
                <w:b/>
                <w:sz w:val="28"/>
                <w:szCs w:val="28"/>
                <w:lang w:val="en-US"/>
              </w:rPr>
              <w:t xml:space="preserve">     </w:t>
            </w:r>
            <w:r w:rsidRPr="00704F93">
              <w:rPr>
                <w:rFonts w:ascii="Times New Roman" w:eastAsia="Times New Roman" w:hAnsi="Times New Roman" w:cs="Times New Roman"/>
                <w:b/>
                <w:sz w:val="28"/>
                <w:szCs w:val="28"/>
              </w:rPr>
              <w:t>Họ và tên</w:t>
            </w:r>
          </w:p>
        </w:tc>
      </w:tr>
    </w:tbl>
    <w:p w:rsidR="007F6C5E" w:rsidRDefault="007F6C5E">
      <w:pPr>
        <w:tabs>
          <w:tab w:val="right" w:leader="dot" w:pos="8640"/>
        </w:tabs>
        <w:jc w:val="both"/>
        <w:rPr>
          <w:rFonts w:ascii="Times New Roman" w:hAnsi="Times New Roman" w:cs="Times New Roman"/>
          <w:b/>
          <w:i/>
        </w:rPr>
      </w:pPr>
    </w:p>
    <w:p w:rsidR="007F6C5E" w:rsidRDefault="007F6C5E">
      <w:pPr>
        <w:widowControl/>
        <w:rPr>
          <w:rFonts w:ascii="Times New Roman" w:hAnsi="Times New Roman" w:cs="Times New Roman"/>
          <w:b/>
          <w:i/>
        </w:rPr>
      </w:pPr>
      <w:r>
        <w:rPr>
          <w:rFonts w:ascii="Times New Roman" w:hAnsi="Times New Roman" w:cs="Times New Roman"/>
          <w:b/>
          <w:i/>
        </w:rPr>
        <w:br w:type="page"/>
      </w:r>
    </w:p>
    <w:p w:rsidR="004248C1" w:rsidRDefault="00745A0B">
      <w:pPr>
        <w:tabs>
          <w:tab w:val="right" w:leader="dot" w:pos="8640"/>
        </w:tabs>
        <w:jc w:val="both"/>
        <w:rPr>
          <w:rFonts w:ascii="Times New Roman" w:hAnsi="Times New Roman" w:cs="Times New Roman"/>
          <w:b/>
          <w:i/>
        </w:rPr>
      </w:pPr>
      <w:r w:rsidRPr="00326E9D">
        <w:rPr>
          <w:rFonts w:ascii="Times New Roman" w:hAnsi="Times New Roman" w:cs="Times New Roman"/>
          <w:b/>
          <w:i/>
        </w:rPr>
        <w:lastRenderedPageBreak/>
        <w:t>Ghi ch</w:t>
      </w:r>
      <w:r w:rsidRPr="00326E9D">
        <w:rPr>
          <w:rFonts w:ascii="Times New Roman" w:hAnsi="Times New Roman" w:cs="Times New Roman"/>
          <w:b/>
          <w:i/>
          <w:lang w:val="en-US"/>
        </w:rPr>
        <w:t>ú</w:t>
      </w:r>
      <w:r w:rsidRPr="00326E9D">
        <w:rPr>
          <w:rFonts w:ascii="Times New Roman" w:hAnsi="Times New Roman" w:cs="Times New Roman"/>
          <w:b/>
          <w:i/>
        </w:rPr>
        <w:t>:</w:t>
      </w:r>
    </w:p>
    <w:p w:rsidR="004248C1" w:rsidRDefault="00704F93">
      <w:pPr>
        <w:tabs>
          <w:tab w:val="right" w:leader="dot" w:pos="8640"/>
        </w:tabs>
        <w:jc w:val="both"/>
        <w:rPr>
          <w:rFonts w:ascii="Times New Roman" w:hAnsi="Times New Roman" w:cs="Times New Roman"/>
          <w:szCs w:val="22"/>
        </w:rPr>
      </w:pPr>
      <w:r w:rsidRPr="00704F93">
        <w:rPr>
          <w:rFonts w:ascii="Times New Roman" w:hAnsi="Times New Roman" w:cs="Times New Roman"/>
          <w:szCs w:val="22"/>
          <w:lang w:val="en-US"/>
        </w:rPr>
        <w:t xml:space="preserve">(1) </w:t>
      </w:r>
      <w:r w:rsidRPr="00704F93">
        <w:rPr>
          <w:rFonts w:ascii="Times New Roman" w:hAnsi="Times New Roman" w:cs="Times New Roman"/>
          <w:szCs w:val="22"/>
        </w:rPr>
        <w:t>Năm ban hành.</w:t>
      </w:r>
    </w:p>
    <w:p w:rsidR="004248C1" w:rsidRDefault="00704F93">
      <w:pPr>
        <w:tabs>
          <w:tab w:val="right" w:leader="dot" w:pos="8640"/>
        </w:tabs>
        <w:jc w:val="both"/>
        <w:rPr>
          <w:rFonts w:ascii="Times New Roman" w:hAnsi="Times New Roman" w:cs="Times New Roman"/>
          <w:szCs w:val="22"/>
          <w:lang w:val="en-US"/>
        </w:rPr>
      </w:pPr>
      <w:r w:rsidRPr="00704F93">
        <w:rPr>
          <w:rFonts w:ascii="Times New Roman" w:hAnsi="Times New Roman" w:cs="Times New Roman"/>
          <w:szCs w:val="22"/>
        </w:rPr>
        <w:t>(2) Tên nghị quyết.</w:t>
      </w:r>
    </w:p>
    <w:p w:rsidR="004248C1" w:rsidRDefault="00E04F79">
      <w:pPr>
        <w:tabs>
          <w:tab w:val="right" w:leader="dot" w:pos="8640"/>
        </w:tabs>
        <w:jc w:val="both"/>
        <w:rPr>
          <w:rFonts w:ascii="Times New Roman" w:hAnsi="Times New Roman" w:cs="Times New Roman"/>
          <w:szCs w:val="22"/>
          <w:lang w:val="en-US"/>
        </w:rPr>
      </w:pPr>
      <w:r>
        <w:rPr>
          <w:rFonts w:ascii="Times New Roman" w:hAnsi="Times New Roman" w:cs="Times New Roman"/>
          <w:szCs w:val="22"/>
          <w:lang w:val="en-US"/>
        </w:rPr>
        <w:t>(3) Căn cứ khác để ban hành, ghi đầy đủ tên loại văn bản, số,</w:t>
      </w:r>
      <w:r w:rsidR="007F6C5E">
        <w:rPr>
          <w:rFonts w:ascii="Times New Roman" w:hAnsi="Times New Roman" w:cs="Times New Roman"/>
          <w:szCs w:val="22"/>
          <w:lang w:val="en-US"/>
        </w:rPr>
        <w:t xml:space="preserve"> ký hiệu, cơ quan ban hành, ngày tháng năm ban hành văn bản và tên gọi của văn bản (riêng luật, pháp lệnh không ghi số, ký hiệu, cơ quan ban hành).</w:t>
      </w:r>
      <w:r w:rsidR="00582331">
        <w:rPr>
          <w:rFonts w:ascii="Times New Roman" w:hAnsi="Times New Roman" w:cs="Times New Roman"/>
          <w:szCs w:val="22"/>
          <w:lang w:val="en-US"/>
        </w:rPr>
        <w:t xml:space="preserve"> </w:t>
      </w:r>
    </w:p>
    <w:p w:rsidR="004248C1" w:rsidRDefault="00704F93">
      <w:pPr>
        <w:tabs>
          <w:tab w:val="right" w:leader="dot" w:pos="8640"/>
        </w:tabs>
        <w:jc w:val="both"/>
        <w:rPr>
          <w:rFonts w:ascii="Times New Roman" w:hAnsi="Times New Roman" w:cs="Times New Roman"/>
          <w:szCs w:val="22"/>
        </w:rPr>
      </w:pPr>
      <w:r w:rsidRPr="00704F93">
        <w:rPr>
          <w:rFonts w:ascii="Times New Roman" w:hAnsi="Times New Roman" w:cs="Times New Roman"/>
          <w:szCs w:val="22"/>
        </w:rPr>
        <w:t>(</w:t>
      </w:r>
      <w:r w:rsidR="00E04F79">
        <w:rPr>
          <w:rFonts w:ascii="Times New Roman" w:hAnsi="Times New Roman" w:cs="Times New Roman"/>
          <w:szCs w:val="22"/>
          <w:lang w:val="en-US"/>
        </w:rPr>
        <w:t>4</w:t>
      </w:r>
      <w:r w:rsidRPr="00704F93">
        <w:rPr>
          <w:rFonts w:ascii="Times New Roman" w:hAnsi="Times New Roman" w:cs="Times New Roman"/>
          <w:szCs w:val="22"/>
        </w:rPr>
        <w:t>) Quy định cần hướng dẫn áp dụng.</w:t>
      </w:r>
    </w:p>
    <w:p w:rsidR="004248C1" w:rsidRDefault="00704F93">
      <w:pPr>
        <w:tabs>
          <w:tab w:val="right" w:leader="dot" w:pos="8640"/>
        </w:tabs>
        <w:jc w:val="both"/>
        <w:rPr>
          <w:rFonts w:ascii="Times New Roman" w:hAnsi="Times New Roman" w:cs="Times New Roman"/>
          <w:szCs w:val="22"/>
        </w:rPr>
      </w:pPr>
      <w:r w:rsidRPr="00704F93">
        <w:rPr>
          <w:rFonts w:ascii="Times New Roman" w:hAnsi="Times New Roman" w:cs="Times New Roman"/>
          <w:szCs w:val="22"/>
        </w:rPr>
        <w:t>(</w:t>
      </w:r>
      <w:r w:rsidR="00E04F79">
        <w:rPr>
          <w:rFonts w:ascii="Times New Roman" w:hAnsi="Times New Roman" w:cs="Times New Roman"/>
          <w:szCs w:val="22"/>
          <w:lang w:val="en-US"/>
        </w:rPr>
        <w:t>5</w:t>
      </w:r>
      <w:r w:rsidRPr="00704F93">
        <w:rPr>
          <w:rFonts w:ascii="Times New Roman" w:hAnsi="Times New Roman" w:cs="Times New Roman"/>
          <w:szCs w:val="22"/>
        </w:rPr>
        <w:t>) Nội dung của nghị quyết; tùy từng trường hợp, có thể kết cấu thành phần, chương, mục, tiểu mục.</w:t>
      </w:r>
    </w:p>
    <w:p w:rsidR="004248C1" w:rsidRDefault="00704F93">
      <w:pPr>
        <w:tabs>
          <w:tab w:val="right" w:leader="dot" w:pos="8640"/>
        </w:tabs>
        <w:jc w:val="both"/>
        <w:rPr>
          <w:rFonts w:ascii="Times New Roman" w:hAnsi="Times New Roman" w:cs="Times New Roman"/>
          <w:szCs w:val="22"/>
        </w:rPr>
      </w:pPr>
      <w:r w:rsidRPr="00704F93">
        <w:rPr>
          <w:rFonts w:ascii="Times New Roman" w:hAnsi="Times New Roman" w:cs="Times New Roman"/>
          <w:szCs w:val="22"/>
        </w:rPr>
        <w:t>(</w:t>
      </w:r>
      <w:r w:rsidR="00E04F79">
        <w:rPr>
          <w:rFonts w:ascii="Times New Roman" w:hAnsi="Times New Roman" w:cs="Times New Roman"/>
          <w:szCs w:val="22"/>
          <w:lang w:val="en-US"/>
        </w:rPr>
        <w:t>6</w:t>
      </w:r>
      <w:r w:rsidRPr="00704F93">
        <w:rPr>
          <w:rFonts w:ascii="Times New Roman" w:hAnsi="Times New Roman" w:cs="Times New Roman"/>
          <w:szCs w:val="22"/>
        </w:rPr>
        <w:t>) Chữ viết tắt tên đơn vị của Tòa án nhân dân tối cao chủ trì soạn thảo dự thảo nghị quyết và số lượng bản lưu.</w:t>
      </w:r>
    </w:p>
    <w:p w:rsidR="004248C1" w:rsidRDefault="00704F93">
      <w:pPr>
        <w:tabs>
          <w:tab w:val="right" w:leader="dot" w:pos="8640"/>
        </w:tabs>
        <w:jc w:val="both"/>
        <w:rPr>
          <w:rFonts w:ascii="Times New Roman" w:hAnsi="Times New Roman" w:cs="Times New Roman"/>
          <w:szCs w:val="22"/>
        </w:rPr>
      </w:pPr>
      <w:r w:rsidRPr="00704F93">
        <w:rPr>
          <w:rFonts w:ascii="Times New Roman" w:hAnsi="Times New Roman" w:cs="Times New Roman"/>
          <w:szCs w:val="22"/>
        </w:rPr>
        <w:t>(</w:t>
      </w:r>
      <w:r w:rsidR="00E04F79">
        <w:rPr>
          <w:rFonts w:ascii="Times New Roman" w:hAnsi="Times New Roman" w:cs="Times New Roman"/>
          <w:szCs w:val="22"/>
          <w:lang w:val="en-US"/>
        </w:rPr>
        <w:t>7</w:t>
      </w:r>
      <w:r w:rsidRPr="00704F93">
        <w:rPr>
          <w:rFonts w:ascii="Times New Roman" w:hAnsi="Times New Roman" w:cs="Times New Roman"/>
          <w:szCs w:val="22"/>
        </w:rPr>
        <w:t xml:space="preserve">) </w:t>
      </w:r>
      <w:r w:rsidRPr="00704F93">
        <w:rPr>
          <w:rFonts w:ascii="Times New Roman" w:hAnsi="Times New Roman" w:cs="Times New Roman"/>
          <w:color w:val="auto"/>
          <w:szCs w:val="22"/>
        </w:rPr>
        <w:t>Ký hiệu người soạn thảo văn bản và số lượng bản phát hành (nếu cần).</w:t>
      </w:r>
    </w:p>
    <w:p w:rsidR="00DF0845" w:rsidRDefault="00DF0845">
      <w:pPr>
        <w:widowControl/>
        <w:rPr>
          <w:rFonts w:ascii="Times New Roman" w:hAnsi="Times New Roman" w:cs="Times New Roman"/>
          <w:b/>
          <w:sz w:val="28"/>
          <w:szCs w:val="28"/>
        </w:rPr>
      </w:pPr>
      <w:bookmarkStart w:id="7" w:name="loai_8"/>
      <w:r>
        <w:rPr>
          <w:rFonts w:ascii="Times New Roman" w:hAnsi="Times New Roman" w:cs="Times New Roman"/>
          <w:b/>
          <w:sz w:val="28"/>
          <w:szCs w:val="28"/>
        </w:rPr>
        <w:br w:type="page"/>
      </w:r>
    </w:p>
    <w:p w:rsidR="004212C9" w:rsidRDefault="00704F93" w:rsidP="004212C9">
      <w:pPr>
        <w:tabs>
          <w:tab w:val="right" w:leader="dot" w:pos="8640"/>
        </w:tabs>
        <w:jc w:val="both"/>
        <w:rPr>
          <w:rFonts w:ascii="Times New Roman" w:hAnsi="Times New Roman" w:cs="Times New Roman"/>
          <w:b/>
          <w:sz w:val="28"/>
          <w:szCs w:val="28"/>
          <w:lang w:val="en-US"/>
        </w:rPr>
      </w:pPr>
      <w:r w:rsidRPr="00704F93">
        <w:rPr>
          <w:rFonts w:ascii="Times New Roman" w:hAnsi="Times New Roman" w:cs="Times New Roman"/>
          <w:b/>
          <w:sz w:val="28"/>
          <w:szCs w:val="28"/>
        </w:rPr>
        <w:lastRenderedPageBreak/>
        <w:t>Mẫu số 07. Thông tư của Chánh án Tòa án nhân dân tối cao (quy định trực tiếp)</w:t>
      </w:r>
      <w:bookmarkEnd w:id="7"/>
    </w:p>
    <w:p w:rsidR="004212C9" w:rsidRDefault="00704F93" w:rsidP="004212C9">
      <w:pPr>
        <w:tabs>
          <w:tab w:val="right" w:leader="dot" w:pos="8640"/>
        </w:tabs>
        <w:jc w:val="both"/>
        <w:rPr>
          <w:rFonts w:ascii="Times New Roman" w:hAnsi="Times New Roman" w:cs="Times New Roman"/>
          <w:b/>
          <w:sz w:val="18"/>
          <w:szCs w:val="18"/>
          <w:vertAlign w:val="superscript"/>
          <w:lang w:val="en-US"/>
        </w:rPr>
      </w:pPr>
      <w:r w:rsidRPr="00704F93">
        <w:rPr>
          <w:rFonts w:ascii="Times New Roman" w:hAnsi="Times New Roman" w:cs="Times New Roman"/>
          <w:b/>
          <w:sz w:val="18"/>
          <w:szCs w:val="18"/>
          <w:vertAlign w:val="superscript"/>
          <w:lang w:val="en-US"/>
        </w:rPr>
        <w:t>___________________________________________</w:t>
      </w:r>
      <w:r w:rsidR="004450CC">
        <w:rPr>
          <w:rFonts w:ascii="Times New Roman" w:hAnsi="Times New Roman" w:cs="Times New Roman"/>
          <w:b/>
          <w:sz w:val="18"/>
          <w:szCs w:val="18"/>
          <w:vertAlign w:val="superscript"/>
          <w:lang w:val="en-US"/>
        </w:rPr>
        <w:t>______________________________________________</w:t>
      </w:r>
      <w:r w:rsidRPr="00704F93">
        <w:rPr>
          <w:rFonts w:ascii="Times New Roman" w:hAnsi="Times New Roman" w:cs="Times New Roman"/>
          <w:b/>
          <w:sz w:val="18"/>
          <w:szCs w:val="18"/>
          <w:vertAlign w:val="superscript"/>
          <w:lang w:val="en-US"/>
        </w:rPr>
        <w:t>_________________________________________________________</w:t>
      </w:r>
    </w:p>
    <w:p w:rsidR="004212C9" w:rsidRDefault="004212C9" w:rsidP="004212C9">
      <w:pPr>
        <w:tabs>
          <w:tab w:val="right" w:leader="dot" w:pos="8640"/>
        </w:tabs>
        <w:jc w:val="both"/>
        <w:rPr>
          <w:rFonts w:ascii="Times New Roman" w:hAnsi="Times New Roman" w:cs="Times New Roman"/>
          <w:b/>
          <w:sz w:val="2"/>
          <w:szCs w:val="18"/>
          <w:vertAlign w:val="superscript"/>
          <w:lang w:val="en-US"/>
        </w:rPr>
      </w:pPr>
    </w:p>
    <w:p w:rsidR="004212C9" w:rsidRDefault="004212C9" w:rsidP="004212C9">
      <w:pPr>
        <w:tabs>
          <w:tab w:val="right" w:leader="dot" w:pos="8640"/>
        </w:tabs>
        <w:jc w:val="both"/>
        <w:rPr>
          <w:rFonts w:ascii="Times New Roman" w:hAnsi="Times New Roman" w:cs="Times New Roman"/>
          <w:b/>
          <w:sz w:val="2"/>
          <w:szCs w:val="27"/>
          <w:lang w:val="en-US"/>
        </w:rPr>
      </w:pPr>
    </w:p>
    <w:tbl>
      <w:tblPr>
        <w:tblW w:w="9781" w:type="dxa"/>
        <w:tblInd w:w="-459" w:type="dxa"/>
        <w:tblLook w:val="01E0" w:firstRow="1" w:lastRow="1" w:firstColumn="1" w:lastColumn="1" w:noHBand="0" w:noVBand="0"/>
      </w:tblPr>
      <w:tblGrid>
        <w:gridCol w:w="4111"/>
        <w:gridCol w:w="5670"/>
      </w:tblGrid>
      <w:tr w:rsidR="004E24BD" w:rsidRPr="004E24BD" w:rsidTr="003766D9">
        <w:trPr>
          <w:trHeight w:val="1596"/>
        </w:trPr>
        <w:tc>
          <w:tcPr>
            <w:tcW w:w="4111" w:type="dxa"/>
          </w:tcPr>
          <w:p w:rsidR="00AC073A" w:rsidRDefault="00704F93">
            <w:pPr>
              <w:jc w:val="center"/>
              <w:rPr>
                <w:rFonts w:ascii="Times New Roman" w:eastAsia="Times New Roman" w:hAnsi="Times New Roman" w:cs="Times New Roman"/>
                <w:b/>
                <w:sz w:val="26"/>
                <w:szCs w:val="28"/>
                <w:vertAlign w:val="superscript"/>
                <w:lang w:val="en-US"/>
              </w:rPr>
            </w:pPr>
            <w:r w:rsidRPr="00704F93">
              <w:rPr>
                <w:rFonts w:ascii="Times New Roman" w:eastAsia="Times New Roman" w:hAnsi="Times New Roman" w:cs="Times New Roman"/>
                <w:b/>
                <w:sz w:val="26"/>
                <w:szCs w:val="28"/>
              </w:rPr>
              <w:t>TÒA ÁN NHÂN DÂN TỐI CAO</w:t>
            </w:r>
            <w:r w:rsidRPr="00704F93">
              <w:rPr>
                <w:rFonts w:ascii="Times New Roman" w:eastAsia="Times New Roman" w:hAnsi="Times New Roman" w:cs="Times New Roman"/>
                <w:b/>
                <w:sz w:val="26"/>
                <w:szCs w:val="28"/>
              </w:rPr>
              <w:br/>
            </w:r>
            <w:r w:rsidR="004E24BD">
              <w:rPr>
                <w:rFonts w:ascii="Times New Roman" w:eastAsia="Times New Roman" w:hAnsi="Times New Roman" w:cs="Times New Roman"/>
                <w:b/>
                <w:sz w:val="26"/>
                <w:szCs w:val="28"/>
                <w:vertAlign w:val="superscript"/>
                <w:lang w:val="en-US"/>
              </w:rPr>
              <w:t>_____________</w:t>
            </w:r>
          </w:p>
          <w:p w:rsidR="00AC073A" w:rsidRDefault="00AC073A">
            <w:pPr>
              <w:jc w:val="center"/>
              <w:rPr>
                <w:rFonts w:ascii="Times New Roman" w:eastAsia="Times New Roman" w:hAnsi="Times New Roman" w:cs="Times New Roman"/>
                <w:sz w:val="26"/>
                <w:szCs w:val="28"/>
                <w:lang w:val="en-US"/>
              </w:rPr>
            </w:pPr>
          </w:p>
          <w:p w:rsidR="00AC073A" w:rsidRDefault="00704F93">
            <w:pPr>
              <w:jc w:val="center"/>
              <w:rPr>
                <w:rFonts w:ascii="Times New Roman" w:eastAsia="Times New Roman" w:hAnsi="Times New Roman" w:cs="Times New Roman"/>
                <w:b/>
                <w:sz w:val="28"/>
                <w:szCs w:val="28"/>
              </w:rPr>
            </w:pPr>
            <w:r w:rsidRPr="00704F93">
              <w:rPr>
                <w:rFonts w:ascii="Times New Roman" w:eastAsia="Times New Roman" w:hAnsi="Times New Roman" w:cs="Times New Roman"/>
                <w:sz w:val="26"/>
                <w:szCs w:val="28"/>
              </w:rPr>
              <w:t>Số:.../20...(1)</w:t>
            </w:r>
            <w:r w:rsidRPr="00704F93">
              <w:rPr>
                <w:rFonts w:ascii="Times New Roman" w:eastAsia="Times New Roman" w:hAnsi="Times New Roman" w:cs="Times New Roman"/>
                <w:sz w:val="26"/>
                <w:szCs w:val="28"/>
                <w:lang w:val="en-US"/>
              </w:rPr>
              <w:t>…</w:t>
            </w:r>
            <w:r w:rsidRPr="00704F93">
              <w:rPr>
                <w:rFonts w:ascii="Times New Roman" w:eastAsia="Times New Roman" w:hAnsi="Times New Roman" w:cs="Times New Roman"/>
                <w:sz w:val="26"/>
                <w:szCs w:val="28"/>
              </w:rPr>
              <w:t>/</w:t>
            </w:r>
            <w:r w:rsidRPr="00704F93">
              <w:rPr>
                <w:rFonts w:ascii="Times New Roman" w:eastAsia="Times New Roman" w:hAnsi="Times New Roman" w:cs="Times New Roman"/>
                <w:sz w:val="26"/>
                <w:szCs w:val="28"/>
                <w:lang w:val="en-US"/>
              </w:rPr>
              <w:t>TT</w:t>
            </w:r>
            <w:r w:rsidRPr="00704F93">
              <w:rPr>
                <w:rFonts w:ascii="Times New Roman" w:eastAsia="Times New Roman" w:hAnsi="Times New Roman" w:cs="Times New Roman"/>
                <w:sz w:val="26"/>
                <w:szCs w:val="28"/>
              </w:rPr>
              <w:t>-</w:t>
            </w:r>
            <w:r w:rsidRPr="00704F93">
              <w:rPr>
                <w:rFonts w:ascii="Times New Roman" w:eastAsia="Times New Roman" w:hAnsi="Times New Roman" w:cs="Times New Roman"/>
                <w:sz w:val="26"/>
                <w:szCs w:val="28"/>
                <w:lang w:val="en-US"/>
              </w:rPr>
              <w:t>TANDTC</w:t>
            </w:r>
          </w:p>
        </w:tc>
        <w:tc>
          <w:tcPr>
            <w:tcW w:w="5670" w:type="dxa"/>
          </w:tcPr>
          <w:p w:rsidR="00AC073A" w:rsidRDefault="00704F93">
            <w:pPr>
              <w:jc w:val="center"/>
              <w:rPr>
                <w:rFonts w:ascii="Times New Roman" w:eastAsia="Times New Roman" w:hAnsi="Times New Roman" w:cs="Times New Roman"/>
                <w:sz w:val="28"/>
                <w:szCs w:val="28"/>
                <w:vertAlign w:val="superscript"/>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8"/>
                <w:szCs w:val="28"/>
              </w:rPr>
              <w:br/>
              <w:t xml:space="preserve">Độc lập - Tự do - Hạnh phúc </w:t>
            </w:r>
            <w:r w:rsidRPr="00704F93">
              <w:rPr>
                <w:rFonts w:ascii="Times New Roman" w:eastAsia="Times New Roman" w:hAnsi="Times New Roman" w:cs="Times New Roman"/>
                <w:b/>
                <w:sz w:val="28"/>
                <w:szCs w:val="28"/>
              </w:rPr>
              <w:br/>
            </w:r>
            <w:r w:rsidR="004E24BD">
              <w:rPr>
                <w:rFonts w:ascii="Times New Roman" w:eastAsia="Times New Roman" w:hAnsi="Times New Roman" w:cs="Times New Roman"/>
                <w:sz w:val="28"/>
                <w:szCs w:val="28"/>
                <w:vertAlign w:val="superscript"/>
                <w:lang w:val="en-US"/>
              </w:rPr>
              <w:t>_________________________________________</w:t>
            </w:r>
          </w:p>
          <w:p w:rsidR="00AC073A" w:rsidRDefault="00704F93">
            <w:pPr>
              <w:jc w:val="center"/>
              <w:rPr>
                <w:rFonts w:ascii="Times New Roman" w:eastAsia="Times New Roman" w:hAnsi="Times New Roman" w:cs="Times New Roman"/>
                <w:sz w:val="28"/>
                <w:szCs w:val="28"/>
              </w:rPr>
            </w:pPr>
            <w:r w:rsidRPr="00704F93">
              <w:rPr>
                <w:rFonts w:ascii="Times New Roman" w:eastAsia="Times New Roman" w:hAnsi="Times New Roman" w:cs="Times New Roman"/>
                <w:i/>
                <w:sz w:val="28"/>
                <w:szCs w:val="28"/>
              </w:rPr>
              <w:t>Hà Nội, ngày...tháng...năm 20...</w:t>
            </w:r>
            <w:r w:rsidRPr="00704F93">
              <w:rPr>
                <w:rFonts w:ascii="Times New Roman" w:eastAsia="Times New Roman" w:hAnsi="Times New Roman" w:cs="Times New Roman"/>
                <w:i/>
                <w:szCs w:val="28"/>
              </w:rPr>
              <w:t>(</w:t>
            </w:r>
            <w:r w:rsidRPr="00704F93">
              <w:rPr>
                <w:rFonts w:ascii="Times New Roman" w:eastAsia="Times New Roman" w:hAnsi="Times New Roman" w:cs="Times New Roman"/>
                <w:i/>
                <w:szCs w:val="28"/>
                <w:lang w:val="en-US"/>
              </w:rPr>
              <w:t>1</w:t>
            </w:r>
            <w:r w:rsidRPr="00704F93">
              <w:rPr>
                <w:rFonts w:ascii="Times New Roman" w:eastAsia="Times New Roman" w:hAnsi="Times New Roman" w:cs="Times New Roman"/>
                <w:i/>
                <w:szCs w:val="28"/>
              </w:rPr>
              <w:t>)</w:t>
            </w:r>
            <w:r w:rsidRPr="00704F93">
              <w:rPr>
                <w:rFonts w:ascii="Times New Roman" w:eastAsia="Times New Roman" w:hAnsi="Times New Roman" w:cs="Times New Roman"/>
                <w:i/>
                <w:sz w:val="28"/>
                <w:szCs w:val="28"/>
              </w:rPr>
              <w:t>...</w:t>
            </w:r>
          </w:p>
        </w:tc>
      </w:tr>
    </w:tbl>
    <w:p w:rsidR="004248C1" w:rsidRDefault="00704F93">
      <w:pPr>
        <w:tabs>
          <w:tab w:val="right" w:leader="dot" w:pos="8640"/>
        </w:tabs>
        <w:jc w:val="center"/>
        <w:rPr>
          <w:rFonts w:ascii="Times New Roman" w:hAnsi="Times New Roman" w:cs="Times New Roman"/>
          <w:b/>
          <w:sz w:val="28"/>
          <w:szCs w:val="28"/>
        </w:rPr>
      </w:pPr>
      <w:r w:rsidRPr="00704F93">
        <w:rPr>
          <w:rFonts w:ascii="Times New Roman" w:hAnsi="Times New Roman" w:cs="Times New Roman"/>
          <w:b/>
          <w:sz w:val="28"/>
          <w:szCs w:val="28"/>
        </w:rPr>
        <w:t>THÔNG TƯ</w:t>
      </w: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w:t>
      </w:r>
      <w:r w:rsidRPr="00704F93">
        <w:rPr>
          <w:rFonts w:ascii="Times New Roman" w:hAnsi="Times New Roman" w:cs="Times New Roman"/>
          <w:b/>
          <w:szCs w:val="28"/>
        </w:rPr>
        <w:t>(2)</w:t>
      </w:r>
      <w:r w:rsidRPr="00704F93">
        <w:rPr>
          <w:rFonts w:ascii="Times New Roman" w:hAnsi="Times New Roman" w:cs="Times New Roman"/>
          <w:b/>
          <w:sz w:val="28"/>
          <w:szCs w:val="28"/>
        </w:rPr>
        <w:t>……………………..</w:t>
      </w:r>
    </w:p>
    <w:p w:rsidR="004248C1" w:rsidRDefault="004E24BD">
      <w:pPr>
        <w:tabs>
          <w:tab w:val="right" w:leader="dot" w:pos="8640"/>
        </w:tabs>
        <w:jc w:val="center"/>
        <w:rPr>
          <w:rFonts w:ascii="Times New Roman" w:hAnsi="Times New Roman" w:cs="Times New Roman"/>
          <w:b/>
          <w:sz w:val="28"/>
          <w:szCs w:val="28"/>
          <w:vertAlign w:val="superscript"/>
          <w:lang w:val="en-US"/>
        </w:rPr>
      </w:pPr>
      <w:r>
        <w:rPr>
          <w:rFonts w:ascii="Times New Roman" w:hAnsi="Times New Roman" w:cs="Times New Roman"/>
          <w:b/>
          <w:sz w:val="28"/>
          <w:szCs w:val="28"/>
          <w:vertAlign w:val="superscript"/>
          <w:lang w:val="en-US"/>
        </w:rPr>
        <w:t>___________</w:t>
      </w:r>
    </w:p>
    <w:p w:rsidR="004248C1" w:rsidRDefault="00704F93">
      <w:pPr>
        <w:tabs>
          <w:tab w:val="right" w:leader="dot" w:pos="8640"/>
        </w:tabs>
        <w:spacing w:before="60"/>
        <w:ind w:firstLine="567"/>
        <w:rPr>
          <w:rFonts w:ascii="Times New Roman" w:hAnsi="Times New Roman" w:cs="Times New Roman"/>
          <w:i/>
          <w:sz w:val="28"/>
          <w:szCs w:val="28"/>
        </w:rPr>
      </w:pPr>
      <w:r w:rsidRPr="00704F93">
        <w:rPr>
          <w:rFonts w:ascii="Times New Roman" w:hAnsi="Times New Roman" w:cs="Times New Roman"/>
          <w:i/>
          <w:sz w:val="28"/>
          <w:szCs w:val="28"/>
        </w:rPr>
        <w:t>Căn cứ Luật Tổ chức Tòa án nhân dân ngày ...tháng ... năm …</w:t>
      </w:r>
      <w:r w:rsidR="005449B3">
        <w:rPr>
          <w:rFonts w:ascii="Times New Roman" w:hAnsi="Times New Roman" w:cs="Times New Roman"/>
          <w:i/>
          <w:sz w:val="28"/>
          <w:szCs w:val="28"/>
          <w:lang w:val="en-US"/>
        </w:rPr>
        <w:t>………...</w:t>
      </w:r>
      <w:r w:rsidRPr="00704F93">
        <w:rPr>
          <w:rFonts w:ascii="Times New Roman" w:hAnsi="Times New Roman" w:cs="Times New Roman"/>
          <w:i/>
          <w:sz w:val="28"/>
          <w:szCs w:val="28"/>
        </w:rPr>
        <w:t>.;</w:t>
      </w:r>
    </w:p>
    <w:p w:rsidR="004248C1" w:rsidRDefault="00704F93">
      <w:pPr>
        <w:tabs>
          <w:tab w:val="right" w:leader="dot" w:pos="8789"/>
        </w:tabs>
        <w:spacing w:before="60"/>
        <w:ind w:firstLine="567"/>
        <w:rPr>
          <w:rFonts w:ascii="Times New Roman" w:hAnsi="Times New Roman" w:cs="Times New Roman"/>
          <w:i/>
          <w:sz w:val="28"/>
          <w:szCs w:val="28"/>
        </w:rPr>
      </w:pPr>
      <w:r w:rsidRPr="00704F93">
        <w:rPr>
          <w:rFonts w:ascii="Times New Roman" w:hAnsi="Times New Roman" w:cs="Times New Roman"/>
          <w:i/>
          <w:sz w:val="28"/>
          <w:szCs w:val="28"/>
        </w:rPr>
        <w:t xml:space="preserve">Căn cứ …………………………………….. </w:t>
      </w:r>
      <w:r w:rsidRPr="00704F93">
        <w:rPr>
          <w:rFonts w:ascii="Times New Roman" w:hAnsi="Times New Roman" w:cs="Times New Roman"/>
          <w:i/>
          <w:szCs w:val="28"/>
        </w:rPr>
        <w:t xml:space="preserve">(3) </w:t>
      </w:r>
      <w:r w:rsidRPr="00704F93">
        <w:rPr>
          <w:rFonts w:ascii="Times New Roman" w:hAnsi="Times New Roman" w:cs="Times New Roman"/>
          <w:i/>
          <w:sz w:val="28"/>
          <w:szCs w:val="28"/>
        </w:rPr>
        <w:tab/>
        <w:t>;</w:t>
      </w:r>
    </w:p>
    <w:p w:rsidR="004248C1" w:rsidRDefault="00704F93">
      <w:pPr>
        <w:tabs>
          <w:tab w:val="right" w:leader="dot" w:pos="8789"/>
        </w:tabs>
        <w:spacing w:before="60"/>
        <w:ind w:firstLine="567"/>
        <w:rPr>
          <w:rFonts w:ascii="Times New Roman" w:hAnsi="Times New Roman" w:cs="Times New Roman"/>
          <w:i/>
          <w:sz w:val="28"/>
          <w:szCs w:val="28"/>
        </w:rPr>
      </w:pPr>
      <w:r w:rsidRPr="00704F93">
        <w:rPr>
          <w:rFonts w:ascii="Times New Roman" w:hAnsi="Times New Roman" w:cs="Times New Roman"/>
          <w:i/>
          <w:sz w:val="28"/>
          <w:szCs w:val="28"/>
        </w:rPr>
        <w:t>Theo đề nghị của …………………………………</w:t>
      </w:r>
      <w:r w:rsidRPr="00704F93">
        <w:rPr>
          <w:rFonts w:ascii="Times New Roman" w:hAnsi="Times New Roman" w:cs="Times New Roman"/>
          <w:i/>
          <w:szCs w:val="28"/>
        </w:rPr>
        <w:t>(4)</w:t>
      </w:r>
      <w:r w:rsidRPr="00704F93">
        <w:rPr>
          <w:rFonts w:ascii="Times New Roman" w:hAnsi="Times New Roman" w:cs="Times New Roman"/>
          <w:i/>
          <w:sz w:val="28"/>
          <w:szCs w:val="28"/>
        </w:rPr>
        <w:tab/>
        <w:t>;</w:t>
      </w:r>
    </w:p>
    <w:p w:rsidR="004248C1" w:rsidRDefault="00704F93">
      <w:pPr>
        <w:tabs>
          <w:tab w:val="right" w:leader="dot" w:pos="8789"/>
        </w:tabs>
        <w:spacing w:before="60"/>
        <w:ind w:firstLine="567"/>
        <w:rPr>
          <w:rFonts w:ascii="Times New Roman" w:hAnsi="Times New Roman" w:cs="Times New Roman"/>
          <w:sz w:val="28"/>
          <w:szCs w:val="28"/>
        </w:rPr>
      </w:pPr>
      <w:r w:rsidRPr="00704F93">
        <w:rPr>
          <w:rFonts w:ascii="Times New Roman" w:hAnsi="Times New Roman" w:cs="Times New Roman"/>
          <w:i/>
          <w:sz w:val="28"/>
          <w:szCs w:val="28"/>
        </w:rPr>
        <w:t>Chánh án Tòa án nhân dân tối cao ban hành Thông tư ………..</w:t>
      </w:r>
      <w:r w:rsidRPr="00704F93">
        <w:rPr>
          <w:rFonts w:ascii="Times New Roman" w:hAnsi="Times New Roman" w:cs="Times New Roman"/>
          <w:i/>
          <w:szCs w:val="28"/>
        </w:rPr>
        <w:t>(2)</w:t>
      </w:r>
      <w:r w:rsidRPr="00704F93">
        <w:rPr>
          <w:rFonts w:ascii="Times New Roman" w:hAnsi="Times New Roman" w:cs="Times New Roman"/>
          <w:i/>
          <w:sz w:val="28"/>
          <w:szCs w:val="28"/>
        </w:rPr>
        <w:tab/>
      </w:r>
    </w:p>
    <w:p w:rsidR="004248C1" w:rsidRDefault="00704F93">
      <w:pPr>
        <w:tabs>
          <w:tab w:val="right" w:leader="dot" w:pos="7920"/>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r w:rsidRPr="00704F93">
        <w:rPr>
          <w:rFonts w:ascii="Times New Roman" w:hAnsi="Times New Roman" w:cs="Times New Roman"/>
          <w:b/>
          <w:szCs w:val="28"/>
        </w:rPr>
        <w:t>(</w:t>
      </w:r>
      <w:r w:rsidRPr="00704F93">
        <w:rPr>
          <w:rFonts w:ascii="Times New Roman" w:hAnsi="Times New Roman" w:cs="Times New Roman"/>
          <w:b/>
          <w:szCs w:val="28"/>
          <w:lang w:val="en-US"/>
        </w:rPr>
        <w:t>5</w:t>
      </w:r>
      <w:r w:rsidRPr="00704F93">
        <w:rPr>
          <w:rFonts w:ascii="Times New Roman" w:hAnsi="Times New Roman" w:cs="Times New Roman"/>
          <w:b/>
          <w:szCs w:val="28"/>
        </w:rPr>
        <w:t>)</w:t>
      </w:r>
      <w:r w:rsidRPr="00704F93">
        <w:rPr>
          <w:rFonts w:ascii="Times New Roman" w:hAnsi="Times New Roman" w:cs="Times New Roman"/>
          <w:b/>
          <w:sz w:val="28"/>
          <w:szCs w:val="28"/>
          <w:lang w:val="en-US"/>
        </w:rPr>
        <w:t>……….</w:t>
      </w:r>
    </w:p>
    <w:p w:rsidR="004248C1" w:rsidRDefault="00704F93">
      <w:pPr>
        <w:tabs>
          <w:tab w:val="right" w:leader="dot" w:pos="7920"/>
        </w:tabs>
        <w:jc w:val="center"/>
        <w:rPr>
          <w:rFonts w:ascii="Times New Roman" w:hAnsi="Times New Roman" w:cs="Times New Roman"/>
          <w:sz w:val="28"/>
          <w:szCs w:val="28"/>
          <w:lang w:val="en-US"/>
        </w:rPr>
      </w:pPr>
      <w:r w:rsidRPr="00704F93">
        <w:rPr>
          <w:rFonts w:ascii="Times New Roman" w:hAnsi="Times New Roman" w:cs="Times New Roman"/>
          <w:b/>
          <w:sz w:val="28"/>
          <w:szCs w:val="28"/>
          <w:lang w:val="en-US"/>
        </w:rPr>
        <w:t>……………………………………..</w:t>
      </w: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 1</w:t>
      </w:r>
      <w:r w:rsidRPr="00704F93">
        <w:rPr>
          <w:rFonts w:ascii="Times New Roman" w:hAnsi="Times New Roman" w:cs="Times New Roman"/>
          <w:b/>
          <w:sz w:val="28"/>
          <w:szCs w:val="28"/>
          <w:lang w:val="en-US"/>
        </w:rPr>
        <w:t xml:space="preserve">. </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lang w:val="en-US"/>
        </w:rPr>
        <w:t xml:space="preserve">Điều.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9214"/>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r w:rsidRPr="00704F93">
        <w:rPr>
          <w:rFonts w:ascii="Times New Roman" w:hAnsi="Times New Roman" w:cs="Times New Roman"/>
          <w:b/>
          <w:szCs w:val="28"/>
        </w:rPr>
        <w:t>(</w:t>
      </w:r>
      <w:r w:rsidRPr="00704F93">
        <w:rPr>
          <w:rFonts w:ascii="Times New Roman" w:hAnsi="Times New Roman" w:cs="Times New Roman"/>
          <w:b/>
          <w:szCs w:val="28"/>
          <w:lang w:val="en-US"/>
        </w:rPr>
        <w:t>5</w:t>
      </w:r>
      <w:r w:rsidRPr="00704F93">
        <w:rPr>
          <w:rFonts w:ascii="Times New Roman" w:hAnsi="Times New Roman" w:cs="Times New Roman"/>
          <w:b/>
          <w:szCs w:val="28"/>
        </w:rPr>
        <w:t>)</w:t>
      </w:r>
      <w:r w:rsidRPr="00704F93">
        <w:rPr>
          <w:rFonts w:ascii="Times New Roman" w:hAnsi="Times New Roman" w:cs="Times New Roman"/>
          <w:b/>
          <w:sz w:val="28"/>
          <w:szCs w:val="28"/>
          <w:lang w:val="en-US"/>
        </w:rPr>
        <w:t>…….</w:t>
      </w:r>
    </w:p>
    <w:p w:rsidR="004248C1" w:rsidRDefault="00704F93">
      <w:pPr>
        <w:tabs>
          <w:tab w:val="right" w:leader="dot" w:pos="9214"/>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w:t>
      </w:r>
      <w:r w:rsidRPr="00704F93">
        <w:rPr>
          <w:rFonts w:ascii="Times New Roman" w:hAnsi="Times New Roman" w:cs="Times New Roman"/>
          <w:b/>
          <w:sz w:val="28"/>
          <w:szCs w:val="28"/>
          <w:lang w:val="en-US"/>
        </w:rPr>
        <w:t>.</w:t>
      </w:r>
      <w:r w:rsidRPr="00704F93">
        <w:rPr>
          <w:rFonts w:ascii="Times New Roman" w:hAnsi="Times New Roman" w:cs="Times New Roman"/>
          <w:b/>
          <w:sz w:val="28"/>
          <w:szCs w:val="28"/>
        </w:rPr>
        <w:t xml:space="preserve">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lang w:val="en-US"/>
        </w:rPr>
        <w:t xml:space="preserve">Điều.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t>.</w:t>
      </w:r>
    </w:p>
    <w:p w:rsidR="004248C1" w:rsidRDefault="004248C1">
      <w:pPr>
        <w:tabs>
          <w:tab w:val="right" w:leader="dot" w:pos="8789"/>
        </w:tabs>
        <w:ind w:firstLine="567"/>
        <w:rPr>
          <w:rFonts w:ascii="Times New Roman" w:hAnsi="Times New Roman" w:cs="Times New Roman"/>
          <w:sz w:val="18"/>
          <w:szCs w:val="28"/>
          <w:lang w:val="en-US"/>
        </w:rPr>
      </w:pPr>
    </w:p>
    <w:tbl>
      <w:tblPr>
        <w:tblW w:w="0" w:type="auto"/>
        <w:tblLook w:val="01E0" w:firstRow="1" w:lastRow="1" w:firstColumn="1" w:lastColumn="1" w:noHBand="0" w:noVBand="0"/>
      </w:tblPr>
      <w:tblGrid>
        <w:gridCol w:w="4786"/>
        <w:gridCol w:w="4070"/>
      </w:tblGrid>
      <w:tr w:rsidR="00745A0B" w:rsidRPr="004E24BD" w:rsidTr="004E24BD">
        <w:tc>
          <w:tcPr>
            <w:tcW w:w="4786" w:type="dxa"/>
          </w:tcPr>
          <w:p w:rsidR="004248C1" w:rsidRDefault="00704F93">
            <w:pPr>
              <w:rPr>
                <w:rFonts w:ascii="Times New Roman" w:eastAsia="Times New Roman" w:hAnsi="Times New Roman" w:cs="Times New Roman"/>
                <w:sz w:val="22"/>
                <w:szCs w:val="22"/>
              </w:rPr>
            </w:pPr>
            <w:r w:rsidRPr="00704F93">
              <w:rPr>
                <w:rFonts w:ascii="Times New Roman" w:eastAsia="Times New Roman" w:hAnsi="Times New Roman" w:cs="Times New Roman"/>
                <w:b/>
                <w:i/>
                <w:szCs w:val="22"/>
              </w:rPr>
              <w:t>Nơi nhận:</w:t>
            </w:r>
            <w:r w:rsidR="00A32593">
              <w:rPr>
                <w:rFonts w:ascii="Times New Roman" w:eastAsia="Times New Roman" w:hAnsi="Times New Roman" w:cs="Times New Roman"/>
                <w:b/>
                <w:i/>
                <w:sz w:val="22"/>
                <w:szCs w:val="22"/>
              </w:rPr>
              <w:br/>
            </w:r>
            <w:r w:rsidR="00A32593">
              <w:rPr>
                <w:rFonts w:ascii="Times New Roman" w:eastAsia="Times New Roman" w:hAnsi="Times New Roman" w:cs="Times New Roman"/>
                <w:sz w:val="22"/>
                <w:szCs w:val="22"/>
                <w:lang w:val="en-US"/>
              </w:rPr>
              <w:t>- ……………..;</w:t>
            </w:r>
            <w:r w:rsidR="00A32593">
              <w:rPr>
                <w:rFonts w:ascii="Times New Roman" w:eastAsia="Times New Roman" w:hAnsi="Times New Roman" w:cs="Times New Roman"/>
                <w:sz w:val="22"/>
                <w:szCs w:val="22"/>
                <w:lang w:val="en-US"/>
              </w:rPr>
              <w:br/>
              <w:t>- ……………..;</w:t>
            </w:r>
            <w:r w:rsidR="00A32593">
              <w:rPr>
                <w:rFonts w:ascii="Times New Roman" w:eastAsia="Times New Roman" w:hAnsi="Times New Roman" w:cs="Times New Roman"/>
                <w:sz w:val="22"/>
                <w:szCs w:val="22"/>
                <w:lang w:val="en-US"/>
              </w:rPr>
              <w:br/>
            </w:r>
            <w:r w:rsidR="00A32593">
              <w:rPr>
                <w:rFonts w:ascii="Times New Roman" w:eastAsia="Times New Roman" w:hAnsi="Times New Roman" w:cs="Times New Roman"/>
                <w:sz w:val="22"/>
                <w:szCs w:val="22"/>
              </w:rPr>
              <w:t>-</w:t>
            </w:r>
            <w:r w:rsidR="00A32593">
              <w:rPr>
                <w:rFonts w:ascii="Times New Roman" w:eastAsia="Times New Roman" w:hAnsi="Times New Roman" w:cs="Times New Roman"/>
                <w:sz w:val="22"/>
                <w:szCs w:val="22"/>
                <w:lang w:val="en-US"/>
              </w:rPr>
              <w:t xml:space="preserve"> </w:t>
            </w:r>
            <w:r w:rsidR="00A32593">
              <w:rPr>
                <w:rFonts w:ascii="Times New Roman" w:eastAsia="Times New Roman" w:hAnsi="Times New Roman" w:cs="Times New Roman"/>
                <w:sz w:val="22"/>
                <w:szCs w:val="22"/>
              </w:rPr>
              <w:t>Lưu: VT, ...(</w:t>
            </w:r>
            <w:r w:rsidR="00A32593">
              <w:rPr>
                <w:rFonts w:ascii="Times New Roman" w:eastAsia="Times New Roman" w:hAnsi="Times New Roman" w:cs="Times New Roman"/>
                <w:sz w:val="22"/>
                <w:szCs w:val="22"/>
                <w:lang w:val="en-US"/>
              </w:rPr>
              <w:t>7</w:t>
            </w:r>
            <w:r w:rsidR="00A32593">
              <w:rPr>
                <w:rFonts w:ascii="Times New Roman" w:eastAsia="Times New Roman" w:hAnsi="Times New Roman" w:cs="Times New Roman"/>
                <w:sz w:val="22"/>
                <w:szCs w:val="22"/>
              </w:rPr>
              <w:t>). A.XX(</w:t>
            </w:r>
            <w:r w:rsidR="00A32593">
              <w:rPr>
                <w:rFonts w:ascii="Times New Roman" w:eastAsia="Times New Roman" w:hAnsi="Times New Roman" w:cs="Times New Roman"/>
                <w:sz w:val="22"/>
                <w:szCs w:val="22"/>
                <w:lang w:val="en-US"/>
              </w:rPr>
              <w:t>8</w:t>
            </w:r>
            <w:r w:rsidR="00A32593">
              <w:rPr>
                <w:rFonts w:ascii="Times New Roman" w:eastAsia="Times New Roman" w:hAnsi="Times New Roman" w:cs="Times New Roman"/>
                <w:sz w:val="22"/>
                <w:szCs w:val="22"/>
              </w:rPr>
              <w:t>).</w:t>
            </w:r>
          </w:p>
        </w:tc>
        <w:tc>
          <w:tcPr>
            <w:tcW w:w="4070" w:type="dxa"/>
          </w:tcPr>
          <w:p w:rsidR="004248C1" w:rsidRDefault="00704F93">
            <w:pPr>
              <w:jc w:val="center"/>
              <w:rPr>
                <w:rFonts w:ascii="Times New Roman" w:eastAsia="Times New Roman" w:hAnsi="Times New Roman" w:cs="Times New Roman"/>
                <w:b/>
                <w:sz w:val="20"/>
                <w:szCs w:val="28"/>
                <w:lang w:val="en-US"/>
              </w:rPr>
            </w:pPr>
            <w:r w:rsidRPr="00704F93">
              <w:rPr>
                <w:rFonts w:ascii="Times New Roman" w:eastAsia="Times New Roman" w:hAnsi="Times New Roman" w:cs="Times New Roman"/>
                <w:b/>
                <w:sz w:val="28"/>
                <w:szCs w:val="28"/>
              </w:rPr>
              <w:t>CHÁNH ÁN</w:t>
            </w:r>
            <w:r w:rsidRPr="00704F93">
              <w:rPr>
                <w:rFonts w:ascii="Times New Roman" w:eastAsia="Times New Roman" w:hAnsi="Times New Roman" w:cs="Times New Roman"/>
                <w:b/>
                <w:sz w:val="28"/>
                <w:szCs w:val="28"/>
                <w:lang w:val="en-US"/>
              </w:rPr>
              <w:t xml:space="preserve"> </w:t>
            </w:r>
            <w:r w:rsidRPr="00704F93">
              <w:rPr>
                <w:rFonts w:ascii="Times New Roman" w:eastAsia="Times New Roman" w:hAnsi="Times New Roman" w:cs="Times New Roman"/>
                <w:b/>
                <w:szCs w:val="28"/>
                <w:lang w:val="en-US"/>
              </w:rPr>
              <w:t>(6)</w:t>
            </w:r>
            <w:r w:rsidRPr="00704F93">
              <w:rPr>
                <w:rFonts w:ascii="Times New Roman" w:eastAsia="Times New Roman" w:hAnsi="Times New Roman" w:cs="Times New Roman"/>
                <w:sz w:val="28"/>
                <w:szCs w:val="28"/>
              </w:rPr>
              <w:br/>
            </w:r>
            <w:r w:rsidRPr="00704F93">
              <w:rPr>
                <w:rFonts w:ascii="Times New Roman" w:eastAsia="Times New Roman" w:hAnsi="Times New Roman" w:cs="Times New Roman"/>
                <w:i/>
                <w:sz w:val="28"/>
                <w:szCs w:val="28"/>
              </w:rPr>
              <w:t>(Chữ ký, dấu)</w:t>
            </w:r>
            <w:r w:rsidRPr="00704F93">
              <w:rPr>
                <w:rFonts w:ascii="Times New Roman" w:eastAsia="Times New Roman" w:hAnsi="Times New Roman" w:cs="Times New Roman"/>
                <w:i/>
                <w:sz w:val="28"/>
                <w:szCs w:val="28"/>
              </w:rPr>
              <w:br/>
            </w:r>
          </w:p>
          <w:p w:rsidR="004248C1" w:rsidRDefault="004248C1">
            <w:pPr>
              <w:jc w:val="center"/>
              <w:rPr>
                <w:rFonts w:ascii="Times New Roman" w:eastAsia="Times New Roman" w:hAnsi="Times New Roman" w:cs="Times New Roman"/>
                <w:b/>
                <w:sz w:val="14"/>
                <w:szCs w:val="28"/>
                <w:lang w:val="en-US"/>
              </w:rPr>
            </w:pPr>
          </w:p>
          <w:p w:rsidR="004248C1" w:rsidRDefault="00704F93">
            <w:pPr>
              <w:jc w:val="center"/>
              <w:rPr>
                <w:rFonts w:ascii="Times New Roman" w:eastAsia="Times New Roman" w:hAnsi="Times New Roman" w:cs="Times New Roman"/>
                <w:b/>
                <w:sz w:val="28"/>
                <w:szCs w:val="28"/>
              </w:rPr>
            </w:pPr>
            <w:r w:rsidRPr="00704F93">
              <w:rPr>
                <w:rFonts w:ascii="Times New Roman" w:eastAsia="Times New Roman" w:hAnsi="Times New Roman" w:cs="Times New Roman"/>
                <w:b/>
                <w:sz w:val="28"/>
                <w:szCs w:val="28"/>
              </w:rPr>
              <w:t>Họ và tên</w:t>
            </w:r>
          </w:p>
        </w:tc>
      </w:tr>
    </w:tbl>
    <w:p w:rsidR="004248C1" w:rsidRDefault="00745A0B">
      <w:pPr>
        <w:tabs>
          <w:tab w:val="right" w:leader="dot" w:pos="8640"/>
        </w:tabs>
        <w:rPr>
          <w:rFonts w:ascii="Times New Roman" w:hAnsi="Times New Roman" w:cs="Times New Roman"/>
          <w:b/>
          <w:i/>
        </w:rPr>
      </w:pPr>
      <w:r w:rsidRPr="00A32B62">
        <w:rPr>
          <w:rFonts w:ascii="Times New Roman" w:hAnsi="Times New Roman" w:cs="Times New Roman"/>
          <w:b/>
          <w:i/>
        </w:rPr>
        <w:t>Ghi chú:</w:t>
      </w:r>
    </w:p>
    <w:p w:rsidR="004248C1" w:rsidRDefault="00704F93">
      <w:pPr>
        <w:tabs>
          <w:tab w:val="right" w:leader="dot" w:pos="8640"/>
        </w:tabs>
        <w:jc w:val="both"/>
        <w:rPr>
          <w:rFonts w:ascii="Times New Roman" w:hAnsi="Times New Roman" w:cs="Times New Roman"/>
          <w:szCs w:val="22"/>
        </w:rPr>
      </w:pPr>
      <w:r w:rsidRPr="00704F93">
        <w:rPr>
          <w:rFonts w:ascii="Times New Roman" w:hAnsi="Times New Roman" w:cs="Times New Roman"/>
          <w:szCs w:val="22"/>
          <w:lang w:val="en-US"/>
        </w:rPr>
        <w:t xml:space="preserve">(1) </w:t>
      </w:r>
      <w:r w:rsidRPr="00704F93">
        <w:rPr>
          <w:rFonts w:ascii="Times New Roman" w:hAnsi="Times New Roman" w:cs="Times New Roman"/>
          <w:szCs w:val="22"/>
        </w:rPr>
        <w:t>Năm ban hành.</w:t>
      </w:r>
    </w:p>
    <w:p w:rsidR="004248C1" w:rsidRDefault="00704F93">
      <w:pPr>
        <w:tabs>
          <w:tab w:val="right" w:leader="dot" w:pos="8640"/>
        </w:tabs>
        <w:jc w:val="both"/>
        <w:rPr>
          <w:rFonts w:ascii="Times New Roman" w:hAnsi="Times New Roman" w:cs="Times New Roman"/>
          <w:szCs w:val="22"/>
        </w:rPr>
      </w:pPr>
      <w:r w:rsidRPr="00704F93">
        <w:rPr>
          <w:rFonts w:ascii="Times New Roman" w:hAnsi="Times New Roman" w:cs="Times New Roman"/>
          <w:szCs w:val="22"/>
        </w:rPr>
        <w:t>(2) Tên thông tư.</w:t>
      </w:r>
    </w:p>
    <w:p w:rsidR="004248C1" w:rsidRDefault="00704F93">
      <w:pPr>
        <w:tabs>
          <w:tab w:val="right" w:leader="dot" w:pos="8640"/>
        </w:tabs>
        <w:jc w:val="both"/>
        <w:rPr>
          <w:rFonts w:ascii="Times New Roman" w:hAnsi="Times New Roman" w:cs="Times New Roman"/>
          <w:szCs w:val="22"/>
        </w:rPr>
      </w:pPr>
      <w:r w:rsidRPr="00704F93">
        <w:rPr>
          <w:rFonts w:ascii="Times New Roman" w:hAnsi="Times New Roman" w:cs="Times New Roman"/>
          <w:szCs w:val="22"/>
        </w:rPr>
        <w:t xml:space="preserve">(3) Căn cứ </w:t>
      </w:r>
      <w:r w:rsidRPr="00704F93">
        <w:rPr>
          <w:rFonts w:ascii="Times New Roman" w:hAnsi="Times New Roman" w:cs="Times New Roman"/>
          <w:szCs w:val="22"/>
          <w:lang w:val="en-US"/>
        </w:rPr>
        <w:t>khác</w:t>
      </w:r>
      <w:r w:rsidRPr="00704F93">
        <w:rPr>
          <w:rFonts w:ascii="Times New Roman" w:hAnsi="Times New Roman" w:cs="Times New Roman"/>
          <w:szCs w:val="22"/>
        </w:rPr>
        <w:t xml:space="preserve"> để ban hành</w:t>
      </w:r>
      <w:r w:rsidRPr="00704F93">
        <w:rPr>
          <w:rFonts w:ascii="Times New Roman" w:hAnsi="Times New Roman" w:cs="Times New Roman"/>
          <w:szCs w:val="22"/>
          <w:lang w:val="en-US"/>
        </w:rPr>
        <w:t>,</w:t>
      </w:r>
      <w:r w:rsidRPr="00704F93">
        <w:rPr>
          <w:rFonts w:ascii="Times New Roman" w:hAnsi="Times New Roman" w:cs="Times New Roman"/>
          <w:szCs w:val="22"/>
        </w:rPr>
        <w:t xml:space="preserve"> ghi đầy đủ tên loại văn bản, số, ký hiệu, cơ quan ban hành, ngày tháng năm ban hành văn bản và tên gọi của văn bản (riêng luật, pháp lệnh không ghi số, ký hiệu, cơ quan ban hành).</w:t>
      </w:r>
    </w:p>
    <w:p w:rsidR="004248C1" w:rsidRDefault="00704F93">
      <w:pPr>
        <w:tabs>
          <w:tab w:val="right" w:leader="dot" w:pos="8640"/>
        </w:tabs>
        <w:jc w:val="both"/>
        <w:rPr>
          <w:rFonts w:ascii="Times New Roman" w:hAnsi="Times New Roman" w:cs="Times New Roman"/>
          <w:szCs w:val="22"/>
        </w:rPr>
      </w:pPr>
      <w:r w:rsidRPr="00704F93">
        <w:rPr>
          <w:rFonts w:ascii="Times New Roman" w:hAnsi="Times New Roman" w:cs="Times New Roman"/>
          <w:szCs w:val="22"/>
        </w:rPr>
        <w:t>(4) Thủ trưởng cơ quan, đơn vị chủ trì soạn thảo thông tư.</w:t>
      </w:r>
    </w:p>
    <w:p w:rsidR="004248C1" w:rsidRDefault="00704F93">
      <w:pPr>
        <w:tabs>
          <w:tab w:val="right" w:leader="dot" w:pos="8640"/>
        </w:tabs>
        <w:jc w:val="both"/>
        <w:rPr>
          <w:rFonts w:ascii="Times New Roman" w:hAnsi="Times New Roman" w:cs="Times New Roman"/>
          <w:szCs w:val="22"/>
        </w:rPr>
      </w:pPr>
      <w:r w:rsidRPr="00704F93">
        <w:rPr>
          <w:rFonts w:ascii="Times New Roman" w:hAnsi="Times New Roman" w:cs="Times New Roman"/>
          <w:szCs w:val="22"/>
        </w:rPr>
        <w:t>(5) Nội dung của thông tư; tùy từng trường hợp, có thể kết cấu thành phần, chương, mục, tiểu mục.</w:t>
      </w:r>
    </w:p>
    <w:p w:rsidR="004248C1" w:rsidRDefault="00704F93">
      <w:pPr>
        <w:tabs>
          <w:tab w:val="right" w:leader="dot" w:pos="8640"/>
        </w:tabs>
        <w:jc w:val="both"/>
        <w:rPr>
          <w:rFonts w:ascii="Times New Roman" w:hAnsi="Times New Roman" w:cs="Times New Roman"/>
          <w:szCs w:val="22"/>
        </w:rPr>
      </w:pPr>
      <w:r w:rsidRPr="00704F93">
        <w:rPr>
          <w:rFonts w:ascii="Times New Roman" w:hAnsi="Times New Roman" w:cs="Times New Roman"/>
          <w:szCs w:val="22"/>
        </w:rPr>
        <w:t xml:space="preserve">(6) </w:t>
      </w:r>
      <w:r w:rsidRPr="00704F93">
        <w:rPr>
          <w:rFonts w:ascii="Times New Roman" w:hAnsi="Times New Roman" w:cs="Times New Roman"/>
          <w:szCs w:val="22"/>
          <w:lang w:val="en-US"/>
        </w:rPr>
        <w:t>T</w:t>
      </w:r>
      <w:r w:rsidRPr="00704F93">
        <w:rPr>
          <w:rFonts w:ascii="Times New Roman" w:hAnsi="Times New Roman" w:cs="Times New Roman"/>
          <w:szCs w:val="22"/>
        </w:rPr>
        <w:t>rường hợp cấp phó được giao ký thay thì ghi chữ viết tắt “KT.” vào trước Chánh án, bên dưới ghi Phó Chánh án.</w:t>
      </w:r>
    </w:p>
    <w:p w:rsidR="004248C1" w:rsidRDefault="00704F93">
      <w:pPr>
        <w:tabs>
          <w:tab w:val="right" w:leader="dot" w:pos="8640"/>
        </w:tabs>
        <w:jc w:val="both"/>
        <w:rPr>
          <w:rFonts w:ascii="Times New Roman" w:hAnsi="Times New Roman" w:cs="Times New Roman"/>
          <w:szCs w:val="22"/>
        </w:rPr>
      </w:pPr>
      <w:r w:rsidRPr="00704F93">
        <w:rPr>
          <w:rFonts w:ascii="Times New Roman" w:hAnsi="Times New Roman" w:cs="Times New Roman"/>
          <w:szCs w:val="22"/>
        </w:rPr>
        <w:t>(7) Chữ viết tắt tên đơn vị soạn thảo hoặc chủ trì soạn thảo và số lượng bản lưu.</w:t>
      </w:r>
    </w:p>
    <w:p w:rsidR="004248C1" w:rsidRDefault="00704F93">
      <w:pPr>
        <w:tabs>
          <w:tab w:val="right" w:leader="dot" w:pos="8640"/>
        </w:tabs>
        <w:jc w:val="both"/>
        <w:rPr>
          <w:rFonts w:ascii="Times New Roman" w:hAnsi="Times New Roman" w:cs="Times New Roman"/>
          <w:color w:val="auto"/>
          <w:szCs w:val="22"/>
          <w:lang w:val="en-US"/>
        </w:rPr>
      </w:pPr>
      <w:r w:rsidRPr="00704F93">
        <w:rPr>
          <w:rFonts w:ascii="Times New Roman" w:hAnsi="Times New Roman" w:cs="Times New Roman"/>
          <w:szCs w:val="22"/>
        </w:rPr>
        <w:t xml:space="preserve">(8) </w:t>
      </w:r>
      <w:bookmarkStart w:id="8" w:name="loai_9"/>
      <w:r w:rsidRPr="00704F93">
        <w:rPr>
          <w:rFonts w:ascii="Times New Roman" w:hAnsi="Times New Roman" w:cs="Times New Roman"/>
          <w:color w:val="auto"/>
          <w:szCs w:val="22"/>
        </w:rPr>
        <w:t>Ký hiệu người soạn thảo văn bản và số lượng bản phát hành (nếu cần).</w:t>
      </w:r>
    </w:p>
    <w:p w:rsidR="004248C1" w:rsidRDefault="004248C1">
      <w:pPr>
        <w:tabs>
          <w:tab w:val="right" w:leader="dot" w:pos="8640"/>
        </w:tabs>
        <w:rPr>
          <w:rFonts w:ascii="Times New Roman" w:hAnsi="Times New Roman" w:cs="Times New Roman"/>
          <w:color w:val="auto"/>
          <w:sz w:val="22"/>
          <w:szCs w:val="22"/>
          <w:lang w:val="en-US"/>
        </w:rPr>
      </w:pPr>
    </w:p>
    <w:p w:rsidR="004248C1" w:rsidRDefault="00704F93">
      <w:pPr>
        <w:tabs>
          <w:tab w:val="right" w:leader="dot" w:pos="8640"/>
        </w:tabs>
        <w:jc w:val="both"/>
        <w:rPr>
          <w:rFonts w:ascii="Times New Roman" w:hAnsi="Times New Roman" w:cs="Times New Roman"/>
          <w:b/>
          <w:sz w:val="28"/>
          <w:szCs w:val="28"/>
          <w:lang w:val="en-US"/>
        </w:rPr>
      </w:pPr>
      <w:r w:rsidRPr="00704F93">
        <w:rPr>
          <w:rFonts w:ascii="Times New Roman" w:hAnsi="Times New Roman" w:cs="Times New Roman"/>
          <w:b/>
          <w:sz w:val="28"/>
          <w:szCs w:val="28"/>
        </w:rPr>
        <w:lastRenderedPageBreak/>
        <w:t xml:space="preserve">Mẫu số 08. Thông tư của Chánh án Tòa án nhân dân tối cao (ban hành </w:t>
      </w:r>
      <w:r w:rsidR="006B7DD8">
        <w:rPr>
          <w:rFonts w:ascii="Times New Roman" w:hAnsi="Times New Roman" w:cs="Times New Roman"/>
          <w:b/>
          <w:sz w:val="28"/>
          <w:szCs w:val="28"/>
          <w:lang w:val="en-US"/>
        </w:rPr>
        <w:t>q</w:t>
      </w:r>
      <w:r w:rsidRPr="00704F93">
        <w:rPr>
          <w:rFonts w:ascii="Times New Roman" w:hAnsi="Times New Roman" w:cs="Times New Roman"/>
          <w:b/>
          <w:sz w:val="28"/>
          <w:szCs w:val="28"/>
        </w:rPr>
        <w:t>uy định…)</w:t>
      </w:r>
      <w:bookmarkEnd w:id="8"/>
    </w:p>
    <w:p w:rsidR="004248C1" w:rsidRDefault="00704F93">
      <w:pPr>
        <w:tabs>
          <w:tab w:val="right" w:leader="dot" w:pos="8640"/>
        </w:tabs>
        <w:jc w:val="both"/>
        <w:rPr>
          <w:rFonts w:ascii="Times New Roman" w:hAnsi="Times New Roman" w:cs="Times New Roman"/>
          <w:b/>
          <w:sz w:val="18"/>
          <w:szCs w:val="18"/>
          <w:vertAlign w:val="superscript"/>
          <w:lang w:val="en-US"/>
        </w:rPr>
      </w:pPr>
      <w:r w:rsidRPr="00704F93">
        <w:rPr>
          <w:rFonts w:ascii="Times New Roman" w:hAnsi="Times New Roman" w:cs="Times New Roman"/>
          <w:b/>
          <w:sz w:val="18"/>
          <w:szCs w:val="18"/>
          <w:vertAlign w:val="superscript"/>
          <w:lang w:val="en-US"/>
        </w:rPr>
        <w:t>____________________________________________________________________</w:t>
      </w:r>
      <w:r w:rsidR="004450CC">
        <w:rPr>
          <w:rFonts w:ascii="Times New Roman" w:hAnsi="Times New Roman" w:cs="Times New Roman"/>
          <w:b/>
          <w:sz w:val="18"/>
          <w:szCs w:val="18"/>
          <w:vertAlign w:val="superscript"/>
          <w:lang w:val="en-US"/>
        </w:rPr>
        <w:t>_________________________________________________</w:t>
      </w:r>
      <w:r w:rsidRPr="00704F93">
        <w:rPr>
          <w:rFonts w:ascii="Times New Roman" w:hAnsi="Times New Roman" w:cs="Times New Roman"/>
          <w:b/>
          <w:sz w:val="18"/>
          <w:szCs w:val="18"/>
          <w:vertAlign w:val="superscript"/>
          <w:lang w:val="en-US"/>
        </w:rPr>
        <w:t>_____________________________</w:t>
      </w:r>
    </w:p>
    <w:p w:rsidR="004248C1" w:rsidRDefault="004248C1">
      <w:pPr>
        <w:tabs>
          <w:tab w:val="right" w:leader="dot" w:pos="8640"/>
        </w:tabs>
        <w:jc w:val="both"/>
        <w:rPr>
          <w:rFonts w:ascii="Times New Roman" w:hAnsi="Times New Roman" w:cs="Times New Roman"/>
          <w:b/>
          <w:sz w:val="18"/>
          <w:szCs w:val="18"/>
          <w:vertAlign w:val="superscript"/>
          <w:lang w:val="en-US"/>
        </w:rPr>
      </w:pPr>
    </w:p>
    <w:tbl>
      <w:tblPr>
        <w:tblW w:w="9640" w:type="dxa"/>
        <w:tblInd w:w="-176" w:type="dxa"/>
        <w:tblLook w:val="01E0" w:firstRow="1" w:lastRow="1" w:firstColumn="1" w:lastColumn="1" w:noHBand="0" w:noVBand="0"/>
      </w:tblPr>
      <w:tblGrid>
        <w:gridCol w:w="3970"/>
        <w:gridCol w:w="5670"/>
      </w:tblGrid>
      <w:tr w:rsidR="004E24BD" w:rsidRPr="006D177B" w:rsidTr="006D177B">
        <w:trPr>
          <w:trHeight w:val="1552"/>
        </w:trPr>
        <w:tc>
          <w:tcPr>
            <w:tcW w:w="3970" w:type="dxa"/>
          </w:tcPr>
          <w:p w:rsidR="00AB50C2" w:rsidRDefault="00704F93">
            <w:pPr>
              <w:jc w:val="center"/>
              <w:rPr>
                <w:rFonts w:ascii="Times New Roman" w:eastAsia="Times New Roman" w:hAnsi="Times New Roman" w:cs="Times New Roman"/>
                <w:b/>
                <w:sz w:val="26"/>
                <w:szCs w:val="28"/>
                <w:vertAlign w:val="superscript"/>
                <w:lang w:val="en-US"/>
              </w:rPr>
            </w:pPr>
            <w:r w:rsidRPr="00704F93">
              <w:rPr>
                <w:rFonts w:ascii="Times New Roman" w:eastAsia="Times New Roman" w:hAnsi="Times New Roman" w:cs="Times New Roman"/>
                <w:b/>
                <w:sz w:val="26"/>
                <w:szCs w:val="28"/>
              </w:rPr>
              <w:t>TÒA ÁN NHÂN DÂN TỐI CAO</w:t>
            </w:r>
            <w:r w:rsidRPr="00704F93">
              <w:rPr>
                <w:rFonts w:ascii="Times New Roman" w:eastAsia="Times New Roman" w:hAnsi="Times New Roman" w:cs="Times New Roman"/>
                <w:b/>
                <w:sz w:val="26"/>
                <w:szCs w:val="28"/>
              </w:rPr>
              <w:br/>
            </w:r>
            <w:r w:rsidR="006D177B">
              <w:rPr>
                <w:rFonts w:ascii="Times New Roman" w:eastAsia="Times New Roman" w:hAnsi="Times New Roman" w:cs="Times New Roman"/>
                <w:b/>
                <w:sz w:val="26"/>
                <w:szCs w:val="28"/>
                <w:vertAlign w:val="superscript"/>
                <w:lang w:val="en-US"/>
              </w:rPr>
              <w:t>__________</w:t>
            </w:r>
          </w:p>
          <w:p w:rsidR="004248C1" w:rsidRDefault="004248C1">
            <w:pPr>
              <w:jc w:val="center"/>
              <w:rPr>
                <w:rFonts w:ascii="Times New Roman" w:eastAsia="Times New Roman" w:hAnsi="Times New Roman" w:cs="Times New Roman"/>
                <w:sz w:val="26"/>
                <w:szCs w:val="28"/>
                <w:lang w:val="en-US"/>
              </w:rPr>
            </w:pPr>
          </w:p>
          <w:p w:rsidR="004248C1" w:rsidRDefault="00704F93">
            <w:pPr>
              <w:jc w:val="center"/>
              <w:rPr>
                <w:rFonts w:ascii="Times New Roman" w:eastAsia="Times New Roman" w:hAnsi="Times New Roman" w:cs="Times New Roman"/>
                <w:b/>
                <w:sz w:val="28"/>
                <w:szCs w:val="28"/>
              </w:rPr>
            </w:pPr>
            <w:r w:rsidRPr="00704F93">
              <w:rPr>
                <w:rFonts w:ascii="Times New Roman" w:eastAsia="Times New Roman" w:hAnsi="Times New Roman" w:cs="Times New Roman"/>
                <w:sz w:val="26"/>
                <w:szCs w:val="28"/>
              </w:rPr>
              <w:t>Số:.../20...(1)</w:t>
            </w:r>
            <w:r w:rsidRPr="00704F93">
              <w:rPr>
                <w:rFonts w:ascii="Times New Roman" w:eastAsia="Times New Roman" w:hAnsi="Times New Roman" w:cs="Times New Roman"/>
                <w:sz w:val="26"/>
                <w:szCs w:val="28"/>
                <w:lang w:val="en-US"/>
              </w:rPr>
              <w:t>…</w:t>
            </w:r>
            <w:r w:rsidRPr="00704F93">
              <w:rPr>
                <w:rFonts w:ascii="Times New Roman" w:eastAsia="Times New Roman" w:hAnsi="Times New Roman" w:cs="Times New Roman"/>
                <w:sz w:val="26"/>
                <w:szCs w:val="28"/>
              </w:rPr>
              <w:t>/</w:t>
            </w:r>
            <w:r w:rsidRPr="00704F93">
              <w:rPr>
                <w:rFonts w:ascii="Times New Roman" w:eastAsia="Times New Roman" w:hAnsi="Times New Roman" w:cs="Times New Roman"/>
                <w:sz w:val="26"/>
                <w:szCs w:val="28"/>
                <w:lang w:val="en-US"/>
              </w:rPr>
              <w:t>TT</w:t>
            </w:r>
            <w:r w:rsidRPr="00704F93">
              <w:rPr>
                <w:rFonts w:ascii="Times New Roman" w:eastAsia="Times New Roman" w:hAnsi="Times New Roman" w:cs="Times New Roman"/>
                <w:sz w:val="26"/>
                <w:szCs w:val="28"/>
              </w:rPr>
              <w:t>-</w:t>
            </w:r>
            <w:r w:rsidRPr="00704F93">
              <w:rPr>
                <w:rFonts w:ascii="Times New Roman" w:eastAsia="Times New Roman" w:hAnsi="Times New Roman" w:cs="Times New Roman"/>
                <w:sz w:val="26"/>
                <w:szCs w:val="28"/>
                <w:lang w:val="en-US"/>
              </w:rPr>
              <w:t>TANDTC</w:t>
            </w:r>
          </w:p>
        </w:tc>
        <w:tc>
          <w:tcPr>
            <w:tcW w:w="5670" w:type="dxa"/>
          </w:tcPr>
          <w:p w:rsidR="00AB50C2" w:rsidRDefault="00704F93">
            <w:pPr>
              <w:jc w:val="center"/>
              <w:rPr>
                <w:rFonts w:ascii="Times New Roman" w:eastAsia="Times New Roman" w:hAnsi="Times New Roman" w:cs="Times New Roman"/>
                <w:sz w:val="28"/>
                <w:szCs w:val="28"/>
                <w:vertAlign w:val="superscript"/>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6"/>
                <w:szCs w:val="28"/>
              </w:rPr>
              <w:br/>
            </w:r>
            <w:r w:rsidRPr="00704F93">
              <w:rPr>
                <w:rFonts w:ascii="Times New Roman" w:eastAsia="Times New Roman" w:hAnsi="Times New Roman" w:cs="Times New Roman"/>
                <w:b/>
                <w:sz w:val="28"/>
                <w:szCs w:val="28"/>
              </w:rPr>
              <w:t xml:space="preserve">Độc lập - Tự do - Hạnh phúc </w:t>
            </w:r>
            <w:r w:rsidRPr="00704F93">
              <w:rPr>
                <w:rFonts w:ascii="Times New Roman" w:eastAsia="Times New Roman" w:hAnsi="Times New Roman" w:cs="Times New Roman"/>
                <w:b/>
                <w:sz w:val="28"/>
                <w:szCs w:val="28"/>
              </w:rPr>
              <w:br/>
            </w:r>
            <w:r w:rsidR="006D177B">
              <w:rPr>
                <w:rFonts w:ascii="Times New Roman" w:eastAsia="Times New Roman" w:hAnsi="Times New Roman" w:cs="Times New Roman"/>
                <w:sz w:val="28"/>
                <w:szCs w:val="28"/>
                <w:vertAlign w:val="superscript"/>
                <w:lang w:val="en-US"/>
              </w:rPr>
              <w:t>________________________________________</w:t>
            </w:r>
          </w:p>
          <w:p w:rsidR="004248C1" w:rsidRDefault="00704F93">
            <w:pPr>
              <w:jc w:val="center"/>
              <w:rPr>
                <w:rFonts w:ascii="Times New Roman" w:eastAsia="Times New Roman" w:hAnsi="Times New Roman" w:cs="Times New Roman"/>
                <w:sz w:val="28"/>
                <w:szCs w:val="28"/>
              </w:rPr>
            </w:pPr>
            <w:r w:rsidRPr="00704F93">
              <w:rPr>
                <w:rFonts w:ascii="Times New Roman" w:eastAsia="Times New Roman" w:hAnsi="Times New Roman" w:cs="Times New Roman"/>
                <w:i/>
                <w:sz w:val="28"/>
                <w:szCs w:val="28"/>
              </w:rPr>
              <w:t>Hà Nội, ngày...tháng...năm 20</w:t>
            </w:r>
            <w:r w:rsidRPr="00704F93">
              <w:rPr>
                <w:rFonts w:ascii="Times New Roman" w:eastAsia="Times New Roman" w:hAnsi="Times New Roman" w:cs="Times New Roman"/>
                <w:i/>
                <w:szCs w:val="28"/>
              </w:rPr>
              <w:t>...(</w:t>
            </w:r>
            <w:r w:rsidRPr="00704F93">
              <w:rPr>
                <w:rFonts w:ascii="Times New Roman" w:eastAsia="Times New Roman" w:hAnsi="Times New Roman" w:cs="Times New Roman"/>
                <w:i/>
                <w:szCs w:val="28"/>
                <w:lang w:val="en-US"/>
              </w:rPr>
              <w:t>1</w:t>
            </w:r>
            <w:r w:rsidRPr="00704F93">
              <w:rPr>
                <w:rFonts w:ascii="Times New Roman" w:eastAsia="Times New Roman" w:hAnsi="Times New Roman" w:cs="Times New Roman"/>
                <w:i/>
                <w:szCs w:val="28"/>
              </w:rPr>
              <w:t>)...</w:t>
            </w:r>
          </w:p>
        </w:tc>
      </w:tr>
    </w:tbl>
    <w:p w:rsidR="004248C1" w:rsidRDefault="004248C1">
      <w:pPr>
        <w:tabs>
          <w:tab w:val="right" w:leader="dot" w:pos="8640"/>
        </w:tabs>
        <w:rPr>
          <w:rFonts w:ascii="Times New Roman" w:hAnsi="Times New Roman" w:cs="Times New Roman"/>
          <w:sz w:val="28"/>
          <w:szCs w:val="28"/>
          <w:lang w:val="en-US"/>
        </w:rPr>
      </w:pP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THÔNG TƯ</w:t>
      </w: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 xml:space="preserve">Ban hành </w:t>
      </w:r>
      <w:r w:rsidRPr="00704F93">
        <w:rPr>
          <w:rFonts w:ascii="Times New Roman" w:hAnsi="Times New Roman" w:cs="Times New Roman"/>
          <w:b/>
          <w:sz w:val="28"/>
          <w:szCs w:val="28"/>
          <w:lang w:val="en-US"/>
        </w:rPr>
        <w:t>…………..</w:t>
      </w:r>
      <w:r w:rsidRPr="00704F93">
        <w:rPr>
          <w:rFonts w:ascii="Times New Roman" w:hAnsi="Times New Roman" w:cs="Times New Roman"/>
          <w:b/>
          <w:szCs w:val="28"/>
        </w:rPr>
        <w:t>(2)</w:t>
      </w:r>
      <w:r w:rsidRPr="00704F93">
        <w:rPr>
          <w:rFonts w:ascii="Times New Roman" w:hAnsi="Times New Roman" w:cs="Times New Roman"/>
          <w:b/>
          <w:sz w:val="28"/>
          <w:szCs w:val="28"/>
          <w:lang w:val="en-US"/>
        </w:rPr>
        <w:t>…………………….</w:t>
      </w:r>
    </w:p>
    <w:p w:rsidR="004248C1" w:rsidRDefault="006D177B">
      <w:pPr>
        <w:tabs>
          <w:tab w:val="right" w:leader="dot" w:pos="8640"/>
        </w:tabs>
        <w:jc w:val="center"/>
        <w:rPr>
          <w:rFonts w:ascii="Times New Roman" w:hAnsi="Times New Roman" w:cs="Times New Roman"/>
          <w:b/>
          <w:sz w:val="28"/>
          <w:szCs w:val="28"/>
          <w:vertAlign w:val="superscript"/>
          <w:lang w:val="en-US"/>
        </w:rPr>
      </w:pPr>
      <w:r>
        <w:rPr>
          <w:rFonts w:ascii="Times New Roman" w:hAnsi="Times New Roman" w:cs="Times New Roman"/>
          <w:b/>
          <w:sz w:val="28"/>
          <w:szCs w:val="28"/>
          <w:vertAlign w:val="superscript"/>
          <w:lang w:val="en-US"/>
        </w:rPr>
        <w:t>__________</w:t>
      </w:r>
    </w:p>
    <w:p w:rsidR="004248C1" w:rsidRDefault="00704F93">
      <w:pPr>
        <w:tabs>
          <w:tab w:val="right" w:leader="dot" w:pos="8931"/>
        </w:tabs>
        <w:spacing w:before="140"/>
        <w:ind w:firstLine="567"/>
        <w:rPr>
          <w:rFonts w:ascii="Times New Roman" w:hAnsi="Times New Roman" w:cs="Times New Roman"/>
          <w:i/>
          <w:sz w:val="28"/>
          <w:szCs w:val="28"/>
          <w:lang w:val="en-US"/>
        </w:rPr>
      </w:pPr>
      <w:r w:rsidRPr="00704F93">
        <w:rPr>
          <w:rFonts w:ascii="Times New Roman" w:hAnsi="Times New Roman" w:cs="Times New Roman"/>
          <w:i/>
          <w:sz w:val="28"/>
          <w:szCs w:val="28"/>
        </w:rPr>
        <w:t>Căn cứ Luật Tổ chức Tòa án nhân dân ngày ... tháng ... năm</w:t>
      </w:r>
      <w:r w:rsidRPr="00704F93">
        <w:rPr>
          <w:rFonts w:ascii="Times New Roman" w:hAnsi="Times New Roman" w:cs="Times New Roman"/>
          <w:i/>
          <w:sz w:val="28"/>
          <w:szCs w:val="28"/>
          <w:lang w:val="en-US"/>
        </w:rPr>
        <w:t xml:space="preserve"> …</w:t>
      </w:r>
      <w:r w:rsidR="005449B3">
        <w:rPr>
          <w:rFonts w:ascii="Times New Roman" w:hAnsi="Times New Roman" w:cs="Times New Roman"/>
          <w:i/>
          <w:sz w:val="28"/>
          <w:szCs w:val="28"/>
          <w:lang w:val="en-US"/>
        </w:rPr>
        <w:t>………..</w:t>
      </w:r>
      <w:r w:rsidRPr="00704F93">
        <w:rPr>
          <w:rFonts w:ascii="Times New Roman" w:hAnsi="Times New Roman" w:cs="Times New Roman"/>
          <w:i/>
          <w:sz w:val="28"/>
          <w:szCs w:val="28"/>
          <w:lang w:val="en-US"/>
        </w:rPr>
        <w:t>.;</w:t>
      </w:r>
    </w:p>
    <w:p w:rsidR="004248C1" w:rsidRDefault="00704F93">
      <w:pPr>
        <w:tabs>
          <w:tab w:val="right" w:leader="dot" w:pos="8789"/>
        </w:tabs>
        <w:spacing w:before="140"/>
        <w:ind w:firstLine="567"/>
        <w:rPr>
          <w:rFonts w:ascii="Times New Roman" w:hAnsi="Times New Roman" w:cs="Times New Roman"/>
          <w:i/>
          <w:sz w:val="28"/>
          <w:szCs w:val="28"/>
          <w:lang w:val="en-US"/>
        </w:rPr>
      </w:pPr>
      <w:r w:rsidRPr="00704F93">
        <w:rPr>
          <w:rFonts w:ascii="Times New Roman" w:hAnsi="Times New Roman" w:cs="Times New Roman"/>
          <w:i/>
          <w:sz w:val="28"/>
          <w:szCs w:val="28"/>
        </w:rPr>
        <w:t xml:space="preserve">Căn cứ </w:t>
      </w:r>
      <w:r w:rsidRPr="00704F93">
        <w:rPr>
          <w:rFonts w:ascii="Times New Roman" w:hAnsi="Times New Roman" w:cs="Times New Roman"/>
          <w:i/>
          <w:sz w:val="28"/>
          <w:szCs w:val="28"/>
          <w:lang w:val="en-US"/>
        </w:rPr>
        <w:t>………………………………………….</w:t>
      </w:r>
      <w:r w:rsidRPr="00704F93">
        <w:rPr>
          <w:rFonts w:ascii="Times New Roman" w:hAnsi="Times New Roman" w:cs="Times New Roman"/>
          <w:i/>
          <w:szCs w:val="28"/>
        </w:rPr>
        <w:t>(3)</w:t>
      </w:r>
      <w:r w:rsidRPr="00704F93">
        <w:rPr>
          <w:rFonts w:ascii="Times New Roman" w:hAnsi="Times New Roman" w:cs="Times New Roman"/>
          <w:i/>
          <w:sz w:val="28"/>
          <w:szCs w:val="28"/>
          <w:lang w:val="en-US"/>
        </w:rPr>
        <w:tab/>
        <w:t>;</w:t>
      </w:r>
    </w:p>
    <w:p w:rsidR="004248C1" w:rsidRDefault="00704F93">
      <w:pPr>
        <w:tabs>
          <w:tab w:val="right" w:leader="dot" w:pos="8789"/>
        </w:tabs>
        <w:spacing w:before="140"/>
        <w:ind w:firstLine="567"/>
        <w:rPr>
          <w:rFonts w:ascii="Times New Roman" w:hAnsi="Times New Roman" w:cs="Times New Roman"/>
          <w:i/>
          <w:sz w:val="28"/>
          <w:szCs w:val="28"/>
          <w:lang w:val="en-US"/>
        </w:rPr>
      </w:pPr>
      <w:r w:rsidRPr="00704F93">
        <w:rPr>
          <w:rFonts w:ascii="Times New Roman" w:hAnsi="Times New Roman" w:cs="Times New Roman"/>
          <w:i/>
          <w:sz w:val="28"/>
          <w:szCs w:val="28"/>
        </w:rPr>
        <w:t xml:space="preserve">Theo đề nghị của </w:t>
      </w:r>
      <w:r w:rsidRPr="00704F93">
        <w:rPr>
          <w:rFonts w:ascii="Times New Roman" w:hAnsi="Times New Roman" w:cs="Times New Roman"/>
          <w:i/>
          <w:sz w:val="28"/>
          <w:szCs w:val="28"/>
          <w:lang w:val="en-US"/>
        </w:rPr>
        <w:t>……………………………………….</w:t>
      </w:r>
      <w:r w:rsidRPr="00704F93">
        <w:rPr>
          <w:rFonts w:ascii="Times New Roman" w:hAnsi="Times New Roman" w:cs="Times New Roman"/>
          <w:i/>
          <w:szCs w:val="28"/>
        </w:rPr>
        <w:t>(4)</w:t>
      </w:r>
      <w:r w:rsidRPr="00704F93">
        <w:rPr>
          <w:rFonts w:ascii="Times New Roman" w:hAnsi="Times New Roman" w:cs="Times New Roman"/>
          <w:i/>
          <w:sz w:val="28"/>
          <w:szCs w:val="28"/>
          <w:lang w:val="en-US"/>
        </w:rPr>
        <w:tab/>
        <w:t>;</w:t>
      </w:r>
    </w:p>
    <w:p w:rsidR="004248C1" w:rsidRDefault="00704F93">
      <w:pPr>
        <w:tabs>
          <w:tab w:val="right" w:leader="dot" w:pos="8789"/>
        </w:tabs>
        <w:spacing w:before="140"/>
        <w:ind w:firstLine="567"/>
        <w:rPr>
          <w:rFonts w:ascii="Times New Roman" w:hAnsi="Times New Roman" w:cs="Times New Roman"/>
          <w:i/>
          <w:sz w:val="28"/>
          <w:szCs w:val="28"/>
        </w:rPr>
      </w:pPr>
      <w:r w:rsidRPr="00704F93">
        <w:rPr>
          <w:rFonts w:ascii="Times New Roman" w:hAnsi="Times New Roman" w:cs="Times New Roman"/>
          <w:i/>
          <w:sz w:val="28"/>
          <w:szCs w:val="28"/>
        </w:rPr>
        <w:t>Ch</w:t>
      </w:r>
      <w:r w:rsidRPr="00704F93">
        <w:rPr>
          <w:rFonts w:ascii="Times New Roman" w:hAnsi="Times New Roman" w:cs="Times New Roman"/>
          <w:i/>
          <w:sz w:val="28"/>
          <w:szCs w:val="28"/>
          <w:lang w:val="en-US"/>
        </w:rPr>
        <w:t>á</w:t>
      </w:r>
      <w:r w:rsidRPr="00704F93">
        <w:rPr>
          <w:rFonts w:ascii="Times New Roman" w:hAnsi="Times New Roman" w:cs="Times New Roman"/>
          <w:i/>
          <w:sz w:val="28"/>
          <w:szCs w:val="28"/>
        </w:rPr>
        <w:t>nh án T</w:t>
      </w:r>
      <w:r w:rsidRPr="00704F93">
        <w:rPr>
          <w:rFonts w:ascii="Times New Roman" w:hAnsi="Times New Roman" w:cs="Times New Roman"/>
          <w:i/>
          <w:sz w:val="28"/>
          <w:szCs w:val="28"/>
          <w:lang w:val="en-US"/>
        </w:rPr>
        <w:t>òa</w:t>
      </w:r>
      <w:r w:rsidRPr="00704F93">
        <w:rPr>
          <w:rFonts w:ascii="Times New Roman" w:hAnsi="Times New Roman" w:cs="Times New Roman"/>
          <w:i/>
          <w:sz w:val="28"/>
          <w:szCs w:val="28"/>
        </w:rPr>
        <w:t xml:space="preserve"> án nhân dân t</w:t>
      </w:r>
      <w:r w:rsidRPr="00704F93">
        <w:rPr>
          <w:rFonts w:ascii="Times New Roman" w:hAnsi="Times New Roman" w:cs="Times New Roman"/>
          <w:i/>
          <w:sz w:val="28"/>
          <w:szCs w:val="28"/>
          <w:lang w:val="en-US"/>
        </w:rPr>
        <w:t>ố</w:t>
      </w:r>
      <w:r w:rsidRPr="00704F93">
        <w:rPr>
          <w:rFonts w:ascii="Times New Roman" w:hAnsi="Times New Roman" w:cs="Times New Roman"/>
          <w:i/>
          <w:sz w:val="28"/>
          <w:szCs w:val="28"/>
        </w:rPr>
        <w:t xml:space="preserve">i cao ban hành Thông tư </w:t>
      </w:r>
      <w:r w:rsidRPr="00704F93">
        <w:rPr>
          <w:rFonts w:ascii="Times New Roman" w:hAnsi="Times New Roman" w:cs="Times New Roman"/>
          <w:i/>
          <w:sz w:val="28"/>
          <w:szCs w:val="28"/>
          <w:lang w:val="en-US"/>
        </w:rPr>
        <w:t>…………..</w:t>
      </w:r>
      <w:r w:rsidRPr="00704F93">
        <w:rPr>
          <w:rFonts w:ascii="Times New Roman" w:hAnsi="Times New Roman" w:cs="Times New Roman"/>
          <w:i/>
          <w:szCs w:val="28"/>
        </w:rPr>
        <w:t>(2)</w:t>
      </w:r>
      <w:r w:rsidRPr="00704F93">
        <w:rPr>
          <w:rFonts w:ascii="Times New Roman" w:hAnsi="Times New Roman" w:cs="Times New Roman"/>
          <w:i/>
          <w:sz w:val="28"/>
          <w:szCs w:val="28"/>
          <w:lang w:val="en-US"/>
        </w:rPr>
        <w:tab/>
        <w:t>.</w:t>
      </w:r>
      <w:r w:rsidRPr="00704F93">
        <w:rPr>
          <w:rFonts w:ascii="Times New Roman" w:hAnsi="Times New Roman" w:cs="Times New Roman"/>
          <w:i/>
          <w:sz w:val="28"/>
          <w:szCs w:val="28"/>
        </w:rPr>
        <w:t>.</w:t>
      </w:r>
    </w:p>
    <w:p w:rsidR="004248C1" w:rsidRDefault="00704F93">
      <w:pPr>
        <w:tabs>
          <w:tab w:val="right" w:leader="dot" w:pos="8789"/>
        </w:tabs>
        <w:spacing w:before="140"/>
        <w:ind w:firstLine="567"/>
        <w:rPr>
          <w:rFonts w:ascii="Times New Roman" w:hAnsi="Times New Roman" w:cs="Times New Roman"/>
          <w:sz w:val="28"/>
          <w:szCs w:val="28"/>
        </w:rPr>
      </w:pPr>
      <w:r w:rsidRPr="00704F93">
        <w:rPr>
          <w:rFonts w:ascii="Times New Roman" w:hAnsi="Times New Roman" w:cs="Times New Roman"/>
          <w:b/>
          <w:sz w:val="28"/>
          <w:szCs w:val="28"/>
        </w:rPr>
        <w:t>Điều 1.</w:t>
      </w:r>
      <w:r w:rsidRPr="00704F93">
        <w:rPr>
          <w:rFonts w:ascii="Times New Roman" w:hAnsi="Times New Roman" w:cs="Times New Roman"/>
          <w:sz w:val="28"/>
          <w:szCs w:val="28"/>
        </w:rPr>
        <w:t xml:space="preserve"> Ban hành kèm theo Thông tư này ……………….</w:t>
      </w:r>
      <w:r w:rsidRPr="00704F93">
        <w:rPr>
          <w:rFonts w:ascii="Times New Roman" w:hAnsi="Times New Roman" w:cs="Times New Roman"/>
          <w:szCs w:val="28"/>
        </w:rPr>
        <w:t>(5)</w:t>
      </w:r>
      <w:r w:rsidRPr="00704F93">
        <w:rPr>
          <w:rFonts w:ascii="Times New Roman" w:hAnsi="Times New Roman" w:cs="Times New Roman"/>
          <w:sz w:val="28"/>
          <w:szCs w:val="28"/>
        </w:rPr>
        <w:tab/>
      </w:r>
    </w:p>
    <w:p w:rsidR="004248C1" w:rsidRDefault="00704F93">
      <w:pPr>
        <w:tabs>
          <w:tab w:val="right" w:leader="dot" w:pos="8789"/>
        </w:tabs>
        <w:spacing w:before="140"/>
        <w:rPr>
          <w:rFonts w:ascii="Times New Roman" w:hAnsi="Times New Roman" w:cs="Times New Roman"/>
          <w:sz w:val="28"/>
          <w:szCs w:val="28"/>
        </w:rPr>
      </w:pPr>
      <w:r w:rsidRPr="00704F93">
        <w:rPr>
          <w:rFonts w:ascii="Times New Roman" w:hAnsi="Times New Roman" w:cs="Times New Roman"/>
          <w:sz w:val="28"/>
          <w:szCs w:val="28"/>
        </w:rPr>
        <w:tab/>
      </w:r>
    </w:p>
    <w:p w:rsidR="004248C1" w:rsidRDefault="00704F93">
      <w:pPr>
        <w:tabs>
          <w:tab w:val="right" w:leader="dot" w:pos="8789"/>
        </w:tabs>
        <w:spacing w:before="140"/>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 2.</w:t>
      </w:r>
      <w:r w:rsidRPr="00704F93">
        <w:rPr>
          <w:rFonts w:ascii="Times New Roman" w:hAnsi="Times New Roman" w:cs="Times New Roman"/>
          <w:b/>
          <w:sz w:val="28"/>
          <w:szCs w:val="28"/>
          <w:lang w:val="en-US"/>
        </w:rPr>
        <w:t xml:space="preserve"> </w:t>
      </w:r>
      <w:r w:rsidRPr="00704F93">
        <w:rPr>
          <w:rFonts w:ascii="Times New Roman" w:hAnsi="Times New Roman" w:cs="Times New Roman"/>
          <w:sz w:val="28"/>
          <w:szCs w:val="28"/>
          <w:lang w:val="en-US"/>
        </w:rPr>
        <w:tab/>
      </w:r>
    </w:p>
    <w:p w:rsidR="004248C1" w:rsidRDefault="00704F93">
      <w:pPr>
        <w:tabs>
          <w:tab w:val="right" w:leader="dot" w:pos="8789"/>
        </w:tabs>
        <w:spacing w:before="140"/>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8789"/>
        </w:tabs>
        <w:spacing w:before="140"/>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w:t>
      </w:r>
      <w:r w:rsidRPr="00704F93">
        <w:rPr>
          <w:rFonts w:ascii="Times New Roman" w:hAnsi="Times New Roman" w:cs="Times New Roman"/>
          <w:b/>
          <w:sz w:val="28"/>
          <w:szCs w:val="28"/>
          <w:lang w:val="en-US"/>
        </w:rPr>
        <w:t>.</w:t>
      </w:r>
      <w:r w:rsidRPr="00704F93">
        <w:rPr>
          <w:rFonts w:ascii="Times New Roman" w:hAnsi="Times New Roman" w:cs="Times New Roman"/>
          <w:sz w:val="28"/>
          <w:szCs w:val="28"/>
          <w:lang w:val="en-US"/>
        </w:rPr>
        <w:t xml:space="preserve"> </w:t>
      </w:r>
      <w:r w:rsidRPr="00704F93">
        <w:rPr>
          <w:rFonts w:ascii="Times New Roman" w:hAnsi="Times New Roman" w:cs="Times New Roman"/>
          <w:sz w:val="28"/>
          <w:szCs w:val="28"/>
          <w:lang w:val="en-US"/>
        </w:rPr>
        <w:tab/>
      </w:r>
    </w:p>
    <w:p w:rsidR="004248C1" w:rsidRDefault="00704F93">
      <w:pPr>
        <w:tabs>
          <w:tab w:val="right" w:leader="dot" w:pos="8789"/>
        </w:tabs>
        <w:spacing w:before="140"/>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4248C1">
      <w:pPr>
        <w:tabs>
          <w:tab w:val="right" w:leader="dot" w:pos="8640"/>
          <w:tab w:val="right" w:leader="dot" w:pos="8789"/>
        </w:tabs>
        <w:spacing w:before="120"/>
        <w:ind w:firstLine="567"/>
        <w:rPr>
          <w:rFonts w:ascii="Times New Roman" w:hAnsi="Times New Roman" w:cs="Times New Roman"/>
          <w:sz w:val="4"/>
          <w:szCs w:val="28"/>
          <w:lang w:val="en-US"/>
        </w:rPr>
      </w:pPr>
    </w:p>
    <w:tbl>
      <w:tblPr>
        <w:tblW w:w="0" w:type="auto"/>
        <w:tblLook w:val="01E0" w:firstRow="1" w:lastRow="1" w:firstColumn="1" w:lastColumn="1" w:noHBand="0" w:noVBand="0"/>
      </w:tblPr>
      <w:tblGrid>
        <w:gridCol w:w="4428"/>
        <w:gridCol w:w="4428"/>
      </w:tblGrid>
      <w:tr w:rsidR="00745A0B" w:rsidRPr="006577CB" w:rsidTr="000E6DCE">
        <w:tc>
          <w:tcPr>
            <w:tcW w:w="4428" w:type="dxa"/>
          </w:tcPr>
          <w:p w:rsidR="004248C1" w:rsidRDefault="00745A0B">
            <w:pPr>
              <w:rPr>
                <w:rFonts w:ascii="Times New Roman" w:eastAsia="Times New Roman" w:hAnsi="Times New Roman" w:cs="Times New Roman"/>
                <w:sz w:val="27"/>
                <w:szCs w:val="27"/>
              </w:rPr>
            </w:pPr>
            <w:r w:rsidRPr="00326E9D">
              <w:rPr>
                <w:rFonts w:ascii="Times New Roman" w:eastAsia="Times New Roman" w:hAnsi="Times New Roman" w:cs="Times New Roman"/>
                <w:b/>
                <w:i/>
              </w:rPr>
              <w:t>Nơi nhận:</w:t>
            </w:r>
            <w:r w:rsidRPr="00326E9D">
              <w:rPr>
                <w:rFonts w:ascii="Times New Roman" w:eastAsia="Times New Roman" w:hAnsi="Times New Roman" w:cs="Times New Roman"/>
                <w:b/>
                <w:i/>
              </w:rPr>
              <w:br/>
            </w:r>
            <w:r w:rsidRPr="00326E9D">
              <w:rPr>
                <w:rFonts w:ascii="Times New Roman" w:eastAsia="Times New Roman" w:hAnsi="Times New Roman" w:cs="Times New Roman"/>
                <w:sz w:val="22"/>
                <w:szCs w:val="22"/>
                <w:lang w:val="en-US"/>
              </w:rPr>
              <w:t>- ……………..;</w:t>
            </w:r>
            <w:r w:rsidRPr="00326E9D">
              <w:rPr>
                <w:rFonts w:ascii="Times New Roman" w:eastAsia="Times New Roman" w:hAnsi="Times New Roman" w:cs="Times New Roman"/>
                <w:sz w:val="22"/>
                <w:szCs w:val="22"/>
                <w:lang w:val="en-US"/>
              </w:rPr>
              <w:br/>
              <w:t>- ……………..;</w:t>
            </w:r>
            <w:r w:rsidRPr="00326E9D">
              <w:rPr>
                <w:rFonts w:ascii="Times New Roman" w:eastAsia="Times New Roman" w:hAnsi="Times New Roman" w:cs="Times New Roman"/>
                <w:sz w:val="22"/>
                <w:szCs w:val="22"/>
                <w:lang w:val="en-US"/>
              </w:rPr>
              <w:br/>
            </w:r>
            <w:r w:rsidRPr="00326E9D">
              <w:rPr>
                <w:rFonts w:ascii="Times New Roman" w:eastAsia="Times New Roman" w:hAnsi="Times New Roman" w:cs="Times New Roman"/>
                <w:sz w:val="22"/>
                <w:szCs w:val="22"/>
              </w:rPr>
              <w:t>-</w:t>
            </w:r>
            <w:r w:rsidRPr="00326E9D">
              <w:rPr>
                <w:rFonts w:ascii="Times New Roman" w:eastAsia="Times New Roman" w:hAnsi="Times New Roman" w:cs="Times New Roman"/>
                <w:sz w:val="22"/>
                <w:szCs w:val="22"/>
                <w:lang w:val="en-US"/>
              </w:rPr>
              <w:t xml:space="preserve"> </w:t>
            </w:r>
            <w:r w:rsidRPr="00326E9D">
              <w:rPr>
                <w:rFonts w:ascii="Times New Roman" w:eastAsia="Times New Roman" w:hAnsi="Times New Roman" w:cs="Times New Roman"/>
                <w:sz w:val="22"/>
                <w:szCs w:val="22"/>
              </w:rPr>
              <w:t>Lưu: VT, ...(</w:t>
            </w:r>
            <w:r w:rsidRPr="00326E9D">
              <w:rPr>
                <w:rFonts w:ascii="Times New Roman" w:eastAsia="Times New Roman" w:hAnsi="Times New Roman" w:cs="Times New Roman"/>
                <w:sz w:val="22"/>
                <w:szCs w:val="22"/>
                <w:lang w:val="en-US"/>
              </w:rPr>
              <w:t>7</w:t>
            </w:r>
            <w:r w:rsidRPr="00326E9D">
              <w:rPr>
                <w:rFonts w:ascii="Times New Roman" w:eastAsia="Times New Roman" w:hAnsi="Times New Roman" w:cs="Times New Roman"/>
                <w:sz w:val="22"/>
                <w:szCs w:val="22"/>
              </w:rPr>
              <w:t>). A.XX(</w:t>
            </w:r>
            <w:r w:rsidRPr="00326E9D">
              <w:rPr>
                <w:rFonts w:ascii="Times New Roman" w:eastAsia="Times New Roman" w:hAnsi="Times New Roman" w:cs="Times New Roman"/>
                <w:sz w:val="22"/>
                <w:szCs w:val="22"/>
                <w:lang w:val="en-US"/>
              </w:rPr>
              <w:t>8</w:t>
            </w:r>
            <w:r w:rsidRPr="00326E9D">
              <w:rPr>
                <w:rFonts w:ascii="Times New Roman" w:eastAsia="Times New Roman" w:hAnsi="Times New Roman" w:cs="Times New Roman"/>
                <w:sz w:val="22"/>
                <w:szCs w:val="22"/>
              </w:rPr>
              <w:t>).</w:t>
            </w:r>
          </w:p>
        </w:tc>
        <w:tc>
          <w:tcPr>
            <w:tcW w:w="4428" w:type="dxa"/>
          </w:tcPr>
          <w:p w:rsidR="004248C1" w:rsidRDefault="002F61E3">
            <w:pPr>
              <w:jc w:val="center"/>
              <w:rPr>
                <w:rFonts w:ascii="Times New Roman" w:eastAsia="Times New Roman" w:hAnsi="Times New Roman" w:cs="Times New Roman"/>
                <w:b/>
                <w:sz w:val="27"/>
                <w:szCs w:val="27"/>
              </w:rPr>
            </w:pPr>
            <w:r w:rsidRPr="006577CB">
              <w:rPr>
                <w:rFonts w:ascii="Times New Roman" w:eastAsia="Times New Roman" w:hAnsi="Times New Roman" w:cs="Times New Roman"/>
                <w:b/>
                <w:sz w:val="27"/>
                <w:szCs w:val="27"/>
              </w:rPr>
              <w:t>CHÁNH ÁN</w:t>
            </w:r>
            <w:r w:rsidR="00DA5933">
              <w:rPr>
                <w:rFonts w:ascii="Times New Roman" w:eastAsia="Times New Roman" w:hAnsi="Times New Roman" w:cs="Times New Roman"/>
                <w:b/>
                <w:sz w:val="27"/>
                <w:szCs w:val="27"/>
                <w:lang w:val="en-US"/>
              </w:rPr>
              <w:t xml:space="preserve"> </w:t>
            </w:r>
            <w:r w:rsidR="00704F93" w:rsidRPr="00704F93">
              <w:rPr>
                <w:rFonts w:ascii="Times New Roman" w:eastAsia="Times New Roman" w:hAnsi="Times New Roman" w:cs="Times New Roman"/>
                <w:b/>
                <w:sz w:val="23"/>
                <w:szCs w:val="27"/>
                <w:lang w:val="en-US"/>
              </w:rPr>
              <w:t>(6)</w:t>
            </w:r>
            <w:r w:rsidR="00704F93" w:rsidRPr="00704F93">
              <w:rPr>
                <w:rFonts w:ascii="Times New Roman" w:eastAsia="Times New Roman" w:hAnsi="Times New Roman" w:cs="Times New Roman"/>
                <w:sz w:val="23"/>
                <w:szCs w:val="27"/>
              </w:rPr>
              <w:br/>
            </w:r>
            <w:r w:rsidRPr="00BD5F67">
              <w:rPr>
                <w:rFonts w:ascii="Times New Roman" w:eastAsia="Times New Roman" w:hAnsi="Times New Roman" w:cs="Times New Roman"/>
                <w:i/>
                <w:sz w:val="27"/>
                <w:szCs w:val="27"/>
              </w:rPr>
              <w:t>(Chữ ký, dấu)</w:t>
            </w:r>
            <w:r w:rsidRPr="006577CB">
              <w:rPr>
                <w:rFonts w:ascii="Times New Roman" w:eastAsia="Times New Roman" w:hAnsi="Times New Roman" w:cs="Times New Roman"/>
                <w:i/>
                <w:sz w:val="27"/>
                <w:szCs w:val="27"/>
              </w:rPr>
              <w:br/>
            </w:r>
          </w:p>
          <w:p w:rsidR="004248C1" w:rsidRDefault="004248C1">
            <w:pPr>
              <w:jc w:val="center"/>
              <w:rPr>
                <w:rFonts w:ascii="Times New Roman" w:eastAsia="Times New Roman" w:hAnsi="Times New Roman" w:cs="Times New Roman"/>
                <w:b/>
                <w:sz w:val="27"/>
                <w:szCs w:val="27"/>
              </w:rPr>
            </w:pPr>
          </w:p>
          <w:p w:rsidR="004248C1" w:rsidRDefault="002F61E3">
            <w:pPr>
              <w:jc w:val="center"/>
              <w:rPr>
                <w:rFonts w:ascii="Times New Roman" w:eastAsia="Times New Roman" w:hAnsi="Times New Roman" w:cs="Times New Roman"/>
                <w:b/>
                <w:sz w:val="27"/>
                <w:szCs w:val="27"/>
              </w:rPr>
            </w:pPr>
            <w:r w:rsidRPr="00BD5F67">
              <w:rPr>
                <w:rFonts w:ascii="Times New Roman" w:eastAsia="Times New Roman" w:hAnsi="Times New Roman" w:cs="Times New Roman"/>
                <w:b/>
                <w:sz w:val="27"/>
                <w:szCs w:val="27"/>
              </w:rPr>
              <w:t>Họ và tên</w:t>
            </w:r>
          </w:p>
        </w:tc>
      </w:tr>
    </w:tbl>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sz w:val="2"/>
          <w:lang w:val="en-US"/>
        </w:rPr>
      </w:pPr>
    </w:p>
    <w:p w:rsidR="004248C1" w:rsidRDefault="00704F93">
      <w:pPr>
        <w:tabs>
          <w:tab w:val="right" w:leader="dot" w:pos="8640"/>
        </w:tabs>
        <w:jc w:val="both"/>
        <w:rPr>
          <w:rFonts w:ascii="Times New Roman" w:hAnsi="Times New Roman" w:cs="Times New Roman"/>
          <w:b/>
          <w:i/>
        </w:rPr>
      </w:pPr>
      <w:r w:rsidRPr="00704F93">
        <w:rPr>
          <w:rFonts w:ascii="Times New Roman" w:hAnsi="Times New Roman" w:cs="Times New Roman"/>
          <w:b/>
          <w:i/>
        </w:rPr>
        <w:t>Ghi ch</w:t>
      </w:r>
      <w:r w:rsidRPr="00704F93">
        <w:rPr>
          <w:rFonts w:ascii="Times New Roman" w:hAnsi="Times New Roman" w:cs="Times New Roman"/>
          <w:b/>
          <w:i/>
          <w:lang w:val="en-US"/>
        </w:rPr>
        <w:t>ú</w:t>
      </w:r>
      <w:r w:rsidRPr="00704F93">
        <w:rPr>
          <w:rFonts w:ascii="Times New Roman" w:hAnsi="Times New Roman" w:cs="Times New Roman"/>
          <w:b/>
          <w:i/>
        </w:rPr>
        <w:t>:</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lang w:val="en-US"/>
        </w:rPr>
        <w:t xml:space="preserve">(1) </w:t>
      </w:r>
      <w:r w:rsidRPr="00704F93">
        <w:rPr>
          <w:rFonts w:ascii="Times New Roman" w:hAnsi="Times New Roman" w:cs="Times New Roman"/>
        </w:rPr>
        <w:t>Năm ban hành.</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(2) Tên thông tư.</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 xml:space="preserve">(3) Căn cứ </w:t>
      </w:r>
      <w:r w:rsidRPr="00704F93">
        <w:rPr>
          <w:rFonts w:ascii="Times New Roman" w:hAnsi="Times New Roman" w:cs="Times New Roman"/>
          <w:lang w:val="en-US"/>
        </w:rPr>
        <w:t>khác</w:t>
      </w:r>
      <w:r w:rsidRPr="00704F93">
        <w:rPr>
          <w:rFonts w:ascii="Times New Roman" w:hAnsi="Times New Roman" w:cs="Times New Roman"/>
        </w:rPr>
        <w:t xml:space="preserve"> để ban hành</w:t>
      </w:r>
      <w:r w:rsidRPr="00704F93">
        <w:rPr>
          <w:rFonts w:ascii="Times New Roman" w:hAnsi="Times New Roman" w:cs="Times New Roman"/>
          <w:lang w:val="en-US"/>
        </w:rPr>
        <w:t>,</w:t>
      </w:r>
      <w:r w:rsidRPr="00704F93">
        <w:rPr>
          <w:rFonts w:ascii="Times New Roman" w:hAnsi="Times New Roman" w:cs="Times New Roman"/>
        </w:rPr>
        <w:t xml:space="preserve"> ghi đầy đủ tên loại văn bản, số, ký hiệu, cơ quan ban hành, ngày tháng năm ban hành văn bản và tên gọi của văn bản (riêng luật, pháp lệnh không ghi số, ký hiệu, cơ quan ban hành).</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(4) Thủ trưởng cơ quan, đơn vị chủ trì soạn thảo thông tư.</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(5) Tên Quy định....</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 xml:space="preserve">(6) </w:t>
      </w:r>
      <w:r w:rsidRPr="00704F93">
        <w:rPr>
          <w:rFonts w:ascii="Times New Roman" w:hAnsi="Times New Roman" w:cs="Times New Roman"/>
          <w:lang w:val="en-US"/>
        </w:rPr>
        <w:t>T</w:t>
      </w:r>
      <w:r w:rsidRPr="00704F93">
        <w:rPr>
          <w:rFonts w:ascii="Times New Roman" w:hAnsi="Times New Roman" w:cs="Times New Roman"/>
        </w:rPr>
        <w:t>rường hợp cấp phó được giao ký thay thì ghi chữ viết tắt “KT.” vào trước Chánh án, bên dưới ghi Phó Chánh án.</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(7) Chữ viết tắt tên đơn vị soạn thảo hoặc chủ trì soạn thảo và số lượng bản lưu.</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 xml:space="preserve">(8) </w:t>
      </w:r>
      <w:r w:rsidRPr="00704F93">
        <w:rPr>
          <w:rFonts w:ascii="Times New Roman" w:hAnsi="Times New Roman" w:cs="Times New Roman"/>
          <w:color w:val="auto"/>
        </w:rPr>
        <w:t>Ký hiệu người soạn thảo văn bản và số lượng bản phát hành (nếu cần).</w:t>
      </w:r>
    </w:p>
    <w:p w:rsidR="004212C9" w:rsidRDefault="00704F93" w:rsidP="004212C9">
      <w:pPr>
        <w:jc w:val="both"/>
        <w:rPr>
          <w:rFonts w:ascii="Times New Roman" w:hAnsi="Times New Roman" w:cs="Times New Roman"/>
          <w:b/>
          <w:sz w:val="28"/>
          <w:szCs w:val="28"/>
          <w:lang w:val="en-US"/>
        </w:rPr>
      </w:pPr>
      <w:r w:rsidRPr="00704F93">
        <w:rPr>
          <w:rFonts w:ascii="Times New Roman" w:hAnsi="Times New Roman" w:cs="Times New Roman"/>
          <w:b/>
          <w:sz w:val="28"/>
          <w:szCs w:val="28"/>
        </w:rPr>
        <w:lastRenderedPageBreak/>
        <w:t>Quy định</w:t>
      </w:r>
      <w:r w:rsidRPr="00704F93">
        <w:rPr>
          <w:rFonts w:ascii="Times New Roman" w:hAnsi="Times New Roman" w:cs="Times New Roman"/>
          <w:b/>
          <w:sz w:val="28"/>
          <w:szCs w:val="28"/>
          <w:lang w:val="en-US"/>
        </w:rPr>
        <w:t xml:space="preserve">… </w:t>
      </w:r>
      <w:r w:rsidRPr="00704F93">
        <w:rPr>
          <w:rFonts w:ascii="Times New Roman" w:hAnsi="Times New Roman" w:cs="Times New Roman"/>
          <w:b/>
          <w:sz w:val="28"/>
          <w:szCs w:val="28"/>
        </w:rPr>
        <w:t xml:space="preserve">ban hành kèm theo </w:t>
      </w:r>
      <w:r w:rsidR="006B7DD8">
        <w:rPr>
          <w:rFonts w:ascii="Times New Roman" w:hAnsi="Times New Roman" w:cs="Times New Roman"/>
          <w:b/>
          <w:sz w:val="28"/>
          <w:szCs w:val="28"/>
          <w:lang w:val="en-US"/>
        </w:rPr>
        <w:t>t</w:t>
      </w:r>
      <w:r w:rsidRPr="00704F93">
        <w:rPr>
          <w:rFonts w:ascii="Times New Roman" w:hAnsi="Times New Roman" w:cs="Times New Roman"/>
          <w:b/>
          <w:sz w:val="28"/>
          <w:szCs w:val="28"/>
        </w:rPr>
        <w:t>hông tư của Chánh án Tòa án nhân dân tối cao</w:t>
      </w:r>
    </w:p>
    <w:p w:rsidR="004212C9" w:rsidRDefault="00704F93" w:rsidP="004212C9">
      <w:pPr>
        <w:rPr>
          <w:rFonts w:ascii="Times New Roman" w:hAnsi="Times New Roman" w:cs="Times New Roman"/>
          <w:b/>
          <w:sz w:val="18"/>
          <w:szCs w:val="28"/>
          <w:vertAlign w:val="superscript"/>
          <w:lang w:val="en-US"/>
        </w:rPr>
      </w:pPr>
      <w:r w:rsidRPr="00704F93">
        <w:rPr>
          <w:rFonts w:ascii="Times New Roman" w:hAnsi="Times New Roman" w:cs="Times New Roman"/>
          <w:b/>
          <w:sz w:val="18"/>
          <w:szCs w:val="28"/>
          <w:vertAlign w:val="superscript"/>
          <w:lang w:val="en-US"/>
        </w:rPr>
        <w:t>__________________________________________________________________________</w:t>
      </w:r>
      <w:r w:rsidR="004450CC">
        <w:rPr>
          <w:rFonts w:ascii="Times New Roman" w:hAnsi="Times New Roman" w:cs="Times New Roman"/>
          <w:b/>
          <w:sz w:val="18"/>
          <w:szCs w:val="28"/>
          <w:vertAlign w:val="superscript"/>
          <w:lang w:val="en-US"/>
        </w:rPr>
        <w:t>____________________________________________________</w:t>
      </w:r>
      <w:r w:rsidRPr="00704F93">
        <w:rPr>
          <w:rFonts w:ascii="Times New Roman" w:hAnsi="Times New Roman" w:cs="Times New Roman"/>
          <w:b/>
          <w:sz w:val="18"/>
          <w:szCs w:val="28"/>
          <w:vertAlign w:val="superscript"/>
          <w:lang w:val="en-US"/>
        </w:rPr>
        <w:t>____________________</w:t>
      </w:r>
    </w:p>
    <w:p w:rsidR="004212C9" w:rsidRDefault="004212C9" w:rsidP="004212C9">
      <w:pPr>
        <w:rPr>
          <w:rFonts w:ascii="Times New Roman" w:hAnsi="Times New Roman" w:cs="Times New Roman"/>
          <w:b/>
          <w:sz w:val="2"/>
          <w:szCs w:val="28"/>
          <w:vertAlign w:val="superscript"/>
          <w:lang w:val="en-US"/>
        </w:rPr>
      </w:pPr>
    </w:p>
    <w:tbl>
      <w:tblPr>
        <w:tblW w:w="10065" w:type="dxa"/>
        <w:tblInd w:w="-459" w:type="dxa"/>
        <w:tblLook w:val="01E0" w:firstRow="1" w:lastRow="1" w:firstColumn="1" w:lastColumn="1" w:noHBand="0" w:noVBand="0"/>
      </w:tblPr>
      <w:tblGrid>
        <w:gridCol w:w="4253"/>
        <w:gridCol w:w="5812"/>
      </w:tblGrid>
      <w:tr w:rsidR="00745A0B" w:rsidRPr="006D177B" w:rsidTr="00D6032C">
        <w:tc>
          <w:tcPr>
            <w:tcW w:w="4253" w:type="dxa"/>
          </w:tcPr>
          <w:p w:rsidR="004212C9" w:rsidRDefault="005449B3" w:rsidP="004212C9">
            <w:pPr>
              <w:jc w:val="center"/>
              <w:rPr>
                <w:rFonts w:ascii="Times New Roman" w:eastAsia="Times New Roman" w:hAnsi="Times New Roman"/>
                <w:b/>
                <w:sz w:val="28"/>
                <w:szCs w:val="28"/>
                <w:vertAlign w:val="superscript"/>
                <w:lang w:val="en-US"/>
              </w:rPr>
            </w:pPr>
            <w:r>
              <w:rPr>
                <w:rFonts w:ascii="Times New Roman" w:eastAsia="Times New Roman" w:hAnsi="Times New Roman" w:cs="Times New Roman"/>
                <w:b/>
                <w:sz w:val="26"/>
                <w:szCs w:val="28"/>
                <w:lang w:val="en-US"/>
              </w:rPr>
              <w:t>(</w:t>
            </w:r>
            <w:r w:rsidR="00704F93" w:rsidRPr="00704F93">
              <w:rPr>
                <w:rFonts w:ascii="Times New Roman" w:eastAsia="Times New Roman" w:hAnsi="Times New Roman" w:cs="Times New Roman"/>
                <w:b/>
                <w:sz w:val="26"/>
                <w:szCs w:val="28"/>
                <w:lang w:val="en-US"/>
              </w:rPr>
              <w:t>*</w:t>
            </w:r>
            <w:r>
              <w:rPr>
                <w:rFonts w:ascii="Times New Roman" w:eastAsia="Times New Roman" w:hAnsi="Times New Roman" w:cs="Times New Roman"/>
                <w:b/>
                <w:sz w:val="26"/>
                <w:szCs w:val="28"/>
                <w:lang w:val="en-US"/>
              </w:rPr>
              <w:t>)</w:t>
            </w:r>
            <w:r w:rsidR="00D6032C">
              <w:rPr>
                <w:rFonts w:ascii="Times New Roman" w:eastAsia="Times New Roman" w:hAnsi="Times New Roman"/>
                <w:b/>
                <w:sz w:val="26"/>
                <w:szCs w:val="28"/>
              </w:rPr>
              <w:t xml:space="preserve"> </w:t>
            </w:r>
            <w:r w:rsidR="00704F93" w:rsidRPr="00704F93">
              <w:rPr>
                <w:rFonts w:ascii="Times New Roman" w:eastAsia="Times New Roman" w:hAnsi="Times New Roman"/>
                <w:b/>
                <w:sz w:val="26"/>
                <w:szCs w:val="28"/>
              </w:rPr>
              <w:t>TÒA ÁN NHÂN DÂN TỐI CAO</w:t>
            </w:r>
            <w:r w:rsidR="00704F93" w:rsidRPr="00704F93">
              <w:rPr>
                <w:rFonts w:ascii="Times New Roman" w:eastAsia="Times New Roman" w:hAnsi="Times New Roman"/>
                <w:b/>
                <w:sz w:val="26"/>
                <w:szCs w:val="28"/>
              </w:rPr>
              <w:br/>
            </w:r>
            <w:r w:rsidR="00704F93" w:rsidRPr="00704F93">
              <w:rPr>
                <w:rFonts w:ascii="Times New Roman" w:eastAsia="Times New Roman" w:hAnsi="Times New Roman"/>
                <w:b/>
                <w:sz w:val="28"/>
                <w:szCs w:val="28"/>
                <w:vertAlign w:val="superscript"/>
                <w:lang w:val="en-US"/>
              </w:rPr>
              <w:t>____________</w:t>
            </w:r>
          </w:p>
        </w:tc>
        <w:tc>
          <w:tcPr>
            <w:tcW w:w="5812" w:type="dxa"/>
          </w:tcPr>
          <w:p w:rsidR="004212C9" w:rsidRDefault="00704F93" w:rsidP="004212C9">
            <w:pPr>
              <w:jc w:val="center"/>
              <w:rPr>
                <w:rFonts w:ascii="Times New Roman" w:eastAsia="Times New Roman" w:hAnsi="Times New Roman" w:cs="Times New Roman"/>
                <w:sz w:val="28"/>
                <w:szCs w:val="28"/>
                <w:vertAlign w:val="superscript"/>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6"/>
                <w:szCs w:val="28"/>
              </w:rPr>
              <w:br/>
            </w:r>
            <w:r w:rsidRPr="00704F93">
              <w:rPr>
                <w:rFonts w:ascii="Times New Roman" w:eastAsia="Times New Roman" w:hAnsi="Times New Roman" w:cs="Times New Roman"/>
                <w:b/>
                <w:sz w:val="28"/>
                <w:szCs w:val="28"/>
              </w:rPr>
              <w:t xml:space="preserve">Độc lập - Tự do - Hạnh phúc </w:t>
            </w:r>
            <w:r w:rsidRPr="00704F93">
              <w:rPr>
                <w:rFonts w:ascii="Times New Roman" w:eastAsia="Times New Roman" w:hAnsi="Times New Roman" w:cs="Times New Roman"/>
                <w:b/>
                <w:sz w:val="28"/>
                <w:szCs w:val="28"/>
              </w:rPr>
              <w:br/>
            </w:r>
            <w:r w:rsidR="006D177B">
              <w:rPr>
                <w:rFonts w:ascii="Times New Roman" w:eastAsia="Times New Roman" w:hAnsi="Times New Roman" w:cs="Times New Roman"/>
                <w:sz w:val="28"/>
                <w:szCs w:val="28"/>
                <w:vertAlign w:val="superscript"/>
                <w:lang w:val="en-US"/>
              </w:rPr>
              <w:t>_________________________________________</w:t>
            </w:r>
          </w:p>
        </w:tc>
      </w:tr>
    </w:tbl>
    <w:p w:rsidR="004248C1" w:rsidRDefault="004248C1" w:rsidP="004248C1">
      <w:pPr>
        <w:tabs>
          <w:tab w:val="right" w:leader="dot" w:pos="8640"/>
        </w:tabs>
        <w:spacing w:before="144" w:after="144"/>
        <w:jc w:val="center"/>
        <w:rPr>
          <w:rFonts w:ascii="Times New Roman" w:hAnsi="Times New Roman" w:cs="Times New Roman"/>
          <w:b/>
          <w:sz w:val="28"/>
          <w:szCs w:val="28"/>
          <w:lang w:val="en-US"/>
        </w:rPr>
      </w:pPr>
    </w:p>
    <w:p w:rsidR="004248C1" w:rsidRDefault="004248C1" w:rsidP="004248C1">
      <w:pPr>
        <w:tabs>
          <w:tab w:val="right" w:leader="dot" w:pos="8640"/>
        </w:tabs>
        <w:spacing w:before="144" w:after="144"/>
        <w:jc w:val="center"/>
        <w:rPr>
          <w:rFonts w:ascii="Times New Roman" w:hAnsi="Times New Roman" w:cs="Times New Roman"/>
          <w:b/>
          <w:sz w:val="28"/>
          <w:szCs w:val="28"/>
          <w:lang w:val="en-US"/>
        </w:rPr>
      </w:pPr>
    </w:p>
    <w:p w:rsidR="004248C1" w:rsidRDefault="00704F93" w:rsidP="004248C1">
      <w:pPr>
        <w:tabs>
          <w:tab w:val="right" w:leader="dot" w:pos="8640"/>
        </w:tabs>
        <w:spacing w:before="144" w:after="144"/>
        <w:jc w:val="center"/>
        <w:rPr>
          <w:rFonts w:ascii="Times New Roman" w:hAnsi="Times New Roman" w:cs="Times New Roman"/>
          <w:i/>
          <w:sz w:val="28"/>
          <w:szCs w:val="28"/>
          <w:lang w:val="en-US"/>
        </w:rPr>
      </w:pPr>
      <w:r w:rsidRPr="00704F93">
        <w:rPr>
          <w:rFonts w:ascii="Times New Roman" w:hAnsi="Times New Roman" w:cs="Times New Roman"/>
          <w:b/>
          <w:sz w:val="28"/>
          <w:szCs w:val="28"/>
        </w:rPr>
        <w:t>QUY ĐỊNH</w:t>
      </w:r>
      <w:r w:rsidRPr="00704F93">
        <w:rPr>
          <w:rFonts w:ascii="Times New Roman" w:hAnsi="Times New Roman" w:cs="Times New Roman"/>
          <w:b/>
          <w:sz w:val="28"/>
          <w:szCs w:val="28"/>
        </w:rPr>
        <w:br/>
        <w:t>…………………….....</w:t>
      </w:r>
      <w:r w:rsidRPr="00704F93">
        <w:rPr>
          <w:rFonts w:ascii="Times New Roman" w:hAnsi="Times New Roman" w:cs="Times New Roman"/>
          <w:b/>
          <w:szCs w:val="28"/>
        </w:rPr>
        <w:t>(1)</w:t>
      </w:r>
      <w:r w:rsidRPr="00704F93">
        <w:rPr>
          <w:rFonts w:ascii="Times New Roman" w:hAnsi="Times New Roman" w:cs="Times New Roman"/>
          <w:b/>
          <w:sz w:val="28"/>
          <w:szCs w:val="28"/>
        </w:rPr>
        <w:t>…………………........</w:t>
      </w:r>
      <w:r w:rsidRPr="00704F93">
        <w:rPr>
          <w:rFonts w:ascii="Times New Roman" w:hAnsi="Times New Roman" w:cs="Times New Roman"/>
          <w:b/>
          <w:sz w:val="28"/>
          <w:szCs w:val="28"/>
        </w:rPr>
        <w:br/>
      </w:r>
      <w:r w:rsidRPr="00704F93">
        <w:rPr>
          <w:rFonts w:ascii="Times New Roman" w:hAnsi="Times New Roman" w:cs="Times New Roman"/>
          <w:i/>
          <w:sz w:val="28"/>
          <w:szCs w:val="28"/>
        </w:rPr>
        <w:t>(</w:t>
      </w:r>
      <w:r w:rsidRPr="00704F93">
        <w:rPr>
          <w:rFonts w:ascii="Times New Roman" w:hAnsi="Times New Roman" w:cs="Times New Roman"/>
          <w:i/>
          <w:sz w:val="28"/>
          <w:szCs w:val="28"/>
          <w:lang w:val="en-US"/>
        </w:rPr>
        <w:t>K</w:t>
      </w:r>
      <w:r w:rsidRPr="00704F93">
        <w:rPr>
          <w:rFonts w:ascii="Times New Roman" w:hAnsi="Times New Roman" w:cs="Times New Roman"/>
          <w:i/>
          <w:sz w:val="28"/>
          <w:szCs w:val="28"/>
        </w:rPr>
        <w:t>èm theo Thông tư số .../20.../TT-TANDTC</w:t>
      </w:r>
      <w:r w:rsidRPr="00704F93">
        <w:rPr>
          <w:rFonts w:ascii="Times New Roman" w:hAnsi="Times New Roman" w:cs="Times New Roman"/>
          <w:i/>
          <w:sz w:val="28"/>
          <w:szCs w:val="28"/>
        </w:rPr>
        <w:br/>
        <w:t>ngày ... tháng ... năm 20 ... của Chánh án Tòa án nhân dân tối cao)</w:t>
      </w:r>
    </w:p>
    <w:p w:rsidR="004248C1" w:rsidRDefault="006D177B" w:rsidP="004248C1">
      <w:pPr>
        <w:tabs>
          <w:tab w:val="right" w:leader="dot" w:pos="8640"/>
        </w:tabs>
        <w:spacing w:before="144" w:after="144"/>
        <w:jc w:val="center"/>
        <w:rPr>
          <w:rFonts w:ascii="Times New Roman" w:hAnsi="Times New Roman" w:cs="Times New Roman"/>
          <w:b/>
          <w:sz w:val="28"/>
          <w:szCs w:val="28"/>
          <w:vertAlign w:val="superscript"/>
          <w:lang w:val="en-US"/>
        </w:rPr>
      </w:pPr>
      <w:r>
        <w:rPr>
          <w:rFonts w:ascii="Times New Roman" w:hAnsi="Times New Roman" w:cs="Times New Roman"/>
          <w:i/>
          <w:sz w:val="28"/>
          <w:szCs w:val="28"/>
          <w:vertAlign w:val="superscript"/>
          <w:lang w:val="en-US"/>
        </w:rPr>
        <w:t>_____________</w:t>
      </w:r>
    </w:p>
    <w:p w:rsidR="004248C1" w:rsidRDefault="004248C1" w:rsidP="004248C1">
      <w:pPr>
        <w:tabs>
          <w:tab w:val="right" w:leader="dot" w:pos="8640"/>
        </w:tabs>
        <w:spacing w:before="144" w:after="144"/>
        <w:jc w:val="center"/>
        <w:rPr>
          <w:rFonts w:ascii="Times New Roman" w:hAnsi="Times New Roman" w:cs="Times New Roman"/>
          <w:b/>
          <w:sz w:val="6"/>
          <w:szCs w:val="28"/>
          <w:lang w:val="en-US"/>
        </w:rPr>
      </w:pPr>
    </w:p>
    <w:p w:rsidR="004248C1" w:rsidRDefault="00704F93" w:rsidP="004248C1">
      <w:pPr>
        <w:tabs>
          <w:tab w:val="right" w:leader="dot" w:pos="8640"/>
        </w:tabs>
        <w:spacing w:before="144" w:after="144"/>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r w:rsidRPr="00704F93">
        <w:rPr>
          <w:rFonts w:ascii="Times New Roman" w:hAnsi="Times New Roman" w:cs="Times New Roman"/>
          <w:b/>
          <w:szCs w:val="28"/>
        </w:rPr>
        <w:t>(</w:t>
      </w:r>
      <w:r w:rsidRPr="00704F93">
        <w:rPr>
          <w:rFonts w:ascii="Times New Roman" w:hAnsi="Times New Roman" w:cs="Times New Roman"/>
          <w:b/>
          <w:szCs w:val="28"/>
          <w:lang w:val="en-US"/>
        </w:rPr>
        <w:t>2</w:t>
      </w:r>
      <w:r w:rsidRPr="00704F93">
        <w:rPr>
          <w:rFonts w:ascii="Times New Roman" w:hAnsi="Times New Roman" w:cs="Times New Roman"/>
          <w:b/>
          <w:szCs w:val="28"/>
        </w:rPr>
        <w:t>)</w:t>
      </w:r>
      <w:r w:rsidRPr="00704F93">
        <w:rPr>
          <w:rFonts w:ascii="Times New Roman" w:hAnsi="Times New Roman" w:cs="Times New Roman"/>
          <w:b/>
          <w:sz w:val="28"/>
          <w:szCs w:val="28"/>
          <w:lang w:val="en-US"/>
        </w:rPr>
        <w:t>……….</w:t>
      </w:r>
    </w:p>
    <w:p w:rsidR="004248C1" w:rsidRDefault="00704F93" w:rsidP="004248C1">
      <w:pPr>
        <w:tabs>
          <w:tab w:val="right" w:leader="dot" w:pos="8640"/>
        </w:tabs>
        <w:spacing w:before="144" w:after="144"/>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p>
    <w:p w:rsidR="004248C1" w:rsidRDefault="004248C1" w:rsidP="004248C1">
      <w:pPr>
        <w:tabs>
          <w:tab w:val="right" w:leader="dot" w:pos="8640"/>
        </w:tabs>
        <w:spacing w:before="144" w:after="144"/>
        <w:jc w:val="center"/>
        <w:rPr>
          <w:rFonts w:ascii="Times New Roman" w:hAnsi="Times New Roman" w:cs="Times New Roman"/>
          <w:sz w:val="12"/>
          <w:szCs w:val="28"/>
          <w:lang w:val="en-US"/>
        </w:rPr>
      </w:pPr>
    </w:p>
    <w:p w:rsidR="004248C1" w:rsidRDefault="00704F93" w:rsidP="004248C1">
      <w:pPr>
        <w:tabs>
          <w:tab w:val="right" w:leader="dot" w:pos="8789"/>
        </w:tabs>
        <w:spacing w:before="144" w:after="144"/>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 1</w:t>
      </w:r>
      <w:r w:rsidRPr="00704F93">
        <w:rPr>
          <w:rFonts w:ascii="Times New Roman" w:hAnsi="Times New Roman" w:cs="Times New Roman"/>
          <w:b/>
          <w:sz w:val="28"/>
          <w:szCs w:val="28"/>
          <w:lang w:val="en-US"/>
        </w:rPr>
        <w:t xml:space="preserve">. </w:t>
      </w:r>
      <w:r w:rsidRPr="00704F93">
        <w:rPr>
          <w:rFonts w:ascii="Times New Roman" w:hAnsi="Times New Roman" w:cs="Times New Roman"/>
          <w:sz w:val="28"/>
          <w:szCs w:val="28"/>
          <w:lang w:val="en-US"/>
        </w:rPr>
        <w:tab/>
      </w:r>
    </w:p>
    <w:p w:rsidR="004248C1" w:rsidRDefault="00704F93" w:rsidP="004248C1">
      <w:pPr>
        <w:tabs>
          <w:tab w:val="right" w:leader="dot" w:pos="8789"/>
        </w:tabs>
        <w:spacing w:before="144" w:after="144"/>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rsidP="004248C1">
      <w:pPr>
        <w:tabs>
          <w:tab w:val="right" w:leader="dot" w:pos="8789"/>
        </w:tabs>
        <w:spacing w:before="144" w:after="144"/>
        <w:ind w:firstLine="567"/>
        <w:rPr>
          <w:rFonts w:ascii="Times New Roman" w:hAnsi="Times New Roman" w:cs="Times New Roman"/>
          <w:sz w:val="28"/>
          <w:szCs w:val="28"/>
          <w:lang w:val="en-US"/>
        </w:rPr>
      </w:pPr>
      <w:r w:rsidRPr="00704F93">
        <w:rPr>
          <w:rFonts w:ascii="Times New Roman" w:hAnsi="Times New Roman" w:cs="Times New Roman"/>
          <w:b/>
          <w:sz w:val="28"/>
          <w:szCs w:val="28"/>
          <w:lang w:val="en-US"/>
        </w:rPr>
        <w:t xml:space="preserve">Điều.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rsidP="004248C1">
      <w:pPr>
        <w:tabs>
          <w:tab w:val="right" w:leader="dot" w:pos="8789"/>
        </w:tabs>
        <w:spacing w:before="144" w:after="144"/>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4248C1" w:rsidP="004248C1">
      <w:pPr>
        <w:tabs>
          <w:tab w:val="right" w:leader="dot" w:pos="9214"/>
        </w:tabs>
        <w:spacing w:before="144" w:after="144"/>
        <w:jc w:val="center"/>
        <w:rPr>
          <w:rFonts w:ascii="Times New Roman" w:hAnsi="Times New Roman" w:cs="Times New Roman"/>
          <w:b/>
          <w:sz w:val="8"/>
          <w:szCs w:val="28"/>
          <w:lang w:val="en-US"/>
        </w:rPr>
      </w:pPr>
    </w:p>
    <w:p w:rsidR="004248C1" w:rsidRDefault="00704F93" w:rsidP="004248C1">
      <w:pPr>
        <w:tabs>
          <w:tab w:val="right" w:leader="dot" w:pos="9214"/>
        </w:tabs>
        <w:spacing w:before="144" w:after="144"/>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r w:rsidRPr="00704F93">
        <w:rPr>
          <w:rFonts w:ascii="Times New Roman" w:hAnsi="Times New Roman" w:cs="Times New Roman"/>
          <w:b/>
          <w:szCs w:val="28"/>
        </w:rPr>
        <w:t>(</w:t>
      </w:r>
      <w:r w:rsidRPr="00704F93">
        <w:rPr>
          <w:rFonts w:ascii="Times New Roman" w:hAnsi="Times New Roman" w:cs="Times New Roman"/>
          <w:b/>
          <w:szCs w:val="28"/>
          <w:lang w:val="en-US"/>
        </w:rPr>
        <w:t>2</w:t>
      </w:r>
      <w:r w:rsidRPr="00704F93">
        <w:rPr>
          <w:rFonts w:ascii="Times New Roman" w:hAnsi="Times New Roman" w:cs="Times New Roman"/>
          <w:b/>
          <w:szCs w:val="28"/>
        </w:rPr>
        <w:t>)</w:t>
      </w:r>
      <w:r w:rsidRPr="00704F93">
        <w:rPr>
          <w:rFonts w:ascii="Times New Roman" w:hAnsi="Times New Roman" w:cs="Times New Roman"/>
          <w:b/>
          <w:sz w:val="28"/>
          <w:szCs w:val="28"/>
          <w:lang w:val="en-US"/>
        </w:rPr>
        <w:t>…….</w:t>
      </w:r>
    </w:p>
    <w:p w:rsidR="004248C1" w:rsidRDefault="00704F93" w:rsidP="004248C1">
      <w:pPr>
        <w:tabs>
          <w:tab w:val="right" w:leader="dot" w:pos="9214"/>
        </w:tabs>
        <w:spacing w:before="144" w:after="144"/>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p>
    <w:p w:rsidR="004248C1" w:rsidRDefault="004248C1" w:rsidP="004248C1">
      <w:pPr>
        <w:tabs>
          <w:tab w:val="right" w:leader="dot" w:pos="9214"/>
        </w:tabs>
        <w:spacing w:before="144" w:after="144"/>
        <w:jc w:val="center"/>
        <w:rPr>
          <w:rFonts w:ascii="Times New Roman" w:hAnsi="Times New Roman" w:cs="Times New Roman"/>
          <w:b/>
          <w:sz w:val="6"/>
          <w:szCs w:val="28"/>
          <w:lang w:val="en-US"/>
        </w:rPr>
      </w:pPr>
    </w:p>
    <w:p w:rsidR="004248C1" w:rsidRDefault="00704F93" w:rsidP="004248C1">
      <w:pPr>
        <w:tabs>
          <w:tab w:val="right" w:leader="dot" w:pos="8789"/>
        </w:tabs>
        <w:spacing w:before="144" w:after="144"/>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w:t>
      </w:r>
      <w:r w:rsidRPr="00704F93">
        <w:rPr>
          <w:rFonts w:ascii="Times New Roman" w:hAnsi="Times New Roman" w:cs="Times New Roman"/>
          <w:b/>
          <w:sz w:val="28"/>
          <w:szCs w:val="28"/>
          <w:lang w:val="en-US"/>
        </w:rPr>
        <w:t>.</w:t>
      </w:r>
      <w:r w:rsidRPr="00704F93">
        <w:rPr>
          <w:rFonts w:ascii="Times New Roman" w:hAnsi="Times New Roman" w:cs="Times New Roman"/>
          <w:b/>
          <w:sz w:val="28"/>
          <w:szCs w:val="28"/>
        </w:rPr>
        <w:t xml:space="preserve">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rsidP="004248C1">
      <w:pPr>
        <w:tabs>
          <w:tab w:val="right" w:leader="dot" w:pos="8789"/>
        </w:tabs>
        <w:spacing w:before="144" w:after="144"/>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rsidP="004248C1">
      <w:pPr>
        <w:tabs>
          <w:tab w:val="right" w:leader="dot" w:pos="8789"/>
        </w:tabs>
        <w:spacing w:before="144" w:after="144"/>
        <w:ind w:firstLine="567"/>
        <w:rPr>
          <w:rFonts w:ascii="Times New Roman" w:hAnsi="Times New Roman" w:cs="Times New Roman"/>
          <w:sz w:val="28"/>
          <w:szCs w:val="28"/>
          <w:lang w:val="en-US"/>
        </w:rPr>
      </w:pPr>
      <w:r w:rsidRPr="00704F93">
        <w:rPr>
          <w:rFonts w:ascii="Times New Roman" w:hAnsi="Times New Roman" w:cs="Times New Roman"/>
          <w:b/>
          <w:sz w:val="28"/>
          <w:szCs w:val="28"/>
          <w:lang w:val="en-US"/>
        </w:rPr>
        <w:t xml:space="preserve">Điều.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rsidP="004248C1">
      <w:pPr>
        <w:tabs>
          <w:tab w:val="right" w:leader="dot" w:pos="8789"/>
        </w:tabs>
        <w:spacing w:before="144" w:after="144"/>
        <w:rPr>
          <w:rFonts w:ascii="Times New Roman" w:hAnsi="Times New Roman" w:cs="Times New Roman"/>
          <w:sz w:val="28"/>
          <w:szCs w:val="28"/>
          <w:lang w:val="en-US"/>
        </w:rPr>
      </w:pPr>
      <w:r w:rsidRPr="00704F93">
        <w:rPr>
          <w:rFonts w:ascii="Times New Roman" w:hAnsi="Times New Roman" w:cs="Times New Roman"/>
          <w:sz w:val="28"/>
          <w:szCs w:val="28"/>
          <w:lang w:val="en-US"/>
        </w:rPr>
        <w:tab/>
        <w:t>.</w:t>
      </w:r>
    </w:p>
    <w:p w:rsidR="004248C1" w:rsidRDefault="004248C1">
      <w:pPr>
        <w:tabs>
          <w:tab w:val="right" w:leader="dot" w:pos="8640"/>
        </w:tabs>
        <w:rPr>
          <w:rFonts w:ascii="Times New Roman" w:hAnsi="Times New Roman" w:cs="Times New Roman"/>
          <w:b/>
          <w:i/>
          <w:lang w:val="en-US"/>
        </w:rPr>
      </w:pPr>
    </w:p>
    <w:p w:rsidR="004248C1" w:rsidRDefault="004248C1">
      <w:pPr>
        <w:tabs>
          <w:tab w:val="right" w:leader="dot" w:pos="8640"/>
        </w:tabs>
        <w:rPr>
          <w:rFonts w:ascii="Times New Roman" w:hAnsi="Times New Roman" w:cs="Times New Roman"/>
          <w:b/>
          <w:i/>
          <w:lang w:val="en-US"/>
        </w:rPr>
      </w:pPr>
    </w:p>
    <w:p w:rsidR="004248C1" w:rsidRDefault="004248C1">
      <w:pPr>
        <w:tabs>
          <w:tab w:val="right" w:leader="dot" w:pos="8640"/>
        </w:tabs>
        <w:rPr>
          <w:rFonts w:ascii="Times New Roman" w:hAnsi="Times New Roman" w:cs="Times New Roman"/>
          <w:b/>
          <w:i/>
          <w:lang w:val="en-US"/>
        </w:rPr>
      </w:pPr>
    </w:p>
    <w:p w:rsidR="004248C1" w:rsidRDefault="004248C1">
      <w:pPr>
        <w:tabs>
          <w:tab w:val="right" w:leader="dot" w:pos="8640"/>
        </w:tabs>
        <w:rPr>
          <w:rFonts w:ascii="Times New Roman" w:hAnsi="Times New Roman" w:cs="Times New Roman"/>
          <w:b/>
          <w:i/>
          <w:lang w:val="en-US"/>
        </w:rPr>
      </w:pPr>
    </w:p>
    <w:p w:rsidR="004248C1" w:rsidRDefault="00745A0B">
      <w:pPr>
        <w:tabs>
          <w:tab w:val="right" w:leader="dot" w:pos="8640"/>
        </w:tabs>
        <w:jc w:val="both"/>
        <w:rPr>
          <w:rFonts w:ascii="Times New Roman" w:hAnsi="Times New Roman" w:cs="Times New Roman"/>
          <w:b/>
          <w:i/>
        </w:rPr>
      </w:pPr>
      <w:r w:rsidRPr="00326E9D">
        <w:rPr>
          <w:rFonts w:ascii="Times New Roman" w:hAnsi="Times New Roman" w:cs="Times New Roman"/>
          <w:b/>
          <w:i/>
        </w:rPr>
        <w:t>Ghi chú:</w:t>
      </w:r>
    </w:p>
    <w:p w:rsidR="004248C1" w:rsidRDefault="0010490B">
      <w:pPr>
        <w:tabs>
          <w:tab w:val="right" w:leader="dot" w:pos="8640"/>
        </w:tabs>
        <w:jc w:val="both"/>
        <w:rPr>
          <w:rFonts w:ascii="Times New Roman" w:hAnsi="Times New Roman" w:cs="Times New Roman"/>
          <w:lang w:val="en-US"/>
        </w:rPr>
      </w:pPr>
      <w:r>
        <w:rPr>
          <w:rFonts w:ascii="Times New Roman" w:hAnsi="Times New Roman" w:cs="Times New Roman"/>
          <w:lang w:val="en-US"/>
        </w:rPr>
        <w:t>(</w:t>
      </w:r>
      <w:r w:rsidR="00D6032C">
        <w:rPr>
          <w:rFonts w:ascii="Times New Roman" w:hAnsi="Times New Roman" w:cs="Times New Roman"/>
          <w:lang w:val="en-US"/>
        </w:rPr>
        <w:t>*</w:t>
      </w:r>
      <w:r>
        <w:rPr>
          <w:rFonts w:ascii="Times New Roman" w:hAnsi="Times New Roman" w:cs="Times New Roman"/>
          <w:lang w:val="en-US"/>
        </w:rPr>
        <w:t>)</w:t>
      </w:r>
      <w:r w:rsidR="00D6032C">
        <w:rPr>
          <w:rFonts w:ascii="Times New Roman" w:hAnsi="Times New Roman" w:cs="Times New Roman"/>
          <w:lang w:val="en-US"/>
        </w:rPr>
        <w:t xml:space="preserve"> Đóng dấ</w:t>
      </w:r>
      <w:r w:rsidR="0003074A">
        <w:rPr>
          <w:rFonts w:ascii="Times New Roman" w:hAnsi="Times New Roman" w:cs="Times New Roman"/>
          <w:lang w:val="en-US"/>
        </w:rPr>
        <w:t>u treo.</w:t>
      </w:r>
    </w:p>
    <w:p w:rsidR="004248C1" w:rsidRPr="0003074A" w:rsidRDefault="00704F93">
      <w:pPr>
        <w:tabs>
          <w:tab w:val="right" w:leader="dot" w:pos="8640"/>
        </w:tabs>
        <w:jc w:val="both"/>
        <w:rPr>
          <w:rFonts w:ascii="Times New Roman" w:hAnsi="Times New Roman" w:cs="Times New Roman"/>
          <w:lang w:val="en-US"/>
        </w:rPr>
      </w:pPr>
      <w:r w:rsidRPr="00704F93">
        <w:rPr>
          <w:rFonts w:ascii="Times New Roman" w:hAnsi="Times New Roman" w:cs="Times New Roman"/>
        </w:rPr>
        <w:t>(1) Tên của Quy đị</w:t>
      </w:r>
      <w:r w:rsidR="0003074A">
        <w:rPr>
          <w:rFonts w:ascii="Times New Roman" w:hAnsi="Times New Roman" w:cs="Times New Roman"/>
        </w:rPr>
        <w:t>nh.</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(2) Nội dung của Quy định; tùy từng trường hợp, có thể kết cấu thành phần, chương, mục, tiểu mục.</w:t>
      </w:r>
    </w:p>
    <w:p w:rsidR="00DF0845" w:rsidRDefault="00DF0845">
      <w:pPr>
        <w:widowControl/>
        <w:rPr>
          <w:rFonts w:ascii="Times New Roman" w:hAnsi="Times New Roman" w:cs="Times New Roman"/>
          <w:b/>
          <w:sz w:val="28"/>
          <w:szCs w:val="28"/>
        </w:rPr>
      </w:pPr>
      <w:bookmarkStart w:id="9" w:name="loai_10"/>
      <w:r>
        <w:rPr>
          <w:rFonts w:ascii="Times New Roman" w:hAnsi="Times New Roman" w:cs="Times New Roman"/>
          <w:b/>
          <w:sz w:val="28"/>
          <w:szCs w:val="28"/>
        </w:rPr>
        <w:br w:type="page"/>
      </w:r>
    </w:p>
    <w:p w:rsidR="00AE2737" w:rsidRDefault="00704F93" w:rsidP="004F0DB2">
      <w:pPr>
        <w:tabs>
          <w:tab w:val="right" w:leader="dot" w:pos="8640"/>
        </w:tabs>
        <w:spacing w:before="144" w:after="144"/>
        <w:jc w:val="both"/>
        <w:rPr>
          <w:rFonts w:ascii="Times New Roman" w:hAnsi="Times New Roman" w:cs="Times New Roman"/>
          <w:b/>
          <w:sz w:val="28"/>
          <w:szCs w:val="28"/>
          <w:lang w:val="en-US"/>
        </w:rPr>
      </w:pPr>
      <w:r w:rsidRPr="00704F93">
        <w:rPr>
          <w:rFonts w:ascii="Times New Roman" w:hAnsi="Times New Roman" w:cs="Times New Roman"/>
          <w:b/>
          <w:sz w:val="28"/>
          <w:szCs w:val="28"/>
        </w:rPr>
        <w:lastRenderedPageBreak/>
        <w:t xml:space="preserve">Mẫu số 09. Thông tư của Viện trưởng Viện </w:t>
      </w:r>
      <w:r w:rsidRPr="00704F93">
        <w:rPr>
          <w:rFonts w:ascii="Times New Roman" w:hAnsi="Times New Roman" w:cs="Times New Roman"/>
          <w:b/>
          <w:sz w:val="28"/>
          <w:szCs w:val="28"/>
          <w:lang w:val="en-US"/>
        </w:rPr>
        <w:t>k</w:t>
      </w:r>
      <w:r w:rsidRPr="00704F93">
        <w:rPr>
          <w:rFonts w:ascii="Times New Roman" w:hAnsi="Times New Roman" w:cs="Times New Roman"/>
          <w:b/>
          <w:sz w:val="28"/>
          <w:szCs w:val="28"/>
        </w:rPr>
        <w:t>iểm sát nhân dân tối cao (quy định trực tiếp)</w:t>
      </w:r>
      <w:bookmarkEnd w:id="9"/>
    </w:p>
    <w:p w:rsidR="00AE2737" w:rsidRDefault="00704F93" w:rsidP="004F0DB2">
      <w:pPr>
        <w:tabs>
          <w:tab w:val="right" w:leader="dot" w:pos="8640"/>
        </w:tabs>
        <w:spacing w:before="144" w:after="144"/>
        <w:jc w:val="both"/>
        <w:rPr>
          <w:rFonts w:ascii="Times New Roman" w:hAnsi="Times New Roman" w:cs="Times New Roman"/>
          <w:b/>
          <w:sz w:val="14"/>
          <w:szCs w:val="18"/>
          <w:vertAlign w:val="superscript"/>
          <w:lang w:val="en-US"/>
        </w:rPr>
      </w:pPr>
      <w:r w:rsidRPr="00704F93">
        <w:rPr>
          <w:rFonts w:ascii="Times New Roman" w:hAnsi="Times New Roman" w:cs="Times New Roman"/>
          <w:b/>
          <w:sz w:val="14"/>
          <w:szCs w:val="18"/>
          <w:vertAlign w:val="superscript"/>
          <w:lang w:val="en-US"/>
        </w:rPr>
        <w:t>____________________________________________________________________________________________________________</w:t>
      </w:r>
      <w:r w:rsidR="004450CC">
        <w:rPr>
          <w:rFonts w:ascii="Times New Roman" w:hAnsi="Times New Roman" w:cs="Times New Roman"/>
          <w:b/>
          <w:sz w:val="14"/>
          <w:szCs w:val="18"/>
          <w:vertAlign w:val="superscript"/>
          <w:lang w:val="en-US"/>
        </w:rPr>
        <w:t>_________________________________________________</w:t>
      </w:r>
      <w:r w:rsidRPr="00704F93">
        <w:rPr>
          <w:rFonts w:ascii="Times New Roman" w:hAnsi="Times New Roman" w:cs="Times New Roman"/>
          <w:b/>
          <w:sz w:val="14"/>
          <w:szCs w:val="18"/>
          <w:vertAlign w:val="superscript"/>
          <w:lang w:val="en-US"/>
        </w:rPr>
        <w:t>______________________________________</w:t>
      </w:r>
    </w:p>
    <w:tbl>
      <w:tblPr>
        <w:tblW w:w="10065" w:type="dxa"/>
        <w:tblInd w:w="-601" w:type="dxa"/>
        <w:tblLook w:val="01E0" w:firstRow="1" w:lastRow="1" w:firstColumn="1" w:lastColumn="1" w:noHBand="0" w:noVBand="0"/>
      </w:tblPr>
      <w:tblGrid>
        <w:gridCol w:w="3970"/>
        <w:gridCol w:w="6095"/>
      </w:tblGrid>
      <w:tr w:rsidR="006D3038" w:rsidRPr="006D177B" w:rsidTr="006D3038">
        <w:trPr>
          <w:trHeight w:val="1282"/>
        </w:trPr>
        <w:tc>
          <w:tcPr>
            <w:tcW w:w="3970" w:type="dxa"/>
          </w:tcPr>
          <w:p w:rsidR="00AC073A" w:rsidRDefault="00704F93">
            <w:pPr>
              <w:jc w:val="center"/>
              <w:rPr>
                <w:rFonts w:ascii="Times New Roman" w:eastAsia="Times New Roman" w:hAnsi="Times New Roman" w:cs="Times New Roman"/>
                <w:b/>
                <w:sz w:val="26"/>
                <w:szCs w:val="28"/>
                <w:vertAlign w:val="superscript"/>
                <w:lang w:val="en-US"/>
              </w:rPr>
            </w:pPr>
            <w:r w:rsidRPr="00704F93">
              <w:rPr>
                <w:rFonts w:ascii="Times New Roman" w:eastAsia="Times New Roman" w:hAnsi="Times New Roman" w:cs="Times New Roman"/>
                <w:b/>
                <w:sz w:val="26"/>
                <w:szCs w:val="28"/>
              </w:rPr>
              <w:t>VIỆN KIỂM SÁT</w:t>
            </w:r>
            <w:r w:rsidRPr="00704F93">
              <w:rPr>
                <w:rFonts w:ascii="Times New Roman" w:eastAsia="Times New Roman" w:hAnsi="Times New Roman" w:cs="Times New Roman"/>
                <w:b/>
                <w:sz w:val="26"/>
                <w:szCs w:val="28"/>
              </w:rPr>
              <w:br/>
              <w:t>NHÂN DÂN TỐI CAO</w:t>
            </w:r>
            <w:r w:rsidRPr="00704F93">
              <w:rPr>
                <w:rFonts w:ascii="Times New Roman" w:eastAsia="Times New Roman" w:hAnsi="Times New Roman" w:cs="Times New Roman"/>
                <w:b/>
                <w:sz w:val="26"/>
                <w:szCs w:val="28"/>
              </w:rPr>
              <w:br/>
            </w:r>
            <w:r w:rsidR="006D3038">
              <w:rPr>
                <w:rFonts w:ascii="Times New Roman" w:eastAsia="Times New Roman" w:hAnsi="Times New Roman" w:cs="Times New Roman"/>
                <w:b/>
                <w:sz w:val="26"/>
                <w:szCs w:val="28"/>
                <w:vertAlign w:val="superscript"/>
                <w:lang w:val="en-US"/>
              </w:rPr>
              <w:t>___________</w:t>
            </w:r>
          </w:p>
          <w:p w:rsidR="00AC073A" w:rsidRDefault="00704F93">
            <w:pPr>
              <w:jc w:val="center"/>
              <w:rPr>
                <w:rFonts w:ascii="Times New Roman" w:eastAsia="Times New Roman" w:hAnsi="Times New Roman" w:cs="Times New Roman"/>
                <w:b/>
                <w:sz w:val="28"/>
                <w:szCs w:val="28"/>
              </w:rPr>
            </w:pPr>
            <w:r w:rsidRPr="00704F93">
              <w:rPr>
                <w:rFonts w:ascii="Times New Roman" w:eastAsia="Times New Roman" w:hAnsi="Times New Roman" w:cs="Times New Roman"/>
                <w:sz w:val="26"/>
                <w:szCs w:val="28"/>
              </w:rPr>
              <w:t>Số: …</w:t>
            </w:r>
            <w:r w:rsidRPr="00704F93">
              <w:rPr>
                <w:rFonts w:ascii="Times New Roman" w:eastAsia="Times New Roman" w:hAnsi="Times New Roman" w:cs="Times New Roman"/>
                <w:sz w:val="26"/>
                <w:szCs w:val="28"/>
                <w:lang w:val="en-US"/>
              </w:rPr>
              <w:t>.</w:t>
            </w:r>
            <w:r w:rsidRPr="00704F93">
              <w:rPr>
                <w:rFonts w:ascii="Times New Roman" w:eastAsia="Times New Roman" w:hAnsi="Times New Roman" w:cs="Times New Roman"/>
                <w:sz w:val="26"/>
                <w:szCs w:val="28"/>
              </w:rPr>
              <w:t>/20...</w:t>
            </w:r>
            <w:r w:rsidRPr="00704F93">
              <w:rPr>
                <w:rFonts w:ascii="Times New Roman" w:eastAsia="Times New Roman" w:hAnsi="Times New Roman" w:cs="Times New Roman"/>
                <w:szCs w:val="28"/>
              </w:rPr>
              <w:t>(</w:t>
            </w:r>
            <w:r w:rsidRPr="00704F93">
              <w:rPr>
                <w:rFonts w:ascii="Times New Roman" w:eastAsia="Times New Roman" w:hAnsi="Times New Roman" w:cs="Times New Roman"/>
                <w:szCs w:val="28"/>
                <w:lang w:val="en-US"/>
              </w:rPr>
              <w:t>1</w:t>
            </w:r>
            <w:r w:rsidRPr="00704F93">
              <w:rPr>
                <w:rFonts w:ascii="Times New Roman" w:eastAsia="Times New Roman" w:hAnsi="Times New Roman" w:cs="Times New Roman"/>
                <w:szCs w:val="28"/>
              </w:rPr>
              <w:t>)</w:t>
            </w:r>
            <w:r w:rsidRPr="00704F93">
              <w:rPr>
                <w:rFonts w:ascii="Times New Roman" w:eastAsia="Times New Roman" w:hAnsi="Times New Roman" w:cs="Times New Roman"/>
                <w:sz w:val="26"/>
                <w:szCs w:val="28"/>
              </w:rPr>
              <w:t>.../TT-VKSNDTC</w:t>
            </w:r>
          </w:p>
        </w:tc>
        <w:tc>
          <w:tcPr>
            <w:tcW w:w="6095" w:type="dxa"/>
          </w:tcPr>
          <w:p w:rsidR="00AC073A" w:rsidRDefault="00704F93">
            <w:pPr>
              <w:jc w:val="center"/>
              <w:rPr>
                <w:rFonts w:ascii="Times New Roman" w:eastAsia="Times New Roman" w:hAnsi="Times New Roman" w:cs="Times New Roman"/>
                <w:sz w:val="28"/>
                <w:szCs w:val="28"/>
                <w:vertAlign w:val="superscript"/>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8"/>
                <w:szCs w:val="28"/>
              </w:rPr>
              <w:br/>
              <w:t xml:space="preserve">Độc lập - Tự do - Hạnh phúc </w:t>
            </w:r>
            <w:r w:rsidRPr="00704F93">
              <w:rPr>
                <w:rFonts w:ascii="Times New Roman" w:eastAsia="Times New Roman" w:hAnsi="Times New Roman" w:cs="Times New Roman"/>
                <w:b/>
                <w:sz w:val="28"/>
                <w:szCs w:val="28"/>
              </w:rPr>
              <w:br/>
            </w:r>
            <w:r w:rsidR="006D3038">
              <w:rPr>
                <w:rFonts w:ascii="Times New Roman" w:eastAsia="Times New Roman" w:hAnsi="Times New Roman" w:cs="Times New Roman"/>
                <w:sz w:val="28"/>
                <w:szCs w:val="28"/>
                <w:vertAlign w:val="superscript"/>
                <w:lang w:val="en-US"/>
              </w:rPr>
              <w:t>__________________________________________</w:t>
            </w:r>
          </w:p>
          <w:p w:rsidR="00AC073A" w:rsidRPr="00552461" w:rsidRDefault="00704F93">
            <w:pPr>
              <w:jc w:val="center"/>
              <w:rPr>
                <w:rFonts w:ascii="Times New Roman" w:eastAsia="Times New Roman" w:hAnsi="Times New Roman" w:cs="Times New Roman"/>
                <w:sz w:val="28"/>
                <w:szCs w:val="28"/>
                <w:lang w:val="en-US"/>
              </w:rPr>
            </w:pPr>
            <w:r w:rsidRPr="00704F93">
              <w:rPr>
                <w:rFonts w:ascii="Times New Roman" w:eastAsia="Times New Roman" w:hAnsi="Times New Roman" w:cs="Times New Roman"/>
                <w:i/>
                <w:sz w:val="28"/>
                <w:szCs w:val="28"/>
              </w:rPr>
              <w:t>Hà Nội, ngày … tháng ... năm 20...</w:t>
            </w:r>
            <w:r w:rsidRPr="00704F93">
              <w:rPr>
                <w:rFonts w:ascii="Times New Roman" w:eastAsia="Times New Roman" w:hAnsi="Times New Roman" w:cs="Times New Roman"/>
                <w:i/>
                <w:szCs w:val="28"/>
              </w:rPr>
              <w:t xml:space="preserve"> (</w:t>
            </w:r>
            <w:r w:rsidRPr="00704F93">
              <w:rPr>
                <w:rFonts w:ascii="Times New Roman" w:eastAsia="Times New Roman" w:hAnsi="Times New Roman" w:cs="Times New Roman"/>
                <w:i/>
                <w:szCs w:val="28"/>
                <w:lang w:val="en-US"/>
              </w:rPr>
              <w:t>1</w:t>
            </w:r>
            <w:r w:rsidRPr="00704F93">
              <w:rPr>
                <w:rFonts w:ascii="Times New Roman" w:eastAsia="Times New Roman" w:hAnsi="Times New Roman" w:cs="Times New Roman"/>
                <w:i/>
                <w:szCs w:val="28"/>
              </w:rPr>
              <w:t>)</w:t>
            </w:r>
            <w:r w:rsidR="00552461">
              <w:rPr>
                <w:rFonts w:ascii="Times New Roman" w:eastAsia="Times New Roman" w:hAnsi="Times New Roman" w:cs="Times New Roman"/>
                <w:i/>
                <w:sz w:val="28"/>
                <w:szCs w:val="28"/>
              </w:rPr>
              <w:t>…</w:t>
            </w:r>
          </w:p>
        </w:tc>
      </w:tr>
    </w:tbl>
    <w:p w:rsidR="004248C1" w:rsidRDefault="004248C1">
      <w:pPr>
        <w:tabs>
          <w:tab w:val="right" w:leader="dot" w:pos="8640"/>
        </w:tabs>
        <w:jc w:val="center"/>
        <w:rPr>
          <w:rFonts w:ascii="Times New Roman" w:hAnsi="Times New Roman" w:cs="Times New Roman"/>
          <w:b/>
          <w:sz w:val="18"/>
          <w:szCs w:val="28"/>
          <w:lang w:val="en-US"/>
        </w:rPr>
      </w:pP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THÔNG TƯ</w:t>
      </w: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r w:rsidRPr="00704F93">
        <w:rPr>
          <w:rFonts w:ascii="Times New Roman" w:hAnsi="Times New Roman" w:cs="Times New Roman"/>
          <w:b/>
          <w:szCs w:val="28"/>
        </w:rPr>
        <w:t>(2)</w:t>
      </w:r>
      <w:r w:rsidRPr="00704F93">
        <w:rPr>
          <w:rFonts w:ascii="Times New Roman" w:hAnsi="Times New Roman" w:cs="Times New Roman"/>
          <w:b/>
          <w:sz w:val="28"/>
          <w:szCs w:val="28"/>
          <w:lang w:val="en-US"/>
        </w:rPr>
        <w:t>……………….</w:t>
      </w:r>
    </w:p>
    <w:p w:rsidR="004248C1" w:rsidRDefault="006D3038">
      <w:pPr>
        <w:tabs>
          <w:tab w:val="right" w:leader="dot" w:pos="8640"/>
        </w:tabs>
        <w:jc w:val="center"/>
        <w:rPr>
          <w:rFonts w:ascii="Times New Roman" w:hAnsi="Times New Roman" w:cs="Times New Roman"/>
          <w:b/>
          <w:sz w:val="28"/>
          <w:szCs w:val="28"/>
          <w:vertAlign w:val="superscript"/>
          <w:lang w:val="en-US"/>
        </w:rPr>
      </w:pPr>
      <w:r>
        <w:rPr>
          <w:rFonts w:ascii="Times New Roman" w:hAnsi="Times New Roman" w:cs="Times New Roman"/>
          <w:b/>
          <w:sz w:val="28"/>
          <w:szCs w:val="28"/>
          <w:vertAlign w:val="superscript"/>
          <w:lang w:val="en-US"/>
        </w:rPr>
        <w:t>___________</w:t>
      </w:r>
    </w:p>
    <w:p w:rsidR="004248C1" w:rsidRDefault="00704F93">
      <w:pPr>
        <w:tabs>
          <w:tab w:val="right" w:leader="dot" w:pos="8640"/>
        </w:tabs>
        <w:spacing w:before="60"/>
        <w:ind w:firstLine="567"/>
        <w:rPr>
          <w:rFonts w:ascii="Times New Roman" w:hAnsi="Times New Roman" w:cs="Times New Roman"/>
          <w:i/>
          <w:sz w:val="28"/>
          <w:szCs w:val="28"/>
        </w:rPr>
      </w:pPr>
      <w:r w:rsidRPr="00704F93">
        <w:rPr>
          <w:rFonts w:ascii="Times New Roman" w:hAnsi="Times New Roman" w:cs="Times New Roman"/>
          <w:i/>
          <w:sz w:val="28"/>
          <w:szCs w:val="28"/>
        </w:rPr>
        <w:t>Căn cứ Luật Tổ chức V</w:t>
      </w:r>
      <w:r w:rsidRPr="00704F93">
        <w:rPr>
          <w:rFonts w:ascii="Times New Roman" w:hAnsi="Times New Roman" w:cs="Times New Roman"/>
          <w:i/>
          <w:sz w:val="28"/>
          <w:szCs w:val="28"/>
          <w:lang w:val="en-US"/>
        </w:rPr>
        <w:t>i</w:t>
      </w:r>
      <w:r w:rsidRPr="00704F93">
        <w:rPr>
          <w:rFonts w:ascii="Times New Roman" w:hAnsi="Times New Roman" w:cs="Times New Roman"/>
          <w:i/>
          <w:sz w:val="28"/>
          <w:szCs w:val="28"/>
        </w:rPr>
        <w:t>ện ki</w:t>
      </w:r>
      <w:r w:rsidRPr="00704F93">
        <w:rPr>
          <w:rFonts w:ascii="Times New Roman" w:hAnsi="Times New Roman" w:cs="Times New Roman"/>
          <w:i/>
          <w:sz w:val="28"/>
          <w:szCs w:val="28"/>
          <w:lang w:val="en-US"/>
        </w:rPr>
        <w:t>ể</w:t>
      </w:r>
      <w:r w:rsidRPr="00704F93">
        <w:rPr>
          <w:rFonts w:ascii="Times New Roman" w:hAnsi="Times New Roman" w:cs="Times New Roman"/>
          <w:i/>
          <w:sz w:val="28"/>
          <w:szCs w:val="28"/>
        </w:rPr>
        <w:t xml:space="preserve">m sát nhân dân ngày ... tháng ... năm </w:t>
      </w:r>
      <w:r w:rsidR="0010490B">
        <w:rPr>
          <w:rFonts w:ascii="Times New Roman" w:hAnsi="Times New Roman" w:cs="Times New Roman"/>
          <w:i/>
          <w:sz w:val="28"/>
          <w:szCs w:val="28"/>
        </w:rPr>
        <w:t>…</w:t>
      </w:r>
      <w:r w:rsidR="0010490B">
        <w:rPr>
          <w:rFonts w:ascii="Times New Roman" w:hAnsi="Times New Roman" w:cs="Times New Roman"/>
          <w:i/>
          <w:sz w:val="28"/>
          <w:szCs w:val="28"/>
          <w:lang w:val="en-US"/>
        </w:rPr>
        <w:t>..</w:t>
      </w:r>
      <w:r w:rsidRPr="00704F93">
        <w:rPr>
          <w:rFonts w:ascii="Times New Roman" w:hAnsi="Times New Roman" w:cs="Times New Roman"/>
          <w:i/>
          <w:sz w:val="28"/>
          <w:szCs w:val="28"/>
        </w:rPr>
        <w:t>..</w:t>
      </w:r>
      <w:r w:rsidRPr="00704F93">
        <w:rPr>
          <w:rFonts w:ascii="Times New Roman" w:hAnsi="Times New Roman" w:cs="Times New Roman"/>
          <w:i/>
          <w:sz w:val="28"/>
          <w:szCs w:val="28"/>
          <w:lang w:val="en-US"/>
        </w:rPr>
        <w:t>;</w:t>
      </w:r>
    </w:p>
    <w:p w:rsidR="004248C1" w:rsidRDefault="00704F93">
      <w:pPr>
        <w:tabs>
          <w:tab w:val="right" w:leader="dot" w:pos="8789"/>
        </w:tabs>
        <w:spacing w:before="60"/>
        <w:ind w:firstLine="567"/>
        <w:rPr>
          <w:rFonts w:ascii="Times New Roman" w:hAnsi="Times New Roman" w:cs="Times New Roman"/>
          <w:i/>
          <w:sz w:val="28"/>
          <w:szCs w:val="28"/>
        </w:rPr>
      </w:pPr>
      <w:r w:rsidRPr="00704F93">
        <w:rPr>
          <w:rFonts w:ascii="Times New Roman" w:hAnsi="Times New Roman" w:cs="Times New Roman"/>
          <w:i/>
          <w:sz w:val="28"/>
          <w:szCs w:val="28"/>
        </w:rPr>
        <w:t>Căn cứ ………………………………….</w:t>
      </w:r>
      <w:r w:rsidRPr="00704F93">
        <w:rPr>
          <w:rFonts w:ascii="Times New Roman" w:hAnsi="Times New Roman" w:cs="Times New Roman"/>
          <w:i/>
          <w:szCs w:val="28"/>
        </w:rPr>
        <w:t>(3)</w:t>
      </w:r>
      <w:r w:rsidRPr="00704F93">
        <w:rPr>
          <w:rFonts w:ascii="Times New Roman" w:hAnsi="Times New Roman" w:cs="Times New Roman"/>
          <w:i/>
          <w:sz w:val="28"/>
          <w:szCs w:val="28"/>
        </w:rPr>
        <w:tab/>
        <w:t>;</w:t>
      </w:r>
    </w:p>
    <w:p w:rsidR="004248C1" w:rsidRDefault="00704F93">
      <w:pPr>
        <w:tabs>
          <w:tab w:val="right" w:leader="dot" w:pos="8789"/>
        </w:tabs>
        <w:spacing w:before="60"/>
        <w:ind w:firstLine="567"/>
        <w:rPr>
          <w:rFonts w:ascii="Times New Roman" w:hAnsi="Times New Roman" w:cs="Times New Roman"/>
          <w:i/>
          <w:sz w:val="28"/>
          <w:szCs w:val="28"/>
        </w:rPr>
      </w:pPr>
      <w:r w:rsidRPr="00704F93">
        <w:rPr>
          <w:rFonts w:ascii="Times New Roman" w:hAnsi="Times New Roman" w:cs="Times New Roman"/>
          <w:i/>
          <w:sz w:val="28"/>
          <w:szCs w:val="28"/>
        </w:rPr>
        <w:t>Theo đề nghị của …………………………………..</w:t>
      </w:r>
      <w:r w:rsidRPr="00704F93">
        <w:rPr>
          <w:rFonts w:ascii="Times New Roman" w:hAnsi="Times New Roman" w:cs="Times New Roman"/>
          <w:i/>
          <w:szCs w:val="28"/>
        </w:rPr>
        <w:t>(4)</w:t>
      </w:r>
      <w:r w:rsidRPr="00704F93">
        <w:rPr>
          <w:rFonts w:ascii="Times New Roman" w:hAnsi="Times New Roman" w:cs="Times New Roman"/>
          <w:i/>
          <w:sz w:val="28"/>
          <w:szCs w:val="28"/>
        </w:rPr>
        <w:tab/>
        <w:t>;</w:t>
      </w:r>
    </w:p>
    <w:p w:rsidR="004248C1" w:rsidRDefault="00704F93">
      <w:pPr>
        <w:tabs>
          <w:tab w:val="right" w:leader="dot" w:pos="8640"/>
          <w:tab w:val="right" w:leader="dot" w:pos="8789"/>
        </w:tabs>
        <w:spacing w:before="60"/>
        <w:ind w:firstLine="567"/>
        <w:rPr>
          <w:rFonts w:ascii="Times New Roman" w:hAnsi="Times New Roman" w:cs="Times New Roman"/>
          <w:i/>
          <w:sz w:val="28"/>
          <w:szCs w:val="28"/>
        </w:rPr>
      </w:pPr>
      <w:r w:rsidRPr="00704F93">
        <w:rPr>
          <w:rFonts w:ascii="Times New Roman" w:hAnsi="Times New Roman" w:cs="Times New Roman"/>
          <w:i/>
          <w:sz w:val="28"/>
          <w:szCs w:val="28"/>
        </w:rPr>
        <w:t>Viện trưởng Viện kiểm sát nhân dân tối cao ban hành Thông tư ...</w:t>
      </w:r>
      <w:r w:rsidRPr="00704F93">
        <w:rPr>
          <w:rFonts w:ascii="Times New Roman" w:hAnsi="Times New Roman" w:cs="Times New Roman"/>
          <w:i/>
          <w:szCs w:val="28"/>
        </w:rPr>
        <w:t>(2)</w:t>
      </w:r>
      <w:r w:rsidRPr="00704F93">
        <w:rPr>
          <w:rFonts w:ascii="Times New Roman" w:hAnsi="Times New Roman" w:cs="Times New Roman"/>
          <w:i/>
          <w:sz w:val="28"/>
          <w:szCs w:val="28"/>
        </w:rPr>
        <w:t>...</w:t>
      </w:r>
    </w:p>
    <w:p w:rsidR="004248C1" w:rsidRDefault="004248C1">
      <w:pPr>
        <w:tabs>
          <w:tab w:val="right" w:leader="dot" w:pos="8640"/>
        </w:tabs>
        <w:jc w:val="center"/>
        <w:rPr>
          <w:rFonts w:ascii="Times New Roman" w:hAnsi="Times New Roman" w:cs="Times New Roman"/>
          <w:b/>
          <w:sz w:val="8"/>
          <w:szCs w:val="28"/>
          <w:lang w:val="en-US"/>
        </w:rPr>
      </w:pP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r w:rsidRPr="00704F93">
        <w:rPr>
          <w:rFonts w:ascii="Times New Roman" w:hAnsi="Times New Roman" w:cs="Times New Roman"/>
          <w:b/>
          <w:szCs w:val="28"/>
        </w:rPr>
        <w:t>(</w:t>
      </w:r>
      <w:r w:rsidRPr="00704F93">
        <w:rPr>
          <w:rFonts w:ascii="Times New Roman" w:hAnsi="Times New Roman" w:cs="Times New Roman"/>
          <w:b/>
          <w:szCs w:val="28"/>
          <w:lang w:val="en-US"/>
        </w:rPr>
        <w:t>5</w:t>
      </w:r>
      <w:r w:rsidRPr="00704F93">
        <w:rPr>
          <w:rFonts w:ascii="Times New Roman" w:hAnsi="Times New Roman" w:cs="Times New Roman"/>
          <w:b/>
          <w:szCs w:val="28"/>
        </w:rPr>
        <w:t>)</w:t>
      </w:r>
      <w:r w:rsidRPr="00704F93">
        <w:rPr>
          <w:rFonts w:ascii="Times New Roman" w:hAnsi="Times New Roman" w:cs="Times New Roman"/>
          <w:b/>
          <w:sz w:val="28"/>
          <w:szCs w:val="28"/>
          <w:lang w:val="en-US"/>
        </w:rPr>
        <w:t>……….</w:t>
      </w:r>
    </w:p>
    <w:p w:rsidR="004248C1" w:rsidRDefault="00704F93">
      <w:pPr>
        <w:tabs>
          <w:tab w:val="right" w:leader="dot" w:pos="8640"/>
        </w:tabs>
        <w:jc w:val="center"/>
        <w:rPr>
          <w:rFonts w:ascii="Times New Roman" w:hAnsi="Times New Roman" w:cs="Times New Roman"/>
          <w:sz w:val="28"/>
          <w:szCs w:val="28"/>
          <w:lang w:val="en-US"/>
        </w:rPr>
      </w:pPr>
      <w:r w:rsidRPr="00704F93">
        <w:rPr>
          <w:rFonts w:ascii="Times New Roman" w:hAnsi="Times New Roman" w:cs="Times New Roman"/>
          <w:b/>
          <w:sz w:val="28"/>
          <w:szCs w:val="28"/>
          <w:lang w:val="en-US"/>
        </w:rPr>
        <w:t>……………………………………..</w:t>
      </w: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 1</w:t>
      </w:r>
      <w:r w:rsidRPr="00704F93">
        <w:rPr>
          <w:rFonts w:ascii="Times New Roman" w:hAnsi="Times New Roman" w:cs="Times New Roman"/>
          <w:b/>
          <w:sz w:val="28"/>
          <w:szCs w:val="28"/>
          <w:lang w:val="en-US"/>
        </w:rPr>
        <w:t xml:space="preserve">. </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lang w:val="en-US"/>
        </w:rPr>
        <w:t xml:space="preserve">Điều.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4248C1">
      <w:pPr>
        <w:tabs>
          <w:tab w:val="right" w:leader="dot" w:pos="9214"/>
        </w:tabs>
        <w:jc w:val="center"/>
        <w:rPr>
          <w:rFonts w:ascii="Times New Roman" w:hAnsi="Times New Roman" w:cs="Times New Roman"/>
          <w:b/>
          <w:sz w:val="12"/>
          <w:szCs w:val="28"/>
          <w:lang w:val="en-US"/>
        </w:rPr>
      </w:pPr>
    </w:p>
    <w:p w:rsidR="004248C1" w:rsidRDefault="00704F93">
      <w:pPr>
        <w:tabs>
          <w:tab w:val="right" w:leader="dot" w:pos="9214"/>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r w:rsidRPr="00704F93">
        <w:rPr>
          <w:rFonts w:ascii="Times New Roman" w:hAnsi="Times New Roman" w:cs="Times New Roman"/>
          <w:b/>
          <w:szCs w:val="28"/>
        </w:rPr>
        <w:t>(</w:t>
      </w:r>
      <w:r w:rsidRPr="00704F93">
        <w:rPr>
          <w:rFonts w:ascii="Times New Roman" w:hAnsi="Times New Roman" w:cs="Times New Roman"/>
          <w:b/>
          <w:szCs w:val="28"/>
          <w:lang w:val="en-US"/>
        </w:rPr>
        <w:t>5</w:t>
      </w:r>
      <w:r w:rsidRPr="00704F93">
        <w:rPr>
          <w:rFonts w:ascii="Times New Roman" w:hAnsi="Times New Roman" w:cs="Times New Roman"/>
          <w:b/>
          <w:szCs w:val="28"/>
        </w:rPr>
        <w:t>)</w:t>
      </w:r>
      <w:r w:rsidRPr="00704F93">
        <w:rPr>
          <w:rFonts w:ascii="Times New Roman" w:hAnsi="Times New Roman" w:cs="Times New Roman"/>
          <w:b/>
          <w:sz w:val="28"/>
          <w:szCs w:val="28"/>
          <w:lang w:val="en-US"/>
        </w:rPr>
        <w:t>…….</w:t>
      </w:r>
    </w:p>
    <w:p w:rsidR="004248C1" w:rsidRDefault="00704F93">
      <w:pPr>
        <w:tabs>
          <w:tab w:val="right" w:leader="dot" w:pos="9214"/>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w:t>
      </w:r>
      <w:r w:rsidRPr="00704F93">
        <w:rPr>
          <w:rFonts w:ascii="Times New Roman" w:hAnsi="Times New Roman" w:cs="Times New Roman"/>
          <w:b/>
          <w:sz w:val="28"/>
          <w:szCs w:val="28"/>
          <w:lang w:val="en-US"/>
        </w:rPr>
        <w:t>.</w:t>
      </w:r>
      <w:r w:rsidRPr="00704F93">
        <w:rPr>
          <w:rFonts w:ascii="Times New Roman" w:hAnsi="Times New Roman" w:cs="Times New Roman"/>
          <w:b/>
          <w:sz w:val="28"/>
          <w:szCs w:val="28"/>
        </w:rPr>
        <w:t xml:space="preserve">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lang w:val="en-US"/>
        </w:rPr>
        <w:t xml:space="preserve">Điều.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t>.</w:t>
      </w:r>
    </w:p>
    <w:p w:rsidR="004248C1" w:rsidRDefault="004248C1">
      <w:pPr>
        <w:tabs>
          <w:tab w:val="right" w:leader="dot" w:pos="8789"/>
        </w:tabs>
        <w:ind w:firstLine="567"/>
        <w:rPr>
          <w:rFonts w:ascii="Times New Roman" w:hAnsi="Times New Roman" w:cs="Times New Roman"/>
          <w:sz w:val="14"/>
          <w:szCs w:val="28"/>
          <w:lang w:val="en-US"/>
        </w:rPr>
      </w:pPr>
    </w:p>
    <w:tbl>
      <w:tblPr>
        <w:tblW w:w="9039" w:type="dxa"/>
        <w:tblLook w:val="01E0" w:firstRow="1" w:lastRow="1" w:firstColumn="1" w:lastColumn="1" w:noHBand="0" w:noVBand="0"/>
      </w:tblPr>
      <w:tblGrid>
        <w:gridCol w:w="3794"/>
        <w:gridCol w:w="5245"/>
      </w:tblGrid>
      <w:tr w:rsidR="00745A0B" w:rsidRPr="006577CB" w:rsidTr="006D3038">
        <w:tc>
          <w:tcPr>
            <w:tcW w:w="3794" w:type="dxa"/>
          </w:tcPr>
          <w:p w:rsidR="004248C1" w:rsidRDefault="00745A0B">
            <w:pPr>
              <w:rPr>
                <w:rFonts w:ascii="Times New Roman" w:eastAsia="Times New Roman" w:hAnsi="Times New Roman" w:cs="Times New Roman"/>
                <w:sz w:val="22"/>
                <w:szCs w:val="22"/>
              </w:rPr>
            </w:pPr>
            <w:r w:rsidRPr="00326E9D">
              <w:rPr>
                <w:rFonts w:ascii="Times New Roman" w:eastAsia="Times New Roman" w:hAnsi="Times New Roman" w:cs="Times New Roman"/>
                <w:b/>
                <w:i/>
              </w:rPr>
              <w:t>Nơi nhận:</w:t>
            </w:r>
            <w:r w:rsidRPr="00326E9D">
              <w:rPr>
                <w:rFonts w:ascii="Times New Roman" w:eastAsia="Times New Roman" w:hAnsi="Times New Roman" w:cs="Times New Roman"/>
                <w:b/>
                <w:i/>
                <w:sz w:val="22"/>
                <w:szCs w:val="22"/>
              </w:rPr>
              <w:br/>
            </w:r>
            <w:r w:rsidRPr="00326E9D">
              <w:rPr>
                <w:rFonts w:ascii="Times New Roman" w:eastAsia="Times New Roman" w:hAnsi="Times New Roman" w:cs="Times New Roman"/>
                <w:sz w:val="22"/>
                <w:szCs w:val="22"/>
                <w:lang w:val="en-US"/>
              </w:rPr>
              <w:t>- ……………..;</w:t>
            </w:r>
            <w:r w:rsidRPr="00326E9D">
              <w:rPr>
                <w:rFonts w:ascii="Times New Roman" w:eastAsia="Times New Roman" w:hAnsi="Times New Roman" w:cs="Times New Roman"/>
                <w:sz w:val="22"/>
                <w:szCs w:val="22"/>
                <w:lang w:val="en-US"/>
              </w:rPr>
              <w:br/>
              <w:t>- ……………..;</w:t>
            </w:r>
            <w:r w:rsidRPr="00326E9D">
              <w:rPr>
                <w:rFonts w:ascii="Times New Roman" w:eastAsia="Times New Roman" w:hAnsi="Times New Roman" w:cs="Times New Roman"/>
                <w:sz w:val="22"/>
                <w:szCs w:val="22"/>
                <w:lang w:val="en-US"/>
              </w:rPr>
              <w:br/>
            </w:r>
            <w:r w:rsidRPr="00326E9D">
              <w:rPr>
                <w:rFonts w:ascii="Times New Roman" w:eastAsia="Times New Roman" w:hAnsi="Times New Roman" w:cs="Times New Roman"/>
                <w:sz w:val="22"/>
                <w:szCs w:val="22"/>
              </w:rPr>
              <w:t>-</w:t>
            </w:r>
            <w:r w:rsidRPr="00326E9D">
              <w:rPr>
                <w:rFonts w:ascii="Times New Roman" w:eastAsia="Times New Roman" w:hAnsi="Times New Roman" w:cs="Times New Roman"/>
                <w:sz w:val="22"/>
                <w:szCs w:val="22"/>
                <w:lang w:val="en-US"/>
              </w:rPr>
              <w:t xml:space="preserve"> </w:t>
            </w:r>
            <w:r w:rsidRPr="00326E9D">
              <w:rPr>
                <w:rFonts w:ascii="Times New Roman" w:eastAsia="Times New Roman" w:hAnsi="Times New Roman" w:cs="Times New Roman"/>
                <w:sz w:val="22"/>
                <w:szCs w:val="22"/>
              </w:rPr>
              <w:t>Lưu: VT, ...(</w:t>
            </w:r>
            <w:r w:rsidRPr="00326E9D">
              <w:rPr>
                <w:rFonts w:ascii="Times New Roman" w:eastAsia="Times New Roman" w:hAnsi="Times New Roman" w:cs="Times New Roman"/>
                <w:sz w:val="22"/>
                <w:szCs w:val="22"/>
                <w:lang w:val="en-US"/>
              </w:rPr>
              <w:t>7</w:t>
            </w:r>
            <w:r w:rsidRPr="00326E9D">
              <w:rPr>
                <w:rFonts w:ascii="Times New Roman" w:eastAsia="Times New Roman" w:hAnsi="Times New Roman" w:cs="Times New Roman"/>
                <w:sz w:val="22"/>
                <w:szCs w:val="22"/>
              </w:rPr>
              <w:t>). A.XX(</w:t>
            </w:r>
            <w:r w:rsidRPr="00326E9D">
              <w:rPr>
                <w:rFonts w:ascii="Times New Roman" w:eastAsia="Times New Roman" w:hAnsi="Times New Roman" w:cs="Times New Roman"/>
                <w:sz w:val="22"/>
                <w:szCs w:val="22"/>
                <w:lang w:val="en-US"/>
              </w:rPr>
              <w:t>8</w:t>
            </w:r>
            <w:r w:rsidRPr="00326E9D">
              <w:rPr>
                <w:rFonts w:ascii="Times New Roman" w:eastAsia="Times New Roman" w:hAnsi="Times New Roman" w:cs="Times New Roman"/>
                <w:sz w:val="22"/>
                <w:szCs w:val="22"/>
              </w:rPr>
              <w:t>).</w:t>
            </w:r>
          </w:p>
        </w:tc>
        <w:tc>
          <w:tcPr>
            <w:tcW w:w="5245" w:type="dxa"/>
          </w:tcPr>
          <w:p w:rsidR="004248C1" w:rsidRDefault="002F61E3">
            <w:pPr>
              <w:jc w:val="center"/>
              <w:rPr>
                <w:rFonts w:ascii="Times New Roman" w:eastAsia="Times New Roman" w:hAnsi="Times New Roman" w:cs="Times New Roman"/>
                <w:i/>
                <w:sz w:val="27"/>
                <w:szCs w:val="27"/>
                <w:lang w:val="en-US"/>
              </w:rPr>
            </w:pPr>
            <w:r>
              <w:rPr>
                <w:rFonts w:ascii="Times New Roman" w:eastAsia="Times New Roman" w:hAnsi="Times New Roman" w:cs="Times New Roman"/>
                <w:b/>
                <w:sz w:val="27"/>
                <w:szCs w:val="27"/>
                <w:lang w:val="en-US"/>
              </w:rPr>
              <w:t xml:space="preserve">VIỆN TRƯỞNG </w:t>
            </w:r>
            <w:r w:rsidR="00704F93" w:rsidRPr="00704F93">
              <w:rPr>
                <w:rFonts w:ascii="Times New Roman" w:eastAsia="Times New Roman" w:hAnsi="Times New Roman" w:cs="Times New Roman"/>
                <w:b/>
                <w:sz w:val="23"/>
                <w:szCs w:val="27"/>
              </w:rPr>
              <w:t>(6)</w:t>
            </w:r>
          </w:p>
          <w:p w:rsidR="004248C1" w:rsidRDefault="00745A0B">
            <w:pPr>
              <w:jc w:val="center"/>
              <w:rPr>
                <w:rFonts w:ascii="Times New Roman" w:eastAsia="Times New Roman" w:hAnsi="Times New Roman" w:cs="Times New Roman"/>
                <w:b/>
                <w:sz w:val="7"/>
                <w:szCs w:val="27"/>
                <w:lang w:val="en-US"/>
              </w:rPr>
            </w:pPr>
            <w:r w:rsidRPr="00BD5F67">
              <w:rPr>
                <w:rFonts w:ascii="Times New Roman" w:eastAsia="Times New Roman" w:hAnsi="Times New Roman" w:cs="Times New Roman"/>
                <w:i/>
                <w:sz w:val="27"/>
                <w:szCs w:val="27"/>
              </w:rPr>
              <w:t>(Chữ ký, dấu)</w:t>
            </w:r>
            <w:r w:rsidRPr="006577CB">
              <w:rPr>
                <w:rFonts w:ascii="Times New Roman" w:eastAsia="Times New Roman" w:hAnsi="Times New Roman" w:cs="Times New Roman"/>
                <w:i/>
                <w:sz w:val="27"/>
                <w:szCs w:val="27"/>
              </w:rPr>
              <w:br/>
            </w:r>
            <w:r w:rsidR="002F4728" w:rsidRPr="006577CB">
              <w:rPr>
                <w:rFonts w:ascii="Times New Roman" w:eastAsia="Times New Roman" w:hAnsi="Times New Roman" w:cs="Times New Roman"/>
                <w:i/>
                <w:sz w:val="27"/>
                <w:szCs w:val="27"/>
              </w:rPr>
              <w:br/>
            </w:r>
          </w:p>
          <w:p w:rsidR="004248C1" w:rsidRDefault="00590EF9">
            <w:pPr>
              <w:jc w:val="center"/>
              <w:rPr>
                <w:rFonts w:ascii="Times New Roman" w:eastAsia="Times New Roman" w:hAnsi="Times New Roman" w:cs="Times New Roman"/>
                <w:b/>
                <w:sz w:val="27"/>
                <w:szCs w:val="27"/>
              </w:rPr>
            </w:pPr>
            <w:r w:rsidRPr="00BD5F67">
              <w:rPr>
                <w:rFonts w:ascii="Times New Roman" w:eastAsia="Times New Roman" w:hAnsi="Times New Roman" w:cs="Times New Roman"/>
                <w:b/>
                <w:sz w:val="27"/>
                <w:szCs w:val="27"/>
              </w:rPr>
              <w:t>Họ và tên</w:t>
            </w:r>
          </w:p>
        </w:tc>
      </w:tr>
    </w:tbl>
    <w:p w:rsidR="004248C1" w:rsidRDefault="004248C1">
      <w:pPr>
        <w:tabs>
          <w:tab w:val="right" w:leader="dot" w:pos="8640"/>
        </w:tabs>
        <w:rPr>
          <w:rFonts w:ascii="Times New Roman" w:hAnsi="Times New Roman" w:cs="Times New Roman"/>
          <w:b/>
          <w:i/>
          <w:sz w:val="2"/>
          <w:lang w:val="en-US"/>
        </w:rPr>
      </w:pPr>
    </w:p>
    <w:p w:rsidR="004248C1" w:rsidRDefault="00745A0B">
      <w:pPr>
        <w:tabs>
          <w:tab w:val="right" w:leader="dot" w:pos="8640"/>
        </w:tabs>
        <w:jc w:val="both"/>
        <w:rPr>
          <w:rFonts w:ascii="Times New Roman" w:hAnsi="Times New Roman" w:cs="Times New Roman"/>
          <w:b/>
          <w:i/>
        </w:rPr>
      </w:pPr>
      <w:r w:rsidRPr="00326E9D">
        <w:rPr>
          <w:rFonts w:ascii="Times New Roman" w:hAnsi="Times New Roman" w:cs="Times New Roman"/>
          <w:b/>
          <w:i/>
        </w:rPr>
        <w:t>Ghi chú:</w:t>
      </w:r>
    </w:p>
    <w:p w:rsidR="004248C1" w:rsidRDefault="00704F93">
      <w:pPr>
        <w:tabs>
          <w:tab w:val="right" w:leader="dot" w:pos="8931"/>
        </w:tabs>
        <w:jc w:val="both"/>
        <w:rPr>
          <w:rFonts w:ascii="Times New Roman" w:hAnsi="Times New Roman" w:cs="Times New Roman"/>
        </w:rPr>
      </w:pPr>
      <w:r w:rsidRPr="00704F93">
        <w:rPr>
          <w:rFonts w:ascii="Times New Roman" w:hAnsi="Times New Roman" w:cs="Times New Roman"/>
          <w:lang w:val="en-US"/>
        </w:rPr>
        <w:t xml:space="preserve">(1) </w:t>
      </w:r>
      <w:r w:rsidRPr="00704F93">
        <w:rPr>
          <w:rFonts w:ascii="Times New Roman" w:hAnsi="Times New Roman" w:cs="Times New Roman"/>
        </w:rPr>
        <w:t>Năm ban hành.</w:t>
      </w:r>
    </w:p>
    <w:p w:rsidR="004248C1" w:rsidRDefault="00704F93">
      <w:pPr>
        <w:tabs>
          <w:tab w:val="right" w:leader="dot" w:pos="8931"/>
        </w:tabs>
        <w:jc w:val="both"/>
        <w:rPr>
          <w:rFonts w:ascii="Times New Roman" w:hAnsi="Times New Roman" w:cs="Times New Roman"/>
        </w:rPr>
      </w:pPr>
      <w:r w:rsidRPr="00704F93">
        <w:rPr>
          <w:rFonts w:ascii="Times New Roman" w:hAnsi="Times New Roman" w:cs="Times New Roman"/>
        </w:rPr>
        <w:t>(2) Tên thông tư.</w:t>
      </w:r>
    </w:p>
    <w:p w:rsidR="004248C1" w:rsidRDefault="00704F93">
      <w:pPr>
        <w:tabs>
          <w:tab w:val="right" w:leader="dot" w:pos="8931"/>
        </w:tabs>
        <w:jc w:val="both"/>
        <w:rPr>
          <w:rFonts w:ascii="Times New Roman" w:hAnsi="Times New Roman" w:cs="Times New Roman"/>
        </w:rPr>
      </w:pPr>
      <w:r w:rsidRPr="00704F93">
        <w:rPr>
          <w:rFonts w:ascii="Times New Roman" w:hAnsi="Times New Roman" w:cs="Times New Roman"/>
        </w:rPr>
        <w:t xml:space="preserve">(3) Căn cứ </w:t>
      </w:r>
      <w:r w:rsidRPr="00704F93">
        <w:rPr>
          <w:rFonts w:ascii="Times New Roman" w:hAnsi="Times New Roman" w:cs="Times New Roman"/>
          <w:lang w:val="en-US"/>
        </w:rPr>
        <w:t>khác</w:t>
      </w:r>
      <w:r w:rsidRPr="00704F93">
        <w:rPr>
          <w:rFonts w:ascii="Times New Roman" w:hAnsi="Times New Roman" w:cs="Times New Roman"/>
        </w:rPr>
        <w:t xml:space="preserve"> để ban hành</w:t>
      </w:r>
      <w:r w:rsidRPr="00704F93">
        <w:rPr>
          <w:rFonts w:ascii="Times New Roman" w:hAnsi="Times New Roman" w:cs="Times New Roman"/>
          <w:lang w:val="en-US"/>
        </w:rPr>
        <w:t>,</w:t>
      </w:r>
      <w:r w:rsidRPr="00704F93">
        <w:rPr>
          <w:rFonts w:ascii="Times New Roman" w:hAnsi="Times New Roman" w:cs="Times New Roman"/>
        </w:rPr>
        <w:t xml:space="preserve"> ghi đầy đủ tên loại văn bản, số, ký hiệu, cơ quan ban hành, ngày tháng năm ban hành văn bản và tên gọi của văn bản (riêng luật, pháp lệnh không ghi số, ký hiệu, cơ quan ban hành).</w:t>
      </w:r>
    </w:p>
    <w:p w:rsidR="004248C1" w:rsidRDefault="00704F93">
      <w:pPr>
        <w:tabs>
          <w:tab w:val="right" w:leader="dot" w:pos="8931"/>
        </w:tabs>
        <w:jc w:val="both"/>
        <w:rPr>
          <w:rFonts w:ascii="Times New Roman" w:hAnsi="Times New Roman" w:cs="Times New Roman"/>
        </w:rPr>
      </w:pPr>
      <w:r w:rsidRPr="00704F93">
        <w:rPr>
          <w:rFonts w:ascii="Times New Roman" w:hAnsi="Times New Roman" w:cs="Times New Roman"/>
        </w:rPr>
        <w:t>(4) Thủ trưởng cơ quan, đơn vị chủ trì soạn thảo thông tư.</w:t>
      </w:r>
    </w:p>
    <w:p w:rsidR="004248C1" w:rsidRDefault="00704F93">
      <w:pPr>
        <w:tabs>
          <w:tab w:val="right" w:leader="dot" w:pos="8931"/>
        </w:tabs>
        <w:jc w:val="both"/>
        <w:rPr>
          <w:rFonts w:ascii="Times New Roman" w:hAnsi="Times New Roman" w:cs="Times New Roman"/>
        </w:rPr>
      </w:pPr>
      <w:r w:rsidRPr="00704F93">
        <w:rPr>
          <w:rFonts w:ascii="Times New Roman" w:hAnsi="Times New Roman" w:cs="Times New Roman"/>
        </w:rPr>
        <w:t>(5) Nội dung của thông tư; tùy từng trường hợp, có thể kết cấu thành phần, chương, mục, tiểu mục.</w:t>
      </w:r>
    </w:p>
    <w:p w:rsidR="004248C1" w:rsidRDefault="00704F93">
      <w:pPr>
        <w:tabs>
          <w:tab w:val="right" w:leader="dot" w:pos="8931"/>
        </w:tabs>
        <w:jc w:val="both"/>
        <w:rPr>
          <w:rFonts w:ascii="Times New Roman" w:hAnsi="Times New Roman" w:cs="Times New Roman"/>
        </w:rPr>
      </w:pPr>
      <w:r w:rsidRPr="00704F93">
        <w:rPr>
          <w:rFonts w:ascii="Times New Roman" w:hAnsi="Times New Roman" w:cs="Times New Roman"/>
        </w:rPr>
        <w:t xml:space="preserve">(6) </w:t>
      </w:r>
      <w:r w:rsidRPr="00704F93">
        <w:rPr>
          <w:rFonts w:ascii="Times New Roman" w:hAnsi="Times New Roman" w:cs="Times New Roman"/>
          <w:lang w:val="en-US"/>
        </w:rPr>
        <w:t>T</w:t>
      </w:r>
      <w:r w:rsidRPr="00704F93">
        <w:rPr>
          <w:rFonts w:ascii="Times New Roman" w:hAnsi="Times New Roman" w:cs="Times New Roman"/>
        </w:rPr>
        <w:t>rường hợp cấp phó được giao ký thay thì ghi chữ viết tắt “KT.” vào trước Viện trưởng, bên dưới ghi Phó Viện trưởng.</w:t>
      </w:r>
    </w:p>
    <w:p w:rsidR="004248C1" w:rsidRDefault="00704F93">
      <w:pPr>
        <w:tabs>
          <w:tab w:val="right" w:leader="dot" w:pos="8931"/>
        </w:tabs>
        <w:jc w:val="both"/>
        <w:rPr>
          <w:rFonts w:ascii="Times New Roman" w:hAnsi="Times New Roman" w:cs="Times New Roman"/>
        </w:rPr>
      </w:pPr>
      <w:r w:rsidRPr="00704F93">
        <w:rPr>
          <w:rFonts w:ascii="Times New Roman" w:hAnsi="Times New Roman" w:cs="Times New Roman"/>
        </w:rPr>
        <w:t>(7) Chữ viết tắt tên đơn vị soạn thảo hoặc chủ trì soạn thảo và số lượng bản lưu.</w:t>
      </w:r>
    </w:p>
    <w:p w:rsidR="004248C1" w:rsidRDefault="00704F93">
      <w:pPr>
        <w:tabs>
          <w:tab w:val="right" w:leader="dot" w:pos="8931"/>
        </w:tabs>
        <w:jc w:val="both"/>
        <w:rPr>
          <w:rFonts w:ascii="Times New Roman" w:hAnsi="Times New Roman" w:cs="Times New Roman"/>
          <w:color w:val="auto"/>
          <w:lang w:val="en-US"/>
        </w:rPr>
      </w:pPr>
      <w:r w:rsidRPr="00704F93">
        <w:rPr>
          <w:rFonts w:ascii="Times New Roman" w:hAnsi="Times New Roman" w:cs="Times New Roman"/>
        </w:rPr>
        <w:t xml:space="preserve">(8) </w:t>
      </w:r>
      <w:r w:rsidRPr="00704F93">
        <w:rPr>
          <w:rFonts w:ascii="Times New Roman" w:hAnsi="Times New Roman" w:cs="Times New Roman"/>
          <w:color w:val="auto"/>
        </w:rPr>
        <w:t>Ký hiệu người soạn thảo văn bản và số lượng bản phát hành (nếu cần).</w:t>
      </w:r>
    </w:p>
    <w:p w:rsidR="004212C9" w:rsidRDefault="00704F93" w:rsidP="004212C9">
      <w:pPr>
        <w:tabs>
          <w:tab w:val="right" w:leader="dot" w:pos="8640"/>
        </w:tabs>
        <w:jc w:val="both"/>
        <w:rPr>
          <w:rFonts w:ascii="Times New Roman" w:hAnsi="Times New Roman" w:cs="Times New Roman"/>
          <w:b/>
          <w:sz w:val="28"/>
          <w:szCs w:val="28"/>
          <w:lang w:val="en-US"/>
        </w:rPr>
      </w:pPr>
      <w:bookmarkStart w:id="10" w:name="loai_11"/>
      <w:r w:rsidRPr="00704F93">
        <w:rPr>
          <w:rFonts w:ascii="Times New Roman" w:hAnsi="Times New Roman" w:cs="Times New Roman"/>
          <w:b/>
          <w:sz w:val="28"/>
          <w:szCs w:val="28"/>
        </w:rPr>
        <w:lastRenderedPageBreak/>
        <w:t>Mẫu số 10. Thông tư của Viện trưởng Viện kiểm sát nhân dân tối cao (ban hành Quy định...)</w:t>
      </w:r>
      <w:bookmarkEnd w:id="10"/>
    </w:p>
    <w:p w:rsidR="004212C9" w:rsidRDefault="00704F93" w:rsidP="004212C9">
      <w:pPr>
        <w:tabs>
          <w:tab w:val="right" w:leader="dot" w:pos="8640"/>
        </w:tabs>
        <w:jc w:val="both"/>
        <w:rPr>
          <w:rFonts w:ascii="Times New Roman" w:hAnsi="Times New Roman" w:cs="Times New Roman"/>
          <w:b/>
          <w:sz w:val="16"/>
          <w:szCs w:val="28"/>
          <w:vertAlign w:val="superscript"/>
          <w:lang w:val="en-US"/>
        </w:rPr>
      </w:pPr>
      <w:r w:rsidRPr="00704F93">
        <w:rPr>
          <w:rFonts w:ascii="Times New Roman" w:hAnsi="Times New Roman" w:cs="Times New Roman"/>
          <w:b/>
          <w:sz w:val="16"/>
          <w:szCs w:val="28"/>
          <w:vertAlign w:val="superscript"/>
          <w:lang w:val="en-US"/>
        </w:rPr>
        <w:t>_________________________________________________________________________________</w:t>
      </w:r>
      <w:r w:rsidR="004450CC">
        <w:rPr>
          <w:rFonts w:ascii="Times New Roman" w:hAnsi="Times New Roman" w:cs="Times New Roman"/>
          <w:b/>
          <w:sz w:val="16"/>
          <w:szCs w:val="28"/>
          <w:vertAlign w:val="superscript"/>
          <w:lang w:val="en-US"/>
        </w:rPr>
        <w:t>__________________________________________________________</w:t>
      </w:r>
      <w:r w:rsidRPr="00704F93">
        <w:rPr>
          <w:rFonts w:ascii="Times New Roman" w:hAnsi="Times New Roman" w:cs="Times New Roman"/>
          <w:b/>
          <w:sz w:val="16"/>
          <w:szCs w:val="28"/>
          <w:vertAlign w:val="superscript"/>
          <w:lang w:val="en-US"/>
        </w:rPr>
        <w:t>__________</w:t>
      </w:r>
      <w:r w:rsidR="0095390D">
        <w:rPr>
          <w:rFonts w:ascii="Times New Roman" w:hAnsi="Times New Roman" w:cs="Times New Roman"/>
          <w:b/>
          <w:sz w:val="16"/>
          <w:szCs w:val="28"/>
          <w:vertAlign w:val="superscript"/>
          <w:lang w:val="en-US"/>
        </w:rPr>
        <w:t>___________________</w:t>
      </w:r>
      <w:r w:rsidRPr="00704F93">
        <w:rPr>
          <w:rFonts w:ascii="Times New Roman" w:hAnsi="Times New Roman" w:cs="Times New Roman"/>
          <w:b/>
          <w:sz w:val="16"/>
          <w:szCs w:val="28"/>
          <w:vertAlign w:val="superscript"/>
          <w:lang w:val="en-US"/>
        </w:rPr>
        <w:t>_______</w:t>
      </w:r>
    </w:p>
    <w:p w:rsidR="004212C9" w:rsidRDefault="004212C9" w:rsidP="004212C9">
      <w:pPr>
        <w:tabs>
          <w:tab w:val="right" w:leader="dot" w:pos="8640"/>
        </w:tabs>
        <w:jc w:val="both"/>
        <w:rPr>
          <w:rFonts w:ascii="Times New Roman" w:hAnsi="Times New Roman" w:cs="Times New Roman"/>
          <w:b/>
          <w:sz w:val="2"/>
          <w:szCs w:val="28"/>
          <w:vertAlign w:val="superscript"/>
          <w:lang w:val="en-US"/>
        </w:rPr>
      </w:pPr>
    </w:p>
    <w:tbl>
      <w:tblPr>
        <w:tblW w:w="9640" w:type="dxa"/>
        <w:tblInd w:w="-176" w:type="dxa"/>
        <w:tblLook w:val="01E0" w:firstRow="1" w:lastRow="1" w:firstColumn="1" w:lastColumn="1" w:noHBand="0" w:noVBand="0"/>
      </w:tblPr>
      <w:tblGrid>
        <w:gridCol w:w="3936"/>
        <w:gridCol w:w="5704"/>
      </w:tblGrid>
      <w:tr w:rsidR="006D3038" w:rsidRPr="006D3038" w:rsidTr="006D3038">
        <w:trPr>
          <w:trHeight w:val="1302"/>
        </w:trPr>
        <w:tc>
          <w:tcPr>
            <w:tcW w:w="3936" w:type="dxa"/>
          </w:tcPr>
          <w:p w:rsidR="00AC073A" w:rsidRDefault="00704F93">
            <w:pPr>
              <w:jc w:val="center"/>
              <w:rPr>
                <w:rFonts w:ascii="Times New Roman" w:eastAsia="Times New Roman" w:hAnsi="Times New Roman" w:cs="Times New Roman"/>
                <w:b/>
                <w:sz w:val="26"/>
                <w:szCs w:val="28"/>
                <w:vertAlign w:val="superscript"/>
                <w:lang w:val="en-US"/>
              </w:rPr>
            </w:pPr>
            <w:r w:rsidRPr="00704F93">
              <w:rPr>
                <w:rFonts w:ascii="Times New Roman" w:eastAsia="Times New Roman" w:hAnsi="Times New Roman" w:cs="Times New Roman"/>
                <w:b/>
                <w:sz w:val="26"/>
                <w:szCs w:val="28"/>
              </w:rPr>
              <w:t>VIỆN KIỂM SÁT</w:t>
            </w:r>
            <w:r w:rsidRPr="00704F93">
              <w:rPr>
                <w:rFonts w:ascii="Times New Roman" w:eastAsia="Times New Roman" w:hAnsi="Times New Roman" w:cs="Times New Roman"/>
                <w:b/>
                <w:sz w:val="26"/>
                <w:szCs w:val="28"/>
              </w:rPr>
              <w:br/>
              <w:t>NHÂN DÂN TỐI CAO</w:t>
            </w:r>
            <w:r w:rsidRPr="00704F93">
              <w:rPr>
                <w:rFonts w:ascii="Times New Roman" w:eastAsia="Times New Roman" w:hAnsi="Times New Roman" w:cs="Times New Roman"/>
                <w:b/>
                <w:sz w:val="26"/>
                <w:szCs w:val="28"/>
              </w:rPr>
              <w:br/>
            </w:r>
            <w:r w:rsidRPr="00704F93">
              <w:rPr>
                <w:rFonts w:ascii="Times New Roman" w:eastAsia="Times New Roman" w:hAnsi="Times New Roman" w:cs="Times New Roman"/>
                <w:b/>
                <w:sz w:val="26"/>
                <w:szCs w:val="28"/>
                <w:vertAlign w:val="superscript"/>
                <w:lang w:val="en-US"/>
              </w:rPr>
              <w:t>___________</w:t>
            </w:r>
          </w:p>
          <w:p w:rsidR="00AC073A" w:rsidRDefault="00704F93">
            <w:pPr>
              <w:jc w:val="center"/>
              <w:rPr>
                <w:rFonts w:ascii="Times New Roman" w:eastAsia="Times New Roman" w:hAnsi="Times New Roman" w:cs="Times New Roman"/>
                <w:b/>
                <w:sz w:val="28"/>
                <w:szCs w:val="28"/>
              </w:rPr>
            </w:pPr>
            <w:r w:rsidRPr="00704F93">
              <w:rPr>
                <w:rFonts w:ascii="Times New Roman" w:eastAsia="Times New Roman" w:hAnsi="Times New Roman" w:cs="Times New Roman"/>
                <w:sz w:val="26"/>
                <w:szCs w:val="28"/>
              </w:rPr>
              <w:t>Số: …</w:t>
            </w:r>
            <w:r w:rsidRPr="00704F93">
              <w:rPr>
                <w:rFonts w:ascii="Times New Roman" w:eastAsia="Times New Roman" w:hAnsi="Times New Roman" w:cs="Times New Roman"/>
                <w:sz w:val="26"/>
                <w:szCs w:val="28"/>
                <w:lang w:val="en-US"/>
              </w:rPr>
              <w:t>.</w:t>
            </w:r>
            <w:r w:rsidRPr="00704F93">
              <w:rPr>
                <w:rFonts w:ascii="Times New Roman" w:eastAsia="Times New Roman" w:hAnsi="Times New Roman" w:cs="Times New Roman"/>
                <w:sz w:val="26"/>
                <w:szCs w:val="28"/>
              </w:rPr>
              <w:t>/20...(</w:t>
            </w:r>
            <w:r w:rsidRPr="00704F93">
              <w:rPr>
                <w:rFonts w:ascii="Times New Roman" w:eastAsia="Times New Roman" w:hAnsi="Times New Roman" w:cs="Times New Roman"/>
                <w:sz w:val="26"/>
                <w:szCs w:val="28"/>
                <w:lang w:val="en-US"/>
              </w:rPr>
              <w:t>1</w:t>
            </w:r>
            <w:r w:rsidRPr="00704F93">
              <w:rPr>
                <w:rFonts w:ascii="Times New Roman" w:eastAsia="Times New Roman" w:hAnsi="Times New Roman" w:cs="Times New Roman"/>
                <w:sz w:val="26"/>
                <w:szCs w:val="28"/>
              </w:rPr>
              <w:t>).../TT-VKSNDTC</w:t>
            </w:r>
          </w:p>
        </w:tc>
        <w:tc>
          <w:tcPr>
            <w:tcW w:w="5704" w:type="dxa"/>
          </w:tcPr>
          <w:p w:rsidR="00AC073A" w:rsidRDefault="00704F93">
            <w:pPr>
              <w:jc w:val="center"/>
              <w:rPr>
                <w:rFonts w:ascii="Times New Roman" w:eastAsia="Times New Roman" w:hAnsi="Times New Roman" w:cs="Times New Roman"/>
                <w:sz w:val="28"/>
                <w:szCs w:val="28"/>
                <w:vertAlign w:val="superscript"/>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8"/>
                <w:szCs w:val="28"/>
              </w:rPr>
              <w:br/>
              <w:t xml:space="preserve">Độc lập - Tự do - Hạnh phúc </w:t>
            </w:r>
            <w:r w:rsidRPr="00704F93">
              <w:rPr>
                <w:rFonts w:ascii="Times New Roman" w:eastAsia="Times New Roman" w:hAnsi="Times New Roman" w:cs="Times New Roman"/>
                <w:b/>
                <w:sz w:val="28"/>
                <w:szCs w:val="28"/>
              </w:rPr>
              <w:br/>
            </w:r>
            <w:r w:rsidR="006D3038">
              <w:rPr>
                <w:rFonts w:ascii="Times New Roman" w:eastAsia="Times New Roman" w:hAnsi="Times New Roman" w:cs="Times New Roman"/>
                <w:sz w:val="28"/>
                <w:szCs w:val="28"/>
                <w:vertAlign w:val="superscript"/>
                <w:lang w:val="en-US"/>
              </w:rPr>
              <w:t>_________________________________________</w:t>
            </w:r>
          </w:p>
          <w:p w:rsidR="00AC073A" w:rsidRPr="00552461" w:rsidRDefault="00704F93">
            <w:pPr>
              <w:jc w:val="center"/>
              <w:rPr>
                <w:rFonts w:ascii="Times New Roman" w:eastAsia="Times New Roman" w:hAnsi="Times New Roman" w:cs="Times New Roman"/>
                <w:sz w:val="28"/>
                <w:szCs w:val="28"/>
                <w:lang w:val="en-US"/>
              </w:rPr>
            </w:pPr>
            <w:r w:rsidRPr="00704F93">
              <w:rPr>
                <w:rFonts w:ascii="Times New Roman" w:eastAsia="Times New Roman" w:hAnsi="Times New Roman" w:cs="Times New Roman"/>
                <w:i/>
                <w:sz w:val="28"/>
                <w:szCs w:val="28"/>
              </w:rPr>
              <w:t xml:space="preserve">Hà Nội, ngày … tháng ... năm 20... </w:t>
            </w:r>
            <w:r w:rsidRPr="00704F93">
              <w:rPr>
                <w:rFonts w:ascii="Times New Roman" w:eastAsia="Times New Roman" w:hAnsi="Times New Roman" w:cs="Times New Roman"/>
                <w:i/>
                <w:szCs w:val="28"/>
              </w:rPr>
              <w:t>(</w:t>
            </w:r>
            <w:r w:rsidRPr="00704F93">
              <w:rPr>
                <w:rFonts w:ascii="Times New Roman" w:eastAsia="Times New Roman" w:hAnsi="Times New Roman" w:cs="Times New Roman"/>
                <w:i/>
                <w:szCs w:val="28"/>
                <w:lang w:val="en-US"/>
              </w:rPr>
              <w:t>1</w:t>
            </w:r>
            <w:r w:rsidRPr="00704F93">
              <w:rPr>
                <w:rFonts w:ascii="Times New Roman" w:eastAsia="Times New Roman" w:hAnsi="Times New Roman" w:cs="Times New Roman"/>
                <w:i/>
                <w:szCs w:val="28"/>
              </w:rPr>
              <w:t>)</w:t>
            </w:r>
            <w:r w:rsidR="00552461">
              <w:rPr>
                <w:rFonts w:ascii="Times New Roman" w:eastAsia="Times New Roman" w:hAnsi="Times New Roman" w:cs="Times New Roman"/>
                <w:i/>
                <w:sz w:val="28"/>
                <w:szCs w:val="28"/>
              </w:rPr>
              <w:t>…</w:t>
            </w:r>
          </w:p>
        </w:tc>
      </w:tr>
    </w:tbl>
    <w:p w:rsidR="00AE2737" w:rsidRDefault="00AE2737" w:rsidP="007A43E1">
      <w:pPr>
        <w:tabs>
          <w:tab w:val="right" w:leader="dot" w:pos="8640"/>
        </w:tabs>
        <w:spacing w:beforeLines="60" w:before="144" w:afterLines="60" w:after="144"/>
        <w:jc w:val="center"/>
        <w:rPr>
          <w:rFonts w:ascii="Times New Roman" w:hAnsi="Times New Roman" w:cs="Times New Roman"/>
          <w:b/>
          <w:sz w:val="28"/>
          <w:szCs w:val="28"/>
          <w:lang w:val="en-US"/>
        </w:rPr>
      </w:pPr>
    </w:p>
    <w:p w:rsidR="004248C1" w:rsidRDefault="00704F93" w:rsidP="004248C1">
      <w:pPr>
        <w:tabs>
          <w:tab w:val="right" w:leader="dot" w:pos="8640"/>
        </w:tabs>
        <w:spacing w:before="144" w:after="144"/>
        <w:jc w:val="center"/>
        <w:rPr>
          <w:rFonts w:ascii="Times New Roman" w:hAnsi="Times New Roman" w:cs="Times New Roman"/>
          <w:b/>
          <w:sz w:val="28"/>
          <w:szCs w:val="28"/>
          <w:lang w:val="en-US"/>
        </w:rPr>
      </w:pPr>
      <w:r w:rsidRPr="00704F93">
        <w:rPr>
          <w:rFonts w:ascii="Times New Roman" w:hAnsi="Times New Roman" w:cs="Times New Roman"/>
          <w:b/>
          <w:sz w:val="28"/>
          <w:szCs w:val="28"/>
        </w:rPr>
        <w:t>THÔNG TƯ</w:t>
      </w: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 xml:space="preserve">Ban hành </w:t>
      </w:r>
      <w:r w:rsidRPr="00704F93">
        <w:rPr>
          <w:rFonts w:ascii="Times New Roman" w:hAnsi="Times New Roman" w:cs="Times New Roman"/>
          <w:b/>
          <w:sz w:val="28"/>
          <w:szCs w:val="28"/>
          <w:lang w:val="en-US"/>
        </w:rPr>
        <w:t>……………</w:t>
      </w:r>
      <w:r w:rsidRPr="00704F93">
        <w:rPr>
          <w:rFonts w:ascii="Times New Roman" w:hAnsi="Times New Roman" w:cs="Times New Roman"/>
          <w:b/>
          <w:szCs w:val="28"/>
        </w:rPr>
        <w:t>(2)</w:t>
      </w:r>
      <w:r w:rsidRPr="00704F93">
        <w:rPr>
          <w:rFonts w:ascii="Times New Roman" w:hAnsi="Times New Roman" w:cs="Times New Roman"/>
          <w:b/>
          <w:sz w:val="28"/>
          <w:szCs w:val="28"/>
          <w:lang w:val="en-US"/>
        </w:rPr>
        <w:t>………………………</w:t>
      </w:r>
    </w:p>
    <w:p w:rsidR="004248C1" w:rsidRDefault="006D3038">
      <w:pPr>
        <w:tabs>
          <w:tab w:val="right" w:leader="dot" w:pos="8640"/>
        </w:tabs>
        <w:jc w:val="center"/>
        <w:rPr>
          <w:rFonts w:ascii="Times New Roman" w:hAnsi="Times New Roman" w:cs="Times New Roman"/>
          <w:b/>
          <w:sz w:val="28"/>
          <w:szCs w:val="28"/>
          <w:vertAlign w:val="superscript"/>
          <w:lang w:val="en-US"/>
        </w:rPr>
      </w:pPr>
      <w:r>
        <w:rPr>
          <w:rFonts w:ascii="Times New Roman" w:hAnsi="Times New Roman" w:cs="Times New Roman"/>
          <w:b/>
          <w:sz w:val="28"/>
          <w:szCs w:val="28"/>
          <w:vertAlign w:val="superscript"/>
          <w:lang w:val="en-US"/>
        </w:rPr>
        <w:t>____________</w:t>
      </w:r>
    </w:p>
    <w:p w:rsidR="004248C1" w:rsidRDefault="004248C1">
      <w:pPr>
        <w:tabs>
          <w:tab w:val="right" w:leader="dot" w:pos="8931"/>
        </w:tabs>
        <w:rPr>
          <w:rFonts w:ascii="Times New Roman" w:hAnsi="Times New Roman" w:cs="Times New Roman"/>
          <w:i/>
          <w:sz w:val="28"/>
          <w:szCs w:val="28"/>
          <w:lang w:val="en-US"/>
        </w:rPr>
      </w:pPr>
    </w:p>
    <w:p w:rsidR="004248C1" w:rsidRDefault="00704F93">
      <w:pPr>
        <w:tabs>
          <w:tab w:val="right" w:leader="dot" w:pos="8931"/>
        </w:tabs>
        <w:spacing w:before="120"/>
        <w:ind w:firstLine="567"/>
        <w:rPr>
          <w:rFonts w:ascii="Times New Roman" w:hAnsi="Times New Roman" w:cs="Times New Roman"/>
          <w:i/>
          <w:sz w:val="28"/>
          <w:szCs w:val="28"/>
          <w:lang w:val="en-US"/>
        </w:rPr>
      </w:pPr>
      <w:r w:rsidRPr="00704F93">
        <w:rPr>
          <w:rFonts w:ascii="Times New Roman" w:hAnsi="Times New Roman" w:cs="Times New Roman"/>
          <w:i/>
          <w:sz w:val="28"/>
          <w:szCs w:val="28"/>
        </w:rPr>
        <w:t>Căn cứ Luật Tổ chức Viện ki</w:t>
      </w:r>
      <w:r w:rsidRPr="00704F93">
        <w:rPr>
          <w:rFonts w:ascii="Times New Roman" w:hAnsi="Times New Roman" w:cs="Times New Roman"/>
          <w:i/>
          <w:sz w:val="28"/>
          <w:szCs w:val="28"/>
          <w:lang w:val="en-US"/>
        </w:rPr>
        <w:t>ể</w:t>
      </w:r>
      <w:r w:rsidRPr="00704F93">
        <w:rPr>
          <w:rFonts w:ascii="Times New Roman" w:hAnsi="Times New Roman" w:cs="Times New Roman"/>
          <w:i/>
          <w:sz w:val="28"/>
          <w:szCs w:val="28"/>
        </w:rPr>
        <w:t>m sát nhân dân ngày ... tháng ... năm</w:t>
      </w:r>
      <w:r w:rsidRPr="00704F93">
        <w:rPr>
          <w:rFonts w:ascii="Times New Roman" w:hAnsi="Times New Roman" w:cs="Times New Roman"/>
          <w:i/>
          <w:sz w:val="28"/>
          <w:szCs w:val="28"/>
          <w:lang w:val="en-US"/>
        </w:rPr>
        <w:t>…</w:t>
      </w:r>
      <w:r w:rsidR="0010490B">
        <w:rPr>
          <w:rFonts w:ascii="Times New Roman" w:hAnsi="Times New Roman" w:cs="Times New Roman"/>
          <w:i/>
          <w:sz w:val="28"/>
          <w:szCs w:val="28"/>
          <w:lang w:val="en-US"/>
        </w:rPr>
        <w:t>...</w:t>
      </w:r>
      <w:r w:rsidRPr="00704F93">
        <w:rPr>
          <w:rFonts w:ascii="Times New Roman" w:hAnsi="Times New Roman" w:cs="Times New Roman"/>
          <w:i/>
          <w:sz w:val="28"/>
          <w:szCs w:val="28"/>
          <w:lang w:val="en-US"/>
        </w:rPr>
        <w:t>..;</w:t>
      </w:r>
    </w:p>
    <w:p w:rsidR="004248C1" w:rsidRDefault="00704F93">
      <w:pPr>
        <w:tabs>
          <w:tab w:val="right" w:leader="dot" w:pos="8789"/>
        </w:tabs>
        <w:spacing w:before="120"/>
        <w:ind w:firstLine="567"/>
        <w:rPr>
          <w:rFonts w:ascii="Times New Roman" w:hAnsi="Times New Roman" w:cs="Times New Roman"/>
          <w:i/>
          <w:sz w:val="28"/>
          <w:szCs w:val="28"/>
          <w:lang w:val="en-US"/>
        </w:rPr>
      </w:pPr>
      <w:r w:rsidRPr="00704F93">
        <w:rPr>
          <w:rFonts w:ascii="Times New Roman" w:hAnsi="Times New Roman" w:cs="Times New Roman"/>
          <w:i/>
          <w:sz w:val="28"/>
          <w:szCs w:val="28"/>
        </w:rPr>
        <w:t xml:space="preserve">Căn cứ </w:t>
      </w:r>
      <w:r w:rsidRPr="00704F93">
        <w:rPr>
          <w:rFonts w:ascii="Times New Roman" w:hAnsi="Times New Roman" w:cs="Times New Roman"/>
          <w:i/>
          <w:sz w:val="28"/>
          <w:szCs w:val="28"/>
          <w:lang w:val="en-US"/>
        </w:rPr>
        <w:t>…………………………….</w:t>
      </w:r>
      <w:r w:rsidRPr="00704F93">
        <w:rPr>
          <w:rFonts w:ascii="Times New Roman" w:hAnsi="Times New Roman" w:cs="Times New Roman"/>
          <w:i/>
          <w:szCs w:val="28"/>
        </w:rPr>
        <w:t>(3)</w:t>
      </w:r>
      <w:r w:rsidR="0037201B">
        <w:rPr>
          <w:rFonts w:ascii="Times New Roman" w:hAnsi="Times New Roman" w:cs="Times New Roman"/>
          <w:i/>
          <w:szCs w:val="28"/>
          <w:lang w:val="en-US"/>
        </w:rPr>
        <w:t>..</w:t>
      </w:r>
      <w:r w:rsidRPr="00704F93">
        <w:rPr>
          <w:rFonts w:ascii="Times New Roman" w:hAnsi="Times New Roman" w:cs="Times New Roman"/>
          <w:i/>
          <w:sz w:val="28"/>
          <w:szCs w:val="28"/>
          <w:lang w:val="en-US"/>
        </w:rPr>
        <w:tab/>
        <w:t>;</w:t>
      </w:r>
    </w:p>
    <w:p w:rsidR="004248C1" w:rsidRDefault="00704F93">
      <w:pPr>
        <w:tabs>
          <w:tab w:val="right" w:leader="dot" w:pos="8789"/>
        </w:tabs>
        <w:spacing w:before="120"/>
        <w:ind w:firstLine="567"/>
        <w:rPr>
          <w:rFonts w:ascii="Times New Roman" w:hAnsi="Times New Roman" w:cs="Times New Roman"/>
          <w:i/>
          <w:sz w:val="28"/>
          <w:szCs w:val="28"/>
          <w:lang w:val="en-US"/>
        </w:rPr>
      </w:pPr>
      <w:r w:rsidRPr="00704F93">
        <w:rPr>
          <w:rFonts w:ascii="Times New Roman" w:hAnsi="Times New Roman" w:cs="Times New Roman"/>
          <w:i/>
          <w:sz w:val="28"/>
          <w:szCs w:val="28"/>
        </w:rPr>
        <w:t xml:space="preserve">Theo đề nghị của </w:t>
      </w:r>
      <w:r w:rsidRPr="00704F93">
        <w:rPr>
          <w:rFonts w:ascii="Times New Roman" w:hAnsi="Times New Roman" w:cs="Times New Roman"/>
          <w:i/>
          <w:sz w:val="28"/>
          <w:szCs w:val="28"/>
          <w:lang w:val="en-US"/>
        </w:rPr>
        <w:t>………………………….</w:t>
      </w:r>
      <w:r w:rsidRPr="00704F93">
        <w:rPr>
          <w:rFonts w:ascii="Times New Roman" w:hAnsi="Times New Roman" w:cs="Times New Roman"/>
          <w:i/>
          <w:szCs w:val="28"/>
        </w:rPr>
        <w:t>(4)</w:t>
      </w:r>
      <w:r w:rsidRPr="00704F93">
        <w:rPr>
          <w:rFonts w:ascii="Times New Roman" w:hAnsi="Times New Roman" w:cs="Times New Roman"/>
          <w:i/>
          <w:sz w:val="28"/>
          <w:szCs w:val="28"/>
          <w:lang w:val="en-US"/>
        </w:rPr>
        <w:tab/>
        <w:t>;</w:t>
      </w:r>
    </w:p>
    <w:p w:rsidR="004248C1" w:rsidRDefault="00704F93">
      <w:pPr>
        <w:tabs>
          <w:tab w:val="right" w:leader="dot" w:pos="8789"/>
        </w:tabs>
        <w:spacing w:before="120"/>
        <w:ind w:firstLine="567"/>
        <w:rPr>
          <w:rFonts w:ascii="Times New Roman" w:hAnsi="Times New Roman" w:cs="Times New Roman"/>
          <w:i/>
          <w:sz w:val="28"/>
          <w:szCs w:val="28"/>
          <w:lang w:val="en-US"/>
        </w:rPr>
      </w:pPr>
      <w:r w:rsidRPr="00704F93">
        <w:rPr>
          <w:rFonts w:ascii="Times New Roman" w:hAnsi="Times New Roman" w:cs="Times New Roman"/>
          <w:i/>
          <w:sz w:val="28"/>
          <w:szCs w:val="28"/>
        </w:rPr>
        <w:t>Viện trưởng Viện kiểm sát nhân dân t</w:t>
      </w:r>
      <w:r w:rsidRPr="00704F93">
        <w:rPr>
          <w:rFonts w:ascii="Times New Roman" w:hAnsi="Times New Roman" w:cs="Times New Roman"/>
          <w:i/>
          <w:sz w:val="28"/>
          <w:szCs w:val="28"/>
          <w:lang w:val="en-US"/>
        </w:rPr>
        <w:t>ố</w:t>
      </w:r>
      <w:r w:rsidRPr="00704F93">
        <w:rPr>
          <w:rFonts w:ascii="Times New Roman" w:hAnsi="Times New Roman" w:cs="Times New Roman"/>
          <w:i/>
          <w:sz w:val="28"/>
          <w:szCs w:val="28"/>
        </w:rPr>
        <w:t>i cao ban hành Thông tư</w:t>
      </w:r>
      <w:r w:rsidRPr="00704F93">
        <w:rPr>
          <w:rFonts w:ascii="Times New Roman" w:hAnsi="Times New Roman" w:cs="Times New Roman"/>
          <w:i/>
          <w:sz w:val="28"/>
          <w:szCs w:val="28"/>
          <w:lang w:val="en-US"/>
        </w:rPr>
        <w:t>….</w:t>
      </w:r>
      <w:r w:rsidRPr="00704F93">
        <w:rPr>
          <w:rFonts w:ascii="Times New Roman" w:hAnsi="Times New Roman" w:cs="Times New Roman"/>
          <w:i/>
          <w:szCs w:val="28"/>
          <w:lang w:val="en-US"/>
        </w:rPr>
        <w:t>(2)</w:t>
      </w:r>
      <w:r w:rsidR="0037201B">
        <w:rPr>
          <w:rFonts w:ascii="Times New Roman" w:hAnsi="Times New Roman" w:cs="Times New Roman"/>
          <w:i/>
          <w:szCs w:val="28"/>
          <w:lang w:val="en-US"/>
        </w:rPr>
        <w:t>..</w:t>
      </w:r>
      <w:r w:rsidR="00AB50C2">
        <w:rPr>
          <w:rFonts w:ascii="Times New Roman" w:hAnsi="Times New Roman" w:cs="Times New Roman"/>
          <w:i/>
          <w:sz w:val="28"/>
          <w:szCs w:val="28"/>
          <w:lang w:val="en-US"/>
        </w:rPr>
        <w:t xml:space="preserve">… </w:t>
      </w:r>
      <w:r w:rsidRPr="00704F93">
        <w:rPr>
          <w:rFonts w:ascii="Times New Roman" w:hAnsi="Times New Roman" w:cs="Times New Roman"/>
          <w:i/>
          <w:sz w:val="28"/>
          <w:szCs w:val="28"/>
          <w:lang w:val="en-US"/>
        </w:rPr>
        <w:t>.</w:t>
      </w:r>
    </w:p>
    <w:p w:rsidR="004248C1" w:rsidRDefault="00704F93">
      <w:pPr>
        <w:tabs>
          <w:tab w:val="right" w:leader="dot" w:pos="8789"/>
        </w:tabs>
        <w:spacing w:before="120"/>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 1.</w:t>
      </w:r>
      <w:r w:rsidRPr="00704F93">
        <w:rPr>
          <w:rFonts w:ascii="Times New Roman" w:hAnsi="Times New Roman" w:cs="Times New Roman"/>
          <w:sz w:val="28"/>
          <w:szCs w:val="28"/>
        </w:rPr>
        <w:t xml:space="preserve"> Ban hành kèm theo Thông tư này </w:t>
      </w:r>
      <w:r w:rsidRPr="00704F93">
        <w:rPr>
          <w:rFonts w:ascii="Times New Roman" w:hAnsi="Times New Roman" w:cs="Times New Roman"/>
          <w:sz w:val="28"/>
          <w:szCs w:val="28"/>
          <w:lang w:val="en-US"/>
        </w:rPr>
        <w:t>……………</w:t>
      </w:r>
      <w:r w:rsidRPr="00704F93">
        <w:rPr>
          <w:rFonts w:ascii="Times New Roman" w:hAnsi="Times New Roman" w:cs="Times New Roman"/>
          <w:szCs w:val="28"/>
        </w:rPr>
        <w:t>(5)</w:t>
      </w:r>
      <w:r w:rsidRPr="00704F93">
        <w:rPr>
          <w:rFonts w:ascii="Times New Roman" w:hAnsi="Times New Roman" w:cs="Times New Roman"/>
          <w:sz w:val="28"/>
          <w:szCs w:val="28"/>
          <w:lang w:val="en-US"/>
        </w:rPr>
        <w:tab/>
      </w:r>
    </w:p>
    <w:p w:rsidR="004248C1" w:rsidRDefault="00704F93">
      <w:pPr>
        <w:tabs>
          <w:tab w:val="right" w:leader="dot" w:pos="8789"/>
        </w:tabs>
        <w:spacing w:before="120"/>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8789"/>
        </w:tabs>
        <w:spacing w:before="120"/>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w:t>
      </w:r>
      <w:r w:rsidRPr="00704F93">
        <w:rPr>
          <w:rFonts w:ascii="Times New Roman" w:hAnsi="Times New Roman" w:cs="Times New Roman"/>
          <w:b/>
          <w:sz w:val="28"/>
          <w:szCs w:val="28"/>
          <w:lang w:val="en-US"/>
        </w:rPr>
        <w:t xml:space="preserve"> 2.</w:t>
      </w:r>
      <w:r w:rsidRPr="00704F93">
        <w:rPr>
          <w:rFonts w:ascii="Times New Roman" w:hAnsi="Times New Roman" w:cs="Times New Roman"/>
          <w:b/>
          <w:sz w:val="28"/>
          <w:szCs w:val="28"/>
        </w:rPr>
        <w:t xml:space="preserve">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spacing w:before="120"/>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8789"/>
        </w:tabs>
        <w:spacing w:before="120"/>
        <w:ind w:firstLine="567"/>
        <w:rPr>
          <w:rFonts w:ascii="Times New Roman" w:hAnsi="Times New Roman" w:cs="Times New Roman"/>
          <w:sz w:val="28"/>
          <w:szCs w:val="28"/>
          <w:lang w:val="en-US"/>
        </w:rPr>
      </w:pPr>
      <w:r w:rsidRPr="00704F93">
        <w:rPr>
          <w:rFonts w:ascii="Times New Roman" w:hAnsi="Times New Roman" w:cs="Times New Roman"/>
          <w:b/>
          <w:sz w:val="28"/>
          <w:szCs w:val="28"/>
          <w:lang w:val="en-US"/>
        </w:rPr>
        <w:t xml:space="preserve">Điều.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spacing w:before="120"/>
        <w:rPr>
          <w:rFonts w:ascii="Times New Roman" w:hAnsi="Times New Roman" w:cs="Times New Roman"/>
          <w:sz w:val="28"/>
          <w:szCs w:val="28"/>
          <w:lang w:val="en-US"/>
        </w:rPr>
      </w:pPr>
      <w:r w:rsidRPr="00704F93">
        <w:rPr>
          <w:rFonts w:ascii="Times New Roman" w:hAnsi="Times New Roman" w:cs="Times New Roman"/>
          <w:sz w:val="28"/>
          <w:szCs w:val="28"/>
          <w:lang w:val="en-US"/>
        </w:rPr>
        <w:tab/>
        <w:t>.</w:t>
      </w:r>
    </w:p>
    <w:p w:rsidR="004248C1" w:rsidRDefault="004248C1">
      <w:pPr>
        <w:tabs>
          <w:tab w:val="right" w:leader="dot" w:pos="8789"/>
        </w:tabs>
        <w:spacing w:before="120"/>
        <w:ind w:firstLine="567"/>
        <w:rPr>
          <w:rFonts w:ascii="Times New Roman" w:hAnsi="Times New Roman" w:cs="Times New Roman"/>
          <w:sz w:val="28"/>
          <w:szCs w:val="28"/>
          <w:lang w:val="en-US"/>
        </w:rPr>
      </w:pPr>
    </w:p>
    <w:tbl>
      <w:tblPr>
        <w:tblW w:w="0" w:type="auto"/>
        <w:tblLook w:val="01E0" w:firstRow="1" w:lastRow="1" w:firstColumn="1" w:lastColumn="1" w:noHBand="0" w:noVBand="0"/>
      </w:tblPr>
      <w:tblGrid>
        <w:gridCol w:w="4428"/>
        <w:gridCol w:w="4428"/>
      </w:tblGrid>
      <w:tr w:rsidR="00745A0B" w:rsidRPr="006577CB" w:rsidTr="000E6DCE">
        <w:tc>
          <w:tcPr>
            <w:tcW w:w="4428" w:type="dxa"/>
          </w:tcPr>
          <w:p w:rsidR="004248C1" w:rsidRDefault="00745A0B">
            <w:pPr>
              <w:rPr>
                <w:rFonts w:ascii="Times New Roman" w:eastAsia="Times New Roman" w:hAnsi="Times New Roman" w:cs="Times New Roman"/>
                <w:sz w:val="27"/>
                <w:szCs w:val="27"/>
              </w:rPr>
            </w:pPr>
            <w:r w:rsidRPr="00326E9D">
              <w:rPr>
                <w:rFonts w:ascii="Times New Roman" w:eastAsia="Times New Roman" w:hAnsi="Times New Roman" w:cs="Times New Roman"/>
                <w:b/>
                <w:i/>
              </w:rPr>
              <w:t>Nơi nhận:</w:t>
            </w:r>
            <w:r w:rsidRPr="00326E9D">
              <w:rPr>
                <w:rFonts w:ascii="Times New Roman" w:eastAsia="Times New Roman" w:hAnsi="Times New Roman" w:cs="Times New Roman"/>
                <w:b/>
                <w:i/>
              </w:rPr>
              <w:br/>
            </w:r>
            <w:r w:rsidRPr="00326E9D">
              <w:rPr>
                <w:rFonts w:ascii="Times New Roman" w:eastAsia="Times New Roman" w:hAnsi="Times New Roman" w:cs="Times New Roman"/>
                <w:sz w:val="22"/>
                <w:szCs w:val="22"/>
                <w:lang w:val="en-US"/>
              </w:rPr>
              <w:t>- ……………..;</w:t>
            </w:r>
            <w:r w:rsidRPr="00326E9D">
              <w:rPr>
                <w:rFonts w:ascii="Times New Roman" w:eastAsia="Times New Roman" w:hAnsi="Times New Roman" w:cs="Times New Roman"/>
                <w:sz w:val="22"/>
                <w:szCs w:val="22"/>
                <w:lang w:val="en-US"/>
              </w:rPr>
              <w:br/>
              <w:t>- ……………..;</w:t>
            </w:r>
            <w:r w:rsidRPr="00326E9D">
              <w:rPr>
                <w:rFonts w:ascii="Times New Roman" w:eastAsia="Times New Roman" w:hAnsi="Times New Roman" w:cs="Times New Roman"/>
                <w:sz w:val="22"/>
                <w:szCs w:val="22"/>
                <w:lang w:val="en-US"/>
              </w:rPr>
              <w:br/>
            </w:r>
            <w:r w:rsidRPr="00326E9D">
              <w:rPr>
                <w:rFonts w:ascii="Times New Roman" w:eastAsia="Times New Roman" w:hAnsi="Times New Roman" w:cs="Times New Roman"/>
                <w:sz w:val="22"/>
                <w:szCs w:val="22"/>
              </w:rPr>
              <w:t>-</w:t>
            </w:r>
            <w:r w:rsidRPr="00326E9D">
              <w:rPr>
                <w:rFonts w:ascii="Times New Roman" w:eastAsia="Times New Roman" w:hAnsi="Times New Roman" w:cs="Times New Roman"/>
                <w:sz w:val="22"/>
                <w:szCs w:val="22"/>
                <w:lang w:val="en-US"/>
              </w:rPr>
              <w:t xml:space="preserve"> </w:t>
            </w:r>
            <w:r w:rsidRPr="00326E9D">
              <w:rPr>
                <w:rFonts w:ascii="Times New Roman" w:eastAsia="Times New Roman" w:hAnsi="Times New Roman" w:cs="Times New Roman"/>
                <w:sz w:val="22"/>
                <w:szCs w:val="22"/>
              </w:rPr>
              <w:t>Lưu: VT, ...(</w:t>
            </w:r>
            <w:r w:rsidRPr="00326E9D">
              <w:rPr>
                <w:rFonts w:ascii="Times New Roman" w:eastAsia="Times New Roman" w:hAnsi="Times New Roman" w:cs="Times New Roman"/>
                <w:sz w:val="22"/>
                <w:szCs w:val="22"/>
                <w:lang w:val="en-US"/>
              </w:rPr>
              <w:t>7</w:t>
            </w:r>
            <w:r w:rsidRPr="00326E9D">
              <w:rPr>
                <w:rFonts w:ascii="Times New Roman" w:eastAsia="Times New Roman" w:hAnsi="Times New Roman" w:cs="Times New Roman"/>
                <w:sz w:val="22"/>
                <w:szCs w:val="22"/>
              </w:rPr>
              <w:t>). A.XX(</w:t>
            </w:r>
            <w:r w:rsidRPr="00326E9D">
              <w:rPr>
                <w:rFonts w:ascii="Times New Roman" w:eastAsia="Times New Roman" w:hAnsi="Times New Roman" w:cs="Times New Roman"/>
                <w:sz w:val="22"/>
                <w:szCs w:val="22"/>
                <w:lang w:val="en-US"/>
              </w:rPr>
              <w:t>8</w:t>
            </w:r>
            <w:r w:rsidRPr="00326E9D">
              <w:rPr>
                <w:rFonts w:ascii="Times New Roman" w:eastAsia="Times New Roman" w:hAnsi="Times New Roman" w:cs="Times New Roman"/>
                <w:sz w:val="22"/>
                <w:szCs w:val="22"/>
              </w:rPr>
              <w:t>).</w:t>
            </w:r>
          </w:p>
        </w:tc>
        <w:tc>
          <w:tcPr>
            <w:tcW w:w="4428" w:type="dxa"/>
          </w:tcPr>
          <w:p w:rsidR="004248C1" w:rsidRDefault="002F61E3">
            <w:pPr>
              <w:jc w:val="center"/>
              <w:rPr>
                <w:rFonts w:ascii="Times New Roman" w:eastAsia="Times New Roman" w:hAnsi="Times New Roman" w:cs="Times New Roman"/>
                <w:i/>
                <w:sz w:val="27"/>
                <w:szCs w:val="27"/>
                <w:lang w:val="en-US"/>
              </w:rPr>
            </w:pPr>
            <w:r>
              <w:rPr>
                <w:rFonts w:ascii="Times New Roman" w:eastAsia="Times New Roman" w:hAnsi="Times New Roman" w:cs="Times New Roman"/>
                <w:b/>
                <w:sz w:val="27"/>
                <w:szCs w:val="27"/>
                <w:lang w:val="en-US"/>
              </w:rPr>
              <w:t xml:space="preserve">VIỆN TRƯỞNG </w:t>
            </w:r>
            <w:r w:rsidR="00704F93" w:rsidRPr="00704F93">
              <w:rPr>
                <w:rFonts w:ascii="Times New Roman" w:eastAsia="Times New Roman" w:hAnsi="Times New Roman" w:cs="Times New Roman"/>
                <w:b/>
                <w:sz w:val="23"/>
                <w:szCs w:val="27"/>
              </w:rPr>
              <w:t>(6)</w:t>
            </w:r>
          </w:p>
          <w:p w:rsidR="004248C1" w:rsidRDefault="002F61E3">
            <w:pPr>
              <w:jc w:val="center"/>
              <w:rPr>
                <w:rFonts w:ascii="Times New Roman" w:eastAsia="Times New Roman" w:hAnsi="Times New Roman" w:cs="Times New Roman"/>
                <w:b/>
                <w:sz w:val="27"/>
                <w:szCs w:val="27"/>
                <w:lang w:val="en-US"/>
              </w:rPr>
            </w:pPr>
            <w:r w:rsidRPr="00BD5F67">
              <w:rPr>
                <w:rFonts w:ascii="Times New Roman" w:eastAsia="Times New Roman" w:hAnsi="Times New Roman" w:cs="Times New Roman"/>
                <w:i/>
                <w:sz w:val="27"/>
                <w:szCs w:val="27"/>
              </w:rPr>
              <w:t>(Chữ ký, dấu)</w:t>
            </w:r>
            <w:r w:rsidRPr="006577CB">
              <w:rPr>
                <w:rFonts w:ascii="Times New Roman" w:eastAsia="Times New Roman" w:hAnsi="Times New Roman" w:cs="Times New Roman"/>
                <w:i/>
                <w:sz w:val="27"/>
                <w:szCs w:val="27"/>
              </w:rPr>
              <w:br/>
            </w:r>
            <w:r w:rsidRPr="006577CB">
              <w:rPr>
                <w:rFonts w:ascii="Times New Roman" w:eastAsia="Times New Roman" w:hAnsi="Times New Roman" w:cs="Times New Roman"/>
                <w:i/>
                <w:sz w:val="27"/>
                <w:szCs w:val="27"/>
              </w:rPr>
              <w:br/>
            </w:r>
          </w:p>
          <w:p w:rsidR="004248C1" w:rsidRDefault="002F61E3">
            <w:pPr>
              <w:jc w:val="center"/>
              <w:rPr>
                <w:rFonts w:ascii="Times New Roman" w:eastAsia="Times New Roman" w:hAnsi="Times New Roman" w:cs="Times New Roman"/>
                <w:b/>
                <w:sz w:val="27"/>
                <w:szCs w:val="27"/>
              </w:rPr>
            </w:pPr>
            <w:r w:rsidRPr="00BD5F67">
              <w:rPr>
                <w:rFonts w:ascii="Times New Roman" w:eastAsia="Times New Roman" w:hAnsi="Times New Roman" w:cs="Times New Roman"/>
                <w:b/>
                <w:sz w:val="27"/>
                <w:szCs w:val="27"/>
              </w:rPr>
              <w:t>Họ và tên</w:t>
            </w:r>
          </w:p>
        </w:tc>
      </w:tr>
    </w:tbl>
    <w:p w:rsidR="004248C1" w:rsidRDefault="00745A0B">
      <w:pPr>
        <w:tabs>
          <w:tab w:val="right" w:leader="dot" w:pos="8640"/>
        </w:tabs>
        <w:jc w:val="both"/>
        <w:rPr>
          <w:rFonts w:ascii="Times New Roman" w:hAnsi="Times New Roman" w:cs="Times New Roman"/>
          <w:b/>
          <w:i/>
        </w:rPr>
      </w:pPr>
      <w:r w:rsidRPr="00326E9D">
        <w:rPr>
          <w:rFonts w:ascii="Times New Roman" w:hAnsi="Times New Roman" w:cs="Times New Roman"/>
          <w:b/>
          <w:i/>
        </w:rPr>
        <w:t>Ghi chú:</w:t>
      </w:r>
    </w:p>
    <w:p w:rsidR="004248C1" w:rsidRDefault="00704F93">
      <w:pPr>
        <w:tabs>
          <w:tab w:val="right" w:leader="dot" w:pos="8931"/>
        </w:tabs>
        <w:jc w:val="both"/>
        <w:rPr>
          <w:rFonts w:ascii="Times New Roman" w:hAnsi="Times New Roman" w:cs="Times New Roman"/>
          <w:szCs w:val="22"/>
        </w:rPr>
      </w:pPr>
      <w:r w:rsidRPr="00704F93">
        <w:rPr>
          <w:rFonts w:ascii="Times New Roman" w:hAnsi="Times New Roman" w:cs="Times New Roman"/>
          <w:szCs w:val="22"/>
          <w:lang w:val="en-US"/>
        </w:rPr>
        <w:t xml:space="preserve">(1) </w:t>
      </w:r>
      <w:r w:rsidRPr="00704F93">
        <w:rPr>
          <w:rFonts w:ascii="Times New Roman" w:hAnsi="Times New Roman" w:cs="Times New Roman"/>
          <w:szCs w:val="22"/>
        </w:rPr>
        <w:t>Năm ban hành.</w:t>
      </w:r>
    </w:p>
    <w:p w:rsidR="004248C1" w:rsidRDefault="00704F93">
      <w:pPr>
        <w:tabs>
          <w:tab w:val="right" w:leader="dot" w:pos="8931"/>
        </w:tabs>
        <w:jc w:val="both"/>
        <w:rPr>
          <w:rFonts w:ascii="Times New Roman" w:hAnsi="Times New Roman" w:cs="Times New Roman"/>
          <w:szCs w:val="22"/>
        </w:rPr>
      </w:pPr>
      <w:r w:rsidRPr="00704F93">
        <w:rPr>
          <w:rFonts w:ascii="Times New Roman" w:hAnsi="Times New Roman" w:cs="Times New Roman"/>
          <w:szCs w:val="22"/>
        </w:rPr>
        <w:t>(2) Tên thông tư.</w:t>
      </w:r>
    </w:p>
    <w:p w:rsidR="004248C1" w:rsidRDefault="00704F93">
      <w:pPr>
        <w:tabs>
          <w:tab w:val="right" w:leader="dot" w:pos="8931"/>
        </w:tabs>
        <w:jc w:val="both"/>
        <w:rPr>
          <w:rFonts w:ascii="Times New Roman" w:hAnsi="Times New Roman" w:cs="Times New Roman"/>
          <w:szCs w:val="22"/>
        </w:rPr>
      </w:pPr>
      <w:r w:rsidRPr="00704F93">
        <w:rPr>
          <w:rFonts w:ascii="Times New Roman" w:hAnsi="Times New Roman" w:cs="Times New Roman"/>
          <w:szCs w:val="22"/>
        </w:rPr>
        <w:t xml:space="preserve">(3) Căn cứ </w:t>
      </w:r>
      <w:r w:rsidRPr="00704F93">
        <w:rPr>
          <w:rFonts w:ascii="Times New Roman" w:hAnsi="Times New Roman" w:cs="Times New Roman"/>
          <w:szCs w:val="22"/>
          <w:lang w:val="en-US"/>
        </w:rPr>
        <w:t>khác</w:t>
      </w:r>
      <w:r w:rsidRPr="00704F93">
        <w:rPr>
          <w:rFonts w:ascii="Times New Roman" w:hAnsi="Times New Roman" w:cs="Times New Roman"/>
          <w:szCs w:val="22"/>
        </w:rPr>
        <w:t xml:space="preserve"> để ban hành</w:t>
      </w:r>
      <w:r w:rsidRPr="00704F93">
        <w:rPr>
          <w:rFonts w:ascii="Times New Roman" w:hAnsi="Times New Roman" w:cs="Times New Roman"/>
          <w:szCs w:val="22"/>
          <w:lang w:val="en-US"/>
        </w:rPr>
        <w:t>,</w:t>
      </w:r>
      <w:r w:rsidRPr="00704F93">
        <w:rPr>
          <w:rFonts w:ascii="Times New Roman" w:hAnsi="Times New Roman" w:cs="Times New Roman"/>
          <w:szCs w:val="22"/>
        </w:rPr>
        <w:t xml:space="preserve"> ghi đầy đủ tên loại văn bản, số, ký hiệu, cơ quan ban hành, ngày tháng năm ban hành văn bản và tên gọi của văn bản (riêng luật, pháp lệnh không ghi số, ký hiệu, cơ quan ban hành).</w:t>
      </w:r>
    </w:p>
    <w:p w:rsidR="004248C1" w:rsidRDefault="00704F93">
      <w:pPr>
        <w:tabs>
          <w:tab w:val="right" w:leader="dot" w:pos="8931"/>
        </w:tabs>
        <w:jc w:val="both"/>
        <w:rPr>
          <w:rFonts w:ascii="Times New Roman" w:hAnsi="Times New Roman" w:cs="Times New Roman"/>
          <w:szCs w:val="22"/>
        </w:rPr>
      </w:pPr>
      <w:r w:rsidRPr="00704F93">
        <w:rPr>
          <w:rFonts w:ascii="Times New Roman" w:hAnsi="Times New Roman" w:cs="Times New Roman"/>
          <w:szCs w:val="22"/>
        </w:rPr>
        <w:t>(4) Thủ trưởng cơ quan, đơn vị chủ trì soạn thảo thông tư.</w:t>
      </w:r>
    </w:p>
    <w:p w:rsidR="004248C1" w:rsidRDefault="00704F93">
      <w:pPr>
        <w:tabs>
          <w:tab w:val="right" w:leader="dot" w:pos="8931"/>
        </w:tabs>
        <w:jc w:val="both"/>
        <w:rPr>
          <w:rFonts w:ascii="Times New Roman" w:hAnsi="Times New Roman" w:cs="Times New Roman"/>
          <w:szCs w:val="22"/>
        </w:rPr>
      </w:pPr>
      <w:r w:rsidRPr="00704F93">
        <w:rPr>
          <w:rFonts w:ascii="Times New Roman" w:hAnsi="Times New Roman" w:cs="Times New Roman"/>
          <w:szCs w:val="22"/>
        </w:rPr>
        <w:t>(5) Tên Quy định...</w:t>
      </w:r>
    </w:p>
    <w:p w:rsidR="004248C1" w:rsidRDefault="00704F93">
      <w:pPr>
        <w:tabs>
          <w:tab w:val="right" w:leader="dot" w:pos="8931"/>
        </w:tabs>
        <w:jc w:val="both"/>
        <w:rPr>
          <w:rFonts w:ascii="Times New Roman" w:hAnsi="Times New Roman" w:cs="Times New Roman"/>
          <w:szCs w:val="22"/>
        </w:rPr>
      </w:pPr>
      <w:r w:rsidRPr="00704F93">
        <w:rPr>
          <w:rFonts w:ascii="Times New Roman" w:hAnsi="Times New Roman" w:cs="Times New Roman"/>
          <w:szCs w:val="22"/>
        </w:rPr>
        <w:t xml:space="preserve">(6) </w:t>
      </w:r>
      <w:r w:rsidRPr="00704F93">
        <w:rPr>
          <w:rFonts w:ascii="Times New Roman" w:hAnsi="Times New Roman" w:cs="Times New Roman"/>
          <w:szCs w:val="22"/>
          <w:lang w:val="en-US"/>
        </w:rPr>
        <w:t>T</w:t>
      </w:r>
      <w:r w:rsidRPr="00704F93">
        <w:rPr>
          <w:rFonts w:ascii="Times New Roman" w:hAnsi="Times New Roman" w:cs="Times New Roman"/>
          <w:szCs w:val="22"/>
        </w:rPr>
        <w:t>rường hợp cấp phó được giao ký thay thì ghi chữ viết tắt “KT.” vào trước Viện trưởng, bên dưới ghi Phó Viện trưởng.</w:t>
      </w:r>
    </w:p>
    <w:p w:rsidR="004248C1" w:rsidRDefault="00704F93">
      <w:pPr>
        <w:tabs>
          <w:tab w:val="right" w:leader="dot" w:pos="8931"/>
        </w:tabs>
        <w:jc w:val="both"/>
        <w:rPr>
          <w:rFonts w:ascii="Times New Roman" w:hAnsi="Times New Roman" w:cs="Times New Roman"/>
          <w:szCs w:val="22"/>
        </w:rPr>
      </w:pPr>
      <w:r w:rsidRPr="00704F93">
        <w:rPr>
          <w:rFonts w:ascii="Times New Roman" w:hAnsi="Times New Roman" w:cs="Times New Roman"/>
          <w:szCs w:val="22"/>
        </w:rPr>
        <w:t>(7) Chữ viết tắt tên đơn vị soạn thảo hoặc chủ trì soạn thảo và số lượng bản lưu.</w:t>
      </w:r>
    </w:p>
    <w:p w:rsidR="004248C1" w:rsidRDefault="00704F93">
      <w:pPr>
        <w:tabs>
          <w:tab w:val="right" w:leader="dot" w:pos="8931"/>
        </w:tabs>
        <w:jc w:val="both"/>
        <w:rPr>
          <w:rFonts w:ascii="Times New Roman" w:hAnsi="Times New Roman" w:cs="Times New Roman"/>
          <w:szCs w:val="22"/>
        </w:rPr>
      </w:pPr>
      <w:r w:rsidRPr="00704F93">
        <w:rPr>
          <w:rFonts w:ascii="Times New Roman" w:hAnsi="Times New Roman" w:cs="Times New Roman"/>
          <w:szCs w:val="22"/>
        </w:rPr>
        <w:t xml:space="preserve">(8) </w:t>
      </w:r>
      <w:r w:rsidRPr="00704F93">
        <w:rPr>
          <w:rFonts w:ascii="Times New Roman" w:hAnsi="Times New Roman" w:cs="Times New Roman"/>
          <w:color w:val="auto"/>
          <w:szCs w:val="22"/>
        </w:rPr>
        <w:t>Ký hiệu người soạn thảo văn bản và số lượng bản phát hành (nếu cần).</w:t>
      </w:r>
    </w:p>
    <w:p w:rsidR="004212C9" w:rsidRDefault="008C0A08" w:rsidP="004212C9">
      <w:pPr>
        <w:tabs>
          <w:tab w:val="right" w:leader="dot" w:pos="8640"/>
        </w:tabs>
        <w:jc w:val="both"/>
        <w:rPr>
          <w:rFonts w:ascii="Times New Roman" w:hAnsi="Times New Roman" w:cs="Times New Roman"/>
          <w:b/>
          <w:sz w:val="28"/>
          <w:szCs w:val="28"/>
          <w:lang w:val="en-US"/>
        </w:rPr>
      </w:pPr>
      <w:r>
        <w:rPr>
          <w:rFonts w:ascii="Times New Roman" w:hAnsi="Times New Roman" w:cs="Times New Roman"/>
          <w:b/>
          <w:sz w:val="27"/>
          <w:szCs w:val="27"/>
        </w:rPr>
        <w:br w:type="page"/>
      </w:r>
      <w:r w:rsidR="00704F93" w:rsidRPr="00704F93">
        <w:rPr>
          <w:rFonts w:ascii="Times New Roman" w:hAnsi="Times New Roman" w:cs="Times New Roman"/>
          <w:b/>
          <w:sz w:val="28"/>
          <w:szCs w:val="28"/>
        </w:rPr>
        <w:lastRenderedPageBreak/>
        <w:t xml:space="preserve">Quy định... ban hành kèm theo </w:t>
      </w:r>
      <w:r w:rsidR="006B7DD8">
        <w:rPr>
          <w:rFonts w:ascii="Times New Roman" w:hAnsi="Times New Roman" w:cs="Times New Roman"/>
          <w:b/>
          <w:sz w:val="28"/>
          <w:szCs w:val="28"/>
          <w:lang w:val="en-US"/>
        </w:rPr>
        <w:t>t</w:t>
      </w:r>
      <w:r w:rsidR="00704F93" w:rsidRPr="00704F93">
        <w:rPr>
          <w:rFonts w:ascii="Times New Roman" w:hAnsi="Times New Roman" w:cs="Times New Roman"/>
          <w:b/>
          <w:sz w:val="28"/>
          <w:szCs w:val="28"/>
        </w:rPr>
        <w:t>hông tư của Viện trưởng Viện kiểm sát nhân dân tối cao</w:t>
      </w:r>
    </w:p>
    <w:p w:rsidR="004212C9" w:rsidRDefault="00704F93" w:rsidP="004212C9">
      <w:pPr>
        <w:tabs>
          <w:tab w:val="right" w:leader="dot" w:pos="8640"/>
        </w:tabs>
        <w:jc w:val="both"/>
        <w:rPr>
          <w:rFonts w:ascii="Times New Roman" w:hAnsi="Times New Roman" w:cs="Times New Roman"/>
          <w:b/>
          <w:sz w:val="16"/>
          <w:szCs w:val="28"/>
          <w:vertAlign w:val="superscript"/>
          <w:lang w:val="en-US"/>
        </w:rPr>
      </w:pPr>
      <w:r w:rsidRPr="00704F93">
        <w:rPr>
          <w:rFonts w:ascii="Times New Roman" w:hAnsi="Times New Roman" w:cs="Times New Roman"/>
          <w:b/>
          <w:sz w:val="16"/>
          <w:szCs w:val="28"/>
          <w:vertAlign w:val="superscript"/>
          <w:lang w:val="en-US"/>
        </w:rPr>
        <w:t>__________________________________________________________________</w:t>
      </w:r>
      <w:r w:rsidR="004450CC">
        <w:rPr>
          <w:rFonts w:ascii="Times New Roman" w:hAnsi="Times New Roman" w:cs="Times New Roman"/>
          <w:b/>
          <w:sz w:val="16"/>
          <w:szCs w:val="28"/>
          <w:vertAlign w:val="superscript"/>
          <w:lang w:val="en-US"/>
        </w:rPr>
        <w:t>______________________________________________________</w:t>
      </w:r>
      <w:r w:rsidRPr="00704F93">
        <w:rPr>
          <w:rFonts w:ascii="Times New Roman" w:hAnsi="Times New Roman" w:cs="Times New Roman"/>
          <w:b/>
          <w:sz w:val="16"/>
          <w:szCs w:val="28"/>
          <w:vertAlign w:val="superscript"/>
          <w:lang w:val="en-US"/>
        </w:rPr>
        <w:t>_________________________________</w:t>
      </w:r>
    </w:p>
    <w:p w:rsidR="004212C9" w:rsidRDefault="004212C9" w:rsidP="004212C9">
      <w:pPr>
        <w:tabs>
          <w:tab w:val="right" w:leader="dot" w:pos="8640"/>
        </w:tabs>
        <w:jc w:val="both"/>
        <w:rPr>
          <w:rFonts w:ascii="Times New Roman" w:hAnsi="Times New Roman" w:cs="Times New Roman"/>
          <w:b/>
          <w:sz w:val="18"/>
          <w:szCs w:val="28"/>
          <w:lang w:val="en-US"/>
        </w:rPr>
      </w:pPr>
    </w:p>
    <w:tbl>
      <w:tblPr>
        <w:tblW w:w="9322" w:type="dxa"/>
        <w:tblLook w:val="01E0" w:firstRow="1" w:lastRow="1" w:firstColumn="1" w:lastColumn="1" w:noHBand="0" w:noVBand="0"/>
      </w:tblPr>
      <w:tblGrid>
        <w:gridCol w:w="3348"/>
        <w:gridCol w:w="5974"/>
      </w:tblGrid>
      <w:tr w:rsidR="00745A0B" w:rsidRPr="00AB50C2" w:rsidTr="005E1640">
        <w:tc>
          <w:tcPr>
            <w:tcW w:w="3348" w:type="dxa"/>
          </w:tcPr>
          <w:p w:rsidR="004212C9" w:rsidRDefault="0010490B" w:rsidP="004212C9">
            <w:pPr>
              <w:jc w:val="center"/>
              <w:rPr>
                <w:rFonts w:ascii="Times New Roman" w:eastAsia="Times New Roman" w:hAnsi="Times New Roman"/>
                <w:b/>
                <w:sz w:val="28"/>
                <w:szCs w:val="28"/>
                <w:vertAlign w:val="superscript"/>
                <w:lang w:val="en-US"/>
              </w:rPr>
            </w:pPr>
            <w:r>
              <w:rPr>
                <w:rFonts w:ascii="Times New Roman" w:eastAsia="Times New Roman" w:hAnsi="Times New Roman" w:cs="Times New Roman"/>
                <w:b/>
                <w:sz w:val="26"/>
                <w:szCs w:val="28"/>
                <w:lang w:val="en-US"/>
              </w:rPr>
              <w:t>(</w:t>
            </w:r>
            <w:r w:rsidR="00704F93" w:rsidRPr="00704F93">
              <w:rPr>
                <w:rFonts w:ascii="Times New Roman" w:eastAsia="Times New Roman" w:hAnsi="Times New Roman" w:cs="Times New Roman"/>
                <w:b/>
                <w:sz w:val="26"/>
                <w:szCs w:val="28"/>
                <w:lang w:val="en-US"/>
              </w:rPr>
              <w:t>*</w:t>
            </w:r>
            <w:r>
              <w:rPr>
                <w:rFonts w:ascii="Times New Roman" w:eastAsia="Times New Roman" w:hAnsi="Times New Roman" w:cs="Times New Roman"/>
                <w:b/>
                <w:sz w:val="26"/>
                <w:szCs w:val="28"/>
                <w:lang w:val="en-US"/>
              </w:rPr>
              <w:t>)</w:t>
            </w:r>
            <w:r w:rsidR="00D6032C">
              <w:rPr>
                <w:rFonts w:ascii="Times New Roman" w:eastAsia="Times New Roman" w:hAnsi="Times New Roman"/>
                <w:b/>
                <w:sz w:val="26"/>
                <w:szCs w:val="28"/>
              </w:rPr>
              <w:t xml:space="preserve"> </w:t>
            </w:r>
            <w:r w:rsidR="00704F93" w:rsidRPr="00704F93">
              <w:rPr>
                <w:rFonts w:ascii="Times New Roman" w:eastAsia="Times New Roman" w:hAnsi="Times New Roman"/>
                <w:b/>
                <w:sz w:val="26"/>
                <w:szCs w:val="28"/>
              </w:rPr>
              <w:t>VIỆN KIỂM SÁT</w:t>
            </w:r>
            <w:r w:rsidR="00704F93" w:rsidRPr="00704F93">
              <w:rPr>
                <w:rFonts w:ascii="Times New Roman" w:eastAsia="Times New Roman" w:hAnsi="Times New Roman"/>
                <w:b/>
                <w:sz w:val="26"/>
                <w:szCs w:val="28"/>
              </w:rPr>
              <w:br/>
              <w:t>NHÂN DÂN TỐI CAO</w:t>
            </w:r>
            <w:r w:rsidR="00704F93" w:rsidRPr="00704F93">
              <w:rPr>
                <w:rFonts w:ascii="Times New Roman" w:eastAsia="Times New Roman" w:hAnsi="Times New Roman"/>
                <w:b/>
                <w:sz w:val="26"/>
                <w:szCs w:val="28"/>
              </w:rPr>
              <w:br/>
            </w:r>
            <w:r w:rsidR="00704F93" w:rsidRPr="00704F93">
              <w:rPr>
                <w:rFonts w:ascii="Times New Roman" w:eastAsia="Times New Roman" w:hAnsi="Times New Roman"/>
                <w:b/>
                <w:sz w:val="28"/>
                <w:szCs w:val="28"/>
                <w:vertAlign w:val="superscript"/>
                <w:lang w:val="en-US"/>
              </w:rPr>
              <w:t>_________</w:t>
            </w:r>
          </w:p>
        </w:tc>
        <w:tc>
          <w:tcPr>
            <w:tcW w:w="5974" w:type="dxa"/>
          </w:tcPr>
          <w:p w:rsidR="004212C9" w:rsidRDefault="00704F93" w:rsidP="004212C9">
            <w:pPr>
              <w:jc w:val="center"/>
              <w:rPr>
                <w:rFonts w:ascii="Times New Roman" w:eastAsia="Times New Roman" w:hAnsi="Times New Roman" w:cs="Times New Roman"/>
                <w:spacing w:val="4"/>
                <w:sz w:val="28"/>
                <w:szCs w:val="28"/>
                <w:vertAlign w:val="superscript"/>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8"/>
                <w:szCs w:val="28"/>
              </w:rPr>
              <w:br/>
              <w:t xml:space="preserve">Độc lập - Tự do - Hạnh phúc </w:t>
            </w:r>
            <w:r w:rsidRPr="00704F93">
              <w:rPr>
                <w:rFonts w:ascii="Times New Roman" w:eastAsia="Times New Roman" w:hAnsi="Times New Roman" w:cs="Times New Roman"/>
                <w:b/>
                <w:sz w:val="28"/>
                <w:szCs w:val="28"/>
              </w:rPr>
              <w:br/>
            </w:r>
            <w:r w:rsidR="00AB50C2">
              <w:rPr>
                <w:rFonts w:ascii="Times New Roman" w:eastAsia="Times New Roman" w:hAnsi="Times New Roman" w:cs="Times New Roman"/>
                <w:spacing w:val="4"/>
                <w:sz w:val="28"/>
                <w:szCs w:val="28"/>
                <w:vertAlign w:val="superscript"/>
                <w:lang w:val="en-US"/>
              </w:rPr>
              <w:t>________________________________________</w:t>
            </w:r>
          </w:p>
        </w:tc>
      </w:tr>
    </w:tbl>
    <w:p w:rsidR="004248C1" w:rsidRDefault="004248C1">
      <w:pPr>
        <w:tabs>
          <w:tab w:val="right" w:leader="dot" w:pos="8640"/>
        </w:tabs>
        <w:jc w:val="center"/>
        <w:rPr>
          <w:rFonts w:ascii="Times New Roman" w:hAnsi="Times New Roman" w:cs="Times New Roman"/>
          <w:b/>
          <w:sz w:val="28"/>
          <w:szCs w:val="28"/>
          <w:lang w:val="en-US"/>
        </w:rPr>
      </w:pPr>
    </w:p>
    <w:p w:rsidR="004248C1" w:rsidRDefault="00704F93">
      <w:pPr>
        <w:tabs>
          <w:tab w:val="right" w:leader="dot" w:pos="8640"/>
        </w:tabs>
        <w:jc w:val="center"/>
        <w:rPr>
          <w:rFonts w:ascii="Times New Roman" w:hAnsi="Times New Roman" w:cs="Times New Roman"/>
          <w:i/>
          <w:sz w:val="28"/>
          <w:szCs w:val="28"/>
          <w:lang w:val="en-US"/>
        </w:rPr>
      </w:pPr>
      <w:r w:rsidRPr="00704F93">
        <w:rPr>
          <w:rFonts w:ascii="Times New Roman" w:hAnsi="Times New Roman" w:cs="Times New Roman"/>
          <w:b/>
          <w:sz w:val="28"/>
          <w:szCs w:val="28"/>
        </w:rPr>
        <w:t>QUY ĐỊNH...</w:t>
      </w:r>
      <w:r w:rsidRPr="00704F93">
        <w:rPr>
          <w:rFonts w:ascii="Times New Roman" w:hAnsi="Times New Roman" w:cs="Times New Roman"/>
          <w:b/>
          <w:sz w:val="28"/>
          <w:szCs w:val="28"/>
        </w:rPr>
        <w:br/>
        <w:t>………………….....</w:t>
      </w:r>
      <w:r w:rsidRPr="00704F93">
        <w:rPr>
          <w:rFonts w:ascii="Times New Roman" w:hAnsi="Times New Roman" w:cs="Times New Roman"/>
          <w:b/>
          <w:szCs w:val="28"/>
        </w:rPr>
        <w:t>(1)</w:t>
      </w:r>
      <w:r w:rsidRPr="00704F93">
        <w:rPr>
          <w:rFonts w:ascii="Times New Roman" w:hAnsi="Times New Roman" w:cs="Times New Roman"/>
          <w:b/>
          <w:sz w:val="28"/>
          <w:szCs w:val="28"/>
        </w:rPr>
        <w:t>……………..............</w:t>
      </w:r>
      <w:r w:rsidRPr="00704F93">
        <w:rPr>
          <w:rFonts w:ascii="Times New Roman" w:hAnsi="Times New Roman" w:cs="Times New Roman"/>
          <w:b/>
          <w:sz w:val="28"/>
          <w:szCs w:val="28"/>
        </w:rPr>
        <w:br/>
      </w:r>
      <w:r w:rsidRPr="00704F93">
        <w:rPr>
          <w:rFonts w:ascii="Times New Roman" w:hAnsi="Times New Roman" w:cs="Times New Roman"/>
          <w:i/>
          <w:sz w:val="28"/>
          <w:szCs w:val="28"/>
        </w:rPr>
        <w:t>(</w:t>
      </w:r>
      <w:r w:rsidRPr="00704F93">
        <w:rPr>
          <w:rFonts w:ascii="Times New Roman" w:hAnsi="Times New Roman" w:cs="Times New Roman"/>
          <w:i/>
          <w:sz w:val="28"/>
          <w:szCs w:val="28"/>
          <w:lang w:val="en-US"/>
        </w:rPr>
        <w:t>K</w:t>
      </w:r>
      <w:r w:rsidRPr="00704F93">
        <w:rPr>
          <w:rFonts w:ascii="Times New Roman" w:hAnsi="Times New Roman" w:cs="Times New Roman"/>
          <w:i/>
          <w:sz w:val="28"/>
          <w:szCs w:val="28"/>
        </w:rPr>
        <w:t xml:space="preserve">èm theo Thông tư số .../20.../TT-VKSNDTC </w:t>
      </w:r>
      <w:r w:rsidRPr="00704F93">
        <w:rPr>
          <w:rFonts w:ascii="Times New Roman" w:hAnsi="Times New Roman" w:cs="Times New Roman"/>
          <w:i/>
          <w:sz w:val="28"/>
          <w:szCs w:val="28"/>
        </w:rPr>
        <w:br/>
        <w:t>ngày ... tháng ... năm 20 ... của Viện trưởng Viện kiểm sát nhân dân tối cao)</w:t>
      </w:r>
    </w:p>
    <w:p w:rsidR="004248C1" w:rsidRDefault="00AB50C2">
      <w:pPr>
        <w:tabs>
          <w:tab w:val="right" w:leader="dot" w:pos="8640"/>
        </w:tabs>
        <w:jc w:val="center"/>
        <w:rPr>
          <w:rFonts w:ascii="Times New Roman" w:hAnsi="Times New Roman" w:cs="Times New Roman"/>
          <w:i/>
          <w:sz w:val="28"/>
          <w:szCs w:val="28"/>
          <w:vertAlign w:val="superscript"/>
          <w:lang w:val="en-US"/>
        </w:rPr>
      </w:pPr>
      <w:r>
        <w:rPr>
          <w:rFonts w:ascii="Times New Roman" w:hAnsi="Times New Roman" w:cs="Times New Roman"/>
          <w:i/>
          <w:sz w:val="28"/>
          <w:szCs w:val="28"/>
          <w:vertAlign w:val="superscript"/>
          <w:lang w:val="en-US"/>
        </w:rPr>
        <w:t>____________</w:t>
      </w:r>
    </w:p>
    <w:p w:rsidR="004248C1" w:rsidRDefault="004248C1">
      <w:pPr>
        <w:tabs>
          <w:tab w:val="right" w:leader="dot" w:pos="8640"/>
        </w:tabs>
        <w:jc w:val="center"/>
        <w:rPr>
          <w:rFonts w:ascii="Times New Roman" w:hAnsi="Times New Roman" w:cs="Times New Roman"/>
          <w:b/>
          <w:sz w:val="28"/>
          <w:szCs w:val="28"/>
          <w:lang w:val="en-US"/>
        </w:rPr>
      </w:pP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r w:rsidRPr="00704F93">
        <w:rPr>
          <w:rFonts w:ascii="Times New Roman" w:hAnsi="Times New Roman" w:cs="Times New Roman"/>
          <w:b/>
          <w:szCs w:val="28"/>
        </w:rPr>
        <w:t>(</w:t>
      </w:r>
      <w:r w:rsidRPr="00704F93">
        <w:rPr>
          <w:rFonts w:ascii="Times New Roman" w:hAnsi="Times New Roman" w:cs="Times New Roman"/>
          <w:b/>
          <w:szCs w:val="28"/>
          <w:lang w:val="en-US"/>
        </w:rPr>
        <w:t>2</w:t>
      </w:r>
      <w:r w:rsidRPr="00704F93">
        <w:rPr>
          <w:rFonts w:ascii="Times New Roman" w:hAnsi="Times New Roman" w:cs="Times New Roman"/>
          <w:b/>
          <w:szCs w:val="28"/>
        </w:rPr>
        <w:t>)</w:t>
      </w:r>
      <w:r w:rsidRPr="00704F93">
        <w:rPr>
          <w:rFonts w:ascii="Times New Roman" w:hAnsi="Times New Roman" w:cs="Times New Roman"/>
          <w:b/>
          <w:sz w:val="28"/>
          <w:szCs w:val="28"/>
          <w:lang w:val="en-US"/>
        </w:rPr>
        <w:t>……….</w:t>
      </w: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p>
    <w:p w:rsidR="004248C1" w:rsidRDefault="004248C1">
      <w:pPr>
        <w:tabs>
          <w:tab w:val="right" w:leader="dot" w:pos="8640"/>
        </w:tabs>
        <w:jc w:val="center"/>
        <w:rPr>
          <w:rFonts w:ascii="Times New Roman" w:hAnsi="Times New Roman" w:cs="Times New Roman"/>
          <w:sz w:val="28"/>
          <w:szCs w:val="28"/>
          <w:lang w:val="en-US"/>
        </w:rPr>
      </w:pPr>
    </w:p>
    <w:p w:rsidR="004248C1" w:rsidRDefault="00704F93">
      <w:pPr>
        <w:tabs>
          <w:tab w:val="right" w:leader="dot" w:pos="8789"/>
        </w:tabs>
        <w:spacing w:before="120"/>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 1</w:t>
      </w:r>
      <w:r w:rsidRPr="00704F93">
        <w:rPr>
          <w:rFonts w:ascii="Times New Roman" w:hAnsi="Times New Roman" w:cs="Times New Roman"/>
          <w:b/>
          <w:sz w:val="28"/>
          <w:szCs w:val="28"/>
          <w:lang w:val="en-US"/>
        </w:rPr>
        <w:t xml:space="preserve">. </w:t>
      </w:r>
      <w:r w:rsidRPr="00704F93">
        <w:rPr>
          <w:rFonts w:ascii="Times New Roman" w:hAnsi="Times New Roman" w:cs="Times New Roman"/>
          <w:sz w:val="28"/>
          <w:szCs w:val="28"/>
          <w:lang w:val="en-US"/>
        </w:rPr>
        <w:tab/>
      </w:r>
    </w:p>
    <w:p w:rsidR="004248C1" w:rsidRDefault="00704F93">
      <w:pPr>
        <w:tabs>
          <w:tab w:val="right" w:leader="dot" w:pos="8789"/>
        </w:tabs>
        <w:spacing w:before="120"/>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8789"/>
        </w:tabs>
        <w:spacing w:before="120"/>
        <w:ind w:firstLine="567"/>
        <w:rPr>
          <w:rFonts w:ascii="Times New Roman" w:hAnsi="Times New Roman" w:cs="Times New Roman"/>
          <w:sz w:val="28"/>
          <w:szCs w:val="28"/>
          <w:lang w:val="en-US"/>
        </w:rPr>
      </w:pPr>
      <w:r w:rsidRPr="00704F93">
        <w:rPr>
          <w:rFonts w:ascii="Times New Roman" w:hAnsi="Times New Roman" w:cs="Times New Roman"/>
          <w:b/>
          <w:sz w:val="28"/>
          <w:szCs w:val="28"/>
          <w:lang w:val="en-US"/>
        </w:rPr>
        <w:t xml:space="preserve">Điều.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spacing w:before="120"/>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4248C1">
      <w:pPr>
        <w:tabs>
          <w:tab w:val="right" w:leader="dot" w:pos="9214"/>
        </w:tabs>
        <w:jc w:val="center"/>
        <w:rPr>
          <w:rFonts w:ascii="Times New Roman" w:hAnsi="Times New Roman" w:cs="Times New Roman"/>
          <w:b/>
          <w:sz w:val="28"/>
          <w:szCs w:val="28"/>
          <w:lang w:val="en-US"/>
        </w:rPr>
      </w:pPr>
    </w:p>
    <w:p w:rsidR="004248C1" w:rsidRDefault="00704F93">
      <w:pPr>
        <w:tabs>
          <w:tab w:val="right" w:leader="dot" w:pos="9214"/>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r w:rsidRPr="00704F93">
        <w:rPr>
          <w:rFonts w:ascii="Times New Roman" w:hAnsi="Times New Roman" w:cs="Times New Roman"/>
          <w:b/>
          <w:szCs w:val="28"/>
        </w:rPr>
        <w:t>(</w:t>
      </w:r>
      <w:r w:rsidRPr="00704F93">
        <w:rPr>
          <w:rFonts w:ascii="Times New Roman" w:hAnsi="Times New Roman" w:cs="Times New Roman"/>
          <w:b/>
          <w:szCs w:val="28"/>
          <w:lang w:val="en-US"/>
        </w:rPr>
        <w:t>2</w:t>
      </w:r>
      <w:r w:rsidRPr="00704F93">
        <w:rPr>
          <w:rFonts w:ascii="Times New Roman" w:hAnsi="Times New Roman" w:cs="Times New Roman"/>
          <w:b/>
          <w:szCs w:val="28"/>
        </w:rPr>
        <w:t>)</w:t>
      </w:r>
      <w:r w:rsidRPr="00704F93">
        <w:rPr>
          <w:rFonts w:ascii="Times New Roman" w:hAnsi="Times New Roman" w:cs="Times New Roman"/>
          <w:b/>
          <w:sz w:val="28"/>
          <w:szCs w:val="28"/>
          <w:lang w:val="en-US"/>
        </w:rPr>
        <w:t>…….</w:t>
      </w:r>
    </w:p>
    <w:p w:rsidR="004248C1" w:rsidRDefault="00704F93">
      <w:pPr>
        <w:tabs>
          <w:tab w:val="right" w:leader="dot" w:pos="9214"/>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p>
    <w:p w:rsidR="004248C1" w:rsidRDefault="004248C1">
      <w:pPr>
        <w:tabs>
          <w:tab w:val="right" w:leader="dot" w:pos="9214"/>
        </w:tabs>
        <w:jc w:val="center"/>
        <w:rPr>
          <w:rFonts w:ascii="Times New Roman" w:hAnsi="Times New Roman" w:cs="Times New Roman"/>
          <w:b/>
          <w:sz w:val="28"/>
          <w:szCs w:val="28"/>
          <w:lang w:val="en-US"/>
        </w:rPr>
      </w:pPr>
    </w:p>
    <w:p w:rsidR="004248C1" w:rsidRDefault="00704F93">
      <w:pPr>
        <w:tabs>
          <w:tab w:val="right" w:leader="dot" w:pos="8789"/>
        </w:tabs>
        <w:spacing w:before="120"/>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w:t>
      </w:r>
      <w:r w:rsidRPr="00704F93">
        <w:rPr>
          <w:rFonts w:ascii="Times New Roman" w:hAnsi="Times New Roman" w:cs="Times New Roman"/>
          <w:b/>
          <w:sz w:val="28"/>
          <w:szCs w:val="28"/>
          <w:lang w:val="en-US"/>
        </w:rPr>
        <w:t>.</w:t>
      </w:r>
      <w:r w:rsidRPr="00704F93">
        <w:rPr>
          <w:rFonts w:ascii="Times New Roman" w:hAnsi="Times New Roman" w:cs="Times New Roman"/>
          <w:b/>
          <w:sz w:val="28"/>
          <w:szCs w:val="28"/>
        </w:rPr>
        <w:t xml:space="preserve">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spacing w:before="120"/>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8789"/>
        </w:tabs>
        <w:spacing w:before="120"/>
        <w:ind w:firstLine="567"/>
        <w:rPr>
          <w:rFonts w:ascii="Times New Roman" w:hAnsi="Times New Roman" w:cs="Times New Roman"/>
          <w:sz w:val="28"/>
          <w:szCs w:val="28"/>
          <w:lang w:val="en-US"/>
        </w:rPr>
      </w:pPr>
      <w:r w:rsidRPr="00704F93">
        <w:rPr>
          <w:rFonts w:ascii="Times New Roman" w:hAnsi="Times New Roman" w:cs="Times New Roman"/>
          <w:b/>
          <w:sz w:val="28"/>
          <w:szCs w:val="28"/>
          <w:lang w:val="en-US"/>
        </w:rPr>
        <w:t xml:space="preserve">Điều.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spacing w:before="120"/>
        <w:rPr>
          <w:rFonts w:ascii="Times New Roman" w:hAnsi="Times New Roman" w:cs="Times New Roman"/>
          <w:sz w:val="28"/>
          <w:szCs w:val="28"/>
          <w:lang w:val="en-US"/>
        </w:rPr>
      </w:pPr>
      <w:r w:rsidRPr="00704F93">
        <w:rPr>
          <w:rFonts w:ascii="Times New Roman" w:hAnsi="Times New Roman" w:cs="Times New Roman"/>
          <w:sz w:val="28"/>
          <w:szCs w:val="28"/>
          <w:lang w:val="en-US"/>
        </w:rPr>
        <w:tab/>
        <w:t>.</w:t>
      </w:r>
    </w:p>
    <w:p w:rsidR="004248C1" w:rsidRDefault="004248C1">
      <w:pPr>
        <w:tabs>
          <w:tab w:val="right" w:leader="dot" w:pos="8640"/>
        </w:tabs>
        <w:rPr>
          <w:rFonts w:ascii="Times New Roman" w:hAnsi="Times New Roman" w:cs="Times New Roman"/>
          <w:sz w:val="28"/>
          <w:szCs w:val="28"/>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D55C3A" w:rsidRDefault="00D55C3A">
      <w:pPr>
        <w:tabs>
          <w:tab w:val="right" w:leader="dot" w:pos="8640"/>
        </w:tabs>
        <w:jc w:val="both"/>
        <w:rPr>
          <w:rFonts w:ascii="Times New Roman" w:hAnsi="Times New Roman" w:cs="Times New Roman"/>
          <w:b/>
          <w:i/>
          <w:lang w:val="en-US"/>
        </w:rPr>
      </w:pPr>
    </w:p>
    <w:p w:rsidR="00D55C3A" w:rsidRDefault="00D55C3A">
      <w:pPr>
        <w:tabs>
          <w:tab w:val="right" w:leader="dot" w:pos="8640"/>
        </w:tabs>
        <w:jc w:val="both"/>
        <w:rPr>
          <w:rFonts w:ascii="Times New Roman" w:hAnsi="Times New Roman" w:cs="Times New Roman"/>
          <w:b/>
          <w:i/>
          <w:lang w:val="en-US"/>
        </w:rPr>
      </w:pPr>
    </w:p>
    <w:p w:rsidR="00D55C3A" w:rsidRDefault="00D55C3A">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704F93">
      <w:pPr>
        <w:tabs>
          <w:tab w:val="right" w:leader="dot" w:pos="8640"/>
        </w:tabs>
        <w:jc w:val="both"/>
        <w:rPr>
          <w:rFonts w:ascii="Times New Roman" w:hAnsi="Times New Roman" w:cs="Times New Roman"/>
          <w:b/>
          <w:i/>
        </w:rPr>
      </w:pPr>
      <w:r w:rsidRPr="00704F93">
        <w:rPr>
          <w:rFonts w:ascii="Times New Roman" w:hAnsi="Times New Roman" w:cs="Times New Roman"/>
          <w:b/>
          <w:i/>
        </w:rPr>
        <w:t>Ghi chú:</w:t>
      </w:r>
    </w:p>
    <w:p w:rsidR="00AC073A" w:rsidRDefault="0010490B">
      <w:pPr>
        <w:tabs>
          <w:tab w:val="right" w:leader="dot" w:pos="8931"/>
        </w:tabs>
        <w:jc w:val="both"/>
        <w:rPr>
          <w:rFonts w:ascii="Times New Roman" w:hAnsi="Times New Roman" w:cs="Times New Roman"/>
          <w:lang w:val="en-US"/>
        </w:rPr>
      </w:pPr>
      <w:r>
        <w:rPr>
          <w:rFonts w:ascii="Times New Roman" w:hAnsi="Times New Roman" w:cs="Times New Roman"/>
          <w:lang w:val="en-US"/>
        </w:rPr>
        <w:t>(</w:t>
      </w:r>
      <w:r w:rsidR="00D6032C">
        <w:rPr>
          <w:rFonts w:ascii="Times New Roman" w:hAnsi="Times New Roman" w:cs="Times New Roman"/>
          <w:lang w:val="en-US"/>
        </w:rPr>
        <w:t>*</w:t>
      </w:r>
      <w:r>
        <w:rPr>
          <w:rFonts w:ascii="Times New Roman" w:hAnsi="Times New Roman" w:cs="Times New Roman"/>
          <w:lang w:val="en-US"/>
        </w:rPr>
        <w:t>)</w:t>
      </w:r>
      <w:r w:rsidR="00D6032C">
        <w:rPr>
          <w:rFonts w:ascii="Times New Roman" w:hAnsi="Times New Roman" w:cs="Times New Roman"/>
          <w:lang w:val="en-US"/>
        </w:rPr>
        <w:t xml:space="preserve"> Đóng dấu treo.</w:t>
      </w:r>
    </w:p>
    <w:p w:rsidR="00AC073A" w:rsidRPr="0003074A" w:rsidRDefault="00704F93">
      <w:pPr>
        <w:tabs>
          <w:tab w:val="right" w:leader="dot" w:pos="8931"/>
        </w:tabs>
        <w:jc w:val="both"/>
        <w:rPr>
          <w:rFonts w:ascii="Times New Roman" w:hAnsi="Times New Roman" w:cs="Times New Roman"/>
          <w:lang w:val="en-US"/>
        </w:rPr>
      </w:pPr>
      <w:r w:rsidRPr="00704F93">
        <w:rPr>
          <w:rFonts w:ascii="Times New Roman" w:hAnsi="Times New Roman" w:cs="Times New Roman"/>
        </w:rPr>
        <w:t>(1) Tên Quy đị</w:t>
      </w:r>
      <w:r w:rsidR="0003074A">
        <w:rPr>
          <w:rFonts w:ascii="Times New Roman" w:hAnsi="Times New Roman" w:cs="Times New Roman"/>
        </w:rPr>
        <w:t>nh.</w:t>
      </w:r>
    </w:p>
    <w:p w:rsidR="004212C9" w:rsidRDefault="00704F93" w:rsidP="004212C9">
      <w:pPr>
        <w:tabs>
          <w:tab w:val="right" w:leader="dot" w:pos="8931"/>
        </w:tabs>
        <w:jc w:val="both"/>
        <w:rPr>
          <w:rFonts w:ascii="Times New Roman" w:hAnsi="Times New Roman" w:cs="Times New Roman"/>
        </w:rPr>
      </w:pPr>
      <w:r w:rsidRPr="00704F93">
        <w:rPr>
          <w:rFonts w:ascii="Times New Roman" w:hAnsi="Times New Roman" w:cs="Times New Roman"/>
        </w:rPr>
        <w:t>(2) Nội dung của Quy định; tùy từng trường hợp, có thể kết cấu thành phần, chương, mục, tiểu mục.</w:t>
      </w:r>
    </w:p>
    <w:p w:rsidR="004212C9" w:rsidRDefault="005E1640" w:rsidP="004212C9">
      <w:pPr>
        <w:tabs>
          <w:tab w:val="right" w:leader="dot" w:pos="8640"/>
        </w:tabs>
        <w:jc w:val="both"/>
        <w:rPr>
          <w:rFonts w:ascii="Times New Roman" w:hAnsi="Times New Roman" w:cs="Times New Roman"/>
          <w:b/>
          <w:sz w:val="28"/>
          <w:szCs w:val="28"/>
          <w:lang w:val="en-US"/>
        </w:rPr>
      </w:pPr>
      <w:bookmarkStart w:id="11" w:name="loai_12"/>
      <w:r>
        <w:rPr>
          <w:rFonts w:ascii="Times New Roman" w:hAnsi="Times New Roman" w:cs="Times New Roman"/>
          <w:b/>
          <w:sz w:val="27"/>
          <w:szCs w:val="27"/>
        </w:rPr>
        <w:br w:type="page"/>
      </w:r>
      <w:r w:rsidR="00704F93" w:rsidRPr="00704F93">
        <w:rPr>
          <w:rFonts w:ascii="Times New Roman" w:hAnsi="Times New Roman" w:cs="Times New Roman"/>
          <w:b/>
          <w:sz w:val="28"/>
          <w:szCs w:val="28"/>
        </w:rPr>
        <w:lastRenderedPageBreak/>
        <w:t>Mẫu số 11. Thông tư của Bộ trưởng, Thủ trưởng cơ quan ngang bộ (quy định trực tiếp)</w:t>
      </w:r>
      <w:bookmarkEnd w:id="11"/>
    </w:p>
    <w:p w:rsidR="004212C9" w:rsidRDefault="00704F93" w:rsidP="004212C9">
      <w:pPr>
        <w:tabs>
          <w:tab w:val="right" w:leader="dot" w:pos="8640"/>
        </w:tabs>
        <w:jc w:val="both"/>
        <w:rPr>
          <w:rFonts w:ascii="Times New Roman" w:hAnsi="Times New Roman" w:cs="Times New Roman"/>
          <w:b/>
          <w:sz w:val="18"/>
          <w:szCs w:val="28"/>
          <w:vertAlign w:val="superscript"/>
          <w:lang w:val="en-US"/>
        </w:rPr>
      </w:pPr>
      <w:r w:rsidRPr="00704F93">
        <w:rPr>
          <w:rFonts w:ascii="Times New Roman" w:hAnsi="Times New Roman" w:cs="Times New Roman"/>
          <w:b/>
          <w:sz w:val="18"/>
          <w:szCs w:val="28"/>
          <w:vertAlign w:val="superscript"/>
          <w:lang w:val="en-US"/>
        </w:rPr>
        <w:t>_______________________________________________________________________________</w:t>
      </w:r>
      <w:r w:rsidR="00B553CD">
        <w:rPr>
          <w:rFonts w:ascii="Times New Roman" w:hAnsi="Times New Roman" w:cs="Times New Roman"/>
          <w:b/>
          <w:sz w:val="18"/>
          <w:szCs w:val="28"/>
          <w:vertAlign w:val="superscript"/>
          <w:lang w:val="en-US"/>
        </w:rPr>
        <w:t>_____________________________________________</w:t>
      </w:r>
      <w:r w:rsidRPr="00704F93">
        <w:rPr>
          <w:rFonts w:ascii="Times New Roman" w:hAnsi="Times New Roman" w:cs="Times New Roman"/>
          <w:b/>
          <w:sz w:val="18"/>
          <w:szCs w:val="28"/>
          <w:vertAlign w:val="superscript"/>
          <w:lang w:val="en-US"/>
        </w:rPr>
        <w:t>______________________</w:t>
      </w:r>
    </w:p>
    <w:p w:rsidR="004212C9" w:rsidRDefault="004212C9" w:rsidP="004212C9">
      <w:pPr>
        <w:tabs>
          <w:tab w:val="right" w:leader="dot" w:pos="8640"/>
        </w:tabs>
        <w:jc w:val="both"/>
        <w:rPr>
          <w:rFonts w:ascii="Times New Roman" w:hAnsi="Times New Roman" w:cs="Times New Roman"/>
          <w:b/>
          <w:sz w:val="2"/>
          <w:szCs w:val="28"/>
          <w:vertAlign w:val="superscript"/>
          <w:lang w:val="en-US"/>
        </w:rPr>
      </w:pPr>
    </w:p>
    <w:tbl>
      <w:tblPr>
        <w:tblW w:w="9889" w:type="dxa"/>
        <w:tblInd w:w="-318" w:type="dxa"/>
        <w:tblLook w:val="01E0" w:firstRow="1" w:lastRow="1" w:firstColumn="1" w:lastColumn="1" w:noHBand="0" w:noVBand="0"/>
      </w:tblPr>
      <w:tblGrid>
        <w:gridCol w:w="3936"/>
        <w:gridCol w:w="5953"/>
      </w:tblGrid>
      <w:tr w:rsidR="00AB50C2" w:rsidRPr="00AB50C2" w:rsidTr="00AB50C2">
        <w:trPr>
          <w:trHeight w:val="1302"/>
        </w:trPr>
        <w:tc>
          <w:tcPr>
            <w:tcW w:w="3936" w:type="dxa"/>
          </w:tcPr>
          <w:p w:rsidR="00AC073A" w:rsidRDefault="00704F93">
            <w:pPr>
              <w:jc w:val="center"/>
              <w:rPr>
                <w:rFonts w:ascii="Times New Roman" w:eastAsia="Times New Roman" w:hAnsi="Times New Roman" w:cs="Times New Roman"/>
                <w:b/>
                <w:sz w:val="26"/>
                <w:szCs w:val="28"/>
                <w:vertAlign w:val="superscript"/>
                <w:lang w:val="en-US"/>
              </w:rPr>
            </w:pPr>
            <w:r w:rsidRPr="00704F93">
              <w:rPr>
                <w:rFonts w:ascii="Times New Roman" w:eastAsia="Times New Roman" w:hAnsi="Times New Roman" w:cs="Times New Roman"/>
                <w:b/>
                <w:sz w:val="26"/>
                <w:szCs w:val="28"/>
              </w:rPr>
              <w:t xml:space="preserve">BỘ, CƠ QUAN NGANG BỘ </w:t>
            </w:r>
            <w:r w:rsidRPr="00704F93">
              <w:rPr>
                <w:rFonts w:ascii="Times New Roman" w:eastAsia="Times New Roman" w:hAnsi="Times New Roman" w:cs="Times New Roman"/>
                <w:b/>
                <w:sz w:val="22"/>
                <w:szCs w:val="28"/>
              </w:rPr>
              <w:t>(1)</w:t>
            </w:r>
            <w:r w:rsidRPr="00704F93">
              <w:rPr>
                <w:rFonts w:ascii="Times New Roman" w:eastAsia="Times New Roman" w:hAnsi="Times New Roman" w:cs="Times New Roman"/>
                <w:b/>
                <w:sz w:val="26"/>
                <w:szCs w:val="28"/>
              </w:rPr>
              <w:br/>
            </w:r>
            <w:r w:rsidR="00AB50C2">
              <w:rPr>
                <w:rFonts w:ascii="Times New Roman" w:eastAsia="Times New Roman" w:hAnsi="Times New Roman" w:cs="Times New Roman"/>
                <w:b/>
                <w:sz w:val="26"/>
                <w:szCs w:val="28"/>
                <w:vertAlign w:val="superscript"/>
                <w:lang w:val="en-US"/>
              </w:rPr>
              <w:t>______________</w:t>
            </w:r>
          </w:p>
          <w:p w:rsidR="00AC073A" w:rsidRDefault="00AC073A">
            <w:pPr>
              <w:rPr>
                <w:rFonts w:ascii="Times New Roman" w:eastAsia="Times New Roman" w:hAnsi="Times New Roman" w:cs="Times New Roman"/>
                <w:sz w:val="26"/>
                <w:szCs w:val="28"/>
                <w:lang w:val="en-US"/>
              </w:rPr>
            </w:pPr>
          </w:p>
          <w:p w:rsidR="00AC073A" w:rsidRDefault="00704F93">
            <w:pPr>
              <w:jc w:val="center"/>
              <w:rPr>
                <w:rFonts w:ascii="Times New Roman" w:eastAsia="Times New Roman" w:hAnsi="Times New Roman" w:cs="Times New Roman"/>
                <w:b/>
                <w:sz w:val="28"/>
                <w:szCs w:val="28"/>
              </w:rPr>
            </w:pPr>
            <w:r w:rsidRPr="00704F93">
              <w:rPr>
                <w:rFonts w:ascii="Times New Roman" w:eastAsia="Times New Roman" w:hAnsi="Times New Roman" w:cs="Times New Roman"/>
                <w:sz w:val="26"/>
                <w:szCs w:val="28"/>
              </w:rPr>
              <w:t>Số:.../20...</w:t>
            </w:r>
            <w:r w:rsidRPr="00704F93">
              <w:rPr>
                <w:rFonts w:ascii="Times New Roman" w:eastAsia="Times New Roman" w:hAnsi="Times New Roman" w:cs="Times New Roman"/>
                <w:sz w:val="22"/>
                <w:szCs w:val="28"/>
              </w:rPr>
              <w:t>(2)</w:t>
            </w:r>
            <w:r w:rsidRPr="00704F93">
              <w:rPr>
                <w:rFonts w:ascii="Times New Roman" w:eastAsia="Times New Roman" w:hAnsi="Times New Roman" w:cs="Times New Roman"/>
                <w:sz w:val="26"/>
                <w:szCs w:val="28"/>
              </w:rPr>
              <w:t>.../TT-...</w:t>
            </w:r>
            <w:r w:rsidRPr="00704F93">
              <w:rPr>
                <w:rFonts w:ascii="Times New Roman" w:eastAsia="Times New Roman" w:hAnsi="Times New Roman" w:cs="Times New Roman"/>
                <w:sz w:val="22"/>
                <w:szCs w:val="28"/>
              </w:rPr>
              <w:t>(3)</w:t>
            </w:r>
            <w:r w:rsidRPr="00704F93">
              <w:rPr>
                <w:rFonts w:ascii="Times New Roman" w:eastAsia="Times New Roman" w:hAnsi="Times New Roman" w:cs="Times New Roman"/>
                <w:sz w:val="26"/>
                <w:szCs w:val="28"/>
              </w:rPr>
              <w:t>...</w:t>
            </w:r>
          </w:p>
        </w:tc>
        <w:tc>
          <w:tcPr>
            <w:tcW w:w="5953" w:type="dxa"/>
          </w:tcPr>
          <w:p w:rsidR="00AC073A" w:rsidRDefault="00704F93">
            <w:pPr>
              <w:jc w:val="center"/>
              <w:rPr>
                <w:rFonts w:ascii="Times New Roman" w:eastAsia="Times New Roman" w:hAnsi="Times New Roman" w:cs="Times New Roman"/>
                <w:sz w:val="28"/>
                <w:szCs w:val="28"/>
                <w:vertAlign w:val="superscript"/>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6"/>
                <w:szCs w:val="28"/>
              </w:rPr>
              <w:br/>
            </w:r>
            <w:r w:rsidRPr="00704F93">
              <w:rPr>
                <w:rFonts w:ascii="Times New Roman" w:eastAsia="Times New Roman" w:hAnsi="Times New Roman" w:cs="Times New Roman"/>
                <w:b/>
                <w:sz w:val="28"/>
                <w:szCs w:val="28"/>
              </w:rPr>
              <w:t xml:space="preserve">Độc lập - Tự do - Hạnh phúc </w:t>
            </w:r>
            <w:r w:rsidRPr="00704F93">
              <w:rPr>
                <w:rFonts w:ascii="Times New Roman" w:eastAsia="Times New Roman" w:hAnsi="Times New Roman" w:cs="Times New Roman"/>
                <w:b/>
                <w:sz w:val="28"/>
                <w:szCs w:val="28"/>
              </w:rPr>
              <w:br/>
            </w:r>
            <w:r w:rsidR="00AB50C2">
              <w:rPr>
                <w:rFonts w:ascii="Times New Roman" w:eastAsia="Times New Roman" w:hAnsi="Times New Roman" w:cs="Times New Roman"/>
                <w:sz w:val="28"/>
                <w:szCs w:val="28"/>
                <w:vertAlign w:val="superscript"/>
                <w:lang w:val="en-US"/>
              </w:rPr>
              <w:t>_________________________________________</w:t>
            </w:r>
          </w:p>
          <w:p w:rsidR="00AC073A" w:rsidRDefault="00704F93">
            <w:pPr>
              <w:jc w:val="center"/>
              <w:rPr>
                <w:rFonts w:ascii="Times New Roman" w:eastAsia="Times New Roman" w:hAnsi="Times New Roman" w:cs="Times New Roman"/>
                <w:sz w:val="28"/>
                <w:szCs w:val="28"/>
              </w:rPr>
            </w:pPr>
            <w:r w:rsidRPr="00704F93">
              <w:rPr>
                <w:rFonts w:ascii="Times New Roman" w:eastAsia="Times New Roman" w:hAnsi="Times New Roman" w:cs="Times New Roman"/>
                <w:i/>
                <w:sz w:val="28"/>
                <w:szCs w:val="28"/>
              </w:rPr>
              <w:t>Hà Nội, ngày ... tháng ... năm 20...</w:t>
            </w:r>
            <w:r w:rsidRPr="00704F93">
              <w:rPr>
                <w:rFonts w:ascii="Times New Roman" w:eastAsia="Times New Roman" w:hAnsi="Times New Roman" w:cs="Times New Roman"/>
                <w:i/>
                <w:szCs w:val="28"/>
              </w:rPr>
              <w:t xml:space="preserve"> (2)</w:t>
            </w:r>
            <w:r w:rsidRPr="00704F93">
              <w:rPr>
                <w:rFonts w:ascii="Times New Roman" w:eastAsia="Times New Roman" w:hAnsi="Times New Roman" w:cs="Times New Roman"/>
                <w:i/>
                <w:sz w:val="28"/>
                <w:szCs w:val="28"/>
              </w:rPr>
              <w:t>…</w:t>
            </w:r>
          </w:p>
        </w:tc>
      </w:tr>
    </w:tbl>
    <w:p w:rsidR="004248C1" w:rsidRDefault="004248C1">
      <w:pPr>
        <w:tabs>
          <w:tab w:val="right" w:leader="dot" w:pos="8640"/>
        </w:tabs>
        <w:jc w:val="center"/>
        <w:rPr>
          <w:rFonts w:ascii="Times New Roman" w:hAnsi="Times New Roman" w:cs="Times New Roman"/>
          <w:b/>
          <w:sz w:val="28"/>
          <w:szCs w:val="28"/>
          <w:lang w:val="en-US"/>
        </w:rPr>
      </w:pP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TH</w:t>
      </w:r>
      <w:r w:rsidRPr="00704F93">
        <w:rPr>
          <w:rFonts w:ascii="Times New Roman" w:hAnsi="Times New Roman" w:cs="Times New Roman"/>
          <w:b/>
          <w:sz w:val="28"/>
          <w:szCs w:val="28"/>
          <w:lang w:val="en-US"/>
        </w:rPr>
        <w:t>Ô</w:t>
      </w:r>
      <w:r w:rsidRPr="00704F93">
        <w:rPr>
          <w:rFonts w:ascii="Times New Roman" w:hAnsi="Times New Roman" w:cs="Times New Roman"/>
          <w:b/>
          <w:sz w:val="28"/>
          <w:szCs w:val="28"/>
        </w:rPr>
        <w:t>NG TƯ</w:t>
      </w: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r w:rsidRPr="00704F93">
        <w:rPr>
          <w:rFonts w:ascii="Times New Roman" w:hAnsi="Times New Roman" w:cs="Times New Roman"/>
          <w:b/>
          <w:szCs w:val="28"/>
        </w:rPr>
        <w:t>(4)</w:t>
      </w:r>
      <w:r w:rsidRPr="00704F93">
        <w:rPr>
          <w:rFonts w:ascii="Times New Roman" w:hAnsi="Times New Roman" w:cs="Times New Roman"/>
          <w:b/>
          <w:sz w:val="28"/>
          <w:szCs w:val="28"/>
          <w:lang w:val="en-US"/>
        </w:rPr>
        <w:t>………………………..</w:t>
      </w:r>
    </w:p>
    <w:p w:rsidR="004248C1" w:rsidRDefault="00AB50C2">
      <w:pPr>
        <w:tabs>
          <w:tab w:val="right" w:leader="dot" w:pos="8640"/>
        </w:tabs>
        <w:jc w:val="center"/>
        <w:rPr>
          <w:rFonts w:ascii="Times New Roman" w:hAnsi="Times New Roman" w:cs="Times New Roman"/>
          <w:b/>
          <w:sz w:val="28"/>
          <w:szCs w:val="28"/>
          <w:vertAlign w:val="superscript"/>
          <w:lang w:val="en-US"/>
        </w:rPr>
      </w:pPr>
      <w:r>
        <w:rPr>
          <w:rFonts w:ascii="Times New Roman" w:hAnsi="Times New Roman" w:cs="Times New Roman"/>
          <w:b/>
          <w:sz w:val="28"/>
          <w:szCs w:val="28"/>
          <w:vertAlign w:val="superscript"/>
          <w:lang w:val="en-US"/>
        </w:rPr>
        <w:t>_____________</w:t>
      </w:r>
    </w:p>
    <w:p w:rsidR="004248C1" w:rsidRDefault="004248C1">
      <w:pPr>
        <w:tabs>
          <w:tab w:val="right" w:leader="dot" w:pos="8640"/>
        </w:tabs>
        <w:jc w:val="center"/>
        <w:rPr>
          <w:rFonts w:ascii="Times New Roman" w:hAnsi="Times New Roman" w:cs="Times New Roman"/>
          <w:b/>
          <w:sz w:val="2"/>
          <w:szCs w:val="28"/>
          <w:vertAlign w:val="superscript"/>
          <w:lang w:val="en-US"/>
        </w:rPr>
      </w:pPr>
    </w:p>
    <w:p w:rsidR="004248C1" w:rsidRDefault="00704F93">
      <w:pPr>
        <w:tabs>
          <w:tab w:val="right" w:leader="dot" w:pos="8789"/>
        </w:tabs>
        <w:spacing w:before="60"/>
        <w:ind w:firstLine="567"/>
        <w:rPr>
          <w:rFonts w:ascii="Times New Roman" w:hAnsi="Times New Roman" w:cs="Times New Roman"/>
          <w:i/>
          <w:sz w:val="28"/>
          <w:szCs w:val="28"/>
          <w:lang w:val="en-US"/>
        </w:rPr>
      </w:pPr>
      <w:r w:rsidRPr="00704F93">
        <w:rPr>
          <w:rFonts w:ascii="Times New Roman" w:hAnsi="Times New Roman" w:cs="Times New Roman"/>
          <w:i/>
          <w:sz w:val="28"/>
          <w:szCs w:val="28"/>
        </w:rPr>
        <w:t xml:space="preserve">Căn cứ </w:t>
      </w:r>
      <w:r w:rsidRPr="00704F93">
        <w:rPr>
          <w:rFonts w:ascii="Times New Roman" w:hAnsi="Times New Roman" w:cs="Times New Roman"/>
          <w:i/>
          <w:sz w:val="28"/>
          <w:szCs w:val="28"/>
          <w:lang w:val="en-US"/>
        </w:rPr>
        <w:t>………………………………………</w:t>
      </w:r>
      <w:r w:rsidRPr="00704F93">
        <w:rPr>
          <w:rFonts w:ascii="Times New Roman" w:hAnsi="Times New Roman" w:cs="Times New Roman"/>
          <w:i/>
          <w:szCs w:val="28"/>
        </w:rPr>
        <w:t>(5)</w:t>
      </w:r>
      <w:r w:rsidRPr="00704F93">
        <w:rPr>
          <w:rFonts w:ascii="Times New Roman" w:hAnsi="Times New Roman" w:cs="Times New Roman"/>
          <w:i/>
          <w:sz w:val="28"/>
          <w:szCs w:val="28"/>
          <w:lang w:val="en-US"/>
        </w:rPr>
        <w:tab/>
        <w:t>;</w:t>
      </w:r>
    </w:p>
    <w:p w:rsidR="004248C1" w:rsidRDefault="00704F93">
      <w:pPr>
        <w:tabs>
          <w:tab w:val="right" w:leader="dot" w:pos="8789"/>
        </w:tabs>
        <w:spacing w:before="60"/>
        <w:ind w:firstLine="567"/>
        <w:rPr>
          <w:rFonts w:ascii="Times New Roman" w:hAnsi="Times New Roman" w:cs="Times New Roman"/>
          <w:i/>
          <w:sz w:val="28"/>
          <w:szCs w:val="28"/>
          <w:lang w:val="en-US"/>
        </w:rPr>
      </w:pPr>
      <w:r w:rsidRPr="00704F93">
        <w:rPr>
          <w:rFonts w:ascii="Times New Roman" w:hAnsi="Times New Roman" w:cs="Times New Roman"/>
          <w:i/>
          <w:sz w:val="28"/>
          <w:szCs w:val="28"/>
        </w:rPr>
        <w:t xml:space="preserve">Theo đề nghị của </w:t>
      </w:r>
      <w:r w:rsidRPr="00704F93">
        <w:rPr>
          <w:rFonts w:ascii="Times New Roman" w:hAnsi="Times New Roman" w:cs="Times New Roman"/>
          <w:i/>
          <w:sz w:val="28"/>
          <w:szCs w:val="28"/>
          <w:lang w:val="en-US"/>
        </w:rPr>
        <w:t xml:space="preserve">…………………………………. </w:t>
      </w:r>
      <w:r w:rsidRPr="00704F93">
        <w:rPr>
          <w:rFonts w:ascii="Times New Roman" w:hAnsi="Times New Roman" w:cs="Times New Roman"/>
          <w:i/>
          <w:szCs w:val="28"/>
        </w:rPr>
        <w:t>(</w:t>
      </w:r>
      <w:r w:rsidRPr="00704F93">
        <w:rPr>
          <w:rFonts w:ascii="Times New Roman" w:hAnsi="Times New Roman" w:cs="Times New Roman"/>
          <w:i/>
          <w:szCs w:val="28"/>
          <w:lang w:val="en-US"/>
        </w:rPr>
        <w:t>6</w:t>
      </w:r>
      <w:r w:rsidRPr="00704F93">
        <w:rPr>
          <w:rFonts w:ascii="Times New Roman" w:hAnsi="Times New Roman" w:cs="Times New Roman"/>
          <w:i/>
          <w:szCs w:val="28"/>
        </w:rPr>
        <w:t>)</w:t>
      </w:r>
      <w:r w:rsidRPr="00704F93">
        <w:rPr>
          <w:rFonts w:ascii="Times New Roman" w:hAnsi="Times New Roman" w:cs="Times New Roman"/>
          <w:i/>
          <w:sz w:val="28"/>
          <w:szCs w:val="28"/>
          <w:lang w:val="en-US"/>
        </w:rPr>
        <w:t xml:space="preserve"> </w:t>
      </w:r>
      <w:r w:rsidRPr="00704F93">
        <w:rPr>
          <w:rFonts w:ascii="Times New Roman" w:hAnsi="Times New Roman" w:cs="Times New Roman"/>
          <w:i/>
          <w:sz w:val="28"/>
          <w:szCs w:val="28"/>
          <w:lang w:val="en-US"/>
        </w:rPr>
        <w:tab/>
      </w:r>
      <w:r w:rsidR="00735C45">
        <w:rPr>
          <w:rFonts w:ascii="Times New Roman" w:hAnsi="Times New Roman" w:cs="Times New Roman"/>
          <w:i/>
          <w:sz w:val="28"/>
          <w:szCs w:val="28"/>
          <w:lang w:val="en-US"/>
        </w:rPr>
        <w:t>….</w:t>
      </w:r>
      <w:r w:rsidRPr="00704F93">
        <w:rPr>
          <w:rFonts w:ascii="Times New Roman" w:hAnsi="Times New Roman" w:cs="Times New Roman"/>
          <w:i/>
          <w:sz w:val="28"/>
          <w:szCs w:val="28"/>
          <w:lang w:val="en-US"/>
        </w:rPr>
        <w:t>;</w:t>
      </w:r>
    </w:p>
    <w:p w:rsidR="004248C1" w:rsidRDefault="00704F93">
      <w:pPr>
        <w:tabs>
          <w:tab w:val="right" w:leader="dot" w:pos="8789"/>
        </w:tabs>
        <w:spacing w:before="60"/>
        <w:ind w:firstLine="567"/>
        <w:rPr>
          <w:rFonts w:ascii="Times New Roman" w:hAnsi="Times New Roman" w:cs="Times New Roman"/>
          <w:i/>
          <w:sz w:val="28"/>
          <w:szCs w:val="28"/>
          <w:lang w:val="en-US"/>
        </w:rPr>
      </w:pPr>
      <w:r w:rsidRPr="00704F93">
        <w:rPr>
          <w:rFonts w:ascii="Times New Roman" w:hAnsi="Times New Roman" w:cs="Times New Roman"/>
          <w:i/>
          <w:sz w:val="28"/>
          <w:szCs w:val="28"/>
        </w:rPr>
        <w:t xml:space="preserve">Bộ trưởng/Thủ trưởng cơ quan ngang bộ ban hành Thông tư </w:t>
      </w:r>
      <w:r w:rsidRPr="00704F93">
        <w:rPr>
          <w:rFonts w:ascii="Times New Roman" w:hAnsi="Times New Roman" w:cs="Times New Roman"/>
          <w:i/>
          <w:sz w:val="28"/>
          <w:szCs w:val="28"/>
          <w:lang w:val="en-US"/>
        </w:rPr>
        <w:t>…</w:t>
      </w:r>
      <w:r w:rsidR="00AB50C2">
        <w:rPr>
          <w:rFonts w:ascii="Times New Roman" w:hAnsi="Times New Roman" w:cs="Times New Roman"/>
          <w:i/>
          <w:sz w:val="28"/>
          <w:szCs w:val="28"/>
          <w:lang w:val="en-US"/>
        </w:rPr>
        <w:t>..</w:t>
      </w:r>
      <w:r w:rsidRPr="00704F93">
        <w:rPr>
          <w:rFonts w:ascii="Times New Roman" w:hAnsi="Times New Roman" w:cs="Times New Roman"/>
          <w:i/>
          <w:sz w:val="28"/>
          <w:szCs w:val="28"/>
          <w:lang w:val="en-US"/>
        </w:rPr>
        <w:t>.</w:t>
      </w:r>
      <w:r w:rsidRPr="00704F93">
        <w:rPr>
          <w:rFonts w:ascii="Times New Roman" w:hAnsi="Times New Roman" w:cs="Times New Roman"/>
          <w:i/>
          <w:szCs w:val="28"/>
        </w:rPr>
        <w:t>(4)</w:t>
      </w:r>
      <w:r w:rsidRPr="00704F93">
        <w:rPr>
          <w:rFonts w:ascii="Times New Roman" w:hAnsi="Times New Roman" w:cs="Times New Roman"/>
          <w:i/>
          <w:sz w:val="28"/>
          <w:szCs w:val="28"/>
          <w:lang w:val="en-US"/>
        </w:rPr>
        <w:t>…</w:t>
      </w:r>
      <w:r w:rsidR="00735C45">
        <w:rPr>
          <w:rFonts w:ascii="Times New Roman" w:hAnsi="Times New Roman" w:cs="Times New Roman"/>
          <w:i/>
          <w:sz w:val="28"/>
          <w:szCs w:val="28"/>
          <w:lang w:val="en-US"/>
        </w:rPr>
        <w:t>.</w:t>
      </w:r>
      <w:r w:rsidRPr="00704F93">
        <w:rPr>
          <w:rFonts w:ascii="Times New Roman" w:hAnsi="Times New Roman" w:cs="Times New Roman"/>
          <w:i/>
          <w:sz w:val="28"/>
          <w:szCs w:val="28"/>
          <w:lang w:val="en-US"/>
        </w:rPr>
        <w:t>…</w:t>
      </w:r>
    </w:p>
    <w:p w:rsidR="004248C1" w:rsidRDefault="004248C1">
      <w:pPr>
        <w:tabs>
          <w:tab w:val="right" w:leader="dot" w:pos="7920"/>
        </w:tabs>
        <w:jc w:val="center"/>
        <w:rPr>
          <w:rFonts w:ascii="Times New Roman" w:hAnsi="Times New Roman" w:cs="Times New Roman"/>
          <w:b/>
          <w:sz w:val="14"/>
          <w:szCs w:val="28"/>
          <w:lang w:val="en-US"/>
        </w:rPr>
      </w:pPr>
    </w:p>
    <w:p w:rsidR="004248C1" w:rsidRDefault="00704F93">
      <w:pPr>
        <w:tabs>
          <w:tab w:val="right" w:leader="dot" w:pos="7920"/>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r w:rsidRPr="00704F93">
        <w:rPr>
          <w:rFonts w:ascii="Times New Roman" w:hAnsi="Times New Roman" w:cs="Times New Roman"/>
          <w:b/>
          <w:szCs w:val="28"/>
        </w:rPr>
        <w:t>(</w:t>
      </w:r>
      <w:r w:rsidRPr="00704F93">
        <w:rPr>
          <w:rFonts w:ascii="Times New Roman" w:hAnsi="Times New Roman" w:cs="Times New Roman"/>
          <w:b/>
          <w:szCs w:val="28"/>
          <w:lang w:val="en-US"/>
        </w:rPr>
        <w:t>7</w:t>
      </w:r>
      <w:r w:rsidRPr="00704F93">
        <w:rPr>
          <w:rFonts w:ascii="Times New Roman" w:hAnsi="Times New Roman" w:cs="Times New Roman"/>
          <w:b/>
          <w:szCs w:val="28"/>
        </w:rPr>
        <w:t>)</w:t>
      </w:r>
      <w:r w:rsidRPr="00704F93">
        <w:rPr>
          <w:rFonts w:ascii="Times New Roman" w:hAnsi="Times New Roman" w:cs="Times New Roman"/>
          <w:b/>
          <w:sz w:val="28"/>
          <w:szCs w:val="28"/>
          <w:lang w:val="en-US"/>
        </w:rPr>
        <w:t>……….</w:t>
      </w:r>
    </w:p>
    <w:p w:rsidR="004248C1" w:rsidRDefault="00704F93">
      <w:pPr>
        <w:tabs>
          <w:tab w:val="right" w:leader="dot" w:pos="7920"/>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p>
    <w:p w:rsidR="004248C1" w:rsidRDefault="004248C1">
      <w:pPr>
        <w:tabs>
          <w:tab w:val="right" w:leader="dot" w:pos="7920"/>
        </w:tabs>
        <w:jc w:val="center"/>
        <w:rPr>
          <w:rFonts w:ascii="Times New Roman" w:hAnsi="Times New Roman" w:cs="Times New Roman"/>
          <w:sz w:val="4"/>
          <w:szCs w:val="28"/>
          <w:lang w:val="en-US"/>
        </w:rPr>
      </w:pP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 1</w:t>
      </w:r>
      <w:r w:rsidRPr="00704F93">
        <w:rPr>
          <w:rFonts w:ascii="Times New Roman" w:hAnsi="Times New Roman" w:cs="Times New Roman"/>
          <w:b/>
          <w:sz w:val="28"/>
          <w:szCs w:val="28"/>
          <w:lang w:val="en-US"/>
        </w:rPr>
        <w:t xml:space="preserve">. </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lang w:val="en-US"/>
        </w:rPr>
        <w:t xml:space="preserve">Điều.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4248C1">
      <w:pPr>
        <w:tabs>
          <w:tab w:val="right" w:leader="dot" w:pos="9214"/>
        </w:tabs>
        <w:jc w:val="center"/>
        <w:rPr>
          <w:rFonts w:ascii="Times New Roman" w:hAnsi="Times New Roman" w:cs="Times New Roman"/>
          <w:b/>
          <w:sz w:val="4"/>
          <w:szCs w:val="28"/>
          <w:lang w:val="en-US"/>
        </w:rPr>
      </w:pPr>
    </w:p>
    <w:p w:rsidR="004248C1" w:rsidRDefault="00704F93">
      <w:pPr>
        <w:tabs>
          <w:tab w:val="right" w:leader="dot" w:pos="9214"/>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r w:rsidRPr="00704F93">
        <w:rPr>
          <w:rFonts w:ascii="Times New Roman" w:hAnsi="Times New Roman" w:cs="Times New Roman"/>
          <w:b/>
          <w:sz w:val="28"/>
          <w:szCs w:val="28"/>
        </w:rPr>
        <w:t>(</w:t>
      </w:r>
      <w:r w:rsidRPr="00704F93">
        <w:rPr>
          <w:rFonts w:ascii="Times New Roman" w:hAnsi="Times New Roman" w:cs="Times New Roman"/>
          <w:b/>
          <w:sz w:val="28"/>
          <w:szCs w:val="28"/>
          <w:lang w:val="en-US"/>
        </w:rPr>
        <w:t>7</w:t>
      </w:r>
      <w:r w:rsidRPr="00704F93">
        <w:rPr>
          <w:rFonts w:ascii="Times New Roman" w:hAnsi="Times New Roman" w:cs="Times New Roman"/>
          <w:b/>
          <w:sz w:val="28"/>
          <w:szCs w:val="28"/>
        </w:rPr>
        <w:t>)</w:t>
      </w:r>
      <w:r w:rsidRPr="00704F93">
        <w:rPr>
          <w:rFonts w:ascii="Times New Roman" w:hAnsi="Times New Roman" w:cs="Times New Roman"/>
          <w:b/>
          <w:sz w:val="28"/>
          <w:szCs w:val="28"/>
          <w:lang w:val="en-US"/>
        </w:rPr>
        <w:t>…….</w:t>
      </w: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w:t>
      </w:r>
      <w:r w:rsidRPr="00704F93">
        <w:rPr>
          <w:rFonts w:ascii="Times New Roman" w:hAnsi="Times New Roman" w:cs="Times New Roman"/>
          <w:b/>
          <w:sz w:val="28"/>
          <w:szCs w:val="28"/>
          <w:lang w:val="en-US"/>
        </w:rPr>
        <w:t>.</w:t>
      </w:r>
      <w:r w:rsidRPr="00704F93">
        <w:rPr>
          <w:rFonts w:ascii="Times New Roman" w:hAnsi="Times New Roman" w:cs="Times New Roman"/>
          <w:b/>
          <w:sz w:val="28"/>
          <w:szCs w:val="28"/>
        </w:rPr>
        <w:t xml:space="preserve">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lang w:val="en-US"/>
        </w:rPr>
        <w:t xml:space="preserve">Điều.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t>.</w:t>
      </w:r>
    </w:p>
    <w:p w:rsidR="004248C1" w:rsidRDefault="004248C1">
      <w:pPr>
        <w:tabs>
          <w:tab w:val="right" w:leader="dot" w:pos="8789"/>
        </w:tabs>
        <w:spacing w:before="60"/>
        <w:ind w:firstLine="426"/>
        <w:rPr>
          <w:rFonts w:ascii="Times New Roman" w:hAnsi="Times New Roman" w:cs="Times New Roman"/>
          <w:sz w:val="18"/>
          <w:szCs w:val="28"/>
          <w:lang w:val="en-US"/>
        </w:rPr>
      </w:pPr>
    </w:p>
    <w:tbl>
      <w:tblPr>
        <w:tblW w:w="9180" w:type="dxa"/>
        <w:tblLook w:val="01E0" w:firstRow="1" w:lastRow="1" w:firstColumn="1" w:lastColumn="1" w:noHBand="0" w:noVBand="0"/>
      </w:tblPr>
      <w:tblGrid>
        <w:gridCol w:w="2943"/>
        <w:gridCol w:w="6237"/>
      </w:tblGrid>
      <w:tr w:rsidR="00745A0B" w:rsidRPr="006577CB" w:rsidTr="00AB50C2">
        <w:tc>
          <w:tcPr>
            <w:tcW w:w="2943" w:type="dxa"/>
          </w:tcPr>
          <w:p w:rsidR="004248C1" w:rsidRDefault="00745A0B">
            <w:pPr>
              <w:rPr>
                <w:rFonts w:ascii="Times New Roman" w:eastAsia="Times New Roman" w:hAnsi="Times New Roman" w:cs="Times New Roman"/>
                <w:sz w:val="22"/>
                <w:szCs w:val="22"/>
              </w:rPr>
            </w:pPr>
            <w:r w:rsidRPr="00326E9D">
              <w:rPr>
                <w:rFonts w:ascii="Times New Roman" w:eastAsia="Times New Roman" w:hAnsi="Times New Roman" w:cs="Times New Roman"/>
                <w:b/>
                <w:i/>
              </w:rPr>
              <w:t>Nơi nhận:</w:t>
            </w:r>
            <w:r w:rsidRPr="00326E9D">
              <w:rPr>
                <w:rFonts w:ascii="Times New Roman" w:eastAsia="Times New Roman" w:hAnsi="Times New Roman" w:cs="Times New Roman"/>
                <w:b/>
                <w:i/>
              </w:rPr>
              <w:br/>
            </w:r>
            <w:r w:rsidRPr="00A32B62">
              <w:rPr>
                <w:rFonts w:ascii="Times New Roman" w:eastAsia="Times New Roman" w:hAnsi="Times New Roman" w:cs="Times New Roman"/>
                <w:sz w:val="22"/>
                <w:szCs w:val="22"/>
                <w:lang w:val="en-US"/>
              </w:rPr>
              <w:t>- ……………..;</w:t>
            </w:r>
            <w:r w:rsidRPr="00A32B62">
              <w:rPr>
                <w:rFonts w:ascii="Times New Roman" w:eastAsia="Times New Roman" w:hAnsi="Times New Roman" w:cs="Times New Roman"/>
                <w:sz w:val="22"/>
                <w:szCs w:val="22"/>
                <w:lang w:val="en-US"/>
              </w:rPr>
              <w:br/>
              <w:t>- ……………..;</w:t>
            </w:r>
            <w:r w:rsidRPr="00A32B62">
              <w:rPr>
                <w:rFonts w:ascii="Times New Roman" w:eastAsia="Times New Roman" w:hAnsi="Times New Roman" w:cs="Times New Roman"/>
                <w:sz w:val="22"/>
                <w:szCs w:val="22"/>
                <w:lang w:val="en-US"/>
              </w:rPr>
              <w:br/>
            </w:r>
            <w:r w:rsidRPr="00A32B62">
              <w:rPr>
                <w:rFonts w:ascii="Times New Roman" w:eastAsia="Times New Roman" w:hAnsi="Times New Roman" w:cs="Times New Roman"/>
                <w:sz w:val="22"/>
                <w:szCs w:val="22"/>
              </w:rPr>
              <w:t>-</w:t>
            </w:r>
            <w:r w:rsidRPr="00784738">
              <w:rPr>
                <w:rFonts w:ascii="Times New Roman" w:eastAsia="Times New Roman" w:hAnsi="Times New Roman" w:cs="Times New Roman"/>
                <w:sz w:val="22"/>
                <w:szCs w:val="22"/>
                <w:lang w:val="en-US"/>
              </w:rPr>
              <w:t xml:space="preserve"> </w:t>
            </w:r>
            <w:r w:rsidRPr="00784738">
              <w:rPr>
                <w:rFonts w:ascii="Times New Roman" w:eastAsia="Times New Roman" w:hAnsi="Times New Roman" w:cs="Times New Roman"/>
                <w:sz w:val="22"/>
                <w:szCs w:val="22"/>
              </w:rPr>
              <w:t>Lưu: VT, ...(</w:t>
            </w:r>
            <w:r w:rsidRPr="00070065">
              <w:rPr>
                <w:rFonts w:ascii="Times New Roman" w:eastAsia="Times New Roman" w:hAnsi="Times New Roman" w:cs="Times New Roman"/>
                <w:sz w:val="22"/>
                <w:szCs w:val="22"/>
                <w:lang w:val="en-US"/>
              </w:rPr>
              <w:t>9</w:t>
            </w:r>
            <w:r w:rsidRPr="00EC3D63">
              <w:rPr>
                <w:rFonts w:ascii="Times New Roman" w:eastAsia="Times New Roman" w:hAnsi="Times New Roman" w:cs="Times New Roman"/>
                <w:sz w:val="22"/>
                <w:szCs w:val="22"/>
              </w:rPr>
              <w:t>). A.XX(</w:t>
            </w:r>
            <w:r w:rsidRPr="007E3C15">
              <w:rPr>
                <w:rFonts w:ascii="Times New Roman" w:eastAsia="Times New Roman" w:hAnsi="Times New Roman" w:cs="Times New Roman"/>
                <w:sz w:val="22"/>
                <w:szCs w:val="22"/>
                <w:lang w:val="en-US"/>
              </w:rPr>
              <w:t>10</w:t>
            </w:r>
            <w:r w:rsidRPr="00F571AA">
              <w:rPr>
                <w:rFonts w:ascii="Times New Roman" w:eastAsia="Times New Roman" w:hAnsi="Times New Roman" w:cs="Times New Roman"/>
                <w:sz w:val="22"/>
                <w:szCs w:val="22"/>
              </w:rPr>
              <w:t>).</w:t>
            </w:r>
          </w:p>
        </w:tc>
        <w:tc>
          <w:tcPr>
            <w:tcW w:w="6237" w:type="dxa"/>
          </w:tcPr>
          <w:p w:rsidR="004248C1" w:rsidRDefault="00704F93">
            <w:pPr>
              <w:jc w:val="center"/>
              <w:rPr>
                <w:rFonts w:ascii="Times New Roman" w:eastAsia="Times New Roman" w:hAnsi="Times New Roman" w:cs="Times New Roman"/>
                <w:b/>
                <w:sz w:val="28"/>
                <w:szCs w:val="28"/>
                <w:lang w:val="en-US"/>
              </w:rPr>
            </w:pPr>
            <w:r w:rsidRPr="00704F93">
              <w:rPr>
                <w:rFonts w:ascii="Times New Roman" w:eastAsia="Times New Roman" w:hAnsi="Times New Roman" w:cs="Times New Roman"/>
                <w:b/>
                <w:sz w:val="28"/>
                <w:szCs w:val="28"/>
              </w:rPr>
              <w:t>QUYỀN HẠN, CHỨC VỤ CỦA NGƯỜI KÝ</w:t>
            </w:r>
            <w:r w:rsidRPr="00704F93">
              <w:rPr>
                <w:rFonts w:ascii="Times New Roman" w:eastAsia="Times New Roman" w:hAnsi="Times New Roman" w:cs="Times New Roman"/>
                <w:b/>
                <w:szCs w:val="28"/>
              </w:rPr>
              <w:t>(8)</w:t>
            </w:r>
            <w:r w:rsidRPr="00704F93">
              <w:rPr>
                <w:rFonts w:ascii="Times New Roman" w:eastAsia="Times New Roman" w:hAnsi="Times New Roman" w:cs="Times New Roman"/>
                <w:szCs w:val="28"/>
              </w:rPr>
              <w:br/>
            </w:r>
            <w:r w:rsidRPr="00704F93">
              <w:rPr>
                <w:rFonts w:ascii="Times New Roman" w:eastAsia="Times New Roman" w:hAnsi="Times New Roman" w:cs="Times New Roman"/>
                <w:i/>
                <w:sz w:val="28"/>
                <w:szCs w:val="28"/>
              </w:rPr>
              <w:t>Chữ ký, dấu)</w:t>
            </w:r>
            <w:r w:rsidRPr="00704F93">
              <w:rPr>
                <w:rFonts w:ascii="Times New Roman" w:eastAsia="Times New Roman" w:hAnsi="Times New Roman" w:cs="Times New Roman"/>
                <w:i/>
                <w:sz w:val="28"/>
                <w:szCs w:val="28"/>
              </w:rPr>
              <w:br/>
            </w:r>
            <w:r w:rsidRPr="00704F93">
              <w:rPr>
                <w:rFonts w:ascii="Times New Roman" w:eastAsia="Times New Roman" w:hAnsi="Times New Roman" w:cs="Times New Roman"/>
                <w:i/>
                <w:sz w:val="28"/>
                <w:szCs w:val="28"/>
              </w:rPr>
              <w:br/>
            </w:r>
          </w:p>
          <w:p w:rsidR="004248C1" w:rsidRDefault="00704F93">
            <w:pPr>
              <w:jc w:val="center"/>
              <w:rPr>
                <w:rFonts w:ascii="Times New Roman" w:eastAsia="Times New Roman" w:hAnsi="Times New Roman" w:cs="Times New Roman"/>
                <w:b/>
                <w:sz w:val="28"/>
                <w:szCs w:val="28"/>
              </w:rPr>
            </w:pPr>
            <w:r w:rsidRPr="00704F93">
              <w:rPr>
                <w:rFonts w:ascii="Times New Roman" w:eastAsia="Times New Roman" w:hAnsi="Times New Roman" w:cs="Times New Roman"/>
                <w:b/>
                <w:sz w:val="28"/>
                <w:szCs w:val="28"/>
              </w:rPr>
              <w:t>Họ và tên</w:t>
            </w:r>
          </w:p>
        </w:tc>
      </w:tr>
    </w:tbl>
    <w:p w:rsidR="004248C1" w:rsidRDefault="00745A0B">
      <w:pPr>
        <w:tabs>
          <w:tab w:val="right" w:leader="dot" w:pos="8640"/>
        </w:tabs>
        <w:rPr>
          <w:rFonts w:ascii="Times New Roman" w:hAnsi="Times New Roman" w:cs="Times New Roman"/>
          <w:b/>
          <w:i/>
        </w:rPr>
      </w:pPr>
      <w:r w:rsidRPr="00326E9D">
        <w:rPr>
          <w:rFonts w:ascii="Times New Roman" w:hAnsi="Times New Roman" w:cs="Times New Roman"/>
          <w:b/>
          <w:i/>
        </w:rPr>
        <w:t>Ghi chú:</w:t>
      </w:r>
    </w:p>
    <w:p w:rsidR="004248C1" w:rsidRDefault="00745A0B">
      <w:pPr>
        <w:tabs>
          <w:tab w:val="right" w:leader="dot" w:pos="8931"/>
        </w:tabs>
        <w:jc w:val="both"/>
        <w:rPr>
          <w:rFonts w:ascii="Times New Roman" w:hAnsi="Times New Roman" w:cs="Times New Roman"/>
          <w:sz w:val="22"/>
          <w:szCs w:val="22"/>
        </w:rPr>
      </w:pPr>
      <w:r w:rsidRPr="00326E9D">
        <w:rPr>
          <w:rFonts w:ascii="Times New Roman" w:hAnsi="Times New Roman" w:cs="Times New Roman"/>
          <w:sz w:val="22"/>
          <w:szCs w:val="22"/>
        </w:rPr>
        <w:t>(1) Tên bộ, cơ quan ngang bộ ban hành thông tư.</w:t>
      </w:r>
    </w:p>
    <w:p w:rsidR="004248C1" w:rsidRDefault="00745A0B">
      <w:pPr>
        <w:tabs>
          <w:tab w:val="right" w:leader="dot" w:pos="8931"/>
        </w:tabs>
        <w:jc w:val="both"/>
        <w:rPr>
          <w:rFonts w:ascii="Times New Roman" w:hAnsi="Times New Roman" w:cs="Times New Roman"/>
          <w:sz w:val="22"/>
          <w:szCs w:val="22"/>
        </w:rPr>
      </w:pPr>
      <w:r w:rsidRPr="00326E9D">
        <w:rPr>
          <w:rFonts w:ascii="Times New Roman" w:hAnsi="Times New Roman" w:cs="Times New Roman"/>
          <w:sz w:val="22"/>
          <w:szCs w:val="22"/>
        </w:rPr>
        <w:t>(2) Năm ban hành.</w:t>
      </w:r>
    </w:p>
    <w:p w:rsidR="004248C1" w:rsidRDefault="00745A0B">
      <w:pPr>
        <w:tabs>
          <w:tab w:val="right" w:leader="dot" w:pos="8931"/>
        </w:tabs>
        <w:jc w:val="both"/>
        <w:rPr>
          <w:rFonts w:ascii="Times New Roman" w:hAnsi="Times New Roman" w:cs="Times New Roman"/>
          <w:sz w:val="22"/>
          <w:szCs w:val="22"/>
        </w:rPr>
      </w:pPr>
      <w:r w:rsidRPr="00326E9D">
        <w:rPr>
          <w:rFonts w:ascii="Times New Roman" w:hAnsi="Times New Roman" w:cs="Times New Roman"/>
          <w:sz w:val="22"/>
          <w:szCs w:val="22"/>
        </w:rPr>
        <w:t>(3) Chữ viết tắt tên bộ, cơ quan ngang bộ ban hành thông tư.</w:t>
      </w:r>
    </w:p>
    <w:p w:rsidR="004248C1" w:rsidRDefault="00745A0B">
      <w:pPr>
        <w:tabs>
          <w:tab w:val="right" w:leader="dot" w:pos="8931"/>
        </w:tabs>
        <w:jc w:val="both"/>
        <w:rPr>
          <w:rFonts w:ascii="Times New Roman" w:hAnsi="Times New Roman" w:cs="Times New Roman"/>
          <w:sz w:val="22"/>
          <w:szCs w:val="22"/>
        </w:rPr>
      </w:pPr>
      <w:r w:rsidRPr="00326E9D">
        <w:rPr>
          <w:rFonts w:ascii="Times New Roman" w:hAnsi="Times New Roman" w:cs="Times New Roman"/>
          <w:sz w:val="22"/>
          <w:szCs w:val="22"/>
        </w:rPr>
        <w:t>(4) Tên thông tư.</w:t>
      </w:r>
    </w:p>
    <w:p w:rsidR="004248C1" w:rsidRDefault="00745A0B">
      <w:pPr>
        <w:tabs>
          <w:tab w:val="right" w:leader="dot" w:pos="8931"/>
        </w:tabs>
        <w:jc w:val="both"/>
        <w:rPr>
          <w:rFonts w:ascii="Times New Roman" w:hAnsi="Times New Roman" w:cs="Times New Roman"/>
          <w:sz w:val="22"/>
          <w:szCs w:val="22"/>
        </w:rPr>
      </w:pPr>
      <w:r w:rsidRPr="00326E9D">
        <w:rPr>
          <w:rFonts w:ascii="Times New Roman" w:hAnsi="Times New Roman" w:cs="Times New Roman"/>
          <w:sz w:val="22"/>
          <w:szCs w:val="22"/>
        </w:rPr>
        <w:t xml:space="preserve">(5) </w:t>
      </w:r>
      <w:r w:rsidR="003F29D7" w:rsidRPr="00326E9D">
        <w:rPr>
          <w:rFonts w:ascii="Times New Roman" w:hAnsi="Times New Roman" w:cs="Times New Roman"/>
          <w:sz w:val="22"/>
          <w:szCs w:val="22"/>
        </w:rPr>
        <w:t xml:space="preserve">Căn cứ </w:t>
      </w:r>
      <w:r w:rsidR="003F29D7">
        <w:rPr>
          <w:rFonts w:ascii="Times New Roman" w:hAnsi="Times New Roman" w:cs="Times New Roman"/>
          <w:sz w:val="22"/>
          <w:szCs w:val="22"/>
          <w:lang w:val="en-US"/>
        </w:rPr>
        <w:t>khác</w:t>
      </w:r>
      <w:r w:rsidR="003F29D7" w:rsidRPr="00326E9D">
        <w:rPr>
          <w:rFonts w:ascii="Times New Roman" w:hAnsi="Times New Roman" w:cs="Times New Roman"/>
          <w:sz w:val="22"/>
          <w:szCs w:val="22"/>
        </w:rPr>
        <w:t xml:space="preserve"> để ban hành</w:t>
      </w:r>
      <w:r w:rsidR="003F29D7">
        <w:rPr>
          <w:rFonts w:ascii="Times New Roman" w:hAnsi="Times New Roman" w:cs="Times New Roman"/>
          <w:sz w:val="22"/>
          <w:szCs w:val="22"/>
          <w:lang w:val="en-US"/>
        </w:rPr>
        <w:t>,</w:t>
      </w:r>
      <w:r w:rsidR="003F29D7" w:rsidRPr="00326E9D">
        <w:rPr>
          <w:rFonts w:ascii="Times New Roman" w:hAnsi="Times New Roman" w:cs="Times New Roman"/>
          <w:sz w:val="22"/>
          <w:szCs w:val="22"/>
        </w:rPr>
        <w:t xml:space="preserve"> ghi đầy đủ tên loại văn bản, số, ký hiệu, cơ quan ban hành, ngày tháng năm ban hành văn bản và tên gọi của văn bản (riêng luật, pháp lệnh không ghi số, ký hiệu, cơ quan ban hành).</w:t>
      </w:r>
    </w:p>
    <w:p w:rsidR="004248C1" w:rsidRDefault="00745A0B">
      <w:pPr>
        <w:tabs>
          <w:tab w:val="right" w:leader="dot" w:pos="8931"/>
        </w:tabs>
        <w:jc w:val="both"/>
        <w:rPr>
          <w:rFonts w:ascii="Times New Roman" w:hAnsi="Times New Roman" w:cs="Times New Roman"/>
          <w:sz w:val="22"/>
          <w:szCs w:val="22"/>
        </w:rPr>
      </w:pPr>
      <w:r w:rsidRPr="00326E9D">
        <w:rPr>
          <w:rFonts w:ascii="Times New Roman" w:hAnsi="Times New Roman" w:cs="Times New Roman"/>
          <w:sz w:val="22"/>
          <w:szCs w:val="22"/>
        </w:rPr>
        <w:t>(6) Thủ trưởng cơ quan, đơn vị chủ trì soạn thảo thông tư.</w:t>
      </w:r>
    </w:p>
    <w:p w:rsidR="004248C1" w:rsidRDefault="00745A0B">
      <w:pPr>
        <w:tabs>
          <w:tab w:val="right" w:leader="dot" w:pos="8931"/>
        </w:tabs>
        <w:jc w:val="both"/>
        <w:rPr>
          <w:rFonts w:ascii="Times New Roman" w:hAnsi="Times New Roman" w:cs="Times New Roman"/>
          <w:sz w:val="22"/>
          <w:szCs w:val="22"/>
        </w:rPr>
      </w:pPr>
      <w:r w:rsidRPr="00326E9D">
        <w:rPr>
          <w:rFonts w:ascii="Times New Roman" w:hAnsi="Times New Roman" w:cs="Times New Roman"/>
          <w:sz w:val="22"/>
          <w:szCs w:val="22"/>
        </w:rPr>
        <w:t>(7) Nội dung của thông tư; tùy từng trường hợp, có thể kết cấu thành phần, chương, mục, tiểu mục.</w:t>
      </w:r>
    </w:p>
    <w:p w:rsidR="004248C1" w:rsidRDefault="00745A0B">
      <w:pPr>
        <w:tabs>
          <w:tab w:val="right" w:leader="dot" w:pos="8931"/>
        </w:tabs>
        <w:jc w:val="both"/>
        <w:rPr>
          <w:rFonts w:ascii="Times New Roman" w:hAnsi="Times New Roman" w:cs="Times New Roman"/>
          <w:sz w:val="22"/>
          <w:szCs w:val="22"/>
        </w:rPr>
      </w:pPr>
      <w:r w:rsidRPr="00326E9D">
        <w:rPr>
          <w:rFonts w:ascii="Times New Roman" w:hAnsi="Times New Roman" w:cs="Times New Roman"/>
          <w:sz w:val="22"/>
          <w:szCs w:val="22"/>
        </w:rPr>
        <w:t>(8) Bộ trưởng, Thủ trưởng cơ quan ngang bộ; trường hợp cấp phó được giao ký thay thì ghi chữ viết tắt “KT.” vào trước chức vụ của người đứng đầu, bên dưới ghi chức vụ của người ký văn bản.</w:t>
      </w:r>
    </w:p>
    <w:p w:rsidR="004248C1" w:rsidRDefault="00745A0B">
      <w:pPr>
        <w:tabs>
          <w:tab w:val="right" w:leader="dot" w:pos="8931"/>
        </w:tabs>
        <w:jc w:val="both"/>
        <w:rPr>
          <w:rFonts w:ascii="Times New Roman" w:hAnsi="Times New Roman" w:cs="Times New Roman"/>
          <w:sz w:val="22"/>
          <w:szCs w:val="22"/>
        </w:rPr>
      </w:pPr>
      <w:r w:rsidRPr="00326E9D">
        <w:rPr>
          <w:rFonts w:ascii="Times New Roman" w:hAnsi="Times New Roman" w:cs="Times New Roman"/>
          <w:sz w:val="22"/>
          <w:szCs w:val="22"/>
        </w:rPr>
        <w:t>(9) Chữ viết tắt tên đơn vị soạn thảo hoặc chủ trì soạn thảo và số lượng bản lưu.</w:t>
      </w:r>
    </w:p>
    <w:p w:rsidR="004248C1" w:rsidRDefault="00745A0B">
      <w:pPr>
        <w:tabs>
          <w:tab w:val="right" w:leader="dot" w:pos="8931"/>
        </w:tabs>
        <w:jc w:val="both"/>
        <w:rPr>
          <w:rFonts w:ascii="Times New Roman" w:hAnsi="Times New Roman" w:cs="Times New Roman"/>
          <w:color w:val="auto"/>
          <w:sz w:val="22"/>
          <w:szCs w:val="22"/>
          <w:lang w:val="en-US"/>
        </w:rPr>
      </w:pPr>
      <w:r w:rsidRPr="00326E9D">
        <w:rPr>
          <w:rFonts w:ascii="Times New Roman" w:hAnsi="Times New Roman" w:cs="Times New Roman"/>
          <w:sz w:val="22"/>
          <w:szCs w:val="22"/>
        </w:rPr>
        <w:t xml:space="preserve">(10) </w:t>
      </w:r>
      <w:bookmarkStart w:id="12" w:name="loai_13"/>
      <w:r w:rsidR="007D672F" w:rsidRPr="00326E9D">
        <w:rPr>
          <w:rFonts w:ascii="Times New Roman" w:hAnsi="Times New Roman" w:cs="Times New Roman"/>
          <w:color w:val="auto"/>
          <w:sz w:val="22"/>
          <w:szCs w:val="22"/>
        </w:rPr>
        <w:t>Ký hiệu người soạn thảo văn bản và số lượng bản phát hành (nếu cần).</w:t>
      </w:r>
    </w:p>
    <w:p w:rsidR="00EF4C1E" w:rsidRDefault="00EF4C1E">
      <w:pPr>
        <w:widowControl/>
        <w:rPr>
          <w:rFonts w:ascii="Times New Roman" w:hAnsi="Times New Roman" w:cs="Times New Roman"/>
          <w:b/>
          <w:sz w:val="28"/>
          <w:szCs w:val="28"/>
        </w:rPr>
      </w:pPr>
      <w:r>
        <w:rPr>
          <w:rFonts w:ascii="Times New Roman" w:hAnsi="Times New Roman" w:cs="Times New Roman"/>
          <w:b/>
          <w:sz w:val="28"/>
          <w:szCs w:val="28"/>
        </w:rPr>
        <w:br w:type="page"/>
      </w:r>
    </w:p>
    <w:p w:rsidR="004248C1" w:rsidRDefault="00704F93">
      <w:pPr>
        <w:tabs>
          <w:tab w:val="right" w:leader="dot" w:pos="8931"/>
        </w:tabs>
        <w:jc w:val="both"/>
        <w:rPr>
          <w:rFonts w:ascii="Times New Roman" w:hAnsi="Times New Roman" w:cs="Times New Roman"/>
          <w:b/>
          <w:sz w:val="28"/>
          <w:szCs w:val="28"/>
          <w:lang w:val="en-US"/>
        </w:rPr>
      </w:pPr>
      <w:r w:rsidRPr="00DF73FA">
        <w:rPr>
          <w:rFonts w:ascii="Times New Roman Bold" w:hAnsi="Times New Roman Bold" w:cs="Times New Roman"/>
          <w:b/>
          <w:spacing w:val="-6"/>
          <w:sz w:val="28"/>
          <w:szCs w:val="28"/>
        </w:rPr>
        <w:lastRenderedPageBreak/>
        <w:t>Mẫu số 12. Thông tư của Bộ trưởng, Thủ trưởng cơ quan ngang bộ ban hành</w:t>
      </w:r>
      <w:r w:rsidRPr="00704F93">
        <w:rPr>
          <w:rFonts w:ascii="Times New Roman" w:hAnsi="Times New Roman" w:cs="Times New Roman"/>
          <w:b/>
          <w:sz w:val="28"/>
          <w:szCs w:val="28"/>
        </w:rPr>
        <w:t xml:space="preserve"> Quy định/Quy chế/Điều lệ/Danh mục...</w:t>
      </w:r>
      <w:bookmarkEnd w:id="12"/>
    </w:p>
    <w:p w:rsidR="004248C1" w:rsidRDefault="00704F93">
      <w:pPr>
        <w:tabs>
          <w:tab w:val="left" w:pos="3525"/>
        </w:tabs>
        <w:jc w:val="both"/>
        <w:rPr>
          <w:rFonts w:ascii="Times New Roman" w:hAnsi="Times New Roman" w:cs="Times New Roman"/>
          <w:b/>
          <w:sz w:val="14"/>
          <w:szCs w:val="28"/>
          <w:lang w:val="en-US"/>
        </w:rPr>
      </w:pPr>
      <w:r w:rsidRPr="00704F93">
        <w:rPr>
          <w:rFonts w:ascii="Times New Roman" w:hAnsi="Times New Roman" w:cs="Times New Roman"/>
          <w:b/>
          <w:sz w:val="18"/>
          <w:szCs w:val="28"/>
          <w:vertAlign w:val="superscript"/>
          <w:lang w:val="en-US"/>
        </w:rPr>
        <w:t>________________________________________________________________________________________</w:t>
      </w:r>
      <w:r w:rsidR="00B553CD">
        <w:rPr>
          <w:rFonts w:ascii="Times New Roman" w:hAnsi="Times New Roman" w:cs="Times New Roman"/>
          <w:b/>
          <w:sz w:val="18"/>
          <w:szCs w:val="28"/>
          <w:vertAlign w:val="superscript"/>
          <w:lang w:val="en-US"/>
        </w:rPr>
        <w:t>_________________________________________________</w:t>
      </w:r>
      <w:r w:rsidRPr="00704F93">
        <w:rPr>
          <w:rFonts w:ascii="Times New Roman" w:hAnsi="Times New Roman" w:cs="Times New Roman"/>
          <w:b/>
          <w:sz w:val="18"/>
          <w:szCs w:val="28"/>
          <w:vertAlign w:val="superscript"/>
          <w:lang w:val="en-US"/>
        </w:rPr>
        <w:t>________</w:t>
      </w:r>
      <w:r w:rsidR="00754A04">
        <w:rPr>
          <w:rFonts w:ascii="Times New Roman" w:hAnsi="Times New Roman" w:cs="Times New Roman"/>
          <w:b/>
          <w:sz w:val="28"/>
          <w:szCs w:val="28"/>
          <w:lang w:val="en-US"/>
        </w:rPr>
        <w:tab/>
      </w:r>
    </w:p>
    <w:tbl>
      <w:tblPr>
        <w:tblW w:w="9498" w:type="dxa"/>
        <w:tblInd w:w="-176" w:type="dxa"/>
        <w:tblLook w:val="01E0" w:firstRow="1" w:lastRow="1" w:firstColumn="1" w:lastColumn="1" w:noHBand="0" w:noVBand="0"/>
      </w:tblPr>
      <w:tblGrid>
        <w:gridCol w:w="3828"/>
        <w:gridCol w:w="5670"/>
      </w:tblGrid>
      <w:tr w:rsidR="00754A04" w:rsidRPr="00754A04" w:rsidTr="00754A04">
        <w:trPr>
          <w:trHeight w:val="1610"/>
        </w:trPr>
        <w:tc>
          <w:tcPr>
            <w:tcW w:w="3828" w:type="dxa"/>
          </w:tcPr>
          <w:p w:rsidR="005E40FC" w:rsidRPr="005E40FC" w:rsidRDefault="00704F93">
            <w:pPr>
              <w:jc w:val="center"/>
              <w:rPr>
                <w:rFonts w:ascii="Times New Roman" w:eastAsia="Times New Roman" w:hAnsi="Times New Roman" w:cs="Times New Roman"/>
                <w:b/>
                <w:sz w:val="26"/>
                <w:szCs w:val="28"/>
                <w:vertAlign w:val="superscript"/>
                <w:lang w:val="en-US"/>
              </w:rPr>
            </w:pPr>
            <w:r w:rsidRPr="00704F93">
              <w:rPr>
                <w:rFonts w:ascii="Times New Roman" w:eastAsia="Times New Roman" w:hAnsi="Times New Roman" w:cs="Times New Roman"/>
                <w:b/>
                <w:sz w:val="26"/>
                <w:szCs w:val="28"/>
              </w:rPr>
              <w:t>BỘ, CƠ QUAN NGANG BỘ (1)</w:t>
            </w:r>
            <w:r w:rsidRPr="00704F93">
              <w:rPr>
                <w:rFonts w:ascii="Times New Roman" w:eastAsia="Times New Roman" w:hAnsi="Times New Roman" w:cs="Times New Roman"/>
                <w:b/>
                <w:sz w:val="26"/>
                <w:szCs w:val="28"/>
              </w:rPr>
              <w:br/>
            </w:r>
            <w:r w:rsidR="00754A04">
              <w:rPr>
                <w:rFonts w:ascii="Times New Roman" w:eastAsia="Times New Roman" w:hAnsi="Times New Roman" w:cs="Times New Roman"/>
                <w:b/>
                <w:sz w:val="26"/>
                <w:szCs w:val="28"/>
                <w:vertAlign w:val="superscript"/>
                <w:lang w:val="en-US"/>
              </w:rPr>
              <w:t>__________</w:t>
            </w:r>
          </w:p>
          <w:p w:rsidR="004248C1" w:rsidRDefault="004248C1">
            <w:pPr>
              <w:jc w:val="center"/>
              <w:rPr>
                <w:rFonts w:ascii="Times New Roman" w:eastAsia="Times New Roman" w:hAnsi="Times New Roman" w:cs="Times New Roman"/>
                <w:sz w:val="26"/>
                <w:szCs w:val="28"/>
                <w:lang w:val="en-US"/>
              </w:rPr>
            </w:pPr>
          </w:p>
          <w:p w:rsidR="004248C1" w:rsidRDefault="00704F93">
            <w:pPr>
              <w:jc w:val="center"/>
              <w:rPr>
                <w:rFonts w:ascii="Times New Roman" w:eastAsia="Times New Roman" w:hAnsi="Times New Roman" w:cs="Times New Roman"/>
                <w:b/>
                <w:sz w:val="28"/>
                <w:szCs w:val="28"/>
              </w:rPr>
            </w:pPr>
            <w:r w:rsidRPr="00704F93">
              <w:rPr>
                <w:rFonts w:ascii="Times New Roman" w:eastAsia="Times New Roman" w:hAnsi="Times New Roman" w:cs="Times New Roman"/>
                <w:sz w:val="26"/>
                <w:szCs w:val="28"/>
              </w:rPr>
              <w:t>Số: .../20...(2).../TT-...(3)…</w:t>
            </w:r>
          </w:p>
        </w:tc>
        <w:tc>
          <w:tcPr>
            <w:tcW w:w="5670" w:type="dxa"/>
          </w:tcPr>
          <w:p w:rsidR="005E40FC" w:rsidRPr="005E40FC" w:rsidRDefault="00704F93">
            <w:pPr>
              <w:jc w:val="center"/>
              <w:rPr>
                <w:rFonts w:ascii="Times New Roman" w:eastAsia="Times New Roman" w:hAnsi="Times New Roman" w:cs="Times New Roman"/>
                <w:sz w:val="28"/>
                <w:szCs w:val="28"/>
                <w:vertAlign w:val="superscript"/>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8"/>
                <w:szCs w:val="28"/>
              </w:rPr>
              <w:br/>
              <w:t xml:space="preserve">Độc lập - Tự do - Hạnh phúc </w:t>
            </w:r>
            <w:r w:rsidRPr="00704F93">
              <w:rPr>
                <w:rFonts w:ascii="Times New Roman" w:eastAsia="Times New Roman" w:hAnsi="Times New Roman" w:cs="Times New Roman"/>
                <w:b/>
                <w:sz w:val="28"/>
                <w:szCs w:val="28"/>
              </w:rPr>
              <w:br/>
            </w:r>
            <w:r w:rsidR="00754A04">
              <w:rPr>
                <w:rFonts w:ascii="Times New Roman" w:eastAsia="Times New Roman" w:hAnsi="Times New Roman" w:cs="Times New Roman"/>
                <w:sz w:val="28"/>
                <w:szCs w:val="28"/>
                <w:vertAlign w:val="superscript"/>
                <w:lang w:val="en-US"/>
              </w:rPr>
              <w:t>_______________________________________</w:t>
            </w:r>
          </w:p>
          <w:p w:rsidR="004248C1" w:rsidRDefault="00704F93">
            <w:pPr>
              <w:jc w:val="center"/>
              <w:rPr>
                <w:rFonts w:ascii="Times New Roman" w:eastAsia="Times New Roman" w:hAnsi="Times New Roman" w:cs="Times New Roman"/>
                <w:sz w:val="28"/>
                <w:szCs w:val="28"/>
              </w:rPr>
            </w:pPr>
            <w:r w:rsidRPr="00704F93">
              <w:rPr>
                <w:rFonts w:ascii="Times New Roman" w:eastAsia="Times New Roman" w:hAnsi="Times New Roman" w:cs="Times New Roman"/>
                <w:i/>
                <w:sz w:val="28"/>
                <w:szCs w:val="28"/>
              </w:rPr>
              <w:t xml:space="preserve">Hà Nội, ngày ... tháng ... năm 20... </w:t>
            </w:r>
            <w:r w:rsidRPr="00704F93">
              <w:rPr>
                <w:rFonts w:ascii="Times New Roman" w:eastAsia="Times New Roman" w:hAnsi="Times New Roman" w:cs="Times New Roman"/>
                <w:i/>
                <w:szCs w:val="28"/>
              </w:rPr>
              <w:t>(2)</w:t>
            </w:r>
            <w:r w:rsidRPr="00704F93">
              <w:rPr>
                <w:rFonts w:ascii="Times New Roman" w:eastAsia="Times New Roman" w:hAnsi="Times New Roman" w:cs="Times New Roman"/>
                <w:i/>
                <w:sz w:val="28"/>
                <w:szCs w:val="28"/>
              </w:rPr>
              <w:t>...</w:t>
            </w:r>
          </w:p>
        </w:tc>
      </w:tr>
    </w:tbl>
    <w:p w:rsidR="004248C1" w:rsidRDefault="004248C1">
      <w:pPr>
        <w:tabs>
          <w:tab w:val="right" w:leader="dot" w:pos="8640"/>
        </w:tabs>
        <w:rPr>
          <w:rFonts w:ascii="Times New Roman" w:hAnsi="Times New Roman" w:cs="Times New Roman"/>
          <w:sz w:val="28"/>
          <w:szCs w:val="28"/>
          <w:lang w:val="en-US"/>
        </w:rPr>
      </w:pP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THÔNG TƯ</w:t>
      </w: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 xml:space="preserve">Ban hành </w:t>
      </w:r>
      <w:r w:rsidRPr="00704F93">
        <w:rPr>
          <w:rFonts w:ascii="Times New Roman" w:hAnsi="Times New Roman" w:cs="Times New Roman"/>
          <w:b/>
          <w:sz w:val="28"/>
          <w:szCs w:val="28"/>
          <w:lang w:val="en-US"/>
        </w:rPr>
        <w:t>………………</w:t>
      </w:r>
      <w:r w:rsidRPr="00704F93">
        <w:rPr>
          <w:rFonts w:ascii="Times New Roman" w:hAnsi="Times New Roman" w:cs="Times New Roman"/>
          <w:b/>
          <w:szCs w:val="28"/>
        </w:rPr>
        <w:t>(4)</w:t>
      </w:r>
      <w:r w:rsidRPr="00704F93">
        <w:rPr>
          <w:rFonts w:ascii="Times New Roman" w:hAnsi="Times New Roman" w:cs="Times New Roman"/>
          <w:b/>
          <w:sz w:val="28"/>
          <w:szCs w:val="28"/>
          <w:lang w:val="en-US"/>
        </w:rPr>
        <w:t>………………..</w:t>
      </w:r>
    </w:p>
    <w:p w:rsidR="004248C1" w:rsidRDefault="00754A04">
      <w:pPr>
        <w:tabs>
          <w:tab w:val="right" w:leader="dot" w:pos="8640"/>
        </w:tabs>
        <w:jc w:val="center"/>
        <w:rPr>
          <w:rFonts w:ascii="Times New Roman" w:hAnsi="Times New Roman" w:cs="Times New Roman"/>
          <w:b/>
          <w:sz w:val="28"/>
          <w:szCs w:val="28"/>
          <w:vertAlign w:val="superscript"/>
          <w:lang w:val="en-US"/>
        </w:rPr>
      </w:pPr>
      <w:r>
        <w:rPr>
          <w:rFonts w:ascii="Times New Roman" w:hAnsi="Times New Roman" w:cs="Times New Roman"/>
          <w:b/>
          <w:sz w:val="28"/>
          <w:szCs w:val="28"/>
          <w:vertAlign w:val="superscript"/>
          <w:lang w:val="en-US"/>
        </w:rPr>
        <w:t>____________</w:t>
      </w:r>
    </w:p>
    <w:p w:rsidR="004248C1" w:rsidRDefault="004248C1">
      <w:pPr>
        <w:tabs>
          <w:tab w:val="right" w:leader="dot" w:pos="8640"/>
        </w:tabs>
        <w:jc w:val="center"/>
        <w:rPr>
          <w:rFonts w:ascii="Times New Roman" w:hAnsi="Times New Roman" w:cs="Times New Roman"/>
          <w:b/>
          <w:szCs w:val="28"/>
          <w:vertAlign w:val="superscript"/>
          <w:lang w:val="en-US"/>
        </w:rPr>
      </w:pPr>
    </w:p>
    <w:p w:rsidR="004248C1" w:rsidRDefault="00704F93">
      <w:pPr>
        <w:tabs>
          <w:tab w:val="right" w:leader="dot" w:pos="8789"/>
        </w:tabs>
        <w:spacing w:before="120"/>
        <w:ind w:firstLine="426"/>
        <w:rPr>
          <w:rFonts w:ascii="Times New Roman" w:hAnsi="Times New Roman" w:cs="Times New Roman"/>
          <w:i/>
          <w:sz w:val="28"/>
          <w:szCs w:val="28"/>
          <w:lang w:val="en-US"/>
        </w:rPr>
      </w:pPr>
      <w:r w:rsidRPr="00704F93">
        <w:rPr>
          <w:rFonts w:ascii="Times New Roman" w:hAnsi="Times New Roman" w:cs="Times New Roman"/>
          <w:i/>
          <w:sz w:val="28"/>
          <w:szCs w:val="28"/>
        </w:rPr>
        <w:t xml:space="preserve">Căn cứ </w:t>
      </w:r>
      <w:r w:rsidRPr="00704F93">
        <w:rPr>
          <w:rFonts w:ascii="Times New Roman" w:hAnsi="Times New Roman" w:cs="Times New Roman"/>
          <w:i/>
          <w:sz w:val="28"/>
          <w:szCs w:val="28"/>
          <w:lang w:val="en-US"/>
        </w:rPr>
        <w:t>……………………………………….</w:t>
      </w:r>
      <w:r w:rsidRPr="00704F93">
        <w:rPr>
          <w:rFonts w:ascii="Times New Roman" w:hAnsi="Times New Roman" w:cs="Times New Roman"/>
          <w:i/>
          <w:szCs w:val="28"/>
        </w:rPr>
        <w:t>(5)</w:t>
      </w:r>
      <w:r w:rsidRPr="00704F93">
        <w:rPr>
          <w:rFonts w:ascii="Times New Roman" w:hAnsi="Times New Roman" w:cs="Times New Roman"/>
          <w:i/>
          <w:sz w:val="28"/>
          <w:szCs w:val="28"/>
          <w:lang w:val="en-US"/>
        </w:rPr>
        <w:tab/>
        <w:t>;</w:t>
      </w:r>
    </w:p>
    <w:p w:rsidR="004248C1" w:rsidRDefault="00704F93">
      <w:pPr>
        <w:tabs>
          <w:tab w:val="right" w:leader="dot" w:pos="8789"/>
        </w:tabs>
        <w:spacing w:before="120"/>
        <w:ind w:firstLine="426"/>
        <w:rPr>
          <w:rFonts w:ascii="Times New Roman" w:hAnsi="Times New Roman" w:cs="Times New Roman"/>
          <w:i/>
          <w:sz w:val="28"/>
          <w:szCs w:val="28"/>
          <w:lang w:val="en-US"/>
        </w:rPr>
      </w:pPr>
      <w:r w:rsidRPr="00704F93">
        <w:rPr>
          <w:rFonts w:ascii="Times New Roman" w:hAnsi="Times New Roman" w:cs="Times New Roman"/>
          <w:i/>
          <w:sz w:val="28"/>
          <w:szCs w:val="28"/>
        </w:rPr>
        <w:t xml:space="preserve">Theo đề nghị của </w:t>
      </w:r>
      <w:r w:rsidRPr="00704F93">
        <w:rPr>
          <w:rFonts w:ascii="Times New Roman" w:hAnsi="Times New Roman" w:cs="Times New Roman"/>
          <w:i/>
          <w:sz w:val="28"/>
          <w:szCs w:val="28"/>
          <w:lang w:val="en-US"/>
        </w:rPr>
        <w:t>……………………………..</w:t>
      </w:r>
      <w:r w:rsidRPr="00704F93">
        <w:rPr>
          <w:rFonts w:ascii="Times New Roman" w:hAnsi="Times New Roman" w:cs="Times New Roman"/>
          <w:i/>
          <w:szCs w:val="28"/>
        </w:rPr>
        <w:t>(</w:t>
      </w:r>
      <w:r w:rsidRPr="00704F93">
        <w:rPr>
          <w:rFonts w:ascii="Times New Roman" w:hAnsi="Times New Roman" w:cs="Times New Roman"/>
          <w:i/>
          <w:szCs w:val="28"/>
          <w:lang w:val="en-US"/>
        </w:rPr>
        <w:t>6</w:t>
      </w:r>
      <w:r w:rsidRPr="00704F93">
        <w:rPr>
          <w:rFonts w:ascii="Times New Roman" w:hAnsi="Times New Roman" w:cs="Times New Roman"/>
          <w:i/>
          <w:szCs w:val="28"/>
        </w:rPr>
        <w:t>)</w:t>
      </w:r>
      <w:r w:rsidRPr="00704F93">
        <w:rPr>
          <w:rFonts w:ascii="Times New Roman" w:hAnsi="Times New Roman" w:cs="Times New Roman"/>
          <w:i/>
          <w:sz w:val="28"/>
          <w:szCs w:val="28"/>
          <w:lang w:val="en-US"/>
        </w:rPr>
        <w:tab/>
      </w:r>
      <w:r w:rsidR="0003770B">
        <w:rPr>
          <w:rFonts w:ascii="Times New Roman" w:hAnsi="Times New Roman" w:cs="Times New Roman"/>
          <w:i/>
          <w:sz w:val="28"/>
          <w:szCs w:val="28"/>
          <w:lang w:val="en-US"/>
        </w:rPr>
        <w:t>….</w:t>
      </w:r>
      <w:r w:rsidRPr="00704F93">
        <w:rPr>
          <w:rFonts w:ascii="Times New Roman" w:hAnsi="Times New Roman" w:cs="Times New Roman"/>
          <w:i/>
          <w:sz w:val="28"/>
          <w:szCs w:val="28"/>
          <w:lang w:val="en-US"/>
        </w:rPr>
        <w:t>;</w:t>
      </w:r>
    </w:p>
    <w:p w:rsidR="004248C1" w:rsidRDefault="00704F93">
      <w:pPr>
        <w:tabs>
          <w:tab w:val="right" w:leader="dot" w:pos="8789"/>
          <w:tab w:val="right" w:leader="dot" w:pos="8931"/>
        </w:tabs>
        <w:spacing w:before="120"/>
        <w:ind w:firstLine="426"/>
        <w:rPr>
          <w:rFonts w:ascii="Times New Roman" w:hAnsi="Times New Roman" w:cs="Times New Roman"/>
          <w:i/>
          <w:sz w:val="28"/>
          <w:szCs w:val="28"/>
          <w:lang w:val="en-US"/>
        </w:rPr>
      </w:pPr>
      <w:r w:rsidRPr="00704F93">
        <w:rPr>
          <w:rFonts w:ascii="Times New Roman" w:hAnsi="Times New Roman" w:cs="Times New Roman"/>
          <w:i/>
          <w:sz w:val="28"/>
          <w:szCs w:val="28"/>
        </w:rPr>
        <w:t xml:space="preserve">Bộ trưởng/Thủ trưởng cơ quan ngang bộ ban hành Thông tư </w:t>
      </w:r>
      <w:r w:rsidRPr="00704F93">
        <w:rPr>
          <w:rFonts w:ascii="Times New Roman" w:hAnsi="Times New Roman" w:cs="Times New Roman"/>
          <w:i/>
          <w:sz w:val="28"/>
          <w:szCs w:val="28"/>
          <w:lang w:val="en-US"/>
        </w:rPr>
        <w:t>……..</w:t>
      </w:r>
      <w:r w:rsidRPr="00704F93">
        <w:rPr>
          <w:rFonts w:ascii="Times New Roman" w:hAnsi="Times New Roman" w:cs="Times New Roman"/>
          <w:i/>
          <w:szCs w:val="28"/>
        </w:rPr>
        <w:t>(4)</w:t>
      </w:r>
      <w:r w:rsidRPr="00704F93">
        <w:rPr>
          <w:rFonts w:ascii="Times New Roman" w:hAnsi="Times New Roman" w:cs="Times New Roman"/>
          <w:i/>
          <w:sz w:val="28"/>
          <w:szCs w:val="28"/>
          <w:lang w:val="en-US"/>
        </w:rPr>
        <w:t>…</w:t>
      </w:r>
      <w:r w:rsidR="0003770B">
        <w:rPr>
          <w:rFonts w:ascii="Times New Roman" w:hAnsi="Times New Roman" w:cs="Times New Roman"/>
          <w:i/>
          <w:sz w:val="28"/>
          <w:szCs w:val="28"/>
          <w:lang w:val="en-US"/>
        </w:rPr>
        <w:t>..</w:t>
      </w:r>
      <w:r w:rsidRPr="00704F93">
        <w:rPr>
          <w:rFonts w:ascii="Times New Roman" w:hAnsi="Times New Roman" w:cs="Times New Roman"/>
          <w:i/>
          <w:sz w:val="28"/>
          <w:szCs w:val="28"/>
          <w:lang w:val="en-US"/>
        </w:rPr>
        <w:t>..</w:t>
      </w:r>
    </w:p>
    <w:p w:rsidR="004248C1" w:rsidRDefault="00704F93">
      <w:pPr>
        <w:tabs>
          <w:tab w:val="right" w:leader="dot" w:pos="8789"/>
        </w:tabs>
        <w:spacing w:before="120"/>
        <w:ind w:firstLine="426"/>
        <w:rPr>
          <w:rFonts w:ascii="Times New Roman" w:hAnsi="Times New Roman" w:cs="Times New Roman"/>
          <w:sz w:val="28"/>
          <w:szCs w:val="28"/>
          <w:lang w:val="en-US"/>
        </w:rPr>
      </w:pPr>
      <w:r w:rsidRPr="00704F93">
        <w:rPr>
          <w:rFonts w:ascii="Times New Roman" w:hAnsi="Times New Roman" w:cs="Times New Roman"/>
          <w:b/>
          <w:sz w:val="28"/>
          <w:szCs w:val="28"/>
        </w:rPr>
        <w:t>Điều 1.</w:t>
      </w:r>
      <w:r w:rsidRPr="00704F93">
        <w:rPr>
          <w:rFonts w:ascii="Times New Roman" w:hAnsi="Times New Roman" w:cs="Times New Roman"/>
          <w:sz w:val="28"/>
          <w:szCs w:val="28"/>
        </w:rPr>
        <w:t xml:space="preserve"> Ban hành kèm theo Thông tư này </w:t>
      </w:r>
      <w:r w:rsidRPr="00704F93">
        <w:rPr>
          <w:rFonts w:ascii="Times New Roman" w:hAnsi="Times New Roman" w:cs="Times New Roman"/>
          <w:sz w:val="28"/>
          <w:szCs w:val="28"/>
          <w:lang w:val="en-US"/>
        </w:rPr>
        <w:t>………………</w:t>
      </w:r>
      <w:r w:rsidRPr="00704F93">
        <w:rPr>
          <w:rFonts w:ascii="Times New Roman" w:hAnsi="Times New Roman" w:cs="Times New Roman"/>
          <w:szCs w:val="28"/>
        </w:rPr>
        <w:t>(7)</w:t>
      </w:r>
      <w:r w:rsidRPr="00704F93">
        <w:rPr>
          <w:rFonts w:ascii="Times New Roman" w:hAnsi="Times New Roman" w:cs="Times New Roman"/>
          <w:sz w:val="28"/>
          <w:szCs w:val="28"/>
          <w:lang w:val="en-US"/>
        </w:rPr>
        <w:tab/>
      </w:r>
    </w:p>
    <w:p w:rsidR="004248C1" w:rsidRDefault="00704F93">
      <w:pPr>
        <w:tabs>
          <w:tab w:val="right" w:leader="dot" w:pos="8789"/>
        </w:tabs>
        <w:spacing w:before="120"/>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8789"/>
        </w:tabs>
        <w:spacing w:before="120"/>
        <w:ind w:firstLine="426"/>
        <w:rPr>
          <w:rFonts w:ascii="Times New Roman" w:hAnsi="Times New Roman" w:cs="Times New Roman"/>
          <w:sz w:val="28"/>
          <w:szCs w:val="28"/>
          <w:lang w:val="en-US"/>
        </w:rPr>
      </w:pPr>
      <w:r w:rsidRPr="00704F93">
        <w:rPr>
          <w:rFonts w:ascii="Times New Roman" w:hAnsi="Times New Roman" w:cs="Times New Roman"/>
          <w:b/>
          <w:sz w:val="28"/>
          <w:szCs w:val="28"/>
        </w:rPr>
        <w:t>Điều 2</w:t>
      </w:r>
      <w:r w:rsidRPr="00704F93">
        <w:rPr>
          <w:rFonts w:ascii="Times New Roman" w:hAnsi="Times New Roman" w:cs="Times New Roman"/>
          <w:b/>
          <w:sz w:val="28"/>
          <w:szCs w:val="28"/>
          <w:lang w:val="en-US"/>
        </w:rPr>
        <w:t xml:space="preserve">. </w:t>
      </w:r>
      <w:r w:rsidRPr="00704F93">
        <w:rPr>
          <w:rFonts w:ascii="Times New Roman" w:hAnsi="Times New Roman" w:cs="Times New Roman"/>
          <w:sz w:val="28"/>
          <w:szCs w:val="28"/>
          <w:lang w:val="en-US"/>
        </w:rPr>
        <w:tab/>
      </w:r>
    </w:p>
    <w:p w:rsidR="004248C1" w:rsidRDefault="00704F93">
      <w:pPr>
        <w:tabs>
          <w:tab w:val="right" w:leader="dot" w:pos="8789"/>
        </w:tabs>
        <w:spacing w:before="120"/>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8789"/>
        </w:tabs>
        <w:spacing w:before="120"/>
        <w:ind w:firstLine="426"/>
        <w:rPr>
          <w:rFonts w:ascii="Times New Roman" w:hAnsi="Times New Roman" w:cs="Times New Roman"/>
          <w:sz w:val="28"/>
          <w:szCs w:val="28"/>
          <w:lang w:val="en-US"/>
        </w:rPr>
      </w:pPr>
      <w:r w:rsidRPr="00704F93">
        <w:rPr>
          <w:rFonts w:ascii="Times New Roman" w:hAnsi="Times New Roman" w:cs="Times New Roman"/>
          <w:b/>
          <w:sz w:val="28"/>
          <w:szCs w:val="28"/>
        </w:rPr>
        <w:t>Điều</w:t>
      </w:r>
      <w:r w:rsidRPr="00704F93">
        <w:rPr>
          <w:rFonts w:ascii="Times New Roman" w:hAnsi="Times New Roman" w:cs="Times New Roman"/>
          <w:b/>
          <w:sz w:val="28"/>
          <w:szCs w:val="28"/>
          <w:lang w:val="en-US"/>
        </w:rPr>
        <w:t xml:space="preserve">. </w:t>
      </w:r>
      <w:r w:rsidRPr="00704F93">
        <w:rPr>
          <w:rFonts w:ascii="Times New Roman" w:hAnsi="Times New Roman" w:cs="Times New Roman"/>
          <w:sz w:val="28"/>
          <w:szCs w:val="28"/>
          <w:lang w:val="en-US"/>
        </w:rPr>
        <w:tab/>
      </w:r>
    </w:p>
    <w:p w:rsidR="004248C1" w:rsidRDefault="004248C1">
      <w:pPr>
        <w:tabs>
          <w:tab w:val="right" w:leader="dot" w:pos="8789"/>
        </w:tabs>
        <w:spacing w:before="120"/>
        <w:ind w:firstLine="426"/>
        <w:rPr>
          <w:rFonts w:ascii="Times New Roman" w:hAnsi="Times New Roman" w:cs="Times New Roman"/>
          <w:sz w:val="12"/>
          <w:szCs w:val="28"/>
          <w:lang w:val="en-US"/>
        </w:rPr>
      </w:pPr>
    </w:p>
    <w:tbl>
      <w:tblPr>
        <w:tblW w:w="9322" w:type="dxa"/>
        <w:tblLook w:val="01E0" w:firstRow="1" w:lastRow="1" w:firstColumn="1" w:lastColumn="1" w:noHBand="0" w:noVBand="0"/>
      </w:tblPr>
      <w:tblGrid>
        <w:gridCol w:w="2802"/>
        <w:gridCol w:w="6520"/>
      </w:tblGrid>
      <w:tr w:rsidR="00745A0B" w:rsidRPr="006577CB" w:rsidTr="00754A04">
        <w:tc>
          <w:tcPr>
            <w:tcW w:w="2802" w:type="dxa"/>
          </w:tcPr>
          <w:p w:rsidR="004248C1" w:rsidRDefault="00745A0B">
            <w:pPr>
              <w:rPr>
                <w:rFonts w:ascii="Times New Roman" w:eastAsia="Times New Roman" w:hAnsi="Times New Roman" w:cs="Times New Roman"/>
                <w:sz w:val="27"/>
                <w:szCs w:val="27"/>
              </w:rPr>
            </w:pPr>
            <w:r w:rsidRPr="00326E9D">
              <w:rPr>
                <w:rFonts w:ascii="Times New Roman" w:eastAsia="Times New Roman" w:hAnsi="Times New Roman" w:cs="Times New Roman"/>
                <w:b/>
                <w:i/>
              </w:rPr>
              <w:t>Nơi nhận:</w:t>
            </w:r>
            <w:r w:rsidRPr="00326E9D">
              <w:rPr>
                <w:rFonts w:ascii="Times New Roman" w:eastAsia="Times New Roman" w:hAnsi="Times New Roman" w:cs="Times New Roman"/>
                <w:b/>
                <w:i/>
              </w:rPr>
              <w:br/>
            </w:r>
            <w:r w:rsidRPr="00326E9D">
              <w:rPr>
                <w:rFonts w:ascii="Times New Roman" w:eastAsia="Times New Roman" w:hAnsi="Times New Roman" w:cs="Times New Roman"/>
                <w:sz w:val="22"/>
                <w:szCs w:val="22"/>
                <w:lang w:val="en-US"/>
              </w:rPr>
              <w:t>- ……………..;</w:t>
            </w:r>
            <w:r w:rsidRPr="00326E9D">
              <w:rPr>
                <w:rFonts w:ascii="Times New Roman" w:eastAsia="Times New Roman" w:hAnsi="Times New Roman" w:cs="Times New Roman"/>
                <w:sz w:val="22"/>
                <w:szCs w:val="22"/>
                <w:lang w:val="en-US"/>
              </w:rPr>
              <w:br/>
              <w:t>- ……………..;</w:t>
            </w:r>
            <w:r w:rsidRPr="00326E9D">
              <w:rPr>
                <w:rFonts w:ascii="Times New Roman" w:eastAsia="Times New Roman" w:hAnsi="Times New Roman" w:cs="Times New Roman"/>
                <w:sz w:val="22"/>
                <w:szCs w:val="22"/>
                <w:lang w:val="en-US"/>
              </w:rPr>
              <w:br/>
            </w:r>
            <w:r w:rsidRPr="00326E9D">
              <w:rPr>
                <w:rFonts w:ascii="Times New Roman" w:eastAsia="Times New Roman" w:hAnsi="Times New Roman" w:cs="Times New Roman"/>
                <w:sz w:val="22"/>
                <w:szCs w:val="22"/>
              </w:rPr>
              <w:t>-</w:t>
            </w:r>
            <w:r w:rsidRPr="00326E9D">
              <w:rPr>
                <w:rFonts w:ascii="Times New Roman" w:eastAsia="Times New Roman" w:hAnsi="Times New Roman" w:cs="Times New Roman"/>
                <w:sz w:val="22"/>
                <w:szCs w:val="22"/>
                <w:lang w:val="en-US"/>
              </w:rPr>
              <w:t xml:space="preserve"> </w:t>
            </w:r>
            <w:r w:rsidRPr="00326E9D">
              <w:rPr>
                <w:rFonts w:ascii="Times New Roman" w:eastAsia="Times New Roman" w:hAnsi="Times New Roman" w:cs="Times New Roman"/>
                <w:sz w:val="22"/>
                <w:szCs w:val="22"/>
              </w:rPr>
              <w:t>Lưu: VT, ...(</w:t>
            </w:r>
            <w:r w:rsidRPr="00326E9D">
              <w:rPr>
                <w:rFonts w:ascii="Times New Roman" w:eastAsia="Times New Roman" w:hAnsi="Times New Roman" w:cs="Times New Roman"/>
                <w:sz w:val="22"/>
                <w:szCs w:val="22"/>
                <w:lang w:val="en-US"/>
              </w:rPr>
              <w:t>9</w:t>
            </w:r>
            <w:r w:rsidRPr="00326E9D">
              <w:rPr>
                <w:rFonts w:ascii="Times New Roman" w:eastAsia="Times New Roman" w:hAnsi="Times New Roman" w:cs="Times New Roman"/>
                <w:sz w:val="22"/>
                <w:szCs w:val="22"/>
              </w:rPr>
              <w:t>). A.XX(</w:t>
            </w:r>
            <w:r w:rsidRPr="00326E9D">
              <w:rPr>
                <w:rFonts w:ascii="Times New Roman" w:eastAsia="Times New Roman" w:hAnsi="Times New Roman" w:cs="Times New Roman"/>
                <w:sz w:val="22"/>
                <w:szCs w:val="22"/>
                <w:lang w:val="en-US"/>
              </w:rPr>
              <w:t>10</w:t>
            </w:r>
            <w:r w:rsidRPr="00326E9D">
              <w:rPr>
                <w:rFonts w:ascii="Times New Roman" w:eastAsia="Times New Roman" w:hAnsi="Times New Roman" w:cs="Times New Roman"/>
                <w:sz w:val="22"/>
                <w:szCs w:val="22"/>
              </w:rPr>
              <w:t>).</w:t>
            </w:r>
          </w:p>
        </w:tc>
        <w:tc>
          <w:tcPr>
            <w:tcW w:w="6520" w:type="dxa"/>
          </w:tcPr>
          <w:p w:rsidR="004248C1" w:rsidRDefault="00704F93">
            <w:pPr>
              <w:jc w:val="center"/>
              <w:rPr>
                <w:rFonts w:ascii="Times New Roman" w:eastAsia="Times New Roman" w:hAnsi="Times New Roman" w:cs="Times New Roman"/>
                <w:b/>
                <w:sz w:val="28"/>
                <w:szCs w:val="28"/>
              </w:rPr>
            </w:pPr>
            <w:r w:rsidRPr="00704F93">
              <w:rPr>
                <w:rFonts w:ascii="Times New Roman" w:eastAsia="Times New Roman" w:hAnsi="Times New Roman" w:cs="Times New Roman"/>
                <w:b/>
                <w:sz w:val="28"/>
                <w:szCs w:val="28"/>
              </w:rPr>
              <w:t>QUYỀN HẠN, CHỨC VỤ CỦA NGƯỜI KÝ</w:t>
            </w:r>
            <w:r w:rsidRPr="00704F93">
              <w:rPr>
                <w:rFonts w:ascii="Times New Roman" w:eastAsia="Times New Roman" w:hAnsi="Times New Roman" w:cs="Times New Roman"/>
                <w:b/>
                <w:szCs w:val="28"/>
              </w:rPr>
              <w:t>(8)</w:t>
            </w:r>
            <w:r w:rsidRPr="00704F93">
              <w:rPr>
                <w:rFonts w:ascii="Times New Roman" w:eastAsia="Times New Roman" w:hAnsi="Times New Roman" w:cs="Times New Roman"/>
                <w:sz w:val="28"/>
                <w:szCs w:val="28"/>
              </w:rPr>
              <w:br/>
            </w:r>
            <w:r w:rsidRPr="00704F93">
              <w:rPr>
                <w:rFonts w:ascii="Times New Roman" w:eastAsia="Times New Roman" w:hAnsi="Times New Roman" w:cs="Times New Roman"/>
                <w:i/>
                <w:sz w:val="28"/>
                <w:szCs w:val="28"/>
              </w:rPr>
              <w:t>(Chữ ký, dấu)</w:t>
            </w:r>
            <w:r w:rsidRPr="00704F93">
              <w:rPr>
                <w:rFonts w:ascii="Times New Roman" w:eastAsia="Times New Roman" w:hAnsi="Times New Roman" w:cs="Times New Roman"/>
                <w:i/>
                <w:sz w:val="28"/>
                <w:szCs w:val="28"/>
              </w:rPr>
              <w:br/>
            </w:r>
            <w:r w:rsidRPr="00704F93">
              <w:rPr>
                <w:rFonts w:ascii="Times New Roman" w:eastAsia="Times New Roman" w:hAnsi="Times New Roman" w:cs="Times New Roman"/>
                <w:i/>
                <w:sz w:val="28"/>
                <w:szCs w:val="28"/>
              </w:rPr>
              <w:br/>
            </w:r>
            <w:r w:rsidRPr="00704F93">
              <w:rPr>
                <w:rFonts w:ascii="Times New Roman" w:eastAsia="Times New Roman" w:hAnsi="Times New Roman" w:cs="Times New Roman"/>
                <w:sz w:val="28"/>
                <w:szCs w:val="28"/>
              </w:rPr>
              <w:br/>
            </w:r>
            <w:r w:rsidRPr="00704F93">
              <w:rPr>
                <w:rFonts w:ascii="Times New Roman" w:eastAsia="Times New Roman" w:hAnsi="Times New Roman" w:cs="Times New Roman"/>
                <w:b/>
                <w:sz w:val="28"/>
                <w:szCs w:val="28"/>
              </w:rPr>
              <w:t>Họ và tên</w:t>
            </w:r>
          </w:p>
        </w:tc>
      </w:tr>
    </w:tbl>
    <w:p w:rsidR="004248C1" w:rsidRDefault="004248C1">
      <w:pPr>
        <w:tabs>
          <w:tab w:val="right" w:leader="dot" w:pos="8640"/>
        </w:tabs>
        <w:jc w:val="both"/>
        <w:rPr>
          <w:rFonts w:ascii="Times New Roman" w:hAnsi="Times New Roman" w:cs="Times New Roman"/>
          <w:b/>
          <w:i/>
          <w:sz w:val="2"/>
          <w:lang w:val="en-US"/>
        </w:rPr>
      </w:pPr>
    </w:p>
    <w:p w:rsidR="004248C1" w:rsidRDefault="004248C1">
      <w:pPr>
        <w:tabs>
          <w:tab w:val="right" w:leader="dot" w:pos="8640"/>
        </w:tabs>
        <w:jc w:val="both"/>
        <w:rPr>
          <w:rFonts w:ascii="Times New Roman" w:hAnsi="Times New Roman" w:cs="Times New Roman"/>
          <w:b/>
          <w:i/>
          <w:sz w:val="12"/>
          <w:lang w:val="en-US"/>
        </w:rPr>
      </w:pPr>
    </w:p>
    <w:p w:rsidR="004248C1" w:rsidRDefault="00745A0B">
      <w:pPr>
        <w:tabs>
          <w:tab w:val="right" w:leader="dot" w:pos="8640"/>
        </w:tabs>
        <w:jc w:val="both"/>
        <w:rPr>
          <w:rFonts w:ascii="Times New Roman" w:hAnsi="Times New Roman" w:cs="Times New Roman"/>
          <w:b/>
          <w:i/>
        </w:rPr>
      </w:pPr>
      <w:r w:rsidRPr="00326E9D">
        <w:rPr>
          <w:rFonts w:ascii="Times New Roman" w:hAnsi="Times New Roman" w:cs="Times New Roman"/>
          <w:b/>
          <w:i/>
        </w:rPr>
        <w:t>Ghi chú:</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(1) Tên bộ, cơ quan ngang bộ ban hành thông tư.</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(2) Năm ban hành.</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(3) Chữ viết tắt tên bộ, cơ quan ngang bộ ban hành thông tư.</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(4) Tên thông tư.</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 xml:space="preserve">(5) Căn cứ </w:t>
      </w:r>
      <w:r w:rsidR="00D6032C">
        <w:rPr>
          <w:rFonts w:ascii="Times New Roman" w:hAnsi="Times New Roman" w:cs="Times New Roman"/>
          <w:lang w:val="en-US"/>
        </w:rPr>
        <w:t>pháp lý</w:t>
      </w:r>
      <w:r w:rsidRPr="00704F93">
        <w:rPr>
          <w:rFonts w:ascii="Times New Roman" w:hAnsi="Times New Roman" w:cs="Times New Roman"/>
        </w:rPr>
        <w:t xml:space="preserve"> để ban hành</w:t>
      </w:r>
      <w:r w:rsidRPr="00704F93">
        <w:rPr>
          <w:rFonts w:ascii="Times New Roman" w:hAnsi="Times New Roman" w:cs="Times New Roman"/>
          <w:lang w:val="en-US"/>
        </w:rPr>
        <w:t>,</w:t>
      </w:r>
      <w:r w:rsidRPr="00704F93">
        <w:rPr>
          <w:rFonts w:ascii="Times New Roman" w:hAnsi="Times New Roman" w:cs="Times New Roman"/>
        </w:rPr>
        <w:t xml:space="preserve"> ghi đầy đủ tên loại văn bản, số, ký hiệu, cơ quan ban hành, ngày tháng năm ban hành văn bản và tên gọi của văn bản (riêng luật, pháp lệnh không ghi số, ký hiệu, cơ quan ban hành).</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(6) Thủ trưởng cơ quan, đơn vị chủ trì soạn thảo thông tư.</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(7) Tên Quy chế/Quy định/Điều lệ/Danh mục...</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(8) Bộ trưởng, Thủ trưởng cơ quan ngang bộ; trường hợp cấp phó được giao ký thay thì ghi chữ viết tắt “KT.” vào trước chức vụ của người đứng đầu, bên dưới ghi chức vụ của người ký văn bản.</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(9) Chữ viết tắt tên đơn vị soạn thảo hoặc chủ trì soạn thảo và số lượng bản lưu.</w:t>
      </w:r>
    </w:p>
    <w:p w:rsidR="004248C1" w:rsidRDefault="00704F93">
      <w:pPr>
        <w:tabs>
          <w:tab w:val="right" w:leader="dot" w:pos="8640"/>
        </w:tabs>
        <w:jc w:val="both"/>
        <w:rPr>
          <w:rFonts w:ascii="Times New Roman" w:hAnsi="Times New Roman" w:cs="Times New Roman"/>
          <w:color w:val="auto"/>
          <w:lang w:val="en-US"/>
        </w:rPr>
      </w:pPr>
      <w:r w:rsidRPr="00704F93">
        <w:rPr>
          <w:rFonts w:ascii="Times New Roman" w:hAnsi="Times New Roman" w:cs="Times New Roman"/>
        </w:rPr>
        <w:t xml:space="preserve">(10) </w:t>
      </w:r>
      <w:r w:rsidRPr="00704F93">
        <w:rPr>
          <w:rFonts w:ascii="Times New Roman" w:hAnsi="Times New Roman" w:cs="Times New Roman"/>
          <w:color w:val="auto"/>
        </w:rPr>
        <w:t>Ký hiệu người soạn thảo văn bản và số lượng bản phát hành (nếu cần).</w:t>
      </w:r>
    </w:p>
    <w:p w:rsidR="004248C1" w:rsidRDefault="004248C1">
      <w:pPr>
        <w:tabs>
          <w:tab w:val="right" w:leader="dot" w:pos="8640"/>
        </w:tabs>
        <w:rPr>
          <w:rFonts w:ascii="Times New Roman" w:hAnsi="Times New Roman" w:cs="Times New Roman"/>
          <w:sz w:val="28"/>
          <w:szCs w:val="28"/>
          <w:lang w:val="en-US"/>
        </w:rPr>
      </w:pPr>
    </w:p>
    <w:p w:rsidR="004212C9" w:rsidRDefault="00704F93" w:rsidP="004212C9">
      <w:pPr>
        <w:tabs>
          <w:tab w:val="right" w:leader="dot" w:pos="8640"/>
        </w:tabs>
        <w:jc w:val="both"/>
        <w:rPr>
          <w:rFonts w:ascii="Times New Roman" w:hAnsi="Times New Roman" w:cs="Times New Roman"/>
          <w:b/>
          <w:sz w:val="28"/>
          <w:szCs w:val="28"/>
          <w:lang w:val="en-US"/>
        </w:rPr>
      </w:pPr>
      <w:r w:rsidRPr="00704F93">
        <w:rPr>
          <w:rFonts w:ascii="Times New Roman" w:hAnsi="Times New Roman" w:cs="Times New Roman"/>
          <w:b/>
          <w:sz w:val="28"/>
          <w:szCs w:val="28"/>
        </w:rPr>
        <w:lastRenderedPageBreak/>
        <w:t>Quy định/Quy chế/Điều lệ/Danh mục</w:t>
      </w:r>
      <w:r w:rsidRPr="00704F93">
        <w:rPr>
          <w:rFonts w:ascii="Times New Roman" w:hAnsi="Times New Roman" w:cs="Times New Roman"/>
          <w:b/>
          <w:sz w:val="28"/>
          <w:szCs w:val="28"/>
          <w:lang w:val="en-US"/>
        </w:rPr>
        <w:t xml:space="preserve"> </w:t>
      </w:r>
      <w:r w:rsidRPr="00704F93">
        <w:rPr>
          <w:rFonts w:ascii="Times New Roman" w:hAnsi="Times New Roman" w:cs="Times New Roman"/>
          <w:b/>
          <w:sz w:val="28"/>
          <w:szCs w:val="28"/>
        </w:rPr>
        <w:t xml:space="preserve">… ban hành kèm theo </w:t>
      </w:r>
      <w:r w:rsidR="006B7DD8">
        <w:rPr>
          <w:rFonts w:ascii="Times New Roman" w:hAnsi="Times New Roman" w:cs="Times New Roman"/>
          <w:b/>
          <w:sz w:val="28"/>
          <w:szCs w:val="28"/>
          <w:lang w:val="en-US"/>
        </w:rPr>
        <w:t>t</w:t>
      </w:r>
      <w:r w:rsidRPr="00704F93">
        <w:rPr>
          <w:rFonts w:ascii="Times New Roman" w:hAnsi="Times New Roman" w:cs="Times New Roman"/>
          <w:b/>
          <w:sz w:val="28"/>
          <w:szCs w:val="28"/>
        </w:rPr>
        <w:t>hông tư của Bộ trưởng, Thủ trưởng cơ quan ngang bộ</w:t>
      </w:r>
    </w:p>
    <w:p w:rsidR="004212C9" w:rsidRDefault="00704F93" w:rsidP="004212C9">
      <w:pPr>
        <w:tabs>
          <w:tab w:val="right" w:leader="dot" w:pos="8640"/>
        </w:tabs>
        <w:jc w:val="both"/>
        <w:rPr>
          <w:rFonts w:ascii="Times New Roman" w:hAnsi="Times New Roman" w:cs="Times New Roman"/>
          <w:b/>
          <w:sz w:val="16"/>
          <w:szCs w:val="28"/>
          <w:vertAlign w:val="superscript"/>
          <w:lang w:val="en-US"/>
        </w:rPr>
      </w:pPr>
      <w:r w:rsidRPr="00704F93">
        <w:rPr>
          <w:rFonts w:ascii="Times New Roman" w:hAnsi="Times New Roman" w:cs="Times New Roman"/>
          <w:b/>
          <w:sz w:val="16"/>
          <w:szCs w:val="28"/>
          <w:vertAlign w:val="superscript"/>
          <w:lang w:val="en-US"/>
        </w:rPr>
        <w:t>________________________________________</w:t>
      </w:r>
      <w:r w:rsidR="00B553CD">
        <w:rPr>
          <w:rFonts w:ascii="Times New Roman" w:hAnsi="Times New Roman" w:cs="Times New Roman"/>
          <w:b/>
          <w:sz w:val="16"/>
          <w:szCs w:val="28"/>
          <w:vertAlign w:val="superscript"/>
          <w:lang w:val="en-US"/>
        </w:rPr>
        <w:t>__________________________________________________</w:t>
      </w:r>
      <w:r w:rsidRPr="00704F93">
        <w:rPr>
          <w:rFonts w:ascii="Times New Roman" w:hAnsi="Times New Roman" w:cs="Times New Roman"/>
          <w:b/>
          <w:sz w:val="16"/>
          <w:szCs w:val="28"/>
          <w:vertAlign w:val="superscript"/>
          <w:lang w:val="en-US"/>
        </w:rPr>
        <w:t>__________</w:t>
      </w:r>
      <w:r w:rsidR="00DF73FA">
        <w:rPr>
          <w:rFonts w:ascii="Times New Roman" w:hAnsi="Times New Roman" w:cs="Times New Roman"/>
          <w:b/>
          <w:sz w:val="16"/>
          <w:szCs w:val="28"/>
          <w:vertAlign w:val="superscript"/>
          <w:lang w:val="en-US"/>
        </w:rPr>
        <w:t>_____________________</w:t>
      </w:r>
      <w:r w:rsidRPr="00704F93">
        <w:rPr>
          <w:rFonts w:ascii="Times New Roman" w:hAnsi="Times New Roman" w:cs="Times New Roman"/>
          <w:b/>
          <w:sz w:val="16"/>
          <w:szCs w:val="28"/>
          <w:vertAlign w:val="superscript"/>
          <w:lang w:val="en-US"/>
        </w:rPr>
        <w:t>______________________________________________________</w:t>
      </w:r>
    </w:p>
    <w:p w:rsidR="004212C9" w:rsidRDefault="004212C9" w:rsidP="004212C9">
      <w:pPr>
        <w:tabs>
          <w:tab w:val="right" w:leader="dot" w:pos="8640"/>
        </w:tabs>
        <w:jc w:val="both"/>
        <w:rPr>
          <w:rFonts w:ascii="Times New Roman" w:hAnsi="Times New Roman" w:cs="Times New Roman"/>
          <w:b/>
          <w:sz w:val="2"/>
          <w:szCs w:val="28"/>
          <w:vertAlign w:val="superscript"/>
          <w:lang w:val="en-US"/>
        </w:rPr>
      </w:pPr>
    </w:p>
    <w:tbl>
      <w:tblPr>
        <w:tblW w:w="10032" w:type="dxa"/>
        <w:tblInd w:w="-601" w:type="dxa"/>
        <w:tblLook w:val="01E0" w:firstRow="1" w:lastRow="1" w:firstColumn="1" w:lastColumn="1" w:noHBand="0" w:noVBand="0"/>
      </w:tblPr>
      <w:tblGrid>
        <w:gridCol w:w="4078"/>
        <w:gridCol w:w="5954"/>
      </w:tblGrid>
      <w:tr w:rsidR="00745A0B" w:rsidRPr="00754A04" w:rsidTr="00D6032C">
        <w:tc>
          <w:tcPr>
            <w:tcW w:w="4078" w:type="dxa"/>
          </w:tcPr>
          <w:p w:rsidR="004212C9" w:rsidRDefault="004212C9" w:rsidP="004212C9">
            <w:pPr>
              <w:jc w:val="center"/>
              <w:rPr>
                <w:rFonts w:ascii="Times New Roman" w:eastAsia="Times New Roman" w:hAnsi="Times New Roman"/>
                <w:b/>
                <w:sz w:val="28"/>
                <w:szCs w:val="28"/>
                <w:vertAlign w:val="superscript"/>
                <w:lang w:val="en-US"/>
              </w:rPr>
            </w:pPr>
            <w:r w:rsidRPr="004212C9">
              <w:rPr>
                <w:rFonts w:ascii="Times New Roman Bold" w:eastAsia="Times New Roman" w:hAnsi="Times New Roman Bold" w:cs="Times New Roman"/>
                <w:b/>
                <w:spacing w:val="-8"/>
                <w:sz w:val="26"/>
                <w:szCs w:val="28"/>
                <w:lang w:val="en-US"/>
              </w:rPr>
              <w:t>(*)</w:t>
            </w:r>
            <w:r w:rsidRPr="004212C9">
              <w:rPr>
                <w:rFonts w:ascii="Times New Roman Bold" w:eastAsia="Times New Roman" w:hAnsi="Times New Roman Bold"/>
                <w:b/>
                <w:spacing w:val="-8"/>
                <w:sz w:val="26"/>
                <w:szCs w:val="28"/>
              </w:rPr>
              <w:t xml:space="preserve"> BỘ, CƠ QUAN NGANG BỘ (1)</w:t>
            </w:r>
            <w:r w:rsidR="00704F93" w:rsidRPr="00704F93">
              <w:rPr>
                <w:rFonts w:ascii="Times New Roman" w:eastAsia="Times New Roman" w:hAnsi="Times New Roman"/>
                <w:b/>
                <w:sz w:val="26"/>
                <w:szCs w:val="28"/>
              </w:rPr>
              <w:br/>
            </w:r>
            <w:r w:rsidR="00704F93" w:rsidRPr="00704F93">
              <w:rPr>
                <w:rFonts w:ascii="Times New Roman" w:eastAsia="Times New Roman" w:hAnsi="Times New Roman"/>
                <w:b/>
                <w:sz w:val="28"/>
                <w:szCs w:val="28"/>
                <w:vertAlign w:val="superscript"/>
                <w:lang w:val="en-US"/>
              </w:rPr>
              <w:t>_____________</w:t>
            </w:r>
          </w:p>
        </w:tc>
        <w:tc>
          <w:tcPr>
            <w:tcW w:w="5954" w:type="dxa"/>
          </w:tcPr>
          <w:p w:rsidR="004212C9" w:rsidRDefault="00704F93" w:rsidP="004212C9">
            <w:pPr>
              <w:jc w:val="center"/>
              <w:rPr>
                <w:rFonts w:ascii="Times New Roman" w:eastAsia="Times New Roman" w:hAnsi="Times New Roman" w:cs="Times New Roman"/>
                <w:sz w:val="28"/>
                <w:szCs w:val="28"/>
                <w:vertAlign w:val="superscript"/>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6"/>
                <w:szCs w:val="28"/>
              </w:rPr>
              <w:br/>
            </w:r>
            <w:r w:rsidRPr="00704F93">
              <w:rPr>
                <w:rFonts w:ascii="Times New Roman" w:eastAsia="Times New Roman" w:hAnsi="Times New Roman" w:cs="Times New Roman"/>
                <w:b/>
                <w:sz w:val="28"/>
                <w:szCs w:val="28"/>
              </w:rPr>
              <w:t xml:space="preserve">Độc lập - Tự do - Hạnh phúc </w:t>
            </w:r>
            <w:r w:rsidRPr="00704F93">
              <w:rPr>
                <w:rFonts w:ascii="Times New Roman" w:eastAsia="Times New Roman" w:hAnsi="Times New Roman" w:cs="Times New Roman"/>
                <w:b/>
                <w:sz w:val="28"/>
                <w:szCs w:val="28"/>
              </w:rPr>
              <w:br/>
            </w:r>
            <w:r w:rsidR="00754A04">
              <w:rPr>
                <w:rFonts w:ascii="Times New Roman" w:eastAsia="Times New Roman" w:hAnsi="Times New Roman" w:cs="Times New Roman"/>
                <w:sz w:val="28"/>
                <w:szCs w:val="28"/>
                <w:vertAlign w:val="superscript"/>
                <w:lang w:val="en-US"/>
              </w:rPr>
              <w:t>__________________________________________</w:t>
            </w:r>
          </w:p>
        </w:tc>
      </w:tr>
    </w:tbl>
    <w:p w:rsidR="004248C1" w:rsidRDefault="004248C1">
      <w:pPr>
        <w:tabs>
          <w:tab w:val="right" w:leader="dot" w:pos="8640"/>
        </w:tabs>
        <w:jc w:val="center"/>
        <w:rPr>
          <w:rFonts w:ascii="Times New Roman" w:hAnsi="Times New Roman" w:cs="Times New Roman"/>
          <w:b/>
          <w:sz w:val="28"/>
          <w:szCs w:val="28"/>
          <w:lang w:val="en-US"/>
        </w:rPr>
      </w:pPr>
    </w:p>
    <w:p w:rsidR="004248C1" w:rsidRDefault="00704F93">
      <w:pPr>
        <w:tabs>
          <w:tab w:val="right" w:leader="dot" w:pos="8640"/>
        </w:tabs>
        <w:jc w:val="center"/>
        <w:rPr>
          <w:rFonts w:ascii="Times New Roman" w:hAnsi="Times New Roman" w:cs="Times New Roman"/>
          <w:i/>
          <w:sz w:val="28"/>
          <w:szCs w:val="28"/>
          <w:lang w:val="en-US"/>
        </w:rPr>
      </w:pPr>
      <w:r w:rsidRPr="00704F93">
        <w:rPr>
          <w:rFonts w:ascii="Times New Roman" w:hAnsi="Times New Roman" w:cs="Times New Roman"/>
          <w:b/>
          <w:sz w:val="28"/>
          <w:szCs w:val="28"/>
        </w:rPr>
        <w:t>QUY ĐỊNH/QUY CHẾ/ĐIỀU LỆ/DANH MỤC...</w:t>
      </w:r>
      <w:r w:rsidRPr="00704F93">
        <w:rPr>
          <w:rFonts w:ascii="Times New Roman" w:hAnsi="Times New Roman" w:cs="Times New Roman"/>
          <w:b/>
          <w:sz w:val="28"/>
          <w:szCs w:val="28"/>
        </w:rPr>
        <w:br/>
        <w:t>……………….</w:t>
      </w:r>
      <w:r w:rsidRPr="00704F93">
        <w:rPr>
          <w:rFonts w:ascii="Times New Roman" w:hAnsi="Times New Roman" w:cs="Times New Roman"/>
          <w:b/>
          <w:szCs w:val="28"/>
        </w:rPr>
        <w:t>(2)</w:t>
      </w:r>
      <w:r w:rsidRPr="00704F93">
        <w:rPr>
          <w:rFonts w:ascii="Times New Roman" w:hAnsi="Times New Roman" w:cs="Times New Roman"/>
          <w:b/>
          <w:sz w:val="28"/>
          <w:szCs w:val="28"/>
        </w:rPr>
        <w:t>……………..</w:t>
      </w:r>
      <w:r w:rsidRPr="00704F93">
        <w:rPr>
          <w:rFonts w:ascii="Times New Roman" w:hAnsi="Times New Roman" w:cs="Times New Roman"/>
          <w:b/>
          <w:sz w:val="28"/>
          <w:szCs w:val="28"/>
        </w:rPr>
        <w:br/>
      </w:r>
      <w:r w:rsidRPr="00704F93">
        <w:rPr>
          <w:rFonts w:ascii="Times New Roman" w:hAnsi="Times New Roman" w:cs="Times New Roman"/>
          <w:i/>
          <w:sz w:val="28"/>
          <w:szCs w:val="28"/>
        </w:rPr>
        <w:t>(</w:t>
      </w:r>
      <w:r w:rsidRPr="00704F93">
        <w:rPr>
          <w:rFonts w:ascii="Times New Roman" w:hAnsi="Times New Roman" w:cs="Times New Roman"/>
          <w:i/>
          <w:sz w:val="28"/>
          <w:szCs w:val="28"/>
          <w:lang w:val="en-US"/>
        </w:rPr>
        <w:t>K</w:t>
      </w:r>
      <w:r w:rsidRPr="00704F93">
        <w:rPr>
          <w:rFonts w:ascii="Times New Roman" w:hAnsi="Times New Roman" w:cs="Times New Roman"/>
          <w:i/>
          <w:sz w:val="28"/>
          <w:szCs w:val="28"/>
        </w:rPr>
        <w:t>èm theo Thông tư số .../20.../TT-...</w:t>
      </w:r>
      <w:r w:rsidR="00D6032C">
        <w:rPr>
          <w:rFonts w:ascii="Times New Roman" w:hAnsi="Times New Roman" w:cs="Times New Roman"/>
          <w:i/>
          <w:sz w:val="28"/>
          <w:szCs w:val="28"/>
          <w:lang w:val="en-US"/>
        </w:rPr>
        <w:t xml:space="preserve"> </w:t>
      </w:r>
      <w:r w:rsidRPr="00704F93">
        <w:rPr>
          <w:rFonts w:ascii="Times New Roman" w:hAnsi="Times New Roman" w:cs="Times New Roman"/>
          <w:i/>
          <w:sz w:val="28"/>
          <w:szCs w:val="28"/>
        </w:rPr>
        <w:t xml:space="preserve">ngày ... tháng ... năm 20 ... </w:t>
      </w:r>
    </w:p>
    <w:p w:rsidR="004248C1" w:rsidRDefault="00704F93">
      <w:pPr>
        <w:tabs>
          <w:tab w:val="right" w:leader="dot" w:pos="8640"/>
        </w:tabs>
        <w:jc w:val="center"/>
        <w:rPr>
          <w:rFonts w:ascii="Times New Roman" w:hAnsi="Times New Roman" w:cs="Times New Roman"/>
          <w:i/>
          <w:sz w:val="28"/>
          <w:szCs w:val="28"/>
          <w:lang w:val="en-US"/>
        </w:rPr>
      </w:pPr>
      <w:r w:rsidRPr="00704F93">
        <w:rPr>
          <w:rFonts w:ascii="Times New Roman" w:hAnsi="Times New Roman" w:cs="Times New Roman"/>
          <w:i/>
          <w:sz w:val="28"/>
          <w:szCs w:val="28"/>
        </w:rPr>
        <w:t>của</w:t>
      </w:r>
      <w:r w:rsidR="00D6032C">
        <w:rPr>
          <w:rFonts w:ascii="Times New Roman" w:hAnsi="Times New Roman" w:cs="Times New Roman"/>
          <w:i/>
          <w:sz w:val="28"/>
          <w:szCs w:val="28"/>
          <w:lang w:val="en-US"/>
        </w:rPr>
        <w:t xml:space="preserve"> Bộ trưởng, Thủ trưởng cơ quan ngang bộ</w:t>
      </w:r>
      <w:r w:rsidRPr="00704F93">
        <w:rPr>
          <w:rFonts w:ascii="Times New Roman" w:hAnsi="Times New Roman" w:cs="Times New Roman"/>
          <w:i/>
          <w:sz w:val="28"/>
          <w:szCs w:val="28"/>
        </w:rPr>
        <w:t>)</w:t>
      </w:r>
    </w:p>
    <w:p w:rsidR="004248C1" w:rsidRDefault="00754A04">
      <w:pPr>
        <w:tabs>
          <w:tab w:val="right" w:leader="dot" w:pos="8640"/>
        </w:tabs>
        <w:jc w:val="center"/>
        <w:rPr>
          <w:rFonts w:ascii="Times New Roman" w:hAnsi="Times New Roman" w:cs="Times New Roman"/>
          <w:i/>
          <w:sz w:val="28"/>
          <w:szCs w:val="28"/>
          <w:vertAlign w:val="superscript"/>
          <w:lang w:val="en-US"/>
        </w:rPr>
      </w:pPr>
      <w:r>
        <w:rPr>
          <w:rFonts w:ascii="Times New Roman" w:hAnsi="Times New Roman" w:cs="Times New Roman"/>
          <w:i/>
          <w:sz w:val="28"/>
          <w:szCs w:val="28"/>
          <w:vertAlign w:val="superscript"/>
          <w:lang w:val="en-US"/>
        </w:rPr>
        <w:t>____________</w:t>
      </w:r>
    </w:p>
    <w:p w:rsidR="004248C1" w:rsidRDefault="004248C1">
      <w:pPr>
        <w:tabs>
          <w:tab w:val="right" w:leader="dot" w:pos="8640"/>
        </w:tabs>
        <w:jc w:val="center"/>
        <w:rPr>
          <w:rFonts w:ascii="Times New Roman" w:hAnsi="Times New Roman" w:cs="Times New Roman"/>
          <w:b/>
          <w:sz w:val="28"/>
          <w:szCs w:val="28"/>
          <w:lang w:val="en-US"/>
        </w:rPr>
      </w:pP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r w:rsidRPr="00704F93">
        <w:rPr>
          <w:rFonts w:ascii="Times New Roman" w:hAnsi="Times New Roman" w:cs="Times New Roman"/>
          <w:b/>
          <w:szCs w:val="28"/>
        </w:rPr>
        <w:t>(</w:t>
      </w:r>
      <w:r w:rsidRPr="00704F93">
        <w:rPr>
          <w:rFonts w:ascii="Times New Roman" w:hAnsi="Times New Roman" w:cs="Times New Roman"/>
          <w:b/>
          <w:szCs w:val="28"/>
          <w:lang w:val="en-US"/>
        </w:rPr>
        <w:t>3</w:t>
      </w:r>
      <w:r w:rsidRPr="00704F93">
        <w:rPr>
          <w:rFonts w:ascii="Times New Roman" w:hAnsi="Times New Roman" w:cs="Times New Roman"/>
          <w:b/>
          <w:szCs w:val="28"/>
        </w:rPr>
        <w:t>)</w:t>
      </w:r>
      <w:r w:rsidRPr="00704F93">
        <w:rPr>
          <w:rFonts w:ascii="Times New Roman" w:hAnsi="Times New Roman" w:cs="Times New Roman"/>
          <w:b/>
          <w:sz w:val="28"/>
          <w:szCs w:val="28"/>
          <w:lang w:val="en-US"/>
        </w:rPr>
        <w:t>……….</w:t>
      </w: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p>
    <w:p w:rsidR="004248C1" w:rsidRDefault="004248C1">
      <w:pPr>
        <w:tabs>
          <w:tab w:val="right" w:leader="dot" w:pos="8640"/>
        </w:tabs>
        <w:jc w:val="center"/>
        <w:rPr>
          <w:rFonts w:ascii="Times New Roman" w:hAnsi="Times New Roman" w:cs="Times New Roman"/>
          <w:sz w:val="14"/>
          <w:szCs w:val="28"/>
          <w:lang w:val="en-US"/>
        </w:rPr>
      </w:pPr>
    </w:p>
    <w:p w:rsidR="004248C1" w:rsidRDefault="00704F93">
      <w:pPr>
        <w:tabs>
          <w:tab w:val="right" w:leader="dot" w:pos="8789"/>
        </w:tabs>
        <w:spacing w:before="120"/>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 1</w:t>
      </w:r>
      <w:r w:rsidRPr="00704F93">
        <w:rPr>
          <w:rFonts w:ascii="Times New Roman" w:hAnsi="Times New Roman" w:cs="Times New Roman"/>
          <w:b/>
          <w:sz w:val="28"/>
          <w:szCs w:val="28"/>
          <w:lang w:val="en-US"/>
        </w:rPr>
        <w:t xml:space="preserve">. </w:t>
      </w:r>
      <w:r w:rsidRPr="00704F93">
        <w:rPr>
          <w:rFonts w:ascii="Times New Roman" w:hAnsi="Times New Roman" w:cs="Times New Roman"/>
          <w:sz w:val="28"/>
          <w:szCs w:val="28"/>
          <w:lang w:val="en-US"/>
        </w:rPr>
        <w:tab/>
      </w:r>
    </w:p>
    <w:p w:rsidR="004248C1" w:rsidRDefault="00704F93">
      <w:pPr>
        <w:tabs>
          <w:tab w:val="right" w:leader="dot" w:pos="8789"/>
        </w:tabs>
        <w:spacing w:before="120"/>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8789"/>
        </w:tabs>
        <w:spacing w:before="120"/>
        <w:ind w:firstLine="567"/>
        <w:rPr>
          <w:rFonts w:ascii="Times New Roman" w:hAnsi="Times New Roman" w:cs="Times New Roman"/>
          <w:sz w:val="28"/>
          <w:szCs w:val="28"/>
          <w:lang w:val="en-US"/>
        </w:rPr>
      </w:pPr>
      <w:r w:rsidRPr="00704F93">
        <w:rPr>
          <w:rFonts w:ascii="Times New Roman" w:hAnsi="Times New Roman" w:cs="Times New Roman"/>
          <w:b/>
          <w:sz w:val="28"/>
          <w:szCs w:val="28"/>
          <w:lang w:val="en-US"/>
        </w:rPr>
        <w:t xml:space="preserve">Điều.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spacing w:before="120"/>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4248C1">
      <w:pPr>
        <w:tabs>
          <w:tab w:val="right" w:leader="dot" w:pos="9214"/>
        </w:tabs>
        <w:jc w:val="center"/>
        <w:rPr>
          <w:rFonts w:ascii="Times New Roman" w:hAnsi="Times New Roman" w:cs="Times New Roman"/>
          <w:b/>
          <w:sz w:val="28"/>
          <w:szCs w:val="28"/>
          <w:lang w:val="en-US"/>
        </w:rPr>
      </w:pPr>
    </w:p>
    <w:p w:rsidR="004248C1" w:rsidRDefault="00704F93">
      <w:pPr>
        <w:tabs>
          <w:tab w:val="right" w:leader="dot" w:pos="9214"/>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r w:rsidRPr="00704F93">
        <w:rPr>
          <w:rFonts w:ascii="Times New Roman" w:hAnsi="Times New Roman" w:cs="Times New Roman"/>
          <w:b/>
          <w:szCs w:val="28"/>
        </w:rPr>
        <w:t>(</w:t>
      </w:r>
      <w:r w:rsidRPr="00704F93">
        <w:rPr>
          <w:rFonts w:ascii="Times New Roman" w:hAnsi="Times New Roman" w:cs="Times New Roman"/>
          <w:b/>
          <w:szCs w:val="28"/>
          <w:lang w:val="en-US"/>
        </w:rPr>
        <w:t>3</w:t>
      </w:r>
      <w:r w:rsidRPr="00704F93">
        <w:rPr>
          <w:rFonts w:ascii="Times New Roman" w:hAnsi="Times New Roman" w:cs="Times New Roman"/>
          <w:b/>
          <w:szCs w:val="28"/>
        </w:rPr>
        <w:t>)</w:t>
      </w:r>
      <w:r w:rsidRPr="00704F93">
        <w:rPr>
          <w:rFonts w:ascii="Times New Roman" w:hAnsi="Times New Roman" w:cs="Times New Roman"/>
          <w:b/>
          <w:sz w:val="28"/>
          <w:szCs w:val="28"/>
          <w:lang w:val="en-US"/>
        </w:rPr>
        <w:t>…….</w:t>
      </w:r>
    </w:p>
    <w:p w:rsidR="004248C1" w:rsidRDefault="00704F93">
      <w:pPr>
        <w:tabs>
          <w:tab w:val="right" w:leader="dot" w:pos="9214"/>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p>
    <w:p w:rsidR="004248C1" w:rsidRDefault="004248C1">
      <w:pPr>
        <w:tabs>
          <w:tab w:val="right" w:leader="dot" w:pos="9214"/>
        </w:tabs>
        <w:jc w:val="center"/>
        <w:rPr>
          <w:rFonts w:ascii="Times New Roman" w:hAnsi="Times New Roman" w:cs="Times New Roman"/>
          <w:b/>
          <w:sz w:val="20"/>
          <w:szCs w:val="28"/>
          <w:lang w:val="en-US"/>
        </w:rPr>
      </w:pPr>
    </w:p>
    <w:p w:rsidR="004248C1" w:rsidRDefault="00704F93">
      <w:pPr>
        <w:tabs>
          <w:tab w:val="right" w:leader="dot" w:pos="8789"/>
        </w:tabs>
        <w:spacing w:before="120"/>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w:t>
      </w:r>
      <w:r w:rsidRPr="00704F93">
        <w:rPr>
          <w:rFonts w:ascii="Times New Roman" w:hAnsi="Times New Roman" w:cs="Times New Roman"/>
          <w:b/>
          <w:sz w:val="28"/>
          <w:szCs w:val="28"/>
          <w:lang w:val="en-US"/>
        </w:rPr>
        <w:t>.</w:t>
      </w:r>
      <w:r w:rsidRPr="00704F93">
        <w:rPr>
          <w:rFonts w:ascii="Times New Roman" w:hAnsi="Times New Roman" w:cs="Times New Roman"/>
          <w:b/>
          <w:sz w:val="28"/>
          <w:szCs w:val="28"/>
        </w:rPr>
        <w:t xml:space="preserve">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spacing w:before="120"/>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8789"/>
        </w:tabs>
        <w:spacing w:before="120"/>
        <w:ind w:firstLine="567"/>
        <w:rPr>
          <w:rFonts w:ascii="Times New Roman" w:hAnsi="Times New Roman" w:cs="Times New Roman"/>
          <w:sz w:val="28"/>
          <w:szCs w:val="28"/>
          <w:lang w:val="en-US"/>
        </w:rPr>
      </w:pPr>
      <w:r w:rsidRPr="00704F93">
        <w:rPr>
          <w:rFonts w:ascii="Times New Roman" w:hAnsi="Times New Roman" w:cs="Times New Roman"/>
          <w:b/>
          <w:sz w:val="28"/>
          <w:szCs w:val="28"/>
          <w:lang w:val="en-US"/>
        </w:rPr>
        <w:t xml:space="preserve">Điều.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spacing w:before="120"/>
        <w:rPr>
          <w:rFonts w:ascii="Times New Roman" w:hAnsi="Times New Roman" w:cs="Times New Roman"/>
          <w:sz w:val="28"/>
          <w:szCs w:val="28"/>
          <w:lang w:val="en-US"/>
        </w:rPr>
      </w:pPr>
      <w:r w:rsidRPr="00704F93">
        <w:rPr>
          <w:rFonts w:ascii="Times New Roman" w:hAnsi="Times New Roman" w:cs="Times New Roman"/>
          <w:sz w:val="28"/>
          <w:szCs w:val="28"/>
          <w:lang w:val="en-US"/>
        </w:rPr>
        <w:tab/>
        <w:t>.</w:t>
      </w:r>
    </w:p>
    <w:p w:rsidR="004248C1" w:rsidRDefault="004248C1">
      <w:pPr>
        <w:tabs>
          <w:tab w:val="right" w:leader="dot" w:pos="8640"/>
        </w:tabs>
        <w:rPr>
          <w:rFonts w:ascii="Times New Roman" w:hAnsi="Times New Roman" w:cs="Times New Roman"/>
          <w:sz w:val="27"/>
          <w:szCs w:val="27"/>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745A0B">
      <w:pPr>
        <w:tabs>
          <w:tab w:val="right" w:leader="dot" w:pos="8640"/>
        </w:tabs>
        <w:jc w:val="both"/>
        <w:rPr>
          <w:rFonts w:ascii="Times New Roman" w:hAnsi="Times New Roman" w:cs="Times New Roman"/>
          <w:b/>
          <w:i/>
        </w:rPr>
      </w:pPr>
      <w:r w:rsidRPr="00326E9D">
        <w:rPr>
          <w:rFonts w:ascii="Times New Roman" w:hAnsi="Times New Roman" w:cs="Times New Roman"/>
          <w:b/>
          <w:i/>
        </w:rPr>
        <w:t>Ghi chú:</w:t>
      </w:r>
    </w:p>
    <w:p w:rsidR="004248C1" w:rsidRDefault="0010490B">
      <w:pPr>
        <w:tabs>
          <w:tab w:val="right" w:leader="dot" w:pos="8640"/>
        </w:tabs>
        <w:jc w:val="both"/>
        <w:rPr>
          <w:rFonts w:ascii="Times New Roman" w:hAnsi="Times New Roman" w:cs="Times New Roman"/>
          <w:szCs w:val="22"/>
          <w:lang w:val="en-US"/>
        </w:rPr>
      </w:pPr>
      <w:r>
        <w:rPr>
          <w:rFonts w:ascii="Times New Roman" w:hAnsi="Times New Roman" w:cs="Times New Roman"/>
          <w:szCs w:val="22"/>
          <w:lang w:val="en-US"/>
        </w:rPr>
        <w:t>(</w:t>
      </w:r>
      <w:r w:rsidR="00D6032C">
        <w:rPr>
          <w:rFonts w:ascii="Times New Roman" w:hAnsi="Times New Roman" w:cs="Times New Roman"/>
          <w:szCs w:val="22"/>
          <w:lang w:val="en-US"/>
        </w:rPr>
        <w:t>*</w:t>
      </w:r>
      <w:r>
        <w:rPr>
          <w:rFonts w:ascii="Times New Roman" w:hAnsi="Times New Roman" w:cs="Times New Roman"/>
          <w:szCs w:val="22"/>
          <w:lang w:val="en-US"/>
        </w:rPr>
        <w:t>)</w:t>
      </w:r>
      <w:r w:rsidR="00D6032C">
        <w:rPr>
          <w:rFonts w:ascii="Times New Roman" w:hAnsi="Times New Roman" w:cs="Times New Roman"/>
          <w:szCs w:val="22"/>
          <w:lang w:val="en-US"/>
        </w:rPr>
        <w:t xml:space="preserve"> Đóng dấu treo.</w:t>
      </w:r>
    </w:p>
    <w:p w:rsidR="004248C1" w:rsidRDefault="00704F93">
      <w:pPr>
        <w:tabs>
          <w:tab w:val="right" w:leader="dot" w:pos="8640"/>
        </w:tabs>
        <w:jc w:val="both"/>
        <w:rPr>
          <w:rFonts w:ascii="Times New Roman" w:hAnsi="Times New Roman" w:cs="Times New Roman"/>
          <w:szCs w:val="22"/>
        </w:rPr>
      </w:pPr>
      <w:r w:rsidRPr="00704F93">
        <w:rPr>
          <w:rFonts w:ascii="Times New Roman" w:hAnsi="Times New Roman" w:cs="Times New Roman"/>
          <w:szCs w:val="22"/>
        </w:rPr>
        <w:t>(1) Tên bộ, cơ quan ngang bộ.</w:t>
      </w:r>
    </w:p>
    <w:p w:rsidR="004248C1" w:rsidRDefault="00704F93">
      <w:pPr>
        <w:tabs>
          <w:tab w:val="right" w:leader="dot" w:pos="8640"/>
        </w:tabs>
        <w:jc w:val="both"/>
        <w:rPr>
          <w:rFonts w:ascii="Times New Roman" w:hAnsi="Times New Roman" w:cs="Times New Roman"/>
          <w:szCs w:val="22"/>
        </w:rPr>
      </w:pPr>
      <w:r w:rsidRPr="00704F93">
        <w:rPr>
          <w:rFonts w:ascii="Times New Roman" w:hAnsi="Times New Roman" w:cs="Times New Roman"/>
          <w:szCs w:val="22"/>
        </w:rPr>
        <w:t>(2) Tên Quy định/Quy chế/Điều lệ/Danh mục...</w:t>
      </w:r>
    </w:p>
    <w:p w:rsidR="004248C1" w:rsidRDefault="00704F93">
      <w:pPr>
        <w:tabs>
          <w:tab w:val="right" w:leader="dot" w:pos="8640"/>
        </w:tabs>
        <w:jc w:val="both"/>
        <w:rPr>
          <w:rFonts w:ascii="Times New Roman" w:hAnsi="Times New Roman" w:cs="Times New Roman"/>
          <w:szCs w:val="22"/>
        </w:rPr>
      </w:pPr>
      <w:r w:rsidRPr="00704F93">
        <w:rPr>
          <w:rFonts w:ascii="Times New Roman" w:hAnsi="Times New Roman" w:cs="Times New Roman"/>
          <w:szCs w:val="22"/>
        </w:rPr>
        <w:t>(3) Nội dung của Quy định/Quy chế/Điều lệ/Danh mục...; tùy từng trường hợp, có thể kết cấu thành phần, chương, mục, tiểu mục.</w:t>
      </w:r>
    </w:p>
    <w:p w:rsidR="00DF0845" w:rsidRDefault="00DF0845">
      <w:pPr>
        <w:widowControl/>
        <w:rPr>
          <w:rFonts w:ascii="Times New Roman" w:hAnsi="Times New Roman" w:cs="Times New Roman"/>
          <w:b/>
          <w:sz w:val="28"/>
          <w:szCs w:val="28"/>
        </w:rPr>
      </w:pPr>
      <w:bookmarkStart w:id="13" w:name="loai_14"/>
      <w:r>
        <w:rPr>
          <w:rFonts w:ascii="Times New Roman" w:hAnsi="Times New Roman" w:cs="Times New Roman"/>
          <w:b/>
          <w:sz w:val="28"/>
          <w:szCs w:val="28"/>
        </w:rPr>
        <w:br w:type="page"/>
      </w:r>
    </w:p>
    <w:p w:rsidR="004248C1" w:rsidRDefault="00704F93" w:rsidP="004248C1">
      <w:pPr>
        <w:tabs>
          <w:tab w:val="right" w:leader="dot" w:pos="8640"/>
        </w:tabs>
        <w:spacing w:before="144" w:after="144"/>
        <w:jc w:val="both"/>
        <w:rPr>
          <w:rFonts w:ascii="Times New Roman" w:hAnsi="Times New Roman" w:cs="Times New Roman"/>
          <w:b/>
          <w:sz w:val="28"/>
          <w:szCs w:val="28"/>
          <w:lang w:val="en-US"/>
        </w:rPr>
      </w:pPr>
      <w:r w:rsidRPr="00704F93">
        <w:rPr>
          <w:rFonts w:ascii="Times New Roman" w:hAnsi="Times New Roman" w:cs="Times New Roman"/>
          <w:b/>
          <w:sz w:val="28"/>
          <w:szCs w:val="28"/>
        </w:rPr>
        <w:lastRenderedPageBreak/>
        <w:t xml:space="preserve">Mẫu số 13. Thông tư liên tịch giữa Chánh án Tòa án nhân dân tối cao, Viện trưởng Viện kiểm sát nhân dân tối cao, Tổng Kiểm toán nhà nước, Bộ trưởng, Thủ trưởng cơ quan ngang bộ </w:t>
      </w:r>
      <w:bookmarkEnd w:id="13"/>
    </w:p>
    <w:p w:rsidR="004248C1" w:rsidRDefault="00704F93" w:rsidP="004248C1">
      <w:pPr>
        <w:tabs>
          <w:tab w:val="right" w:leader="dot" w:pos="8640"/>
        </w:tabs>
        <w:spacing w:before="144" w:after="144"/>
        <w:jc w:val="both"/>
        <w:rPr>
          <w:rFonts w:ascii="Times New Roman" w:hAnsi="Times New Roman" w:cs="Times New Roman"/>
          <w:b/>
          <w:sz w:val="14"/>
          <w:szCs w:val="28"/>
          <w:vertAlign w:val="superscript"/>
          <w:lang w:val="en-US"/>
        </w:rPr>
      </w:pPr>
      <w:r w:rsidRPr="00704F93">
        <w:rPr>
          <w:rFonts w:ascii="Times New Roman" w:hAnsi="Times New Roman" w:cs="Times New Roman"/>
          <w:b/>
          <w:sz w:val="14"/>
          <w:szCs w:val="28"/>
          <w:vertAlign w:val="superscript"/>
          <w:lang w:val="en-US"/>
        </w:rPr>
        <w:t>________________________________________________________________________________</w:t>
      </w:r>
      <w:r w:rsidR="00B553CD">
        <w:rPr>
          <w:rFonts w:ascii="Times New Roman" w:hAnsi="Times New Roman" w:cs="Times New Roman"/>
          <w:b/>
          <w:sz w:val="14"/>
          <w:szCs w:val="28"/>
          <w:vertAlign w:val="superscript"/>
          <w:lang w:val="en-US"/>
        </w:rPr>
        <w:t>___________________________________________________________________________</w:t>
      </w:r>
      <w:r w:rsidRPr="00704F93">
        <w:rPr>
          <w:rFonts w:ascii="Times New Roman" w:hAnsi="Times New Roman" w:cs="Times New Roman"/>
          <w:b/>
          <w:sz w:val="14"/>
          <w:szCs w:val="28"/>
          <w:vertAlign w:val="superscript"/>
          <w:lang w:val="en-US"/>
        </w:rPr>
        <w:t>________________________________________</w:t>
      </w:r>
    </w:p>
    <w:tbl>
      <w:tblPr>
        <w:tblW w:w="9498" w:type="dxa"/>
        <w:tblInd w:w="-176" w:type="dxa"/>
        <w:tblLook w:val="01E0" w:firstRow="1" w:lastRow="1" w:firstColumn="1" w:lastColumn="1" w:noHBand="0" w:noVBand="0"/>
      </w:tblPr>
      <w:tblGrid>
        <w:gridCol w:w="3828"/>
        <w:gridCol w:w="5670"/>
      </w:tblGrid>
      <w:tr w:rsidR="003766D9" w:rsidRPr="003766D9" w:rsidTr="003766D9">
        <w:trPr>
          <w:trHeight w:val="1610"/>
        </w:trPr>
        <w:tc>
          <w:tcPr>
            <w:tcW w:w="3828" w:type="dxa"/>
          </w:tcPr>
          <w:p w:rsidR="005E40FC" w:rsidRPr="005E40FC" w:rsidRDefault="00704F93">
            <w:pPr>
              <w:jc w:val="center"/>
              <w:rPr>
                <w:rFonts w:ascii="Times New Roman" w:eastAsia="Times New Roman" w:hAnsi="Times New Roman" w:cs="Times New Roman"/>
                <w:b/>
                <w:sz w:val="26"/>
                <w:szCs w:val="28"/>
                <w:vertAlign w:val="superscript"/>
                <w:lang w:val="en-US"/>
              </w:rPr>
            </w:pPr>
            <w:r w:rsidRPr="00704F93">
              <w:rPr>
                <w:rFonts w:ascii="Times New Roman" w:eastAsia="Times New Roman" w:hAnsi="Times New Roman" w:cs="Times New Roman"/>
                <w:b/>
                <w:sz w:val="26"/>
                <w:szCs w:val="28"/>
              </w:rPr>
              <w:t xml:space="preserve">CƠ QUAN - CƠ QUAN </w:t>
            </w:r>
            <w:r w:rsidRPr="00704F93">
              <w:rPr>
                <w:rFonts w:ascii="Times New Roman" w:eastAsia="Times New Roman" w:hAnsi="Times New Roman" w:cs="Times New Roman"/>
                <w:b/>
                <w:sz w:val="22"/>
                <w:szCs w:val="28"/>
              </w:rPr>
              <w:t>(1)</w:t>
            </w:r>
            <w:r w:rsidRPr="00704F93">
              <w:rPr>
                <w:rFonts w:ascii="Times New Roman" w:eastAsia="Times New Roman" w:hAnsi="Times New Roman" w:cs="Times New Roman"/>
                <w:b/>
                <w:sz w:val="26"/>
                <w:szCs w:val="28"/>
              </w:rPr>
              <w:br/>
            </w:r>
            <w:r w:rsidR="003766D9">
              <w:rPr>
                <w:rFonts w:ascii="Times New Roman" w:eastAsia="Times New Roman" w:hAnsi="Times New Roman" w:cs="Times New Roman"/>
                <w:b/>
                <w:sz w:val="26"/>
                <w:szCs w:val="28"/>
                <w:vertAlign w:val="superscript"/>
                <w:lang w:val="en-US"/>
              </w:rPr>
              <w:t>__________</w:t>
            </w:r>
          </w:p>
          <w:p w:rsidR="004248C1" w:rsidRDefault="004248C1">
            <w:pPr>
              <w:jc w:val="center"/>
              <w:rPr>
                <w:rFonts w:ascii="Times New Roman" w:eastAsia="Times New Roman" w:hAnsi="Times New Roman" w:cs="Times New Roman"/>
                <w:sz w:val="26"/>
                <w:szCs w:val="28"/>
                <w:lang w:val="en-US"/>
              </w:rPr>
            </w:pPr>
          </w:p>
          <w:p w:rsidR="004248C1" w:rsidRDefault="00704F93">
            <w:pPr>
              <w:jc w:val="center"/>
              <w:rPr>
                <w:rFonts w:ascii="Times New Roman" w:eastAsia="Times New Roman" w:hAnsi="Times New Roman" w:cs="Times New Roman"/>
                <w:b/>
                <w:sz w:val="28"/>
                <w:szCs w:val="28"/>
              </w:rPr>
            </w:pPr>
            <w:r w:rsidRPr="00704F93">
              <w:rPr>
                <w:rFonts w:ascii="Times New Roman" w:eastAsia="Times New Roman" w:hAnsi="Times New Roman" w:cs="Times New Roman"/>
                <w:sz w:val="26"/>
                <w:szCs w:val="28"/>
              </w:rPr>
              <w:t>Số: ...(2)../20..(3).../TTLT-...(4)...</w:t>
            </w:r>
          </w:p>
        </w:tc>
        <w:tc>
          <w:tcPr>
            <w:tcW w:w="5670" w:type="dxa"/>
          </w:tcPr>
          <w:p w:rsidR="005E40FC" w:rsidRPr="005E40FC" w:rsidRDefault="00704F93">
            <w:pPr>
              <w:jc w:val="center"/>
              <w:rPr>
                <w:rFonts w:ascii="Times New Roman" w:eastAsia="Times New Roman" w:hAnsi="Times New Roman" w:cs="Times New Roman"/>
                <w:i/>
                <w:iCs/>
                <w:spacing w:val="7"/>
                <w:sz w:val="28"/>
                <w:szCs w:val="28"/>
                <w:vertAlign w:val="superscript"/>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8"/>
                <w:szCs w:val="28"/>
              </w:rPr>
              <w:br/>
              <w:t xml:space="preserve">Độc lập - Tự do - Hạnh phúc </w:t>
            </w:r>
            <w:r w:rsidRPr="00704F93">
              <w:rPr>
                <w:rFonts w:ascii="Times New Roman" w:eastAsia="Times New Roman" w:hAnsi="Times New Roman" w:cs="Times New Roman"/>
                <w:b/>
                <w:sz w:val="28"/>
                <w:szCs w:val="28"/>
              </w:rPr>
              <w:br/>
            </w:r>
            <w:r w:rsidR="003766D9">
              <w:rPr>
                <w:rFonts w:ascii="Times New Roman" w:eastAsia="Times New Roman" w:hAnsi="Times New Roman" w:cs="Times New Roman"/>
                <w:i/>
                <w:iCs/>
                <w:spacing w:val="7"/>
                <w:sz w:val="28"/>
                <w:szCs w:val="28"/>
                <w:vertAlign w:val="superscript"/>
                <w:lang w:val="en-US"/>
              </w:rPr>
              <w:t>_____________________________________</w:t>
            </w:r>
          </w:p>
          <w:p w:rsidR="004248C1" w:rsidRDefault="00704F93">
            <w:pPr>
              <w:jc w:val="center"/>
              <w:rPr>
                <w:rFonts w:ascii="Times New Roman" w:eastAsia="Times New Roman" w:hAnsi="Times New Roman" w:cs="Times New Roman"/>
                <w:i/>
                <w:iCs/>
                <w:spacing w:val="7"/>
                <w:sz w:val="28"/>
                <w:szCs w:val="28"/>
              </w:rPr>
            </w:pPr>
            <w:r w:rsidRPr="00704F93">
              <w:rPr>
                <w:rFonts w:ascii="Times New Roman" w:eastAsia="Times New Roman" w:hAnsi="Times New Roman" w:cs="Times New Roman"/>
                <w:i/>
                <w:sz w:val="28"/>
                <w:szCs w:val="28"/>
              </w:rPr>
              <w:t>Hà Nội, ngày ... tháng ... năm 20...</w:t>
            </w:r>
            <w:r w:rsidRPr="00704F93">
              <w:rPr>
                <w:rFonts w:ascii="Times New Roman" w:eastAsia="Times New Roman" w:hAnsi="Times New Roman" w:cs="Times New Roman"/>
                <w:i/>
                <w:szCs w:val="28"/>
              </w:rPr>
              <w:t>(3)</w:t>
            </w:r>
            <w:r w:rsidRPr="00704F93">
              <w:rPr>
                <w:rFonts w:ascii="Times New Roman" w:eastAsia="Times New Roman" w:hAnsi="Times New Roman" w:cs="Times New Roman"/>
                <w:i/>
                <w:sz w:val="28"/>
                <w:szCs w:val="28"/>
              </w:rPr>
              <w:t>...</w:t>
            </w:r>
          </w:p>
        </w:tc>
      </w:tr>
    </w:tbl>
    <w:p w:rsidR="004248C1" w:rsidRDefault="004248C1">
      <w:pPr>
        <w:tabs>
          <w:tab w:val="right" w:leader="dot" w:pos="8640"/>
        </w:tabs>
        <w:jc w:val="center"/>
        <w:rPr>
          <w:rFonts w:ascii="Times New Roman" w:hAnsi="Times New Roman" w:cs="Times New Roman"/>
          <w:b/>
          <w:sz w:val="28"/>
          <w:szCs w:val="28"/>
          <w:lang w:val="en-US"/>
        </w:rPr>
      </w:pPr>
    </w:p>
    <w:p w:rsidR="004248C1" w:rsidRDefault="00704F93">
      <w:pPr>
        <w:tabs>
          <w:tab w:val="right" w:leader="dot" w:pos="8640"/>
        </w:tabs>
        <w:jc w:val="center"/>
        <w:rPr>
          <w:rFonts w:ascii="Times New Roman" w:hAnsi="Times New Roman" w:cs="Times New Roman"/>
          <w:b/>
          <w:sz w:val="28"/>
          <w:szCs w:val="28"/>
        </w:rPr>
      </w:pPr>
      <w:r w:rsidRPr="00704F93">
        <w:rPr>
          <w:rFonts w:ascii="Times New Roman" w:hAnsi="Times New Roman" w:cs="Times New Roman"/>
          <w:b/>
          <w:sz w:val="28"/>
          <w:szCs w:val="28"/>
        </w:rPr>
        <w:t>THÔNG TƯ LIÊN TỊCH</w:t>
      </w: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w:t>
      </w:r>
      <w:r w:rsidRPr="00704F93">
        <w:rPr>
          <w:rFonts w:ascii="Times New Roman" w:hAnsi="Times New Roman" w:cs="Times New Roman"/>
          <w:b/>
          <w:szCs w:val="28"/>
        </w:rPr>
        <w:t>(5)</w:t>
      </w:r>
      <w:r w:rsidRPr="00704F93">
        <w:rPr>
          <w:rFonts w:ascii="Times New Roman" w:hAnsi="Times New Roman" w:cs="Times New Roman"/>
          <w:b/>
          <w:sz w:val="28"/>
          <w:szCs w:val="28"/>
        </w:rPr>
        <w:t>………………..........</w:t>
      </w:r>
    </w:p>
    <w:p w:rsidR="004248C1" w:rsidRDefault="003766D9">
      <w:pPr>
        <w:tabs>
          <w:tab w:val="right" w:leader="dot" w:pos="8640"/>
        </w:tabs>
        <w:jc w:val="center"/>
        <w:rPr>
          <w:rFonts w:ascii="Times New Roman" w:hAnsi="Times New Roman" w:cs="Times New Roman"/>
          <w:b/>
          <w:sz w:val="28"/>
          <w:szCs w:val="28"/>
          <w:vertAlign w:val="superscript"/>
          <w:lang w:val="en-US"/>
        </w:rPr>
      </w:pPr>
      <w:r>
        <w:rPr>
          <w:rFonts w:ascii="Times New Roman" w:hAnsi="Times New Roman" w:cs="Times New Roman"/>
          <w:b/>
          <w:sz w:val="28"/>
          <w:szCs w:val="28"/>
          <w:vertAlign w:val="superscript"/>
          <w:lang w:val="en-US"/>
        </w:rPr>
        <w:t>____________</w:t>
      </w:r>
    </w:p>
    <w:p w:rsidR="004248C1" w:rsidRDefault="004248C1">
      <w:pPr>
        <w:tabs>
          <w:tab w:val="right" w:leader="dot" w:pos="8640"/>
        </w:tabs>
        <w:jc w:val="center"/>
        <w:rPr>
          <w:rFonts w:ascii="Times New Roman" w:hAnsi="Times New Roman" w:cs="Times New Roman"/>
          <w:b/>
          <w:sz w:val="12"/>
          <w:szCs w:val="28"/>
          <w:vertAlign w:val="superscript"/>
          <w:lang w:val="en-US"/>
        </w:rPr>
      </w:pPr>
    </w:p>
    <w:p w:rsidR="004248C1" w:rsidRDefault="00704F93">
      <w:pPr>
        <w:tabs>
          <w:tab w:val="right" w:leader="dot" w:pos="8789"/>
        </w:tabs>
        <w:spacing w:before="120"/>
        <w:ind w:firstLine="567"/>
        <w:jc w:val="both"/>
        <w:rPr>
          <w:rFonts w:ascii="Times New Roman" w:hAnsi="Times New Roman" w:cs="Times New Roman"/>
          <w:i/>
          <w:sz w:val="28"/>
          <w:szCs w:val="28"/>
        </w:rPr>
      </w:pPr>
      <w:r w:rsidRPr="00704F93">
        <w:rPr>
          <w:rFonts w:ascii="Times New Roman" w:hAnsi="Times New Roman" w:cs="Times New Roman"/>
          <w:i/>
          <w:sz w:val="28"/>
          <w:szCs w:val="28"/>
        </w:rPr>
        <w:t>Căn cứ ……………………………………………</w:t>
      </w:r>
      <w:r w:rsidRPr="00704F93">
        <w:rPr>
          <w:rFonts w:ascii="Times New Roman" w:hAnsi="Times New Roman" w:cs="Times New Roman"/>
          <w:i/>
          <w:szCs w:val="28"/>
        </w:rPr>
        <w:t>(6)</w:t>
      </w:r>
      <w:r w:rsidRPr="00704F93">
        <w:rPr>
          <w:rFonts w:ascii="Times New Roman" w:hAnsi="Times New Roman" w:cs="Times New Roman"/>
          <w:i/>
          <w:sz w:val="28"/>
          <w:szCs w:val="28"/>
        </w:rPr>
        <w:tab/>
        <w:t>;</w:t>
      </w:r>
    </w:p>
    <w:p w:rsidR="004248C1" w:rsidRDefault="00704F93">
      <w:pPr>
        <w:tabs>
          <w:tab w:val="right" w:leader="dot" w:pos="8789"/>
        </w:tabs>
        <w:spacing w:before="120"/>
        <w:ind w:firstLine="567"/>
        <w:jc w:val="both"/>
        <w:rPr>
          <w:rFonts w:ascii="Times New Roman" w:hAnsi="Times New Roman" w:cs="Times New Roman"/>
          <w:i/>
          <w:sz w:val="28"/>
          <w:szCs w:val="28"/>
          <w:lang w:val="en-US"/>
        </w:rPr>
      </w:pPr>
      <w:r w:rsidRPr="00704F93">
        <w:rPr>
          <w:rFonts w:ascii="Times New Roman" w:hAnsi="Times New Roman" w:cs="Times New Roman"/>
          <w:i/>
          <w:sz w:val="28"/>
          <w:szCs w:val="28"/>
        </w:rPr>
        <w:t>Chánh án Tòa án nhân dân tối cao</w:t>
      </w:r>
      <w:r w:rsidR="00D6032C">
        <w:rPr>
          <w:rFonts w:ascii="Times New Roman" w:hAnsi="Times New Roman" w:cs="Times New Roman"/>
          <w:i/>
          <w:sz w:val="28"/>
          <w:szCs w:val="28"/>
          <w:lang w:val="en-US"/>
        </w:rPr>
        <w:t>,</w:t>
      </w:r>
      <w:r w:rsidRPr="00704F93">
        <w:rPr>
          <w:rFonts w:ascii="Times New Roman" w:hAnsi="Times New Roman" w:cs="Times New Roman"/>
          <w:i/>
          <w:sz w:val="28"/>
          <w:szCs w:val="28"/>
        </w:rPr>
        <w:t xml:space="preserve"> Viện trưởng Viện kiểm sát nhân dân tối cao</w:t>
      </w:r>
      <w:r w:rsidRPr="00704F93">
        <w:rPr>
          <w:rFonts w:ascii="Times New Roman" w:hAnsi="Times New Roman" w:cs="Times New Roman"/>
          <w:i/>
          <w:sz w:val="28"/>
          <w:szCs w:val="28"/>
          <w:lang w:val="en-US"/>
        </w:rPr>
        <w:t>, Tổng Kiểm toán nhà nước,</w:t>
      </w:r>
      <w:r w:rsidRPr="00704F93">
        <w:rPr>
          <w:rFonts w:ascii="Times New Roman" w:hAnsi="Times New Roman" w:cs="Times New Roman"/>
          <w:i/>
          <w:sz w:val="28"/>
          <w:szCs w:val="28"/>
        </w:rPr>
        <w:t xml:space="preserve"> Bộ trưởng, Thủ trưởng cơ quan ngang</w:t>
      </w:r>
      <w:r w:rsidR="0010490B">
        <w:rPr>
          <w:rFonts w:ascii="Times New Roman" w:hAnsi="Times New Roman" w:cs="Times New Roman"/>
          <w:i/>
          <w:sz w:val="28"/>
          <w:szCs w:val="28"/>
          <w:lang w:val="en-US"/>
        </w:rPr>
        <w:t xml:space="preserve"> bộ</w:t>
      </w:r>
      <w:r w:rsidRPr="00704F93">
        <w:rPr>
          <w:rFonts w:ascii="Times New Roman" w:hAnsi="Times New Roman" w:cs="Times New Roman"/>
          <w:i/>
          <w:sz w:val="28"/>
          <w:szCs w:val="28"/>
          <w:lang w:val="en-US"/>
        </w:rPr>
        <w:t xml:space="preserve"> </w:t>
      </w:r>
      <w:r w:rsidRPr="00704F93">
        <w:rPr>
          <w:rFonts w:ascii="Times New Roman" w:hAnsi="Times New Roman" w:cs="Times New Roman"/>
          <w:i/>
          <w:sz w:val="28"/>
          <w:szCs w:val="28"/>
        </w:rPr>
        <w:t>liên tịch ban hành........</w:t>
      </w:r>
      <w:r w:rsidRPr="00704F93">
        <w:rPr>
          <w:rFonts w:ascii="Times New Roman" w:hAnsi="Times New Roman" w:cs="Times New Roman"/>
          <w:i/>
          <w:szCs w:val="28"/>
        </w:rPr>
        <w:t>(5)</w:t>
      </w:r>
      <w:r w:rsidRPr="00704F93">
        <w:rPr>
          <w:rFonts w:ascii="Times New Roman" w:hAnsi="Times New Roman" w:cs="Times New Roman"/>
          <w:i/>
          <w:sz w:val="28"/>
          <w:szCs w:val="28"/>
        </w:rPr>
        <w:t>………………</w:t>
      </w:r>
      <w:r w:rsidRPr="00704F93">
        <w:rPr>
          <w:rFonts w:ascii="Times New Roman" w:hAnsi="Times New Roman" w:cs="Times New Roman"/>
          <w:i/>
          <w:sz w:val="28"/>
          <w:szCs w:val="28"/>
          <w:lang w:val="en-US"/>
        </w:rPr>
        <w:t>………………………………</w:t>
      </w:r>
      <w:r w:rsidR="0003770B">
        <w:rPr>
          <w:rFonts w:ascii="Times New Roman" w:hAnsi="Times New Roman" w:cs="Times New Roman"/>
          <w:i/>
          <w:sz w:val="28"/>
          <w:szCs w:val="28"/>
          <w:lang w:val="en-US"/>
        </w:rPr>
        <w:t>………</w:t>
      </w:r>
      <w:r w:rsidRPr="00704F93">
        <w:rPr>
          <w:rFonts w:ascii="Times New Roman" w:hAnsi="Times New Roman" w:cs="Times New Roman"/>
          <w:i/>
          <w:sz w:val="28"/>
          <w:szCs w:val="28"/>
          <w:lang w:val="en-US"/>
        </w:rPr>
        <w:t>……</w:t>
      </w:r>
    </w:p>
    <w:p w:rsidR="004248C1" w:rsidRDefault="004248C1">
      <w:pPr>
        <w:tabs>
          <w:tab w:val="right" w:leader="dot" w:pos="8640"/>
        </w:tabs>
        <w:jc w:val="center"/>
        <w:rPr>
          <w:rFonts w:ascii="Times New Roman" w:hAnsi="Times New Roman" w:cs="Times New Roman"/>
          <w:b/>
          <w:sz w:val="18"/>
          <w:szCs w:val="28"/>
          <w:lang w:val="en-US"/>
        </w:rPr>
      </w:pP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r w:rsidRPr="00704F93">
        <w:rPr>
          <w:rFonts w:ascii="Times New Roman" w:hAnsi="Times New Roman" w:cs="Times New Roman"/>
          <w:b/>
          <w:szCs w:val="28"/>
        </w:rPr>
        <w:t>(</w:t>
      </w:r>
      <w:r w:rsidRPr="00704F93">
        <w:rPr>
          <w:rFonts w:ascii="Times New Roman" w:hAnsi="Times New Roman" w:cs="Times New Roman"/>
          <w:b/>
          <w:szCs w:val="28"/>
          <w:lang w:val="en-US"/>
        </w:rPr>
        <w:t>7</w:t>
      </w:r>
      <w:r w:rsidRPr="00704F93">
        <w:rPr>
          <w:rFonts w:ascii="Times New Roman" w:hAnsi="Times New Roman" w:cs="Times New Roman"/>
          <w:b/>
          <w:szCs w:val="28"/>
        </w:rPr>
        <w:t>)</w:t>
      </w:r>
      <w:r w:rsidRPr="00704F93">
        <w:rPr>
          <w:rFonts w:ascii="Times New Roman" w:hAnsi="Times New Roman" w:cs="Times New Roman"/>
          <w:b/>
          <w:sz w:val="28"/>
          <w:szCs w:val="28"/>
          <w:lang w:val="en-US"/>
        </w:rPr>
        <w:t>……….</w:t>
      </w: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p>
    <w:p w:rsidR="004248C1" w:rsidRDefault="004248C1">
      <w:pPr>
        <w:tabs>
          <w:tab w:val="right" w:leader="dot" w:pos="8640"/>
        </w:tabs>
        <w:jc w:val="center"/>
        <w:rPr>
          <w:rFonts w:ascii="Times New Roman" w:hAnsi="Times New Roman" w:cs="Times New Roman"/>
          <w:sz w:val="12"/>
          <w:szCs w:val="28"/>
          <w:lang w:val="en-US"/>
        </w:rPr>
      </w:pP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 1</w:t>
      </w:r>
      <w:r w:rsidRPr="00704F93">
        <w:rPr>
          <w:rFonts w:ascii="Times New Roman" w:hAnsi="Times New Roman" w:cs="Times New Roman"/>
          <w:b/>
          <w:sz w:val="28"/>
          <w:szCs w:val="28"/>
          <w:lang w:val="en-US"/>
        </w:rPr>
        <w:t xml:space="preserve">. </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lang w:val="en-US"/>
        </w:rPr>
        <w:t xml:space="preserve">Điều.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4248C1">
      <w:pPr>
        <w:tabs>
          <w:tab w:val="right" w:leader="dot" w:pos="9214"/>
        </w:tabs>
        <w:jc w:val="center"/>
        <w:rPr>
          <w:rFonts w:ascii="Times New Roman" w:hAnsi="Times New Roman" w:cs="Times New Roman"/>
          <w:b/>
          <w:sz w:val="20"/>
          <w:szCs w:val="28"/>
          <w:lang w:val="en-US"/>
        </w:rPr>
      </w:pPr>
    </w:p>
    <w:p w:rsidR="004248C1" w:rsidRDefault="00704F93">
      <w:pPr>
        <w:tabs>
          <w:tab w:val="right" w:leader="dot" w:pos="9214"/>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r w:rsidRPr="00704F93">
        <w:rPr>
          <w:rFonts w:ascii="Times New Roman" w:hAnsi="Times New Roman" w:cs="Times New Roman"/>
          <w:b/>
          <w:szCs w:val="28"/>
        </w:rPr>
        <w:t>(</w:t>
      </w:r>
      <w:r w:rsidRPr="00704F93">
        <w:rPr>
          <w:rFonts w:ascii="Times New Roman" w:hAnsi="Times New Roman" w:cs="Times New Roman"/>
          <w:b/>
          <w:szCs w:val="28"/>
          <w:lang w:val="en-US"/>
        </w:rPr>
        <w:t>7</w:t>
      </w:r>
      <w:r w:rsidRPr="00704F93">
        <w:rPr>
          <w:rFonts w:ascii="Times New Roman" w:hAnsi="Times New Roman" w:cs="Times New Roman"/>
          <w:b/>
          <w:szCs w:val="28"/>
        </w:rPr>
        <w:t>)</w:t>
      </w:r>
      <w:r w:rsidRPr="00704F93">
        <w:rPr>
          <w:rFonts w:ascii="Times New Roman" w:hAnsi="Times New Roman" w:cs="Times New Roman"/>
          <w:b/>
          <w:sz w:val="28"/>
          <w:szCs w:val="28"/>
          <w:lang w:val="en-US"/>
        </w:rPr>
        <w:t>…….</w:t>
      </w:r>
    </w:p>
    <w:p w:rsidR="004248C1" w:rsidRDefault="00704F93">
      <w:pPr>
        <w:tabs>
          <w:tab w:val="right" w:leader="dot" w:pos="9214"/>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p>
    <w:p w:rsidR="004248C1" w:rsidRDefault="004248C1">
      <w:pPr>
        <w:tabs>
          <w:tab w:val="right" w:leader="dot" w:pos="9214"/>
        </w:tabs>
        <w:jc w:val="center"/>
        <w:rPr>
          <w:rFonts w:ascii="Times New Roman" w:hAnsi="Times New Roman" w:cs="Times New Roman"/>
          <w:b/>
          <w:sz w:val="12"/>
          <w:szCs w:val="28"/>
          <w:lang w:val="en-US"/>
        </w:rPr>
      </w:pP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w:t>
      </w:r>
      <w:r w:rsidRPr="00704F93">
        <w:rPr>
          <w:rFonts w:ascii="Times New Roman" w:hAnsi="Times New Roman" w:cs="Times New Roman"/>
          <w:b/>
          <w:sz w:val="28"/>
          <w:szCs w:val="28"/>
          <w:lang w:val="en-US"/>
        </w:rPr>
        <w:t>.</w:t>
      </w:r>
      <w:r w:rsidRPr="00704F93">
        <w:rPr>
          <w:rFonts w:ascii="Times New Roman" w:hAnsi="Times New Roman" w:cs="Times New Roman"/>
          <w:b/>
          <w:sz w:val="28"/>
          <w:szCs w:val="28"/>
        </w:rPr>
        <w:t xml:space="preserve">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lang w:val="en-US"/>
        </w:rPr>
        <w:t xml:space="preserve">Điều.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t>.</w:t>
      </w:r>
    </w:p>
    <w:p w:rsidR="004248C1" w:rsidRDefault="004248C1">
      <w:pPr>
        <w:tabs>
          <w:tab w:val="right" w:leader="dot" w:pos="8789"/>
        </w:tabs>
        <w:ind w:firstLine="567"/>
        <w:rPr>
          <w:rFonts w:ascii="Times New Roman" w:hAnsi="Times New Roman" w:cs="Times New Roman"/>
          <w:sz w:val="22"/>
          <w:szCs w:val="28"/>
          <w:lang w:val="en-US"/>
        </w:rPr>
      </w:pPr>
    </w:p>
    <w:tbl>
      <w:tblPr>
        <w:tblW w:w="0" w:type="auto"/>
        <w:tblLook w:val="01E0" w:firstRow="1" w:lastRow="1" w:firstColumn="1" w:lastColumn="1" w:noHBand="0" w:noVBand="0"/>
      </w:tblPr>
      <w:tblGrid>
        <w:gridCol w:w="4428"/>
        <w:gridCol w:w="4428"/>
      </w:tblGrid>
      <w:tr w:rsidR="00745A0B" w:rsidRPr="00BD5F67" w:rsidTr="000E6DCE">
        <w:tc>
          <w:tcPr>
            <w:tcW w:w="4428" w:type="dxa"/>
          </w:tcPr>
          <w:p w:rsidR="004248C1" w:rsidRDefault="00704F93">
            <w:pPr>
              <w:tabs>
                <w:tab w:val="right" w:leader="dot" w:pos="8640"/>
              </w:tabs>
              <w:jc w:val="center"/>
              <w:rPr>
                <w:rFonts w:ascii="Times New Roman" w:eastAsia="Times New Roman" w:hAnsi="Times New Roman" w:cs="Times New Roman"/>
                <w:sz w:val="28"/>
                <w:szCs w:val="28"/>
                <w:lang w:val="en-US"/>
              </w:rPr>
            </w:pPr>
            <w:r w:rsidRPr="00704F93">
              <w:rPr>
                <w:rFonts w:ascii="Times New Roman" w:eastAsia="Times New Roman" w:hAnsi="Times New Roman" w:cs="Times New Roman"/>
                <w:b/>
                <w:sz w:val="28"/>
                <w:szCs w:val="28"/>
              </w:rPr>
              <w:t>CHỨC VỤ CỦA NGƯỜI KÝ</w:t>
            </w:r>
            <w:r w:rsidRPr="00704F93">
              <w:rPr>
                <w:rFonts w:ascii="Times New Roman" w:eastAsia="Times New Roman" w:hAnsi="Times New Roman" w:cs="Times New Roman"/>
                <w:b/>
                <w:sz w:val="28"/>
                <w:szCs w:val="28"/>
                <w:lang w:val="en-US"/>
              </w:rPr>
              <w:t xml:space="preserve"> </w:t>
            </w:r>
            <w:r w:rsidRPr="00704F93">
              <w:rPr>
                <w:rFonts w:ascii="Times New Roman" w:eastAsia="Times New Roman" w:hAnsi="Times New Roman" w:cs="Times New Roman"/>
                <w:szCs w:val="28"/>
              </w:rPr>
              <w:t>(</w:t>
            </w:r>
            <w:r w:rsidRPr="00704F93">
              <w:rPr>
                <w:rFonts w:ascii="Times New Roman" w:eastAsia="Times New Roman" w:hAnsi="Times New Roman" w:cs="Times New Roman"/>
                <w:szCs w:val="28"/>
                <w:lang w:val="en-US"/>
              </w:rPr>
              <w:t>8b</w:t>
            </w:r>
            <w:r w:rsidRPr="00704F93">
              <w:rPr>
                <w:rFonts w:ascii="Times New Roman" w:eastAsia="Times New Roman" w:hAnsi="Times New Roman" w:cs="Times New Roman"/>
                <w:szCs w:val="28"/>
              </w:rPr>
              <w:t>)</w:t>
            </w:r>
            <w:r w:rsidRPr="00704F93">
              <w:rPr>
                <w:rFonts w:ascii="Times New Roman" w:eastAsia="Times New Roman" w:hAnsi="Times New Roman" w:cs="Times New Roman"/>
                <w:sz w:val="28"/>
                <w:szCs w:val="28"/>
                <w:lang w:val="en-US"/>
              </w:rPr>
              <w:br/>
            </w:r>
            <w:r w:rsidRPr="00704F93">
              <w:rPr>
                <w:rFonts w:ascii="Times New Roman" w:eastAsia="Times New Roman" w:hAnsi="Times New Roman" w:cs="Times New Roman"/>
                <w:i/>
                <w:sz w:val="28"/>
                <w:szCs w:val="28"/>
              </w:rPr>
              <w:t>(Chữ ký, dấu)</w:t>
            </w:r>
            <w:r w:rsidRPr="00704F93">
              <w:rPr>
                <w:rFonts w:ascii="Times New Roman" w:eastAsia="Times New Roman" w:hAnsi="Times New Roman" w:cs="Times New Roman"/>
                <w:i/>
                <w:sz w:val="28"/>
                <w:szCs w:val="28"/>
                <w:lang w:val="en-US"/>
              </w:rPr>
              <w:br/>
            </w:r>
            <w:r w:rsidRPr="00704F93">
              <w:rPr>
                <w:rFonts w:ascii="Times New Roman" w:eastAsia="Times New Roman" w:hAnsi="Times New Roman" w:cs="Times New Roman"/>
                <w:i/>
                <w:sz w:val="28"/>
                <w:szCs w:val="28"/>
                <w:lang w:val="en-US"/>
              </w:rPr>
              <w:br/>
            </w:r>
            <w:r w:rsidRPr="00704F93">
              <w:rPr>
                <w:rFonts w:ascii="Times New Roman" w:eastAsia="Times New Roman" w:hAnsi="Times New Roman" w:cs="Times New Roman"/>
                <w:sz w:val="28"/>
                <w:szCs w:val="28"/>
                <w:lang w:val="en-US"/>
              </w:rPr>
              <w:br/>
            </w:r>
            <w:r w:rsidRPr="00704F93">
              <w:rPr>
                <w:rFonts w:ascii="Times New Roman" w:eastAsia="Times New Roman" w:hAnsi="Times New Roman" w:cs="Times New Roman"/>
                <w:sz w:val="28"/>
                <w:szCs w:val="28"/>
                <w:lang w:val="en-US"/>
              </w:rPr>
              <w:br/>
            </w:r>
            <w:r w:rsidRPr="00704F93">
              <w:rPr>
                <w:rFonts w:ascii="Times New Roman" w:eastAsia="Times New Roman" w:hAnsi="Times New Roman" w:cs="Times New Roman"/>
                <w:b/>
                <w:sz w:val="28"/>
                <w:szCs w:val="28"/>
              </w:rPr>
              <w:t>Họ và tên</w:t>
            </w:r>
          </w:p>
        </w:tc>
        <w:tc>
          <w:tcPr>
            <w:tcW w:w="4428" w:type="dxa"/>
          </w:tcPr>
          <w:p w:rsidR="004248C1" w:rsidRDefault="00704F93">
            <w:pPr>
              <w:tabs>
                <w:tab w:val="right" w:leader="dot" w:pos="8640"/>
              </w:tabs>
              <w:jc w:val="center"/>
              <w:rPr>
                <w:rFonts w:ascii="Times New Roman" w:eastAsia="Times New Roman" w:hAnsi="Times New Roman" w:cs="Times New Roman"/>
                <w:sz w:val="28"/>
                <w:szCs w:val="28"/>
                <w:lang w:val="en-US"/>
              </w:rPr>
            </w:pPr>
            <w:r w:rsidRPr="00704F93">
              <w:rPr>
                <w:rFonts w:ascii="Times New Roman" w:eastAsia="Times New Roman" w:hAnsi="Times New Roman" w:cs="Times New Roman"/>
                <w:b/>
                <w:sz w:val="28"/>
                <w:szCs w:val="28"/>
              </w:rPr>
              <w:t>CHỨC VỤ CỦA NGƯỜI KÝ</w:t>
            </w:r>
            <w:r w:rsidRPr="00704F93">
              <w:rPr>
                <w:rFonts w:ascii="Times New Roman" w:eastAsia="Times New Roman" w:hAnsi="Times New Roman" w:cs="Times New Roman"/>
                <w:b/>
                <w:sz w:val="28"/>
                <w:szCs w:val="28"/>
                <w:lang w:val="en-US"/>
              </w:rPr>
              <w:t xml:space="preserve"> </w:t>
            </w:r>
            <w:r w:rsidRPr="00704F93">
              <w:rPr>
                <w:rFonts w:ascii="Times New Roman" w:eastAsia="Times New Roman" w:hAnsi="Times New Roman" w:cs="Times New Roman"/>
                <w:szCs w:val="28"/>
              </w:rPr>
              <w:t>(</w:t>
            </w:r>
            <w:r w:rsidRPr="00704F93">
              <w:rPr>
                <w:rFonts w:ascii="Times New Roman" w:eastAsia="Times New Roman" w:hAnsi="Times New Roman" w:cs="Times New Roman"/>
                <w:szCs w:val="28"/>
                <w:lang w:val="en-US"/>
              </w:rPr>
              <w:t>8a</w:t>
            </w:r>
            <w:r w:rsidRPr="00704F93">
              <w:rPr>
                <w:rFonts w:ascii="Times New Roman" w:eastAsia="Times New Roman" w:hAnsi="Times New Roman" w:cs="Times New Roman"/>
                <w:szCs w:val="28"/>
              </w:rPr>
              <w:t>)</w:t>
            </w:r>
            <w:r w:rsidRPr="00704F93">
              <w:rPr>
                <w:rFonts w:ascii="Times New Roman" w:eastAsia="Times New Roman" w:hAnsi="Times New Roman" w:cs="Times New Roman"/>
                <w:sz w:val="28"/>
                <w:szCs w:val="28"/>
                <w:lang w:val="en-US"/>
              </w:rPr>
              <w:br/>
            </w:r>
            <w:r w:rsidRPr="00704F93">
              <w:rPr>
                <w:rFonts w:ascii="Times New Roman" w:eastAsia="Times New Roman" w:hAnsi="Times New Roman" w:cs="Times New Roman"/>
                <w:i/>
                <w:sz w:val="28"/>
                <w:szCs w:val="28"/>
              </w:rPr>
              <w:t>(Chữ ký, dấu)</w:t>
            </w:r>
            <w:r w:rsidRPr="00704F93">
              <w:rPr>
                <w:rFonts w:ascii="Times New Roman" w:eastAsia="Times New Roman" w:hAnsi="Times New Roman" w:cs="Times New Roman"/>
                <w:i/>
                <w:sz w:val="28"/>
                <w:szCs w:val="28"/>
                <w:lang w:val="en-US"/>
              </w:rPr>
              <w:br/>
            </w:r>
            <w:r w:rsidRPr="00704F93">
              <w:rPr>
                <w:rFonts w:ascii="Times New Roman" w:eastAsia="Times New Roman" w:hAnsi="Times New Roman" w:cs="Times New Roman"/>
                <w:i/>
                <w:sz w:val="28"/>
                <w:szCs w:val="28"/>
                <w:lang w:val="en-US"/>
              </w:rPr>
              <w:br/>
            </w:r>
            <w:r w:rsidRPr="00704F93">
              <w:rPr>
                <w:rFonts w:ascii="Times New Roman" w:eastAsia="Times New Roman" w:hAnsi="Times New Roman" w:cs="Times New Roman"/>
                <w:sz w:val="28"/>
                <w:szCs w:val="28"/>
                <w:lang w:val="en-US"/>
              </w:rPr>
              <w:br/>
            </w:r>
            <w:r w:rsidRPr="00704F93">
              <w:rPr>
                <w:rFonts w:ascii="Times New Roman" w:eastAsia="Times New Roman" w:hAnsi="Times New Roman" w:cs="Times New Roman"/>
                <w:sz w:val="28"/>
                <w:szCs w:val="28"/>
                <w:lang w:val="en-US"/>
              </w:rPr>
              <w:br/>
            </w:r>
            <w:r w:rsidRPr="00704F93">
              <w:rPr>
                <w:rFonts w:ascii="Times New Roman" w:eastAsia="Times New Roman" w:hAnsi="Times New Roman" w:cs="Times New Roman"/>
                <w:b/>
                <w:sz w:val="28"/>
                <w:szCs w:val="28"/>
              </w:rPr>
              <w:t>Họ và tên</w:t>
            </w:r>
          </w:p>
        </w:tc>
      </w:tr>
      <w:tr w:rsidR="00745A0B" w:rsidRPr="006577CB" w:rsidTr="000E6DCE">
        <w:tc>
          <w:tcPr>
            <w:tcW w:w="4428" w:type="dxa"/>
          </w:tcPr>
          <w:p w:rsidR="004248C1" w:rsidRDefault="004248C1">
            <w:pPr>
              <w:rPr>
                <w:rFonts w:ascii="Times New Roman" w:eastAsia="Times New Roman" w:hAnsi="Times New Roman" w:cs="Times New Roman"/>
                <w:sz w:val="27"/>
                <w:szCs w:val="27"/>
              </w:rPr>
            </w:pPr>
          </w:p>
          <w:p w:rsidR="004248C1" w:rsidRDefault="00745A0B">
            <w:pPr>
              <w:rPr>
                <w:rFonts w:ascii="Times New Roman" w:eastAsia="Times New Roman" w:hAnsi="Times New Roman" w:cs="Times New Roman"/>
              </w:rPr>
            </w:pPr>
            <w:r w:rsidRPr="00326E9D">
              <w:rPr>
                <w:rFonts w:ascii="Times New Roman" w:eastAsia="Times New Roman" w:hAnsi="Times New Roman" w:cs="Times New Roman"/>
                <w:b/>
                <w:i/>
              </w:rPr>
              <w:t>Nơi nhận:</w:t>
            </w:r>
            <w:r w:rsidRPr="00326E9D">
              <w:rPr>
                <w:rFonts w:ascii="Times New Roman" w:eastAsia="Times New Roman" w:hAnsi="Times New Roman" w:cs="Times New Roman"/>
                <w:b/>
                <w:i/>
              </w:rPr>
              <w:br/>
            </w:r>
            <w:r w:rsidRPr="00326E9D">
              <w:rPr>
                <w:rFonts w:ascii="Times New Roman" w:eastAsia="Times New Roman" w:hAnsi="Times New Roman" w:cs="Times New Roman"/>
                <w:sz w:val="22"/>
                <w:szCs w:val="22"/>
              </w:rPr>
              <w:t>- ……………..;</w:t>
            </w:r>
            <w:r w:rsidRPr="00326E9D">
              <w:rPr>
                <w:rFonts w:ascii="Times New Roman" w:eastAsia="Times New Roman" w:hAnsi="Times New Roman" w:cs="Times New Roman"/>
                <w:sz w:val="22"/>
                <w:szCs w:val="22"/>
              </w:rPr>
              <w:br/>
              <w:t>- Lưu: VT</w:t>
            </w:r>
            <w:r w:rsidR="001F09CD" w:rsidRPr="00326E9D">
              <w:rPr>
                <w:rFonts w:ascii="Times New Roman" w:eastAsia="Times New Roman" w:hAnsi="Times New Roman" w:cs="Times New Roman"/>
                <w:sz w:val="22"/>
                <w:szCs w:val="22"/>
              </w:rPr>
              <w:t xml:space="preserve"> (...)</w:t>
            </w:r>
            <w:r w:rsidRPr="00326E9D">
              <w:rPr>
                <w:rFonts w:ascii="Times New Roman" w:eastAsia="Times New Roman" w:hAnsi="Times New Roman" w:cs="Times New Roman"/>
                <w:sz w:val="22"/>
                <w:szCs w:val="22"/>
              </w:rPr>
              <w:t>, ...(9). A.XX(10).</w:t>
            </w:r>
          </w:p>
        </w:tc>
        <w:tc>
          <w:tcPr>
            <w:tcW w:w="4428" w:type="dxa"/>
          </w:tcPr>
          <w:p w:rsidR="004248C1" w:rsidRDefault="004248C1">
            <w:pPr>
              <w:jc w:val="center"/>
              <w:rPr>
                <w:rFonts w:ascii="Times New Roman" w:eastAsia="Times New Roman" w:hAnsi="Times New Roman" w:cs="Times New Roman"/>
                <w:b/>
                <w:sz w:val="27"/>
                <w:szCs w:val="27"/>
              </w:rPr>
            </w:pPr>
          </w:p>
        </w:tc>
      </w:tr>
    </w:tbl>
    <w:p w:rsidR="00D55C3A" w:rsidRDefault="00D55C3A">
      <w:pPr>
        <w:tabs>
          <w:tab w:val="right" w:leader="dot" w:pos="8640"/>
        </w:tabs>
        <w:jc w:val="both"/>
        <w:rPr>
          <w:rFonts w:ascii="Times New Roman" w:hAnsi="Times New Roman" w:cs="Times New Roman"/>
          <w:b/>
          <w:i/>
          <w:sz w:val="27"/>
          <w:szCs w:val="27"/>
          <w:lang w:val="en-US"/>
        </w:rPr>
      </w:pPr>
    </w:p>
    <w:p w:rsidR="004248C1" w:rsidRDefault="00704F93">
      <w:pPr>
        <w:tabs>
          <w:tab w:val="right" w:leader="dot" w:pos="8640"/>
        </w:tabs>
        <w:jc w:val="both"/>
        <w:rPr>
          <w:rFonts w:ascii="Times New Roman" w:hAnsi="Times New Roman" w:cs="Times New Roman"/>
          <w:b/>
          <w:i/>
        </w:rPr>
      </w:pPr>
      <w:r w:rsidRPr="00704F93">
        <w:rPr>
          <w:rFonts w:ascii="Times New Roman" w:hAnsi="Times New Roman" w:cs="Times New Roman"/>
          <w:b/>
          <w:i/>
        </w:rPr>
        <w:lastRenderedPageBreak/>
        <w:t>Ghi chú:</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(1) Tên cơ quan chủ trì và tên cơ quan khác tham gia ban hành thông tư liên tịch.</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(2) Thông tư liên tịch được đăng ký và ghi số thứ tự tại văn thư của cơ quan chủ trì soạn thảo.</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(3) Năm ban hành.</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(4) Chữ viết tắt tên cơ quan chủ trì và tên cơ quan tham gia ban hành thông tư liên tịch.</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(5) Tên thông tư liên tịch.</w:t>
      </w:r>
    </w:p>
    <w:p w:rsidR="004248C1" w:rsidRDefault="00704F93">
      <w:pPr>
        <w:tabs>
          <w:tab w:val="right" w:leader="dot" w:pos="8640"/>
        </w:tabs>
        <w:jc w:val="both"/>
        <w:rPr>
          <w:rFonts w:ascii="Times New Roman" w:hAnsi="Times New Roman" w:cs="Times New Roman"/>
          <w:spacing w:val="-2"/>
        </w:rPr>
      </w:pPr>
      <w:r w:rsidRPr="00704F93">
        <w:rPr>
          <w:rFonts w:ascii="Times New Roman" w:hAnsi="Times New Roman" w:cs="Times New Roman"/>
          <w:spacing w:val="-2"/>
        </w:rPr>
        <w:t xml:space="preserve">(6) </w:t>
      </w:r>
      <w:r w:rsidRPr="00704F93">
        <w:rPr>
          <w:rFonts w:ascii="Times New Roman" w:hAnsi="Times New Roman" w:cs="Times New Roman"/>
        </w:rPr>
        <w:t xml:space="preserve">Căn cứ </w:t>
      </w:r>
      <w:r w:rsidR="007F6C5E">
        <w:rPr>
          <w:rFonts w:ascii="Times New Roman" w:hAnsi="Times New Roman" w:cs="Times New Roman"/>
          <w:lang w:val="en-US"/>
        </w:rPr>
        <w:t xml:space="preserve">pháp lý </w:t>
      </w:r>
      <w:r w:rsidRPr="00704F93">
        <w:rPr>
          <w:rFonts w:ascii="Times New Roman" w:hAnsi="Times New Roman" w:cs="Times New Roman"/>
        </w:rPr>
        <w:t>để ban hành</w:t>
      </w:r>
      <w:r w:rsidRPr="00704F93">
        <w:rPr>
          <w:rFonts w:ascii="Times New Roman" w:hAnsi="Times New Roman" w:cs="Times New Roman"/>
          <w:lang w:val="en-US"/>
        </w:rPr>
        <w:t>,</w:t>
      </w:r>
      <w:r w:rsidRPr="00704F93">
        <w:rPr>
          <w:rFonts w:ascii="Times New Roman" w:hAnsi="Times New Roman" w:cs="Times New Roman"/>
        </w:rPr>
        <w:t xml:space="preserve"> ghi đầy đủ tên loại văn bản, số, ký hiệu, cơ quan ban hành, ngày tháng năm ban hành văn bản và tên gọi của văn bản (riêng luật, pháp lệnh không ghi số, ký hiệu, cơ quan ban hành).</w:t>
      </w:r>
    </w:p>
    <w:p w:rsidR="004248C1" w:rsidRDefault="00704F93">
      <w:pPr>
        <w:tabs>
          <w:tab w:val="right" w:leader="dot" w:pos="8640"/>
        </w:tabs>
        <w:jc w:val="both"/>
        <w:rPr>
          <w:rFonts w:ascii="Times New Roman" w:hAnsi="Times New Roman" w:cs="Times New Roman"/>
          <w:spacing w:val="-4"/>
        </w:rPr>
      </w:pPr>
      <w:r w:rsidRPr="00704F93">
        <w:rPr>
          <w:rFonts w:ascii="Times New Roman" w:hAnsi="Times New Roman" w:cs="Times New Roman"/>
          <w:spacing w:val="-4"/>
        </w:rPr>
        <w:t>(7) Nội dung của thông tư liên tịch; tùy từng trường hợp, có thể kết cấu thành phần, chương, mục, tiểu mục.</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(8a) Thủ trưởng cơ quan chủ trì soạn thảo thông tư liên tịch.</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(8b) Chức vụ của người đứng đầu cơ quan đồng ban hành thông tư liên tịch; chức vụ của người ký thông tư liên tịch phải ghi đầy đủ, bao gồm chức danh và tên cơ quan, tổ chức; trường hợp cấp phó ký thay thì ghi chữ viết tắt “KT.” vào trước chức vụ của người đứng đầu, bên dưới ghi chức vụ của người ký.</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(9) Chữ viết tắt tên đơn vị chủ trì soạn thảo thuộc cơ quan chủ trì soạn thảo và cơ quan (tổ chức) tham gia và số lượng bản lưu. Thông tư liên tịch được lưu tại cơ quan chủ trì soạn thảo; lưu hồ sơ tại đơn vị soạn thảo của cơ quan chủ trì soạn thảo và cơ quan (tổ chức) tham gia ban hành.</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 xml:space="preserve">(10) </w:t>
      </w:r>
      <w:r w:rsidRPr="00704F93">
        <w:rPr>
          <w:rFonts w:ascii="Times New Roman" w:hAnsi="Times New Roman" w:cs="Times New Roman"/>
          <w:color w:val="auto"/>
        </w:rPr>
        <w:t>Ký hiệu người soạn thảo văn bản và số lượng bản phát hành (nếu cần).</w:t>
      </w:r>
    </w:p>
    <w:p w:rsidR="00AB50C2" w:rsidRDefault="00AB50C2">
      <w:pPr>
        <w:tabs>
          <w:tab w:val="right" w:leader="dot" w:pos="8640"/>
        </w:tabs>
        <w:spacing w:before="120" w:after="120"/>
        <w:rPr>
          <w:rFonts w:ascii="Times New Roman" w:hAnsi="Times New Roman" w:cs="Times New Roman"/>
          <w:sz w:val="27"/>
          <w:szCs w:val="27"/>
        </w:rPr>
      </w:pPr>
    </w:p>
    <w:p w:rsidR="004212C9" w:rsidRDefault="00AC2978" w:rsidP="004212C9">
      <w:pPr>
        <w:tabs>
          <w:tab w:val="right" w:leader="dot" w:pos="8640"/>
        </w:tabs>
        <w:jc w:val="both"/>
        <w:rPr>
          <w:rFonts w:asciiTheme="minorHAnsi" w:hAnsiTheme="minorHAnsi" w:cs="Times New Roman"/>
          <w:b/>
          <w:spacing w:val="-4"/>
          <w:sz w:val="28"/>
          <w:szCs w:val="28"/>
          <w:lang w:val="en-US"/>
        </w:rPr>
      </w:pPr>
      <w:bookmarkStart w:id="14" w:name="loai_15"/>
      <w:r>
        <w:rPr>
          <w:rFonts w:ascii="Times New Roman" w:hAnsi="Times New Roman" w:cs="Times New Roman"/>
          <w:b/>
          <w:i/>
          <w:sz w:val="27"/>
          <w:szCs w:val="27"/>
        </w:rPr>
        <w:br w:type="page"/>
      </w:r>
      <w:r w:rsidR="00704F93" w:rsidRPr="00704F93">
        <w:rPr>
          <w:rFonts w:ascii="Times New Roman Bold" w:hAnsi="Times New Roman Bold" w:cs="Times New Roman"/>
          <w:b/>
          <w:spacing w:val="-4"/>
          <w:sz w:val="28"/>
          <w:szCs w:val="28"/>
        </w:rPr>
        <w:lastRenderedPageBreak/>
        <w:t>Mẫu số 14. Quyết định của Tổng Kiểm toán nhà nước (quy định trực tiếp)</w:t>
      </w:r>
      <w:bookmarkEnd w:id="14"/>
    </w:p>
    <w:p w:rsidR="004212C9" w:rsidRDefault="00704F93" w:rsidP="004212C9">
      <w:pPr>
        <w:tabs>
          <w:tab w:val="right" w:leader="dot" w:pos="8640"/>
        </w:tabs>
        <w:rPr>
          <w:rFonts w:asciiTheme="minorHAnsi" w:hAnsiTheme="minorHAnsi" w:cs="Times New Roman"/>
          <w:b/>
          <w:spacing w:val="-8"/>
          <w:sz w:val="16"/>
          <w:szCs w:val="28"/>
          <w:vertAlign w:val="superscript"/>
          <w:lang w:val="en-US"/>
        </w:rPr>
      </w:pPr>
      <w:r w:rsidRPr="00704F93">
        <w:rPr>
          <w:rFonts w:asciiTheme="minorHAnsi" w:hAnsiTheme="minorHAnsi" w:cs="Times New Roman"/>
          <w:b/>
          <w:spacing w:val="-8"/>
          <w:sz w:val="16"/>
          <w:szCs w:val="28"/>
          <w:vertAlign w:val="superscript"/>
          <w:lang w:val="en-US"/>
        </w:rPr>
        <w:t>_________________________________________________________________________________</w:t>
      </w:r>
      <w:r w:rsidR="00B553CD">
        <w:rPr>
          <w:rFonts w:asciiTheme="minorHAnsi" w:hAnsiTheme="minorHAnsi" w:cs="Times New Roman"/>
          <w:b/>
          <w:spacing w:val="-8"/>
          <w:sz w:val="16"/>
          <w:szCs w:val="28"/>
          <w:vertAlign w:val="superscript"/>
          <w:lang w:val="en-US"/>
        </w:rPr>
        <w:t>_________________________________________________________________________________________________</w:t>
      </w:r>
      <w:r w:rsidRPr="00704F93">
        <w:rPr>
          <w:rFonts w:asciiTheme="minorHAnsi" w:hAnsiTheme="minorHAnsi" w:cs="Times New Roman"/>
          <w:b/>
          <w:spacing w:val="-8"/>
          <w:sz w:val="16"/>
          <w:szCs w:val="28"/>
          <w:vertAlign w:val="superscript"/>
          <w:lang w:val="en-US"/>
        </w:rPr>
        <w:t>________________</w:t>
      </w:r>
      <w:r w:rsidR="00B553CD">
        <w:rPr>
          <w:rFonts w:asciiTheme="minorHAnsi" w:hAnsiTheme="minorHAnsi" w:cs="Times New Roman"/>
          <w:b/>
          <w:spacing w:val="-8"/>
          <w:sz w:val="16"/>
          <w:szCs w:val="28"/>
          <w:vertAlign w:val="superscript"/>
          <w:lang w:val="en-US"/>
        </w:rPr>
        <w:t>__________</w:t>
      </w:r>
      <w:r w:rsidRPr="00704F93">
        <w:rPr>
          <w:rFonts w:asciiTheme="minorHAnsi" w:hAnsiTheme="minorHAnsi" w:cs="Times New Roman"/>
          <w:b/>
          <w:spacing w:val="-8"/>
          <w:sz w:val="16"/>
          <w:szCs w:val="28"/>
          <w:vertAlign w:val="superscript"/>
          <w:lang w:val="en-US"/>
        </w:rPr>
        <w:t>______</w:t>
      </w:r>
    </w:p>
    <w:p w:rsidR="004212C9" w:rsidRDefault="004212C9" w:rsidP="004212C9">
      <w:pPr>
        <w:tabs>
          <w:tab w:val="right" w:leader="dot" w:pos="8640"/>
        </w:tabs>
        <w:rPr>
          <w:rFonts w:ascii="Times New Roman" w:hAnsi="Times New Roman" w:cs="Times New Roman"/>
          <w:b/>
          <w:sz w:val="8"/>
          <w:szCs w:val="28"/>
          <w:lang w:val="en-US"/>
        </w:rPr>
      </w:pPr>
    </w:p>
    <w:tbl>
      <w:tblPr>
        <w:tblW w:w="9322" w:type="dxa"/>
        <w:tblLook w:val="01E0" w:firstRow="1" w:lastRow="1" w:firstColumn="1" w:lastColumn="1" w:noHBand="0" w:noVBand="0"/>
      </w:tblPr>
      <w:tblGrid>
        <w:gridCol w:w="3369"/>
        <w:gridCol w:w="5953"/>
      </w:tblGrid>
      <w:tr w:rsidR="00DD2B88" w:rsidRPr="00DD2B88" w:rsidTr="00DD2B88">
        <w:trPr>
          <w:trHeight w:val="1252"/>
        </w:trPr>
        <w:tc>
          <w:tcPr>
            <w:tcW w:w="3369" w:type="dxa"/>
          </w:tcPr>
          <w:p w:rsidR="00AC073A" w:rsidRDefault="00704F93">
            <w:pPr>
              <w:jc w:val="center"/>
              <w:rPr>
                <w:rFonts w:ascii="Times New Roman" w:eastAsia="Times New Roman" w:hAnsi="Times New Roman" w:cs="Times New Roman"/>
                <w:b/>
                <w:sz w:val="26"/>
                <w:szCs w:val="28"/>
                <w:vertAlign w:val="superscript"/>
                <w:lang w:val="en-US"/>
              </w:rPr>
            </w:pPr>
            <w:r w:rsidRPr="00704F93">
              <w:rPr>
                <w:rFonts w:ascii="Times New Roman" w:eastAsia="Times New Roman" w:hAnsi="Times New Roman" w:cs="Times New Roman"/>
                <w:b/>
                <w:sz w:val="26"/>
                <w:szCs w:val="28"/>
              </w:rPr>
              <w:t>KI</w:t>
            </w:r>
            <w:r w:rsidRPr="00704F93">
              <w:rPr>
                <w:rFonts w:ascii="Times New Roman" w:eastAsia="Times New Roman" w:hAnsi="Times New Roman" w:cs="Times New Roman"/>
                <w:b/>
                <w:sz w:val="26"/>
                <w:szCs w:val="28"/>
                <w:lang w:val="en-US"/>
              </w:rPr>
              <w:t>Ể</w:t>
            </w:r>
            <w:r w:rsidRPr="00704F93">
              <w:rPr>
                <w:rFonts w:ascii="Times New Roman" w:eastAsia="Times New Roman" w:hAnsi="Times New Roman" w:cs="Times New Roman"/>
                <w:b/>
                <w:sz w:val="26"/>
                <w:szCs w:val="28"/>
              </w:rPr>
              <w:t>M TOÁN NHÀ NƯỚC</w:t>
            </w:r>
            <w:r w:rsidRPr="00704F93">
              <w:rPr>
                <w:rFonts w:ascii="Times New Roman" w:eastAsia="Times New Roman" w:hAnsi="Times New Roman" w:cs="Times New Roman"/>
                <w:b/>
                <w:sz w:val="26"/>
                <w:szCs w:val="28"/>
              </w:rPr>
              <w:br/>
            </w:r>
            <w:r w:rsidR="00DD2B88">
              <w:rPr>
                <w:rFonts w:ascii="Times New Roman" w:eastAsia="Times New Roman" w:hAnsi="Times New Roman" w:cs="Times New Roman"/>
                <w:b/>
                <w:sz w:val="26"/>
                <w:szCs w:val="28"/>
                <w:vertAlign w:val="superscript"/>
                <w:lang w:val="en-US"/>
              </w:rPr>
              <w:t>____________</w:t>
            </w:r>
          </w:p>
          <w:p w:rsidR="00AC073A" w:rsidRDefault="00AC073A">
            <w:pPr>
              <w:jc w:val="center"/>
              <w:rPr>
                <w:rFonts w:ascii="Times New Roman" w:eastAsia="Times New Roman" w:hAnsi="Times New Roman" w:cs="Times New Roman"/>
                <w:sz w:val="26"/>
                <w:szCs w:val="28"/>
                <w:lang w:val="en-US"/>
              </w:rPr>
            </w:pPr>
          </w:p>
          <w:p w:rsidR="00AC073A" w:rsidRDefault="00704F93">
            <w:pPr>
              <w:jc w:val="center"/>
              <w:rPr>
                <w:rFonts w:ascii="Times New Roman" w:eastAsia="Times New Roman" w:hAnsi="Times New Roman" w:cs="Times New Roman"/>
                <w:b/>
                <w:sz w:val="28"/>
                <w:szCs w:val="28"/>
              </w:rPr>
            </w:pPr>
            <w:r w:rsidRPr="00704F93">
              <w:rPr>
                <w:rFonts w:ascii="Times New Roman" w:eastAsia="Times New Roman" w:hAnsi="Times New Roman" w:cs="Times New Roman"/>
                <w:sz w:val="26"/>
                <w:szCs w:val="28"/>
              </w:rPr>
              <w:t>Số: .../20...(1).../QĐ-KTNN</w:t>
            </w:r>
          </w:p>
        </w:tc>
        <w:tc>
          <w:tcPr>
            <w:tcW w:w="5953" w:type="dxa"/>
          </w:tcPr>
          <w:p w:rsidR="00AC073A" w:rsidRDefault="00704F93">
            <w:pPr>
              <w:jc w:val="center"/>
              <w:rPr>
                <w:rFonts w:ascii="Times New Roman" w:eastAsia="Times New Roman" w:hAnsi="Times New Roman" w:cs="Times New Roman"/>
                <w:sz w:val="28"/>
                <w:szCs w:val="28"/>
                <w:vertAlign w:val="superscript"/>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6"/>
                <w:szCs w:val="28"/>
              </w:rPr>
              <w:br/>
            </w:r>
            <w:r w:rsidRPr="00704F93">
              <w:rPr>
                <w:rFonts w:ascii="Times New Roman" w:eastAsia="Times New Roman" w:hAnsi="Times New Roman" w:cs="Times New Roman"/>
                <w:b/>
                <w:sz w:val="28"/>
                <w:szCs w:val="28"/>
              </w:rPr>
              <w:t xml:space="preserve">Độc lập - Tự do - Hạnh phúc </w:t>
            </w:r>
            <w:r w:rsidRPr="00704F93">
              <w:rPr>
                <w:rFonts w:ascii="Times New Roman" w:eastAsia="Times New Roman" w:hAnsi="Times New Roman" w:cs="Times New Roman"/>
                <w:b/>
                <w:sz w:val="28"/>
                <w:szCs w:val="28"/>
              </w:rPr>
              <w:br/>
            </w:r>
            <w:r w:rsidR="00DD2B88">
              <w:rPr>
                <w:rFonts w:ascii="Times New Roman" w:eastAsia="Times New Roman" w:hAnsi="Times New Roman" w:cs="Times New Roman"/>
                <w:sz w:val="28"/>
                <w:szCs w:val="28"/>
                <w:vertAlign w:val="superscript"/>
                <w:lang w:val="en-US"/>
              </w:rPr>
              <w:t>___________________________________________</w:t>
            </w:r>
          </w:p>
          <w:p w:rsidR="00AC073A" w:rsidRDefault="00704F93">
            <w:pPr>
              <w:jc w:val="center"/>
              <w:rPr>
                <w:rFonts w:ascii="Times New Roman" w:eastAsia="Times New Roman" w:hAnsi="Times New Roman" w:cs="Times New Roman"/>
                <w:sz w:val="28"/>
                <w:szCs w:val="28"/>
              </w:rPr>
            </w:pPr>
            <w:r w:rsidRPr="00704F93">
              <w:rPr>
                <w:rFonts w:ascii="Times New Roman" w:eastAsia="Times New Roman" w:hAnsi="Times New Roman" w:cs="Times New Roman"/>
                <w:i/>
                <w:sz w:val="28"/>
                <w:szCs w:val="28"/>
              </w:rPr>
              <w:t>Hà Nội, ngày ... tháng .... năm 20…</w:t>
            </w:r>
            <w:r w:rsidRPr="00704F93">
              <w:rPr>
                <w:rFonts w:ascii="Times New Roman" w:eastAsia="Times New Roman" w:hAnsi="Times New Roman" w:cs="Times New Roman"/>
                <w:i/>
                <w:szCs w:val="28"/>
              </w:rPr>
              <w:t>(1)</w:t>
            </w:r>
            <w:r w:rsidRPr="00704F93">
              <w:rPr>
                <w:rFonts w:ascii="Times New Roman" w:eastAsia="Times New Roman" w:hAnsi="Times New Roman" w:cs="Times New Roman"/>
                <w:i/>
                <w:sz w:val="28"/>
                <w:szCs w:val="28"/>
              </w:rPr>
              <w:t>….</w:t>
            </w:r>
          </w:p>
        </w:tc>
      </w:tr>
    </w:tbl>
    <w:p w:rsidR="004248C1" w:rsidRDefault="004248C1">
      <w:pPr>
        <w:tabs>
          <w:tab w:val="right" w:leader="dot" w:pos="8640"/>
        </w:tabs>
        <w:jc w:val="center"/>
        <w:rPr>
          <w:rFonts w:ascii="Times New Roman" w:hAnsi="Times New Roman" w:cs="Times New Roman"/>
          <w:b/>
          <w:sz w:val="28"/>
          <w:szCs w:val="28"/>
        </w:rPr>
      </w:pPr>
    </w:p>
    <w:p w:rsidR="004248C1" w:rsidRDefault="00704F93">
      <w:pPr>
        <w:tabs>
          <w:tab w:val="right" w:leader="dot" w:pos="8640"/>
        </w:tabs>
        <w:jc w:val="center"/>
        <w:rPr>
          <w:rFonts w:ascii="Times New Roman" w:hAnsi="Times New Roman" w:cs="Times New Roman"/>
          <w:b/>
          <w:sz w:val="28"/>
          <w:szCs w:val="28"/>
        </w:rPr>
      </w:pPr>
      <w:r w:rsidRPr="00704F93">
        <w:rPr>
          <w:rFonts w:ascii="Times New Roman" w:hAnsi="Times New Roman" w:cs="Times New Roman"/>
          <w:b/>
          <w:sz w:val="28"/>
          <w:szCs w:val="28"/>
        </w:rPr>
        <w:t>QUYẾT ĐỊNH</w:t>
      </w: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w:t>
      </w:r>
      <w:r w:rsidRPr="00704F93">
        <w:rPr>
          <w:rFonts w:ascii="Times New Roman" w:hAnsi="Times New Roman" w:cs="Times New Roman"/>
          <w:b/>
          <w:szCs w:val="28"/>
        </w:rPr>
        <w:t>(2)</w:t>
      </w:r>
      <w:r w:rsidRPr="00704F93">
        <w:rPr>
          <w:rFonts w:ascii="Times New Roman" w:hAnsi="Times New Roman" w:cs="Times New Roman"/>
          <w:b/>
          <w:sz w:val="28"/>
          <w:szCs w:val="28"/>
        </w:rPr>
        <w:t>………………….</w:t>
      </w:r>
    </w:p>
    <w:p w:rsidR="004248C1" w:rsidRDefault="00DD2B88">
      <w:pPr>
        <w:tabs>
          <w:tab w:val="right" w:leader="dot" w:pos="8640"/>
        </w:tabs>
        <w:jc w:val="center"/>
        <w:rPr>
          <w:rFonts w:ascii="Times New Roman" w:hAnsi="Times New Roman" w:cs="Times New Roman"/>
          <w:b/>
          <w:sz w:val="28"/>
          <w:szCs w:val="28"/>
          <w:vertAlign w:val="superscript"/>
          <w:lang w:val="en-US"/>
        </w:rPr>
      </w:pPr>
      <w:r>
        <w:rPr>
          <w:rFonts w:ascii="Times New Roman" w:hAnsi="Times New Roman" w:cs="Times New Roman"/>
          <w:b/>
          <w:sz w:val="28"/>
          <w:szCs w:val="28"/>
          <w:vertAlign w:val="superscript"/>
          <w:lang w:val="en-US"/>
        </w:rPr>
        <w:t>____________</w:t>
      </w:r>
    </w:p>
    <w:p w:rsidR="004248C1" w:rsidRDefault="004248C1">
      <w:pPr>
        <w:tabs>
          <w:tab w:val="right" w:leader="dot" w:pos="8640"/>
        </w:tabs>
        <w:jc w:val="center"/>
        <w:rPr>
          <w:rFonts w:ascii="Times New Roman" w:hAnsi="Times New Roman" w:cs="Times New Roman"/>
          <w:b/>
          <w:sz w:val="8"/>
          <w:szCs w:val="28"/>
          <w:vertAlign w:val="superscript"/>
          <w:lang w:val="en-US"/>
        </w:rPr>
      </w:pPr>
    </w:p>
    <w:p w:rsidR="004248C1" w:rsidRDefault="00704F93">
      <w:pPr>
        <w:tabs>
          <w:tab w:val="right" w:leader="dot" w:pos="8789"/>
        </w:tabs>
        <w:spacing w:before="60"/>
        <w:ind w:firstLine="567"/>
        <w:rPr>
          <w:rFonts w:ascii="Times New Roman" w:hAnsi="Times New Roman" w:cs="Times New Roman"/>
          <w:i/>
          <w:sz w:val="28"/>
          <w:szCs w:val="28"/>
        </w:rPr>
      </w:pPr>
      <w:r w:rsidRPr="00704F93">
        <w:rPr>
          <w:rFonts w:ascii="Times New Roman" w:hAnsi="Times New Roman" w:cs="Times New Roman"/>
          <w:i/>
          <w:sz w:val="28"/>
          <w:szCs w:val="28"/>
        </w:rPr>
        <w:t>Căn cứ Luật Kiểm toán nhà nước ngày ... tháng ... năm………………</w:t>
      </w:r>
      <w:r w:rsidR="0003770B">
        <w:rPr>
          <w:rFonts w:ascii="Times New Roman" w:hAnsi="Times New Roman" w:cs="Times New Roman"/>
          <w:i/>
          <w:sz w:val="28"/>
          <w:szCs w:val="28"/>
          <w:lang w:val="en-US"/>
        </w:rPr>
        <w:t>..</w:t>
      </w:r>
      <w:r w:rsidRPr="00704F93">
        <w:rPr>
          <w:rFonts w:ascii="Times New Roman" w:hAnsi="Times New Roman" w:cs="Times New Roman"/>
          <w:i/>
          <w:sz w:val="28"/>
          <w:szCs w:val="28"/>
        </w:rPr>
        <w:t>…;</w:t>
      </w:r>
    </w:p>
    <w:p w:rsidR="004248C1" w:rsidRDefault="00704F93">
      <w:pPr>
        <w:tabs>
          <w:tab w:val="right" w:leader="dot" w:pos="8789"/>
        </w:tabs>
        <w:spacing w:before="60"/>
        <w:ind w:firstLine="567"/>
        <w:rPr>
          <w:rFonts w:ascii="Times New Roman" w:hAnsi="Times New Roman" w:cs="Times New Roman"/>
          <w:i/>
          <w:sz w:val="28"/>
          <w:szCs w:val="28"/>
        </w:rPr>
      </w:pPr>
      <w:r w:rsidRPr="00704F93">
        <w:rPr>
          <w:rFonts w:ascii="Times New Roman" w:hAnsi="Times New Roman" w:cs="Times New Roman"/>
          <w:i/>
          <w:sz w:val="28"/>
          <w:szCs w:val="28"/>
        </w:rPr>
        <w:t>Căn cứ …………………………..</w:t>
      </w:r>
      <w:r w:rsidRPr="00704F93">
        <w:rPr>
          <w:rFonts w:ascii="Times New Roman" w:hAnsi="Times New Roman" w:cs="Times New Roman"/>
          <w:i/>
          <w:szCs w:val="28"/>
        </w:rPr>
        <w:t>(3)</w:t>
      </w:r>
      <w:r w:rsidRPr="00704F93">
        <w:rPr>
          <w:rFonts w:ascii="Times New Roman" w:hAnsi="Times New Roman" w:cs="Times New Roman"/>
          <w:i/>
          <w:sz w:val="28"/>
          <w:szCs w:val="28"/>
        </w:rPr>
        <w:tab/>
      </w:r>
    </w:p>
    <w:p w:rsidR="004248C1" w:rsidRDefault="00704F93">
      <w:pPr>
        <w:tabs>
          <w:tab w:val="right" w:leader="dot" w:pos="8789"/>
        </w:tabs>
        <w:spacing w:before="60"/>
        <w:ind w:firstLine="567"/>
        <w:rPr>
          <w:rFonts w:ascii="Times New Roman" w:hAnsi="Times New Roman" w:cs="Times New Roman"/>
          <w:i/>
          <w:sz w:val="28"/>
          <w:szCs w:val="28"/>
        </w:rPr>
      </w:pPr>
      <w:r w:rsidRPr="00704F93">
        <w:rPr>
          <w:rFonts w:ascii="Times New Roman" w:hAnsi="Times New Roman" w:cs="Times New Roman"/>
          <w:i/>
          <w:sz w:val="28"/>
          <w:szCs w:val="28"/>
        </w:rPr>
        <w:t>Theo đề nghị của ………………………………</w:t>
      </w:r>
      <w:r w:rsidRPr="00704F93">
        <w:rPr>
          <w:rFonts w:ascii="Times New Roman" w:hAnsi="Times New Roman" w:cs="Times New Roman"/>
          <w:i/>
          <w:szCs w:val="28"/>
        </w:rPr>
        <w:t>(4)</w:t>
      </w:r>
      <w:r w:rsidRPr="00704F93">
        <w:rPr>
          <w:rFonts w:ascii="Times New Roman" w:hAnsi="Times New Roman" w:cs="Times New Roman"/>
          <w:i/>
          <w:sz w:val="28"/>
          <w:szCs w:val="28"/>
        </w:rPr>
        <w:tab/>
      </w:r>
    </w:p>
    <w:p w:rsidR="004248C1" w:rsidRDefault="00704F93">
      <w:pPr>
        <w:tabs>
          <w:tab w:val="right" w:leader="dot" w:pos="8789"/>
        </w:tabs>
        <w:spacing w:before="60"/>
        <w:ind w:firstLine="567"/>
        <w:rPr>
          <w:rFonts w:ascii="Times New Roman" w:hAnsi="Times New Roman" w:cs="Times New Roman"/>
          <w:i/>
          <w:sz w:val="28"/>
          <w:szCs w:val="28"/>
        </w:rPr>
      </w:pPr>
      <w:r w:rsidRPr="00704F93">
        <w:rPr>
          <w:rFonts w:ascii="Times New Roman" w:hAnsi="Times New Roman" w:cs="Times New Roman"/>
          <w:i/>
          <w:sz w:val="28"/>
          <w:szCs w:val="28"/>
        </w:rPr>
        <w:t>Tổng Kiểm toán nhà nước ban hành Quyết định về ...</w:t>
      </w:r>
      <w:r w:rsidRPr="00704F93">
        <w:rPr>
          <w:rFonts w:ascii="Times New Roman" w:hAnsi="Times New Roman" w:cs="Times New Roman"/>
          <w:i/>
          <w:szCs w:val="28"/>
        </w:rPr>
        <w:t>(2)</w:t>
      </w:r>
      <w:r w:rsidRPr="00704F93">
        <w:rPr>
          <w:rFonts w:ascii="Times New Roman" w:hAnsi="Times New Roman" w:cs="Times New Roman"/>
          <w:i/>
          <w:sz w:val="28"/>
          <w:szCs w:val="28"/>
        </w:rPr>
        <w:t xml:space="preserve"> </w:t>
      </w:r>
      <w:r w:rsidRPr="00704F93">
        <w:rPr>
          <w:rFonts w:ascii="Times New Roman" w:hAnsi="Times New Roman" w:cs="Times New Roman"/>
          <w:i/>
          <w:sz w:val="28"/>
          <w:szCs w:val="28"/>
        </w:rPr>
        <w:tab/>
      </w:r>
    </w:p>
    <w:p w:rsidR="004248C1" w:rsidRDefault="004248C1">
      <w:pPr>
        <w:tabs>
          <w:tab w:val="right" w:leader="dot" w:pos="7920"/>
        </w:tabs>
        <w:jc w:val="center"/>
        <w:rPr>
          <w:rFonts w:ascii="Times New Roman" w:hAnsi="Times New Roman" w:cs="Times New Roman"/>
          <w:b/>
          <w:sz w:val="16"/>
          <w:szCs w:val="28"/>
          <w:lang w:val="en-US"/>
        </w:rPr>
      </w:pPr>
    </w:p>
    <w:p w:rsidR="004248C1" w:rsidRDefault="00704F93">
      <w:pPr>
        <w:tabs>
          <w:tab w:val="right" w:leader="dot" w:pos="7920"/>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r w:rsidRPr="00704F93">
        <w:rPr>
          <w:rFonts w:ascii="Times New Roman" w:hAnsi="Times New Roman" w:cs="Times New Roman"/>
          <w:b/>
          <w:szCs w:val="28"/>
        </w:rPr>
        <w:t>(</w:t>
      </w:r>
      <w:r w:rsidRPr="00704F93">
        <w:rPr>
          <w:rFonts w:ascii="Times New Roman" w:hAnsi="Times New Roman" w:cs="Times New Roman"/>
          <w:b/>
          <w:szCs w:val="28"/>
          <w:lang w:val="en-US"/>
        </w:rPr>
        <w:t>5</w:t>
      </w:r>
      <w:r w:rsidRPr="00704F93">
        <w:rPr>
          <w:rFonts w:ascii="Times New Roman" w:hAnsi="Times New Roman" w:cs="Times New Roman"/>
          <w:b/>
          <w:szCs w:val="28"/>
        </w:rPr>
        <w:t>)</w:t>
      </w:r>
      <w:r w:rsidRPr="00704F93">
        <w:rPr>
          <w:rFonts w:ascii="Times New Roman" w:hAnsi="Times New Roman" w:cs="Times New Roman"/>
          <w:b/>
          <w:sz w:val="28"/>
          <w:szCs w:val="28"/>
          <w:lang w:val="en-US"/>
        </w:rPr>
        <w:t>……….</w:t>
      </w:r>
    </w:p>
    <w:p w:rsidR="004248C1" w:rsidRDefault="00704F93">
      <w:pPr>
        <w:tabs>
          <w:tab w:val="right" w:leader="dot" w:pos="7920"/>
        </w:tabs>
        <w:jc w:val="center"/>
        <w:rPr>
          <w:rFonts w:ascii="Times New Roman" w:hAnsi="Times New Roman" w:cs="Times New Roman"/>
          <w:sz w:val="28"/>
          <w:szCs w:val="28"/>
          <w:lang w:val="en-US"/>
        </w:rPr>
      </w:pPr>
      <w:r w:rsidRPr="00704F93">
        <w:rPr>
          <w:rFonts w:ascii="Times New Roman" w:hAnsi="Times New Roman" w:cs="Times New Roman"/>
          <w:b/>
          <w:sz w:val="28"/>
          <w:szCs w:val="28"/>
          <w:lang w:val="en-US"/>
        </w:rPr>
        <w:t>……………………………………..</w:t>
      </w: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 1</w:t>
      </w:r>
      <w:r w:rsidRPr="00704F93">
        <w:rPr>
          <w:rFonts w:ascii="Times New Roman" w:hAnsi="Times New Roman" w:cs="Times New Roman"/>
          <w:b/>
          <w:sz w:val="28"/>
          <w:szCs w:val="28"/>
          <w:lang w:val="en-US"/>
        </w:rPr>
        <w:t xml:space="preserve">. </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lang w:val="en-US"/>
        </w:rPr>
        <w:t xml:space="preserve">Điều.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4248C1">
      <w:pPr>
        <w:tabs>
          <w:tab w:val="right" w:leader="dot" w:pos="9214"/>
        </w:tabs>
        <w:jc w:val="center"/>
        <w:rPr>
          <w:rFonts w:ascii="Times New Roman" w:hAnsi="Times New Roman" w:cs="Times New Roman"/>
          <w:b/>
          <w:sz w:val="12"/>
          <w:szCs w:val="28"/>
          <w:lang w:val="en-US"/>
        </w:rPr>
      </w:pPr>
    </w:p>
    <w:p w:rsidR="004248C1" w:rsidRDefault="00704F93">
      <w:pPr>
        <w:tabs>
          <w:tab w:val="right" w:leader="dot" w:pos="9214"/>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r w:rsidRPr="00704F93">
        <w:rPr>
          <w:rFonts w:ascii="Times New Roman" w:hAnsi="Times New Roman" w:cs="Times New Roman"/>
          <w:b/>
          <w:szCs w:val="28"/>
        </w:rPr>
        <w:t>(</w:t>
      </w:r>
      <w:r w:rsidRPr="00704F93">
        <w:rPr>
          <w:rFonts w:ascii="Times New Roman" w:hAnsi="Times New Roman" w:cs="Times New Roman"/>
          <w:b/>
          <w:szCs w:val="28"/>
          <w:lang w:val="en-US"/>
        </w:rPr>
        <w:t>5</w:t>
      </w:r>
      <w:r w:rsidRPr="00704F93">
        <w:rPr>
          <w:rFonts w:ascii="Times New Roman" w:hAnsi="Times New Roman" w:cs="Times New Roman"/>
          <w:b/>
          <w:szCs w:val="28"/>
        </w:rPr>
        <w:t>)</w:t>
      </w:r>
      <w:r w:rsidRPr="00704F93">
        <w:rPr>
          <w:rFonts w:ascii="Times New Roman" w:hAnsi="Times New Roman" w:cs="Times New Roman"/>
          <w:b/>
          <w:sz w:val="28"/>
          <w:szCs w:val="28"/>
          <w:lang w:val="en-US"/>
        </w:rPr>
        <w:t>…….</w:t>
      </w:r>
    </w:p>
    <w:p w:rsidR="004248C1" w:rsidRDefault="00704F93">
      <w:pPr>
        <w:tabs>
          <w:tab w:val="right" w:leader="dot" w:pos="9214"/>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w:t>
      </w:r>
      <w:r w:rsidRPr="00704F93">
        <w:rPr>
          <w:rFonts w:ascii="Times New Roman" w:hAnsi="Times New Roman" w:cs="Times New Roman"/>
          <w:b/>
          <w:sz w:val="28"/>
          <w:szCs w:val="28"/>
          <w:lang w:val="en-US"/>
        </w:rPr>
        <w:t>.</w:t>
      </w:r>
      <w:r w:rsidRPr="00704F93">
        <w:rPr>
          <w:rFonts w:ascii="Times New Roman" w:hAnsi="Times New Roman" w:cs="Times New Roman"/>
          <w:b/>
          <w:sz w:val="28"/>
          <w:szCs w:val="28"/>
        </w:rPr>
        <w:t xml:space="preserve">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lang w:val="en-US"/>
        </w:rPr>
        <w:t xml:space="preserve">Điều.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t>.</w:t>
      </w:r>
    </w:p>
    <w:p w:rsidR="004248C1" w:rsidRDefault="004248C1">
      <w:pPr>
        <w:tabs>
          <w:tab w:val="right" w:leader="dot" w:pos="8789"/>
        </w:tabs>
        <w:ind w:firstLine="567"/>
        <w:rPr>
          <w:rFonts w:ascii="Times New Roman" w:hAnsi="Times New Roman" w:cs="Times New Roman"/>
          <w:sz w:val="16"/>
          <w:szCs w:val="28"/>
          <w:lang w:val="en-US"/>
        </w:rPr>
      </w:pPr>
    </w:p>
    <w:tbl>
      <w:tblPr>
        <w:tblW w:w="9180" w:type="dxa"/>
        <w:tblLook w:val="01E0" w:firstRow="1" w:lastRow="1" w:firstColumn="1" w:lastColumn="1" w:noHBand="0" w:noVBand="0"/>
      </w:tblPr>
      <w:tblGrid>
        <w:gridCol w:w="3227"/>
        <w:gridCol w:w="5953"/>
      </w:tblGrid>
      <w:tr w:rsidR="00745A0B" w:rsidRPr="006577CB" w:rsidTr="00AC2978">
        <w:tc>
          <w:tcPr>
            <w:tcW w:w="3227" w:type="dxa"/>
          </w:tcPr>
          <w:p w:rsidR="004248C1" w:rsidRDefault="00745A0B">
            <w:pPr>
              <w:rPr>
                <w:rFonts w:ascii="Times New Roman" w:eastAsia="Times New Roman" w:hAnsi="Times New Roman" w:cs="Times New Roman"/>
                <w:sz w:val="27"/>
                <w:szCs w:val="27"/>
              </w:rPr>
            </w:pPr>
            <w:r w:rsidRPr="00326E9D">
              <w:rPr>
                <w:rFonts w:ascii="Times New Roman" w:eastAsia="Times New Roman" w:hAnsi="Times New Roman" w:cs="Times New Roman"/>
                <w:b/>
                <w:i/>
              </w:rPr>
              <w:t>Nơi nhận:</w:t>
            </w:r>
            <w:r w:rsidRPr="00326E9D">
              <w:rPr>
                <w:rFonts w:ascii="Times New Roman" w:eastAsia="Times New Roman" w:hAnsi="Times New Roman" w:cs="Times New Roman"/>
                <w:b/>
                <w:i/>
              </w:rPr>
              <w:br/>
            </w:r>
            <w:r w:rsidRPr="00326E9D">
              <w:rPr>
                <w:rFonts w:ascii="Times New Roman" w:eastAsia="Times New Roman" w:hAnsi="Times New Roman" w:cs="Times New Roman"/>
                <w:sz w:val="22"/>
                <w:szCs w:val="22"/>
                <w:lang w:val="en-US"/>
              </w:rPr>
              <w:t>- ……………..;</w:t>
            </w:r>
            <w:r w:rsidRPr="00326E9D">
              <w:rPr>
                <w:rFonts w:ascii="Times New Roman" w:eastAsia="Times New Roman" w:hAnsi="Times New Roman" w:cs="Times New Roman"/>
                <w:sz w:val="22"/>
                <w:szCs w:val="22"/>
                <w:lang w:val="en-US"/>
              </w:rPr>
              <w:br/>
              <w:t>- ……………..;</w:t>
            </w:r>
            <w:r w:rsidRPr="00326E9D">
              <w:rPr>
                <w:rFonts w:ascii="Times New Roman" w:eastAsia="Times New Roman" w:hAnsi="Times New Roman" w:cs="Times New Roman"/>
                <w:sz w:val="22"/>
                <w:szCs w:val="22"/>
                <w:lang w:val="en-US"/>
              </w:rPr>
              <w:br/>
            </w:r>
            <w:r w:rsidRPr="00326E9D">
              <w:rPr>
                <w:rFonts w:ascii="Times New Roman" w:eastAsia="Times New Roman" w:hAnsi="Times New Roman" w:cs="Times New Roman"/>
                <w:sz w:val="22"/>
                <w:szCs w:val="22"/>
              </w:rPr>
              <w:t>-</w:t>
            </w:r>
            <w:r w:rsidRPr="00326E9D">
              <w:rPr>
                <w:rFonts w:ascii="Times New Roman" w:eastAsia="Times New Roman" w:hAnsi="Times New Roman" w:cs="Times New Roman"/>
                <w:sz w:val="22"/>
                <w:szCs w:val="22"/>
                <w:lang w:val="en-US"/>
              </w:rPr>
              <w:t xml:space="preserve"> </w:t>
            </w:r>
            <w:r w:rsidRPr="00326E9D">
              <w:rPr>
                <w:rFonts w:ascii="Times New Roman" w:eastAsia="Times New Roman" w:hAnsi="Times New Roman" w:cs="Times New Roman"/>
                <w:sz w:val="22"/>
                <w:szCs w:val="22"/>
              </w:rPr>
              <w:t>Lưu: VT, ...(</w:t>
            </w:r>
            <w:r w:rsidRPr="00326E9D">
              <w:rPr>
                <w:rFonts w:ascii="Times New Roman" w:eastAsia="Times New Roman" w:hAnsi="Times New Roman" w:cs="Times New Roman"/>
                <w:sz w:val="22"/>
                <w:szCs w:val="22"/>
                <w:lang w:val="en-US"/>
              </w:rPr>
              <w:t>7</w:t>
            </w:r>
            <w:r w:rsidRPr="00326E9D">
              <w:rPr>
                <w:rFonts w:ascii="Times New Roman" w:eastAsia="Times New Roman" w:hAnsi="Times New Roman" w:cs="Times New Roman"/>
                <w:sz w:val="22"/>
                <w:szCs w:val="22"/>
              </w:rPr>
              <w:t>). A.XX(</w:t>
            </w:r>
            <w:r w:rsidRPr="00326E9D">
              <w:rPr>
                <w:rFonts w:ascii="Times New Roman" w:eastAsia="Times New Roman" w:hAnsi="Times New Roman" w:cs="Times New Roman"/>
                <w:sz w:val="22"/>
                <w:szCs w:val="22"/>
                <w:lang w:val="en-US"/>
              </w:rPr>
              <w:t>8</w:t>
            </w:r>
            <w:r w:rsidRPr="00326E9D">
              <w:rPr>
                <w:rFonts w:ascii="Times New Roman" w:eastAsia="Times New Roman" w:hAnsi="Times New Roman" w:cs="Times New Roman"/>
                <w:sz w:val="22"/>
                <w:szCs w:val="22"/>
              </w:rPr>
              <w:t>).</w:t>
            </w:r>
          </w:p>
        </w:tc>
        <w:tc>
          <w:tcPr>
            <w:tcW w:w="5953" w:type="dxa"/>
          </w:tcPr>
          <w:p w:rsidR="004248C1" w:rsidRDefault="00704F93">
            <w:pPr>
              <w:jc w:val="center"/>
              <w:rPr>
                <w:rFonts w:ascii="Times New Roman" w:eastAsia="Times New Roman" w:hAnsi="Times New Roman" w:cs="Times New Roman"/>
                <w:i/>
                <w:sz w:val="28"/>
                <w:szCs w:val="28"/>
                <w:lang w:val="en-US"/>
              </w:rPr>
            </w:pPr>
            <w:r w:rsidRPr="00704F93">
              <w:rPr>
                <w:rFonts w:ascii="Times New Roman" w:eastAsia="Times New Roman" w:hAnsi="Times New Roman" w:cs="Times New Roman"/>
                <w:b/>
                <w:sz w:val="28"/>
                <w:szCs w:val="28"/>
                <w:lang w:val="en-US"/>
              </w:rPr>
              <w:t xml:space="preserve">TỔNG KIỂM TOÁN NHÀ NƯỚC </w:t>
            </w:r>
            <w:r w:rsidRPr="00704F93">
              <w:rPr>
                <w:rFonts w:ascii="Times New Roman" w:eastAsia="Times New Roman" w:hAnsi="Times New Roman" w:cs="Times New Roman"/>
                <w:b/>
                <w:szCs w:val="28"/>
              </w:rPr>
              <w:t>(6)</w:t>
            </w:r>
          </w:p>
          <w:p w:rsidR="004248C1" w:rsidRDefault="00704F93">
            <w:pPr>
              <w:jc w:val="center"/>
              <w:rPr>
                <w:rFonts w:ascii="Times New Roman" w:eastAsia="Times New Roman" w:hAnsi="Times New Roman" w:cs="Times New Roman"/>
                <w:b/>
                <w:sz w:val="28"/>
                <w:szCs w:val="28"/>
                <w:lang w:val="en-US"/>
              </w:rPr>
            </w:pPr>
            <w:r w:rsidRPr="00704F93">
              <w:rPr>
                <w:rFonts w:ascii="Times New Roman" w:eastAsia="Times New Roman" w:hAnsi="Times New Roman" w:cs="Times New Roman"/>
                <w:i/>
                <w:sz w:val="28"/>
                <w:szCs w:val="28"/>
              </w:rPr>
              <w:t>(Chữ ký, dấu)</w:t>
            </w:r>
            <w:r w:rsidRPr="00704F93">
              <w:rPr>
                <w:rFonts w:ascii="Times New Roman" w:eastAsia="Times New Roman" w:hAnsi="Times New Roman" w:cs="Times New Roman"/>
                <w:i/>
                <w:sz w:val="28"/>
                <w:szCs w:val="28"/>
              </w:rPr>
              <w:br/>
            </w:r>
          </w:p>
          <w:p w:rsidR="004248C1" w:rsidRDefault="00704F93">
            <w:pPr>
              <w:jc w:val="center"/>
              <w:rPr>
                <w:rFonts w:ascii="Times New Roman" w:eastAsia="Times New Roman" w:hAnsi="Times New Roman" w:cs="Times New Roman"/>
                <w:b/>
                <w:sz w:val="28"/>
                <w:szCs w:val="28"/>
              </w:rPr>
            </w:pPr>
            <w:r w:rsidRPr="00704F93">
              <w:rPr>
                <w:rFonts w:ascii="Times New Roman" w:eastAsia="Times New Roman" w:hAnsi="Times New Roman" w:cs="Times New Roman"/>
                <w:b/>
                <w:sz w:val="28"/>
                <w:szCs w:val="28"/>
              </w:rPr>
              <w:t>Họ và tên</w:t>
            </w:r>
          </w:p>
        </w:tc>
      </w:tr>
    </w:tbl>
    <w:p w:rsidR="004248C1" w:rsidRDefault="004248C1">
      <w:pPr>
        <w:tabs>
          <w:tab w:val="right" w:leader="dot" w:pos="8640"/>
        </w:tabs>
        <w:jc w:val="both"/>
        <w:rPr>
          <w:rFonts w:ascii="Times New Roman" w:hAnsi="Times New Roman" w:cs="Times New Roman"/>
          <w:b/>
          <w:i/>
          <w:lang w:val="en-US"/>
        </w:rPr>
      </w:pPr>
    </w:p>
    <w:p w:rsidR="004248C1" w:rsidRDefault="00745A0B">
      <w:pPr>
        <w:tabs>
          <w:tab w:val="right" w:leader="dot" w:pos="8640"/>
        </w:tabs>
        <w:jc w:val="both"/>
        <w:rPr>
          <w:rFonts w:ascii="Times New Roman" w:hAnsi="Times New Roman" w:cs="Times New Roman"/>
          <w:b/>
          <w:i/>
        </w:rPr>
      </w:pPr>
      <w:r w:rsidRPr="00A32B62">
        <w:rPr>
          <w:rFonts w:ascii="Times New Roman" w:hAnsi="Times New Roman" w:cs="Times New Roman"/>
          <w:b/>
          <w:i/>
        </w:rPr>
        <w:t>Ghi chú:</w:t>
      </w:r>
    </w:p>
    <w:p w:rsidR="004248C1" w:rsidRDefault="00745A0B">
      <w:pPr>
        <w:tabs>
          <w:tab w:val="right" w:leader="dot" w:pos="8640"/>
        </w:tabs>
        <w:jc w:val="both"/>
        <w:rPr>
          <w:rFonts w:ascii="Times New Roman" w:hAnsi="Times New Roman" w:cs="Times New Roman"/>
          <w:sz w:val="22"/>
          <w:szCs w:val="22"/>
        </w:rPr>
      </w:pPr>
      <w:r w:rsidRPr="00326E9D">
        <w:rPr>
          <w:rFonts w:ascii="Times New Roman" w:hAnsi="Times New Roman" w:cs="Times New Roman"/>
          <w:sz w:val="22"/>
          <w:szCs w:val="22"/>
          <w:lang w:val="en-US"/>
        </w:rPr>
        <w:t xml:space="preserve">(1) </w:t>
      </w:r>
      <w:r w:rsidRPr="00326E9D">
        <w:rPr>
          <w:rFonts w:ascii="Times New Roman" w:hAnsi="Times New Roman" w:cs="Times New Roman"/>
          <w:sz w:val="22"/>
          <w:szCs w:val="22"/>
        </w:rPr>
        <w:t>Năm ban hành.</w:t>
      </w:r>
    </w:p>
    <w:p w:rsidR="004248C1" w:rsidRDefault="00745A0B">
      <w:pPr>
        <w:tabs>
          <w:tab w:val="right" w:leader="dot" w:pos="8640"/>
        </w:tabs>
        <w:jc w:val="both"/>
        <w:rPr>
          <w:rFonts w:ascii="Times New Roman" w:hAnsi="Times New Roman" w:cs="Times New Roman"/>
          <w:sz w:val="22"/>
          <w:szCs w:val="22"/>
        </w:rPr>
      </w:pPr>
      <w:r w:rsidRPr="00326E9D">
        <w:rPr>
          <w:rFonts w:ascii="Times New Roman" w:hAnsi="Times New Roman" w:cs="Times New Roman"/>
          <w:sz w:val="22"/>
          <w:szCs w:val="22"/>
        </w:rPr>
        <w:t>(2) Tên quyết định.</w:t>
      </w:r>
    </w:p>
    <w:p w:rsidR="004248C1" w:rsidRDefault="00745A0B">
      <w:pPr>
        <w:tabs>
          <w:tab w:val="right" w:leader="dot" w:pos="8640"/>
        </w:tabs>
        <w:jc w:val="both"/>
        <w:rPr>
          <w:rFonts w:ascii="Times New Roman" w:hAnsi="Times New Roman" w:cs="Times New Roman"/>
          <w:spacing w:val="-2"/>
          <w:sz w:val="22"/>
          <w:szCs w:val="22"/>
        </w:rPr>
      </w:pPr>
      <w:r w:rsidRPr="00B91F6D">
        <w:rPr>
          <w:rFonts w:ascii="Times New Roman" w:hAnsi="Times New Roman" w:cs="Times New Roman"/>
          <w:spacing w:val="-2"/>
          <w:sz w:val="22"/>
          <w:szCs w:val="22"/>
        </w:rPr>
        <w:t xml:space="preserve">(3) </w:t>
      </w:r>
      <w:r w:rsidR="003F29D7" w:rsidRPr="00326E9D">
        <w:rPr>
          <w:rFonts w:ascii="Times New Roman" w:hAnsi="Times New Roman" w:cs="Times New Roman"/>
          <w:sz w:val="22"/>
          <w:szCs w:val="22"/>
        </w:rPr>
        <w:t xml:space="preserve">Căn cứ </w:t>
      </w:r>
      <w:r w:rsidR="003F29D7">
        <w:rPr>
          <w:rFonts w:ascii="Times New Roman" w:hAnsi="Times New Roman" w:cs="Times New Roman"/>
          <w:sz w:val="22"/>
          <w:szCs w:val="22"/>
          <w:lang w:val="en-US"/>
        </w:rPr>
        <w:t>khác</w:t>
      </w:r>
      <w:r w:rsidR="003F29D7" w:rsidRPr="00326E9D">
        <w:rPr>
          <w:rFonts w:ascii="Times New Roman" w:hAnsi="Times New Roman" w:cs="Times New Roman"/>
          <w:sz w:val="22"/>
          <w:szCs w:val="22"/>
        </w:rPr>
        <w:t xml:space="preserve"> để ban hành</w:t>
      </w:r>
      <w:r w:rsidR="003F29D7">
        <w:rPr>
          <w:rFonts w:ascii="Times New Roman" w:hAnsi="Times New Roman" w:cs="Times New Roman"/>
          <w:sz w:val="22"/>
          <w:szCs w:val="22"/>
          <w:lang w:val="en-US"/>
        </w:rPr>
        <w:t>,</w:t>
      </w:r>
      <w:r w:rsidR="003F29D7" w:rsidRPr="00326E9D">
        <w:rPr>
          <w:rFonts w:ascii="Times New Roman" w:hAnsi="Times New Roman" w:cs="Times New Roman"/>
          <w:sz w:val="22"/>
          <w:szCs w:val="22"/>
        </w:rPr>
        <w:t xml:space="preserve"> ghi đầy đủ tên loại văn bản, số, ký hiệu, cơ quan ban hành, ngày tháng năm ban hành văn bản và tên gọi của văn bản (riêng luật, pháp lệnh không ghi số, ký hiệu, cơ quan ban hành).</w:t>
      </w:r>
    </w:p>
    <w:p w:rsidR="004248C1" w:rsidRDefault="00745A0B">
      <w:pPr>
        <w:tabs>
          <w:tab w:val="right" w:leader="dot" w:pos="8640"/>
        </w:tabs>
        <w:jc w:val="both"/>
        <w:rPr>
          <w:rFonts w:ascii="Times New Roman" w:hAnsi="Times New Roman" w:cs="Times New Roman"/>
          <w:sz w:val="22"/>
          <w:szCs w:val="22"/>
        </w:rPr>
      </w:pPr>
      <w:r w:rsidRPr="00326E9D">
        <w:rPr>
          <w:rFonts w:ascii="Times New Roman" w:hAnsi="Times New Roman" w:cs="Times New Roman"/>
          <w:sz w:val="22"/>
          <w:szCs w:val="22"/>
        </w:rPr>
        <w:t>(4) Chức danh của thủ trưởng đơn vị chủ trì soạn thảo.</w:t>
      </w:r>
    </w:p>
    <w:p w:rsidR="004248C1" w:rsidRDefault="00745A0B">
      <w:pPr>
        <w:tabs>
          <w:tab w:val="right" w:leader="dot" w:pos="8640"/>
        </w:tabs>
        <w:jc w:val="both"/>
        <w:rPr>
          <w:rFonts w:ascii="Times New Roman" w:hAnsi="Times New Roman" w:cs="Times New Roman"/>
          <w:sz w:val="22"/>
          <w:szCs w:val="22"/>
        </w:rPr>
      </w:pPr>
      <w:r w:rsidRPr="00326E9D">
        <w:rPr>
          <w:rFonts w:ascii="Times New Roman" w:hAnsi="Times New Roman" w:cs="Times New Roman"/>
          <w:sz w:val="22"/>
          <w:szCs w:val="22"/>
        </w:rPr>
        <w:t>(5) Nội dung của Quyết định; tùy từng trường hợp, có thể kết cấu thành phần, chương, mục, tiểu mục.</w:t>
      </w:r>
    </w:p>
    <w:p w:rsidR="004248C1" w:rsidRDefault="00745A0B">
      <w:pPr>
        <w:tabs>
          <w:tab w:val="right" w:leader="dot" w:pos="8640"/>
        </w:tabs>
        <w:jc w:val="both"/>
        <w:rPr>
          <w:rFonts w:ascii="Times New Roman" w:hAnsi="Times New Roman" w:cs="Times New Roman"/>
          <w:sz w:val="22"/>
          <w:szCs w:val="22"/>
        </w:rPr>
      </w:pPr>
      <w:r w:rsidRPr="00326E9D">
        <w:rPr>
          <w:rFonts w:ascii="Times New Roman" w:hAnsi="Times New Roman" w:cs="Times New Roman"/>
          <w:sz w:val="22"/>
          <w:szCs w:val="22"/>
        </w:rPr>
        <w:t xml:space="preserve">(6) </w:t>
      </w:r>
      <w:r w:rsidR="00DA5933">
        <w:rPr>
          <w:rFonts w:ascii="Times New Roman" w:hAnsi="Times New Roman" w:cs="Times New Roman"/>
          <w:sz w:val="22"/>
          <w:szCs w:val="22"/>
          <w:lang w:val="en-US"/>
        </w:rPr>
        <w:t>T</w:t>
      </w:r>
      <w:r w:rsidRPr="00326E9D">
        <w:rPr>
          <w:rFonts w:ascii="Times New Roman" w:hAnsi="Times New Roman" w:cs="Times New Roman"/>
          <w:sz w:val="22"/>
          <w:szCs w:val="22"/>
        </w:rPr>
        <w:t>rường hợp cấp phó được giao ký thay thì ghi chữ viết tắt “KT.” vào trước Tổng Kiểm toán nhà nước, bên dưới ghi Phó Tổng Kiểm toán nhà nước.</w:t>
      </w:r>
    </w:p>
    <w:p w:rsidR="004248C1" w:rsidRDefault="00745A0B">
      <w:pPr>
        <w:tabs>
          <w:tab w:val="right" w:leader="dot" w:pos="8640"/>
        </w:tabs>
        <w:jc w:val="both"/>
        <w:rPr>
          <w:rFonts w:ascii="Times New Roman" w:hAnsi="Times New Roman" w:cs="Times New Roman"/>
          <w:sz w:val="22"/>
          <w:szCs w:val="22"/>
        </w:rPr>
      </w:pPr>
      <w:r w:rsidRPr="00326E9D">
        <w:rPr>
          <w:rFonts w:ascii="Times New Roman" w:hAnsi="Times New Roman" w:cs="Times New Roman"/>
          <w:sz w:val="22"/>
          <w:szCs w:val="22"/>
        </w:rPr>
        <w:t>(7) Chữ viết tắt tên đơn vị soạn thảo hoặc chủ trì soạn thảo và số lượng bản lưu.</w:t>
      </w:r>
    </w:p>
    <w:p w:rsidR="004248C1" w:rsidRDefault="00745A0B">
      <w:pPr>
        <w:tabs>
          <w:tab w:val="right" w:leader="dot" w:pos="8640"/>
        </w:tabs>
        <w:jc w:val="both"/>
        <w:rPr>
          <w:rFonts w:ascii="Times New Roman" w:hAnsi="Times New Roman" w:cs="Times New Roman"/>
          <w:color w:val="auto"/>
          <w:sz w:val="22"/>
          <w:szCs w:val="22"/>
          <w:lang w:val="en-US"/>
        </w:rPr>
      </w:pPr>
      <w:r w:rsidRPr="00326E9D">
        <w:rPr>
          <w:rFonts w:ascii="Times New Roman" w:hAnsi="Times New Roman" w:cs="Times New Roman"/>
          <w:sz w:val="22"/>
          <w:szCs w:val="22"/>
        </w:rPr>
        <w:t xml:space="preserve">(8) </w:t>
      </w:r>
      <w:r w:rsidR="00000CE9" w:rsidRPr="00326E9D">
        <w:rPr>
          <w:rFonts w:ascii="Times New Roman" w:hAnsi="Times New Roman" w:cs="Times New Roman"/>
          <w:color w:val="auto"/>
          <w:sz w:val="22"/>
          <w:szCs w:val="22"/>
        </w:rPr>
        <w:t>Ký hiệu người soạn thảo văn bản và số lượng bản phát hành (nếu cần).</w:t>
      </w:r>
    </w:p>
    <w:p w:rsidR="00AE2737" w:rsidRDefault="00704F93" w:rsidP="00D55C3A">
      <w:pPr>
        <w:tabs>
          <w:tab w:val="right" w:leader="dot" w:pos="8640"/>
        </w:tabs>
        <w:jc w:val="both"/>
        <w:rPr>
          <w:rFonts w:ascii="Times New Roman" w:hAnsi="Times New Roman" w:cs="Times New Roman"/>
          <w:b/>
          <w:sz w:val="28"/>
          <w:szCs w:val="28"/>
          <w:lang w:val="en-US"/>
        </w:rPr>
      </w:pPr>
      <w:bookmarkStart w:id="15" w:name="loai_16"/>
      <w:r w:rsidRPr="00704F93">
        <w:rPr>
          <w:rFonts w:ascii="Times New Roman" w:hAnsi="Times New Roman" w:cs="Times New Roman"/>
          <w:b/>
          <w:sz w:val="28"/>
          <w:szCs w:val="28"/>
        </w:rPr>
        <w:lastRenderedPageBreak/>
        <w:t xml:space="preserve">Mẫu số 15. Quyết định của Tổng </w:t>
      </w:r>
      <w:r w:rsidRPr="00704F93">
        <w:rPr>
          <w:rFonts w:ascii="Times New Roman" w:hAnsi="Times New Roman" w:cs="Times New Roman"/>
          <w:b/>
          <w:sz w:val="28"/>
          <w:szCs w:val="28"/>
          <w:lang w:val="en-US"/>
        </w:rPr>
        <w:t>K</w:t>
      </w:r>
      <w:r w:rsidRPr="00704F93">
        <w:rPr>
          <w:rFonts w:ascii="Times New Roman" w:hAnsi="Times New Roman" w:cs="Times New Roman"/>
          <w:b/>
          <w:sz w:val="28"/>
          <w:szCs w:val="28"/>
        </w:rPr>
        <w:t>iểm toán nhà nước (ban hành chuẩn mực kiểm toán nhà nước/quy trình kiểm toán)</w:t>
      </w:r>
      <w:bookmarkEnd w:id="15"/>
    </w:p>
    <w:p w:rsidR="00AE2737" w:rsidRDefault="00704F93" w:rsidP="00D55C3A">
      <w:pPr>
        <w:tabs>
          <w:tab w:val="right" w:leader="dot" w:pos="8640"/>
        </w:tabs>
        <w:jc w:val="both"/>
        <w:rPr>
          <w:rFonts w:ascii="Times New Roman" w:hAnsi="Times New Roman" w:cs="Times New Roman"/>
          <w:b/>
          <w:sz w:val="16"/>
          <w:szCs w:val="28"/>
          <w:vertAlign w:val="superscript"/>
          <w:lang w:val="en-US"/>
        </w:rPr>
      </w:pPr>
      <w:r w:rsidRPr="00704F93">
        <w:rPr>
          <w:rFonts w:ascii="Times New Roman" w:hAnsi="Times New Roman" w:cs="Times New Roman"/>
          <w:b/>
          <w:sz w:val="16"/>
          <w:szCs w:val="28"/>
          <w:vertAlign w:val="superscript"/>
          <w:lang w:val="en-US"/>
        </w:rPr>
        <w:t>____________________________________________________________________________</w:t>
      </w:r>
      <w:r w:rsidR="00B553CD">
        <w:rPr>
          <w:rFonts w:ascii="Times New Roman" w:hAnsi="Times New Roman" w:cs="Times New Roman"/>
          <w:b/>
          <w:sz w:val="16"/>
          <w:szCs w:val="28"/>
          <w:vertAlign w:val="superscript"/>
          <w:lang w:val="en-US"/>
        </w:rPr>
        <w:t>______________________________________________</w:t>
      </w:r>
      <w:r w:rsidR="0095390D">
        <w:rPr>
          <w:rFonts w:ascii="Times New Roman" w:hAnsi="Times New Roman" w:cs="Times New Roman"/>
          <w:b/>
          <w:sz w:val="16"/>
          <w:szCs w:val="28"/>
          <w:vertAlign w:val="superscript"/>
          <w:lang w:val="en-US"/>
        </w:rPr>
        <w:t>_______________________</w:t>
      </w:r>
      <w:r w:rsidR="00B553CD">
        <w:rPr>
          <w:rFonts w:ascii="Times New Roman" w:hAnsi="Times New Roman" w:cs="Times New Roman"/>
          <w:b/>
          <w:sz w:val="16"/>
          <w:szCs w:val="28"/>
          <w:vertAlign w:val="superscript"/>
          <w:lang w:val="en-US"/>
        </w:rPr>
        <w:t>_________</w:t>
      </w:r>
      <w:r w:rsidRPr="00704F93">
        <w:rPr>
          <w:rFonts w:ascii="Times New Roman" w:hAnsi="Times New Roman" w:cs="Times New Roman"/>
          <w:b/>
          <w:sz w:val="16"/>
          <w:szCs w:val="28"/>
          <w:vertAlign w:val="superscript"/>
          <w:lang w:val="en-US"/>
        </w:rPr>
        <w:t>_____________________</w:t>
      </w:r>
    </w:p>
    <w:p w:rsidR="00AE2737" w:rsidRDefault="00AE2737" w:rsidP="00D55C3A">
      <w:pPr>
        <w:tabs>
          <w:tab w:val="right" w:leader="dot" w:pos="8640"/>
        </w:tabs>
        <w:jc w:val="both"/>
        <w:rPr>
          <w:rFonts w:ascii="Times New Roman" w:hAnsi="Times New Roman" w:cs="Times New Roman"/>
          <w:b/>
          <w:sz w:val="2"/>
          <w:szCs w:val="28"/>
          <w:lang w:val="en-US"/>
        </w:rPr>
      </w:pPr>
    </w:p>
    <w:tbl>
      <w:tblPr>
        <w:tblW w:w="9180" w:type="dxa"/>
        <w:tblLook w:val="01E0" w:firstRow="1" w:lastRow="1" w:firstColumn="1" w:lastColumn="1" w:noHBand="0" w:noVBand="0"/>
      </w:tblPr>
      <w:tblGrid>
        <w:gridCol w:w="3369"/>
        <w:gridCol w:w="5811"/>
      </w:tblGrid>
      <w:tr w:rsidR="00DD2B88" w:rsidRPr="00DD2B88" w:rsidTr="00DD2B88">
        <w:trPr>
          <w:trHeight w:val="1610"/>
        </w:trPr>
        <w:tc>
          <w:tcPr>
            <w:tcW w:w="3369" w:type="dxa"/>
          </w:tcPr>
          <w:p w:rsidR="00DD2B88" w:rsidRPr="00DD2B88" w:rsidRDefault="00704F93" w:rsidP="00DD2B88">
            <w:pPr>
              <w:jc w:val="center"/>
              <w:rPr>
                <w:rFonts w:ascii="Times New Roman" w:eastAsia="Times New Roman" w:hAnsi="Times New Roman" w:cs="Times New Roman"/>
                <w:b/>
                <w:sz w:val="26"/>
                <w:szCs w:val="28"/>
                <w:vertAlign w:val="superscript"/>
                <w:lang w:val="en-US"/>
              </w:rPr>
            </w:pPr>
            <w:r w:rsidRPr="00704F93">
              <w:rPr>
                <w:rFonts w:ascii="Times New Roman" w:eastAsia="Times New Roman" w:hAnsi="Times New Roman" w:cs="Times New Roman"/>
                <w:b/>
                <w:sz w:val="26"/>
                <w:szCs w:val="28"/>
              </w:rPr>
              <w:t>KI</w:t>
            </w:r>
            <w:r w:rsidRPr="00704F93">
              <w:rPr>
                <w:rFonts w:ascii="Times New Roman" w:eastAsia="Times New Roman" w:hAnsi="Times New Roman" w:cs="Times New Roman"/>
                <w:b/>
                <w:sz w:val="26"/>
                <w:szCs w:val="28"/>
                <w:lang w:val="en-US"/>
              </w:rPr>
              <w:t>Ể</w:t>
            </w:r>
            <w:r w:rsidRPr="00704F93">
              <w:rPr>
                <w:rFonts w:ascii="Times New Roman" w:eastAsia="Times New Roman" w:hAnsi="Times New Roman" w:cs="Times New Roman"/>
                <w:b/>
                <w:sz w:val="26"/>
                <w:szCs w:val="28"/>
              </w:rPr>
              <w:t>M TOÁN NHÀ NƯỚC</w:t>
            </w:r>
            <w:r w:rsidRPr="00704F93">
              <w:rPr>
                <w:rFonts w:ascii="Times New Roman" w:eastAsia="Times New Roman" w:hAnsi="Times New Roman" w:cs="Times New Roman"/>
                <w:b/>
                <w:sz w:val="26"/>
                <w:szCs w:val="28"/>
              </w:rPr>
              <w:br/>
            </w:r>
            <w:r w:rsidR="00DD2B88">
              <w:rPr>
                <w:rFonts w:ascii="Times New Roman" w:eastAsia="Times New Roman" w:hAnsi="Times New Roman" w:cs="Times New Roman"/>
                <w:b/>
                <w:sz w:val="26"/>
                <w:szCs w:val="28"/>
                <w:vertAlign w:val="superscript"/>
                <w:lang w:val="en-US"/>
              </w:rPr>
              <w:t>__________</w:t>
            </w:r>
          </w:p>
          <w:p w:rsidR="004248C1" w:rsidRDefault="004248C1">
            <w:pPr>
              <w:jc w:val="center"/>
              <w:rPr>
                <w:rFonts w:ascii="Times New Roman" w:eastAsia="Times New Roman" w:hAnsi="Times New Roman" w:cs="Times New Roman"/>
                <w:sz w:val="26"/>
                <w:szCs w:val="28"/>
                <w:lang w:val="en-US"/>
              </w:rPr>
            </w:pPr>
          </w:p>
          <w:p w:rsidR="004248C1" w:rsidRDefault="00704F93">
            <w:pPr>
              <w:jc w:val="center"/>
              <w:rPr>
                <w:rFonts w:ascii="Times New Roman" w:eastAsia="Times New Roman" w:hAnsi="Times New Roman" w:cs="Times New Roman"/>
                <w:b/>
                <w:sz w:val="26"/>
                <w:szCs w:val="28"/>
              </w:rPr>
            </w:pPr>
            <w:r w:rsidRPr="00704F93">
              <w:rPr>
                <w:rFonts w:ascii="Times New Roman" w:eastAsia="Times New Roman" w:hAnsi="Times New Roman" w:cs="Times New Roman"/>
                <w:sz w:val="26"/>
                <w:szCs w:val="28"/>
              </w:rPr>
              <w:t>Số: .../20...(1).../QĐ-KTNN</w:t>
            </w:r>
          </w:p>
        </w:tc>
        <w:tc>
          <w:tcPr>
            <w:tcW w:w="5811" w:type="dxa"/>
          </w:tcPr>
          <w:p w:rsidR="00DD2B88" w:rsidRPr="00DD2B88" w:rsidRDefault="00704F93" w:rsidP="00DD2B88">
            <w:pPr>
              <w:jc w:val="center"/>
              <w:rPr>
                <w:rFonts w:ascii="Times New Roman" w:eastAsia="Times New Roman" w:hAnsi="Times New Roman" w:cs="Times New Roman"/>
                <w:sz w:val="28"/>
                <w:szCs w:val="28"/>
                <w:vertAlign w:val="superscript"/>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8"/>
                <w:szCs w:val="28"/>
              </w:rPr>
              <w:br/>
              <w:t xml:space="preserve">Độc lập - Tự do - Hạnh phúc </w:t>
            </w:r>
            <w:r w:rsidRPr="00704F93">
              <w:rPr>
                <w:rFonts w:ascii="Times New Roman" w:eastAsia="Times New Roman" w:hAnsi="Times New Roman" w:cs="Times New Roman"/>
                <w:b/>
                <w:sz w:val="28"/>
                <w:szCs w:val="28"/>
              </w:rPr>
              <w:br/>
            </w:r>
            <w:r w:rsidR="00DD2B88">
              <w:rPr>
                <w:rFonts w:ascii="Times New Roman" w:eastAsia="Times New Roman" w:hAnsi="Times New Roman" w:cs="Times New Roman"/>
                <w:sz w:val="28"/>
                <w:szCs w:val="28"/>
                <w:vertAlign w:val="superscript"/>
                <w:lang w:val="en-US"/>
              </w:rPr>
              <w:t>________________________________________</w:t>
            </w:r>
          </w:p>
          <w:p w:rsidR="004248C1" w:rsidRDefault="00704F93">
            <w:pPr>
              <w:jc w:val="center"/>
              <w:rPr>
                <w:rFonts w:ascii="Times New Roman" w:eastAsia="Times New Roman" w:hAnsi="Times New Roman" w:cs="Times New Roman"/>
                <w:sz w:val="28"/>
                <w:szCs w:val="28"/>
              </w:rPr>
            </w:pPr>
            <w:r w:rsidRPr="00704F93">
              <w:rPr>
                <w:rFonts w:ascii="Times New Roman" w:eastAsia="Times New Roman" w:hAnsi="Times New Roman" w:cs="Times New Roman"/>
                <w:i/>
                <w:sz w:val="28"/>
                <w:szCs w:val="28"/>
              </w:rPr>
              <w:t>Hà Nội, ngày ... tháng .... năm 20…</w:t>
            </w:r>
            <w:r w:rsidRPr="00704F93">
              <w:rPr>
                <w:rFonts w:ascii="Times New Roman" w:eastAsia="Times New Roman" w:hAnsi="Times New Roman" w:cs="Times New Roman"/>
                <w:i/>
                <w:szCs w:val="28"/>
              </w:rPr>
              <w:t>(1)</w:t>
            </w:r>
            <w:r w:rsidRPr="00704F93">
              <w:rPr>
                <w:rFonts w:ascii="Times New Roman" w:eastAsia="Times New Roman" w:hAnsi="Times New Roman" w:cs="Times New Roman"/>
                <w:i/>
                <w:sz w:val="28"/>
                <w:szCs w:val="28"/>
              </w:rPr>
              <w:t>….</w:t>
            </w:r>
          </w:p>
        </w:tc>
      </w:tr>
    </w:tbl>
    <w:p w:rsidR="004248C1" w:rsidRDefault="004248C1">
      <w:pPr>
        <w:tabs>
          <w:tab w:val="right" w:leader="dot" w:pos="8640"/>
        </w:tabs>
        <w:rPr>
          <w:rFonts w:ascii="Times New Roman" w:hAnsi="Times New Roman" w:cs="Times New Roman"/>
          <w:sz w:val="28"/>
          <w:szCs w:val="28"/>
        </w:rPr>
      </w:pPr>
    </w:p>
    <w:p w:rsidR="004248C1" w:rsidRDefault="00704F93">
      <w:pPr>
        <w:tabs>
          <w:tab w:val="right" w:leader="dot" w:pos="8640"/>
        </w:tabs>
        <w:jc w:val="center"/>
        <w:rPr>
          <w:rFonts w:ascii="Times New Roman" w:hAnsi="Times New Roman" w:cs="Times New Roman"/>
          <w:b/>
          <w:sz w:val="28"/>
          <w:szCs w:val="28"/>
        </w:rPr>
      </w:pPr>
      <w:r w:rsidRPr="00704F93">
        <w:rPr>
          <w:rFonts w:ascii="Times New Roman" w:hAnsi="Times New Roman" w:cs="Times New Roman"/>
          <w:b/>
          <w:sz w:val="28"/>
          <w:szCs w:val="28"/>
        </w:rPr>
        <w:t>QUYẾT ĐỊNH</w:t>
      </w: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Ban hành ……………</w:t>
      </w:r>
      <w:r w:rsidRPr="00704F93">
        <w:rPr>
          <w:rFonts w:ascii="Times New Roman" w:hAnsi="Times New Roman" w:cs="Times New Roman"/>
          <w:b/>
          <w:szCs w:val="28"/>
        </w:rPr>
        <w:t>(2)</w:t>
      </w:r>
      <w:r w:rsidRPr="00704F93">
        <w:rPr>
          <w:rFonts w:ascii="Times New Roman" w:hAnsi="Times New Roman" w:cs="Times New Roman"/>
          <w:b/>
          <w:sz w:val="28"/>
          <w:szCs w:val="28"/>
        </w:rPr>
        <w:t>……………..</w:t>
      </w:r>
    </w:p>
    <w:p w:rsidR="004248C1" w:rsidRDefault="00DD2B88">
      <w:pPr>
        <w:tabs>
          <w:tab w:val="right" w:leader="dot" w:pos="8640"/>
        </w:tabs>
        <w:jc w:val="center"/>
        <w:rPr>
          <w:rFonts w:ascii="Times New Roman" w:hAnsi="Times New Roman" w:cs="Times New Roman"/>
          <w:b/>
          <w:sz w:val="28"/>
          <w:szCs w:val="28"/>
          <w:vertAlign w:val="superscript"/>
          <w:lang w:val="en-US"/>
        </w:rPr>
      </w:pPr>
      <w:r>
        <w:rPr>
          <w:rFonts w:ascii="Times New Roman" w:hAnsi="Times New Roman" w:cs="Times New Roman"/>
          <w:b/>
          <w:sz w:val="28"/>
          <w:szCs w:val="28"/>
          <w:vertAlign w:val="superscript"/>
          <w:lang w:val="en-US"/>
        </w:rPr>
        <w:t>___________</w:t>
      </w:r>
    </w:p>
    <w:p w:rsidR="004248C1" w:rsidRDefault="004248C1">
      <w:pPr>
        <w:tabs>
          <w:tab w:val="right" w:leader="dot" w:pos="8640"/>
        </w:tabs>
        <w:jc w:val="center"/>
        <w:rPr>
          <w:rFonts w:ascii="Times New Roman" w:hAnsi="Times New Roman" w:cs="Times New Roman"/>
          <w:b/>
          <w:sz w:val="28"/>
          <w:szCs w:val="28"/>
          <w:vertAlign w:val="superscript"/>
          <w:lang w:val="en-US"/>
        </w:rPr>
      </w:pPr>
    </w:p>
    <w:p w:rsidR="004248C1" w:rsidRDefault="00704F93">
      <w:pPr>
        <w:tabs>
          <w:tab w:val="right" w:leader="dot" w:pos="8789"/>
        </w:tabs>
        <w:spacing w:before="120"/>
        <w:ind w:firstLine="567"/>
        <w:rPr>
          <w:rFonts w:ascii="Times New Roman" w:hAnsi="Times New Roman" w:cs="Times New Roman"/>
          <w:i/>
          <w:sz w:val="28"/>
          <w:szCs w:val="28"/>
        </w:rPr>
      </w:pPr>
      <w:r w:rsidRPr="00704F93">
        <w:rPr>
          <w:rFonts w:ascii="Times New Roman" w:hAnsi="Times New Roman" w:cs="Times New Roman"/>
          <w:i/>
          <w:sz w:val="28"/>
          <w:szCs w:val="28"/>
        </w:rPr>
        <w:t>Căn cứ Luật Kiểm toán nhà nước ngày ... tháng ... năm……</w:t>
      </w:r>
      <w:r w:rsidR="0003770B">
        <w:rPr>
          <w:rFonts w:ascii="Times New Roman" w:hAnsi="Times New Roman" w:cs="Times New Roman"/>
          <w:i/>
          <w:sz w:val="28"/>
          <w:szCs w:val="28"/>
          <w:lang w:val="en-US"/>
        </w:rPr>
        <w:t>..</w:t>
      </w:r>
      <w:r w:rsidRPr="00704F93">
        <w:rPr>
          <w:rFonts w:ascii="Times New Roman" w:hAnsi="Times New Roman" w:cs="Times New Roman"/>
          <w:i/>
          <w:sz w:val="28"/>
          <w:szCs w:val="28"/>
        </w:rPr>
        <w:t>……………;</w:t>
      </w:r>
    </w:p>
    <w:p w:rsidR="004248C1" w:rsidRDefault="00704F93">
      <w:pPr>
        <w:tabs>
          <w:tab w:val="right" w:leader="dot" w:pos="8789"/>
        </w:tabs>
        <w:spacing w:before="120"/>
        <w:ind w:firstLine="567"/>
        <w:rPr>
          <w:rFonts w:ascii="Times New Roman" w:hAnsi="Times New Roman" w:cs="Times New Roman"/>
          <w:i/>
          <w:sz w:val="28"/>
          <w:szCs w:val="28"/>
        </w:rPr>
      </w:pPr>
      <w:r w:rsidRPr="00704F93">
        <w:rPr>
          <w:rFonts w:ascii="Times New Roman" w:hAnsi="Times New Roman" w:cs="Times New Roman"/>
          <w:i/>
          <w:sz w:val="28"/>
          <w:szCs w:val="28"/>
        </w:rPr>
        <w:t>Căn cứ ……………………………..</w:t>
      </w:r>
      <w:r w:rsidRPr="00704F93">
        <w:rPr>
          <w:rFonts w:ascii="Times New Roman" w:hAnsi="Times New Roman" w:cs="Times New Roman"/>
          <w:i/>
          <w:szCs w:val="28"/>
        </w:rPr>
        <w:t>(3)</w:t>
      </w:r>
      <w:r w:rsidRPr="00704F93">
        <w:rPr>
          <w:rFonts w:ascii="Times New Roman" w:hAnsi="Times New Roman" w:cs="Times New Roman"/>
          <w:i/>
          <w:sz w:val="28"/>
          <w:szCs w:val="28"/>
        </w:rPr>
        <w:tab/>
        <w:t>;</w:t>
      </w:r>
    </w:p>
    <w:p w:rsidR="004248C1" w:rsidRDefault="00704F93">
      <w:pPr>
        <w:tabs>
          <w:tab w:val="right" w:leader="dot" w:pos="8789"/>
        </w:tabs>
        <w:spacing w:before="120"/>
        <w:ind w:firstLine="567"/>
        <w:rPr>
          <w:rFonts w:ascii="Times New Roman" w:hAnsi="Times New Roman" w:cs="Times New Roman"/>
          <w:i/>
          <w:sz w:val="28"/>
          <w:szCs w:val="28"/>
        </w:rPr>
      </w:pPr>
      <w:r w:rsidRPr="00704F93">
        <w:rPr>
          <w:rFonts w:ascii="Times New Roman" w:hAnsi="Times New Roman" w:cs="Times New Roman"/>
          <w:i/>
          <w:sz w:val="28"/>
          <w:szCs w:val="28"/>
        </w:rPr>
        <w:t>Theo đề nghị của …………………………………….</w:t>
      </w:r>
      <w:r w:rsidRPr="00704F93">
        <w:rPr>
          <w:rFonts w:ascii="Times New Roman" w:hAnsi="Times New Roman" w:cs="Times New Roman"/>
          <w:i/>
          <w:szCs w:val="28"/>
        </w:rPr>
        <w:t>(4)</w:t>
      </w:r>
      <w:r w:rsidRPr="00704F93">
        <w:rPr>
          <w:rFonts w:ascii="Times New Roman" w:hAnsi="Times New Roman" w:cs="Times New Roman"/>
          <w:i/>
          <w:sz w:val="28"/>
          <w:szCs w:val="28"/>
        </w:rPr>
        <w:tab/>
        <w:t>;</w:t>
      </w:r>
    </w:p>
    <w:p w:rsidR="004248C1" w:rsidRDefault="00704F93">
      <w:pPr>
        <w:tabs>
          <w:tab w:val="right" w:leader="dot" w:pos="8789"/>
        </w:tabs>
        <w:spacing w:before="120"/>
        <w:ind w:firstLine="567"/>
        <w:rPr>
          <w:rFonts w:ascii="Times New Roman" w:hAnsi="Times New Roman" w:cs="Times New Roman"/>
          <w:i/>
          <w:sz w:val="28"/>
          <w:szCs w:val="28"/>
          <w:lang w:val="en-US"/>
        </w:rPr>
      </w:pPr>
      <w:r w:rsidRPr="00704F93">
        <w:rPr>
          <w:rFonts w:ascii="Times New Roman" w:hAnsi="Times New Roman" w:cs="Times New Roman"/>
          <w:i/>
          <w:sz w:val="28"/>
          <w:szCs w:val="28"/>
        </w:rPr>
        <w:t>Tổng Kiểm toán nhà nước ban hành Quyết định ...</w:t>
      </w:r>
      <w:r w:rsidRPr="00704F93">
        <w:rPr>
          <w:rFonts w:ascii="Times New Roman" w:hAnsi="Times New Roman" w:cs="Times New Roman"/>
          <w:i/>
          <w:szCs w:val="28"/>
        </w:rPr>
        <w:t>(2)</w:t>
      </w:r>
      <w:r w:rsidRPr="00704F93">
        <w:rPr>
          <w:rFonts w:ascii="Times New Roman" w:hAnsi="Times New Roman" w:cs="Times New Roman"/>
          <w:i/>
          <w:sz w:val="28"/>
          <w:szCs w:val="28"/>
        </w:rPr>
        <w:tab/>
      </w:r>
    </w:p>
    <w:p w:rsidR="004248C1" w:rsidRDefault="004248C1">
      <w:pPr>
        <w:tabs>
          <w:tab w:val="right" w:leader="dot" w:pos="8789"/>
        </w:tabs>
        <w:spacing w:before="120"/>
        <w:ind w:firstLine="567"/>
        <w:rPr>
          <w:rFonts w:ascii="Times New Roman" w:hAnsi="Times New Roman" w:cs="Times New Roman"/>
          <w:i/>
          <w:sz w:val="4"/>
          <w:szCs w:val="28"/>
          <w:lang w:val="en-US"/>
        </w:rPr>
      </w:pPr>
    </w:p>
    <w:p w:rsidR="004248C1" w:rsidRDefault="00704F93">
      <w:pPr>
        <w:tabs>
          <w:tab w:val="right" w:leader="dot" w:pos="8789"/>
        </w:tabs>
        <w:spacing w:before="120"/>
        <w:ind w:firstLine="567"/>
        <w:rPr>
          <w:rFonts w:ascii="Times New Roman" w:hAnsi="Times New Roman" w:cs="Times New Roman"/>
          <w:sz w:val="28"/>
          <w:szCs w:val="28"/>
        </w:rPr>
      </w:pPr>
      <w:r w:rsidRPr="00704F93">
        <w:rPr>
          <w:rFonts w:ascii="Times New Roman" w:hAnsi="Times New Roman" w:cs="Times New Roman"/>
          <w:b/>
          <w:sz w:val="28"/>
          <w:szCs w:val="28"/>
        </w:rPr>
        <w:t>Điều 1.</w:t>
      </w:r>
      <w:r w:rsidRPr="00704F93">
        <w:rPr>
          <w:rFonts w:ascii="Times New Roman" w:hAnsi="Times New Roman" w:cs="Times New Roman"/>
          <w:sz w:val="28"/>
          <w:szCs w:val="28"/>
        </w:rPr>
        <w:t xml:space="preserve"> Ban hành kèm theo Quyết định này </w:t>
      </w:r>
      <w:r w:rsidRPr="00704F93">
        <w:rPr>
          <w:rFonts w:ascii="Times New Roman" w:hAnsi="Times New Roman" w:cs="Times New Roman"/>
          <w:sz w:val="28"/>
          <w:szCs w:val="28"/>
        </w:rPr>
        <w:tab/>
      </w:r>
    </w:p>
    <w:p w:rsidR="004248C1" w:rsidRDefault="00704F93">
      <w:pPr>
        <w:tabs>
          <w:tab w:val="right" w:leader="dot" w:pos="8789"/>
        </w:tabs>
        <w:spacing w:before="120"/>
        <w:rPr>
          <w:rFonts w:ascii="Times New Roman" w:hAnsi="Times New Roman" w:cs="Times New Roman"/>
          <w:sz w:val="28"/>
          <w:szCs w:val="28"/>
          <w:lang w:val="en-US"/>
        </w:rPr>
      </w:pPr>
      <w:r w:rsidRPr="00704F93">
        <w:rPr>
          <w:rFonts w:ascii="Times New Roman" w:hAnsi="Times New Roman" w:cs="Times New Roman"/>
          <w:sz w:val="28"/>
          <w:szCs w:val="28"/>
          <w:lang w:val="en-US"/>
        </w:rPr>
        <w:t xml:space="preserve">..................................... </w:t>
      </w:r>
      <w:r w:rsidRPr="00704F93">
        <w:rPr>
          <w:rFonts w:ascii="Times New Roman" w:hAnsi="Times New Roman" w:cs="Times New Roman"/>
          <w:szCs w:val="28"/>
          <w:lang w:val="en-US"/>
        </w:rPr>
        <w:t>(5)</w:t>
      </w:r>
      <w:r w:rsidRPr="00704F93">
        <w:rPr>
          <w:rFonts w:ascii="Times New Roman" w:hAnsi="Times New Roman" w:cs="Times New Roman"/>
          <w:sz w:val="28"/>
          <w:szCs w:val="28"/>
          <w:lang w:val="en-US"/>
        </w:rPr>
        <w:tab/>
      </w:r>
    </w:p>
    <w:p w:rsidR="004248C1" w:rsidRDefault="00704F93">
      <w:pPr>
        <w:tabs>
          <w:tab w:val="right" w:leader="dot" w:pos="8789"/>
        </w:tabs>
        <w:spacing w:before="120"/>
        <w:ind w:firstLine="567"/>
        <w:rPr>
          <w:rFonts w:ascii="Times New Roman" w:hAnsi="Times New Roman" w:cs="Times New Roman"/>
          <w:b/>
          <w:sz w:val="28"/>
          <w:szCs w:val="28"/>
          <w:lang w:val="en-US"/>
        </w:rPr>
      </w:pPr>
      <w:r w:rsidRPr="00704F93">
        <w:rPr>
          <w:rFonts w:ascii="Times New Roman" w:hAnsi="Times New Roman" w:cs="Times New Roman"/>
          <w:b/>
          <w:sz w:val="28"/>
          <w:szCs w:val="28"/>
        </w:rPr>
        <w:t>Điều 2</w:t>
      </w:r>
      <w:r w:rsidRPr="00704F93">
        <w:rPr>
          <w:rFonts w:ascii="Times New Roman" w:hAnsi="Times New Roman" w:cs="Times New Roman"/>
          <w:b/>
          <w:sz w:val="28"/>
          <w:szCs w:val="28"/>
          <w:lang w:val="en-US"/>
        </w:rPr>
        <w:t xml:space="preserve">. </w:t>
      </w:r>
      <w:r w:rsidRPr="00704F93">
        <w:rPr>
          <w:rFonts w:ascii="Times New Roman" w:hAnsi="Times New Roman" w:cs="Times New Roman"/>
          <w:sz w:val="28"/>
          <w:szCs w:val="28"/>
          <w:lang w:val="en-US"/>
        </w:rPr>
        <w:tab/>
      </w:r>
    </w:p>
    <w:p w:rsidR="004248C1" w:rsidRDefault="00704F93">
      <w:pPr>
        <w:tabs>
          <w:tab w:val="right" w:leader="dot" w:pos="8789"/>
        </w:tabs>
        <w:spacing w:before="120"/>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8789"/>
        </w:tabs>
        <w:spacing w:before="120"/>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w:t>
      </w:r>
      <w:r w:rsidRPr="00704F93">
        <w:rPr>
          <w:rFonts w:ascii="Times New Roman" w:hAnsi="Times New Roman" w:cs="Times New Roman"/>
          <w:b/>
          <w:sz w:val="28"/>
          <w:szCs w:val="28"/>
          <w:lang w:val="en-US"/>
        </w:rPr>
        <w:t xml:space="preserve">. </w:t>
      </w:r>
      <w:r w:rsidRPr="00704F93">
        <w:rPr>
          <w:rFonts w:ascii="Times New Roman" w:hAnsi="Times New Roman" w:cs="Times New Roman"/>
          <w:sz w:val="28"/>
          <w:szCs w:val="28"/>
          <w:lang w:val="en-US"/>
        </w:rPr>
        <w:tab/>
      </w:r>
    </w:p>
    <w:p w:rsidR="004248C1" w:rsidRDefault="00704F93">
      <w:pPr>
        <w:tabs>
          <w:tab w:val="right" w:leader="dot" w:pos="8789"/>
        </w:tabs>
        <w:spacing w:before="120"/>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4248C1">
      <w:pPr>
        <w:tabs>
          <w:tab w:val="right" w:leader="dot" w:pos="8789"/>
        </w:tabs>
        <w:spacing w:before="120"/>
        <w:ind w:firstLine="567"/>
        <w:rPr>
          <w:rFonts w:ascii="Times New Roman" w:hAnsi="Times New Roman" w:cs="Times New Roman"/>
          <w:sz w:val="14"/>
          <w:szCs w:val="28"/>
          <w:lang w:val="en-US"/>
        </w:rPr>
      </w:pPr>
    </w:p>
    <w:tbl>
      <w:tblPr>
        <w:tblW w:w="9322" w:type="dxa"/>
        <w:tblLook w:val="01E0" w:firstRow="1" w:lastRow="1" w:firstColumn="1" w:lastColumn="1" w:noHBand="0" w:noVBand="0"/>
      </w:tblPr>
      <w:tblGrid>
        <w:gridCol w:w="3510"/>
        <w:gridCol w:w="5812"/>
      </w:tblGrid>
      <w:tr w:rsidR="00745A0B" w:rsidRPr="006577CB" w:rsidTr="00AC2978">
        <w:tc>
          <w:tcPr>
            <w:tcW w:w="3510" w:type="dxa"/>
          </w:tcPr>
          <w:p w:rsidR="004248C1" w:rsidRDefault="00745A0B">
            <w:pPr>
              <w:rPr>
                <w:rFonts w:ascii="Times New Roman" w:eastAsia="Times New Roman" w:hAnsi="Times New Roman" w:cs="Times New Roman"/>
                <w:sz w:val="22"/>
                <w:szCs w:val="22"/>
              </w:rPr>
            </w:pPr>
            <w:r w:rsidRPr="00326E9D">
              <w:rPr>
                <w:rFonts w:ascii="Times New Roman" w:eastAsia="Times New Roman" w:hAnsi="Times New Roman" w:cs="Times New Roman"/>
                <w:b/>
                <w:i/>
              </w:rPr>
              <w:t>Nơi nhận:</w:t>
            </w:r>
            <w:r w:rsidRPr="00326E9D">
              <w:rPr>
                <w:rFonts w:ascii="Times New Roman" w:eastAsia="Times New Roman" w:hAnsi="Times New Roman" w:cs="Times New Roman"/>
                <w:b/>
                <w:i/>
                <w:sz w:val="22"/>
                <w:szCs w:val="22"/>
              </w:rPr>
              <w:br/>
            </w:r>
            <w:r w:rsidRPr="00326E9D">
              <w:rPr>
                <w:rFonts w:ascii="Times New Roman" w:eastAsia="Times New Roman" w:hAnsi="Times New Roman" w:cs="Times New Roman"/>
                <w:sz w:val="22"/>
                <w:szCs w:val="22"/>
                <w:lang w:val="en-US"/>
              </w:rPr>
              <w:t>- ……………..;</w:t>
            </w:r>
            <w:r w:rsidRPr="00326E9D">
              <w:rPr>
                <w:rFonts w:ascii="Times New Roman" w:eastAsia="Times New Roman" w:hAnsi="Times New Roman" w:cs="Times New Roman"/>
                <w:sz w:val="22"/>
                <w:szCs w:val="22"/>
                <w:lang w:val="en-US"/>
              </w:rPr>
              <w:br/>
              <w:t>- ……………..;</w:t>
            </w:r>
            <w:r w:rsidRPr="00326E9D">
              <w:rPr>
                <w:rFonts w:ascii="Times New Roman" w:eastAsia="Times New Roman" w:hAnsi="Times New Roman" w:cs="Times New Roman"/>
                <w:sz w:val="22"/>
                <w:szCs w:val="22"/>
                <w:lang w:val="en-US"/>
              </w:rPr>
              <w:br/>
            </w:r>
            <w:r w:rsidRPr="00326E9D">
              <w:rPr>
                <w:rFonts w:ascii="Times New Roman" w:eastAsia="Times New Roman" w:hAnsi="Times New Roman" w:cs="Times New Roman"/>
                <w:sz w:val="22"/>
                <w:szCs w:val="22"/>
              </w:rPr>
              <w:t>-</w:t>
            </w:r>
            <w:r w:rsidRPr="00326E9D">
              <w:rPr>
                <w:rFonts w:ascii="Times New Roman" w:eastAsia="Times New Roman" w:hAnsi="Times New Roman" w:cs="Times New Roman"/>
                <w:sz w:val="22"/>
                <w:szCs w:val="22"/>
                <w:lang w:val="en-US"/>
              </w:rPr>
              <w:t xml:space="preserve"> </w:t>
            </w:r>
            <w:r w:rsidRPr="00326E9D">
              <w:rPr>
                <w:rFonts w:ascii="Times New Roman" w:eastAsia="Times New Roman" w:hAnsi="Times New Roman" w:cs="Times New Roman"/>
                <w:sz w:val="22"/>
                <w:szCs w:val="22"/>
              </w:rPr>
              <w:t>Lưu: VT, ...(</w:t>
            </w:r>
            <w:r w:rsidRPr="00326E9D">
              <w:rPr>
                <w:rFonts w:ascii="Times New Roman" w:eastAsia="Times New Roman" w:hAnsi="Times New Roman" w:cs="Times New Roman"/>
                <w:sz w:val="22"/>
                <w:szCs w:val="22"/>
                <w:lang w:val="en-US"/>
              </w:rPr>
              <w:t>7</w:t>
            </w:r>
            <w:r w:rsidRPr="00326E9D">
              <w:rPr>
                <w:rFonts w:ascii="Times New Roman" w:eastAsia="Times New Roman" w:hAnsi="Times New Roman" w:cs="Times New Roman"/>
                <w:sz w:val="22"/>
                <w:szCs w:val="22"/>
              </w:rPr>
              <w:t>). A.XX(</w:t>
            </w:r>
            <w:r w:rsidRPr="00326E9D">
              <w:rPr>
                <w:rFonts w:ascii="Times New Roman" w:eastAsia="Times New Roman" w:hAnsi="Times New Roman" w:cs="Times New Roman"/>
                <w:sz w:val="22"/>
                <w:szCs w:val="22"/>
                <w:lang w:val="en-US"/>
              </w:rPr>
              <w:t>8</w:t>
            </w:r>
            <w:r w:rsidRPr="00326E9D">
              <w:rPr>
                <w:rFonts w:ascii="Times New Roman" w:eastAsia="Times New Roman" w:hAnsi="Times New Roman" w:cs="Times New Roman"/>
                <w:sz w:val="22"/>
                <w:szCs w:val="22"/>
              </w:rPr>
              <w:t>).</w:t>
            </w:r>
          </w:p>
        </w:tc>
        <w:tc>
          <w:tcPr>
            <w:tcW w:w="5812" w:type="dxa"/>
          </w:tcPr>
          <w:p w:rsidR="004248C1" w:rsidRDefault="00704F93">
            <w:pPr>
              <w:jc w:val="center"/>
              <w:rPr>
                <w:rFonts w:ascii="Times New Roman" w:eastAsia="Times New Roman" w:hAnsi="Times New Roman" w:cs="Times New Roman"/>
                <w:sz w:val="22"/>
                <w:szCs w:val="28"/>
                <w:lang w:val="en-US"/>
              </w:rPr>
            </w:pPr>
            <w:r w:rsidRPr="00704F93">
              <w:rPr>
                <w:rFonts w:ascii="Times New Roman" w:eastAsia="Times New Roman" w:hAnsi="Times New Roman" w:cs="Times New Roman"/>
                <w:b/>
                <w:sz w:val="28"/>
                <w:szCs w:val="28"/>
                <w:lang w:val="en-US"/>
              </w:rPr>
              <w:t xml:space="preserve">TỔNG KIỂM TOÁN NHÀ NƯỚC </w:t>
            </w:r>
            <w:r w:rsidRPr="00704F93">
              <w:rPr>
                <w:rFonts w:ascii="Times New Roman" w:eastAsia="Times New Roman" w:hAnsi="Times New Roman" w:cs="Times New Roman"/>
                <w:b/>
                <w:szCs w:val="28"/>
              </w:rPr>
              <w:t>(6)</w:t>
            </w:r>
            <w:r w:rsidRPr="00704F93">
              <w:rPr>
                <w:rFonts w:ascii="Times New Roman" w:eastAsia="Times New Roman" w:hAnsi="Times New Roman" w:cs="Times New Roman"/>
                <w:sz w:val="28"/>
                <w:szCs w:val="28"/>
              </w:rPr>
              <w:br/>
            </w:r>
            <w:r w:rsidRPr="00704F93">
              <w:rPr>
                <w:rFonts w:ascii="Times New Roman" w:eastAsia="Times New Roman" w:hAnsi="Times New Roman" w:cs="Times New Roman"/>
                <w:i/>
                <w:sz w:val="28"/>
                <w:szCs w:val="28"/>
              </w:rPr>
              <w:t>(Chữ ký, dấu)</w:t>
            </w:r>
            <w:r w:rsidRPr="00704F93">
              <w:rPr>
                <w:rFonts w:ascii="Times New Roman" w:eastAsia="Times New Roman" w:hAnsi="Times New Roman" w:cs="Times New Roman"/>
                <w:i/>
                <w:sz w:val="28"/>
                <w:szCs w:val="28"/>
              </w:rPr>
              <w:br/>
            </w:r>
            <w:r w:rsidRPr="00704F93">
              <w:rPr>
                <w:rFonts w:ascii="Times New Roman" w:eastAsia="Times New Roman" w:hAnsi="Times New Roman" w:cs="Times New Roman"/>
                <w:i/>
                <w:sz w:val="28"/>
                <w:szCs w:val="28"/>
              </w:rPr>
              <w:br/>
            </w:r>
          </w:p>
          <w:p w:rsidR="004248C1" w:rsidRDefault="00704F93">
            <w:pPr>
              <w:jc w:val="center"/>
              <w:rPr>
                <w:rFonts w:ascii="Times New Roman" w:eastAsia="Times New Roman" w:hAnsi="Times New Roman" w:cs="Times New Roman"/>
                <w:b/>
                <w:sz w:val="28"/>
                <w:szCs w:val="28"/>
              </w:rPr>
            </w:pPr>
            <w:r w:rsidRPr="00704F93">
              <w:rPr>
                <w:rFonts w:ascii="Times New Roman" w:eastAsia="Times New Roman" w:hAnsi="Times New Roman" w:cs="Times New Roman"/>
                <w:b/>
                <w:sz w:val="28"/>
                <w:szCs w:val="28"/>
              </w:rPr>
              <w:t>Họ và tên</w:t>
            </w:r>
          </w:p>
        </w:tc>
      </w:tr>
    </w:tbl>
    <w:p w:rsidR="004248C1" w:rsidRDefault="004248C1">
      <w:pPr>
        <w:tabs>
          <w:tab w:val="right" w:leader="dot" w:pos="8640"/>
        </w:tabs>
        <w:jc w:val="both"/>
        <w:rPr>
          <w:rFonts w:ascii="Times New Roman" w:hAnsi="Times New Roman" w:cs="Times New Roman"/>
          <w:b/>
          <w:i/>
          <w:sz w:val="2"/>
          <w:lang w:val="en-US"/>
        </w:rPr>
      </w:pPr>
    </w:p>
    <w:p w:rsidR="004248C1" w:rsidRDefault="00704F93">
      <w:pPr>
        <w:tabs>
          <w:tab w:val="right" w:leader="dot" w:pos="8640"/>
        </w:tabs>
        <w:jc w:val="both"/>
        <w:rPr>
          <w:rFonts w:ascii="Times New Roman" w:hAnsi="Times New Roman" w:cs="Times New Roman"/>
          <w:b/>
          <w:i/>
        </w:rPr>
      </w:pPr>
      <w:r w:rsidRPr="00704F93">
        <w:rPr>
          <w:rFonts w:ascii="Times New Roman" w:hAnsi="Times New Roman" w:cs="Times New Roman"/>
          <w:b/>
          <w:i/>
        </w:rPr>
        <w:t>Ghi chú:</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lang w:val="en-US"/>
        </w:rPr>
        <w:t xml:space="preserve">(1) </w:t>
      </w:r>
      <w:r w:rsidRPr="00704F93">
        <w:rPr>
          <w:rFonts w:ascii="Times New Roman" w:hAnsi="Times New Roman" w:cs="Times New Roman"/>
        </w:rPr>
        <w:t>Năm ban hành.</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(2) Tên quyết định.</w:t>
      </w:r>
    </w:p>
    <w:p w:rsidR="004248C1" w:rsidRDefault="00704F93">
      <w:pPr>
        <w:tabs>
          <w:tab w:val="right" w:leader="dot" w:pos="8640"/>
        </w:tabs>
        <w:jc w:val="both"/>
        <w:rPr>
          <w:rFonts w:ascii="Times New Roman" w:hAnsi="Times New Roman" w:cs="Times New Roman"/>
          <w:lang w:val="en-US"/>
        </w:rPr>
      </w:pPr>
      <w:r w:rsidRPr="00704F93">
        <w:rPr>
          <w:rFonts w:ascii="Times New Roman" w:hAnsi="Times New Roman" w:cs="Times New Roman"/>
          <w:spacing w:val="-2"/>
        </w:rPr>
        <w:t xml:space="preserve">(3) </w:t>
      </w:r>
      <w:r w:rsidRPr="00704F93">
        <w:rPr>
          <w:rFonts w:ascii="Times New Roman" w:hAnsi="Times New Roman" w:cs="Times New Roman"/>
        </w:rPr>
        <w:t xml:space="preserve">Căn cứ </w:t>
      </w:r>
      <w:r w:rsidRPr="00704F93">
        <w:rPr>
          <w:rFonts w:ascii="Times New Roman" w:hAnsi="Times New Roman" w:cs="Times New Roman"/>
          <w:lang w:val="en-US"/>
        </w:rPr>
        <w:t>khác</w:t>
      </w:r>
      <w:r w:rsidRPr="00704F93">
        <w:rPr>
          <w:rFonts w:ascii="Times New Roman" w:hAnsi="Times New Roman" w:cs="Times New Roman"/>
        </w:rPr>
        <w:t xml:space="preserve"> để ban hành</w:t>
      </w:r>
      <w:r w:rsidRPr="00704F93">
        <w:rPr>
          <w:rFonts w:ascii="Times New Roman" w:hAnsi="Times New Roman" w:cs="Times New Roman"/>
          <w:lang w:val="en-US"/>
        </w:rPr>
        <w:t>,</w:t>
      </w:r>
      <w:r w:rsidRPr="00704F93">
        <w:rPr>
          <w:rFonts w:ascii="Times New Roman" w:hAnsi="Times New Roman" w:cs="Times New Roman"/>
        </w:rPr>
        <w:t xml:space="preserve"> ghi đầy đủ tên loại văn bản, số, ký hiệu, cơ quan ban hành, ngày tháng năm ban hành văn bản và tên gọi của văn bản (riêng luật, pháp lệnh không ghi số, ký hiệu, cơ quan ban hành). </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(4) Thủ trưởng cơ quan, đơn vị chủ trì soạn thảo.</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(5) Tên chuẩn mực kiểm toán nhà nước, quy trình kiểm toán.</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 xml:space="preserve">(6) </w:t>
      </w:r>
      <w:r w:rsidRPr="00704F93">
        <w:rPr>
          <w:rFonts w:ascii="Times New Roman" w:hAnsi="Times New Roman" w:cs="Times New Roman"/>
          <w:lang w:val="en-US"/>
        </w:rPr>
        <w:t>T</w:t>
      </w:r>
      <w:r w:rsidRPr="00704F93">
        <w:rPr>
          <w:rFonts w:ascii="Times New Roman" w:hAnsi="Times New Roman" w:cs="Times New Roman"/>
        </w:rPr>
        <w:t>rường hợp cấp phó được giao ký thay thì ghi chữ viết tắt “KT.” vào trước Tổng Kiểm toán nhà nước, bên dưới ghi Phó Tổng Kiểm toán nhà nước.</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(7) Chữ viết tắt tên đơn vị soạn thảo hoặc chủ trì soạn thảo và số lượng bản lưu.</w:t>
      </w:r>
    </w:p>
    <w:p w:rsidR="004248C1" w:rsidRDefault="00704F93">
      <w:pPr>
        <w:tabs>
          <w:tab w:val="right" w:leader="dot" w:pos="8640"/>
        </w:tabs>
        <w:jc w:val="both"/>
        <w:rPr>
          <w:rFonts w:ascii="Times New Roman" w:hAnsi="Times New Roman" w:cs="Times New Roman"/>
          <w:color w:val="auto"/>
          <w:lang w:val="en-US"/>
        </w:rPr>
      </w:pPr>
      <w:r w:rsidRPr="00704F93">
        <w:rPr>
          <w:rFonts w:ascii="Times New Roman" w:hAnsi="Times New Roman" w:cs="Times New Roman"/>
        </w:rPr>
        <w:t xml:space="preserve">(8) </w:t>
      </w:r>
      <w:r w:rsidRPr="00704F93">
        <w:rPr>
          <w:rFonts w:ascii="Times New Roman" w:hAnsi="Times New Roman" w:cs="Times New Roman"/>
          <w:color w:val="auto"/>
        </w:rPr>
        <w:t>Ký hiệu người soạn thảo văn bản và số lượng bản phát hành (nếu cần).</w:t>
      </w:r>
    </w:p>
    <w:p w:rsidR="00D55C3A" w:rsidRDefault="00D55C3A" w:rsidP="004212C9">
      <w:pPr>
        <w:tabs>
          <w:tab w:val="right" w:leader="dot" w:pos="8640"/>
        </w:tabs>
        <w:jc w:val="both"/>
        <w:rPr>
          <w:rFonts w:ascii="Times New Roman" w:hAnsi="Times New Roman" w:cs="Times New Roman"/>
          <w:b/>
          <w:sz w:val="28"/>
          <w:szCs w:val="28"/>
          <w:lang w:val="en-US"/>
        </w:rPr>
      </w:pPr>
    </w:p>
    <w:p w:rsidR="004212C9" w:rsidRDefault="00704F93" w:rsidP="004212C9">
      <w:pPr>
        <w:tabs>
          <w:tab w:val="right" w:leader="dot" w:pos="8640"/>
        </w:tabs>
        <w:jc w:val="both"/>
        <w:rPr>
          <w:rFonts w:ascii="Times New Roman" w:hAnsi="Times New Roman" w:cs="Times New Roman"/>
          <w:b/>
          <w:sz w:val="28"/>
          <w:szCs w:val="28"/>
          <w:lang w:val="en-US"/>
        </w:rPr>
      </w:pPr>
      <w:r w:rsidRPr="00704F93">
        <w:rPr>
          <w:rFonts w:ascii="Times New Roman" w:hAnsi="Times New Roman" w:cs="Times New Roman"/>
          <w:b/>
          <w:sz w:val="28"/>
          <w:szCs w:val="28"/>
        </w:rPr>
        <w:lastRenderedPageBreak/>
        <w:t>Quy định chuẩn mực kiểm toán nhà nước</w:t>
      </w:r>
      <w:r w:rsidRPr="00704F93">
        <w:rPr>
          <w:rFonts w:ascii="Times New Roman" w:hAnsi="Times New Roman" w:cs="Times New Roman"/>
          <w:b/>
          <w:sz w:val="28"/>
          <w:szCs w:val="28"/>
          <w:lang w:val="en-US"/>
        </w:rPr>
        <w:t xml:space="preserve">, </w:t>
      </w:r>
      <w:r w:rsidRPr="00704F93">
        <w:rPr>
          <w:rFonts w:ascii="Times New Roman" w:hAnsi="Times New Roman" w:cs="Times New Roman"/>
          <w:b/>
          <w:sz w:val="28"/>
          <w:szCs w:val="28"/>
        </w:rPr>
        <w:t xml:space="preserve">quy trình kiểm toán ban hành kèm theo </w:t>
      </w:r>
      <w:r w:rsidR="006B7DD8">
        <w:rPr>
          <w:rFonts w:ascii="Times New Roman" w:hAnsi="Times New Roman" w:cs="Times New Roman"/>
          <w:b/>
          <w:sz w:val="28"/>
          <w:szCs w:val="28"/>
          <w:lang w:val="en-US"/>
        </w:rPr>
        <w:t>q</w:t>
      </w:r>
      <w:r w:rsidRPr="00704F93">
        <w:rPr>
          <w:rFonts w:ascii="Times New Roman" w:hAnsi="Times New Roman" w:cs="Times New Roman"/>
          <w:b/>
          <w:sz w:val="28"/>
          <w:szCs w:val="28"/>
        </w:rPr>
        <w:t>uyết định của Tổng Kiểm toán nhà nước</w:t>
      </w:r>
    </w:p>
    <w:p w:rsidR="004212C9" w:rsidRDefault="00704F93" w:rsidP="004212C9">
      <w:pPr>
        <w:tabs>
          <w:tab w:val="right" w:leader="dot" w:pos="8640"/>
        </w:tabs>
        <w:jc w:val="both"/>
        <w:rPr>
          <w:rFonts w:ascii="Times New Roman" w:hAnsi="Times New Roman" w:cs="Times New Roman"/>
          <w:b/>
          <w:sz w:val="12"/>
          <w:szCs w:val="28"/>
          <w:vertAlign w:val="superscript"/>
          <w:lang w:val="en-US"/>
        </w:rPr>
      </w:pPr>
      <w:r w:rsidRPr="00704F93">
        <w:rPr>
          <w:rFonts w:ascii="Times New Roman" w:hAnsi="Times New Roman" w:cs="Times New Roman"/>
          <w:b/>
          <w:sz w:val="12"/>
          <w:szCs w:val="28"/>
          <w:vertAlign w:val="superscript"/>
          <w:lang w:val="en-US"/>
        </w:rPr>
        <w:t>___________________________________________________________________________</w:t>
      </w:r>
      <w:r w:rsidR="0095390D">
        <w:rPr>
          <w:rFonts w:ascii="Times New Roman" w:hAnsi="Times New Roman" w:cs="Times New Roman"/>
          <w:b/>
          <w:sz w:val="12"/>
          <w:szCs w:val="28"/>
          <w:vertAlign w:val="superscript"/>
          <w:lang w:val="en-US"/>
        </w:rPr>
        <w:t>____________________________________________________________________________________________________________________________________</w:t>
      </w:r>
      <w:r w:rsidRPr="00704F93">
        <w:rPr>
          <w:rFonts w:ascii="Times New Roman" w:hAnsi="Times New Roman" w:cs="Times New Roman"/>
          <w:b/>
          <w:sz w:val="12"/>
          <w:szCs w:val="28"/>
          <w:vertAlign w:val="superscript"/>
          <w:lang w:val="en-US"/>
        </w:rPr>
        <w:t>____________</w:t>
      </w:r>
    </w:p>
    <w:p w:rsidR="004212C9" w:rsidRDefault="004212C9" w:rsidP="004212C9">
      <w:pPr>
        <w:tabs>
          <w:tab w:val="right" w:leader="dot" w:pos="8640"/>
        </w:tabs>
        <w:jc w:val="both"/>
        <w:rPr>
          <w:rFonts w:ascii="Times New Roman" w:hAnsi="Times New Roman" w:cs="Times New Roman"/>
          <w:b/>
          <w:sz w:val="6"/>
          <w:szCs w:val="28"/>
          <w:lang w:val="en-US"/>
        </w:rPr>
      </w:pPr>
    </w:p>
    <w:tbl>
      <w:tblPr>
        <w:tblW w:w="9322" w:type="dxa"/>
        <w:tblLook w:val="01E0" w:firstRow="1" w:lastRow="1" w:firstColumn="1" w:lastColumn="1" w:noHBand="0" w:noVBand="0"/>
      </w:tblPr>
      <w:tblGrid>
        <w:gridCol w:w="3652"/>
        <w:gridCol w:w="5670"/>
      </w:tblGrid>
      <w:tr w:rsidR="00745A0B" w:rsidRPr="00DD2B88" w:rsidTr="00DD2B88">
        <w:tc>
          <w:tcPr>
            <w:tcW w:w="3652" w:type="dxa"/>
          </w:tcPr>
          <w:p w:rsidR="004212C9" w:rsidRDefault="0010490B" w:rsidP="004212C9">
            <w:pPr>
              <w:jc w:val="center"/>
              <w:rPr>
                <w:rFonts w:ascii="Times New Roman" w:eastAsia="Times New Roman" w:hAnsi="Times New Roman"/>
                <w:b/>
                <w:sz w:val="28"/>
                <w:szCs w:val="28"/>
                <w:vertAlign w:val="superscript"/>
                <w:lang w:val="en-US"/>
              </w:rPr>
            </w:pPr>
            <w:r>
              <w:rPr>
                <w:rFonts w:ascii="Times New Roman" w:eastAsia="Times New Roman" w:hAnsi="Times New Roman" w:cs="Times New Roman"/>
                <w:b/>
                <w:sz w:val="26"/>
                <w:szCs w:val="28"/>
                <w:lang w:val="en-US"/>
              </w:rPr>
              <w:t>(</w:t>
            </w:r>
            <w:r w:rsidR="00704F93" w:rsidRPr="00704F93">
              <w:rPr>
                <w:rFonts w:ascii="Times New Roman" w:eastAsia="Times New Roman" w:hAnsi="Times New Roman" w:cs="Times New Roman"/>
                <w:b/>
                <w:sz w:val="26"/>
                <w:szCs w:val="28"/>
                <w:lang w:val="en-US"/>
              </w:rPr>
              <w:t>*</w:t>
            </w:r>
            <w:r>
              <w:rPr>
                <w:rFonts w:ascii="Times New Roman" w:eastAsia="Times New Roman" w:hAnsi="Times New Roman" w:cs="Times New Roman"/>
                <w:b/>
                <w:sz w:val="26"/>
                <w:szCs w:val="28"/>
                <w:lang w:val="en-US"/>
              </w:rPr>
              <w:t>)</w:t>
            </w:r>
            <w:r w:rsidR="00C10DB4">
              <w:rPr>
                <w:rFonts w:ascii="Times New Roman" w:eastAsia="Times New Roman" w:hAnsi="Times New Roman"/>
                <w:b/>
                <w:sz w:val="26"/>
                <w:szCs w:val="28"/>
              </w:rPr>
              <w:t xml:space="preserve"> </w:t>
            </w:r>
            <w:r w:rsidR="00704F93" w:rsidRPr="00704F93">
              <w:rPr>
                <w:rFonts w:ascii="Times New Roman" w:eastAsia="Times New Roman" w:hAnsi="Times New Roman"/>
                <w:b/>
                <w:sz w:val="26"/>
                <w:szCs w:val="28"/>
              </w:rPr>
              <w:t>KI</w:t>
            </w:r>
            <w:r w:rsidR="00704F93" w:rsidRPr="00704F93">
              <w:rPr>
                <w:rFonts w:ascii="Times New Roman" w:eastAsia="Times New Roman" w:hAnsi="Times New Roman"/>
                <w:b/>
                <w:sz w:val="26"/>
                <w:szCs w:val="28"/>
                <w:lang w:val="en-US"/>
              </w:rPr>
              <w:t>Ể</w:t>
            </w:r>
            <w:r w:rsidR="00704F93" w:rsidRPr="00704F93">
              <w:rPr>
                <w:rFonts w:ascii="Times New Roman" w:eastAsia="Times New Roman" w:hAnsi="Times New Roman"/>
                <w:b/>
                <w:sz w:val="26"/>
                <w:szCs w:val="28"/>
              </w:rPr>
              <w:t>M TOÁN NHÀ NƯỚC</w:t>
            </w:r>
            <w:r w:rsidR="00704F93" w:rsidRPr="00704F93">
              <w:rPr>
                <w:rFonts w:ascii="Times New Roman" w:eastAsia="Times New Roman" w:hAnsi="Times New Roman"/>
                <w:b/>
                <w:sz w:val="26"/>
                <w:szCs w:val="28"/>
              </w:rPr>
              <w:br/>
            </w:r>
            <w:r w:rsidR="00704F93" w:rsidRPr="00704F93">
              <w:rPr>
                <w:rFonts w:ascii="Times New Roman" w:eastAsia="Times New Roman" w:hAnsi="Times New Roman"/>
                <w:b/>
                <w:sz w:val="28"/>
                <w:szCs w:val="28"/>
                <w:vertAlign w:val="superscript"/>
                <w:lang w:val="en-US"/>
              </w:rPr>
              <w:t>_________</w:t>
            </w:r>
          </w:p>
        </w:tc>
        <w:tc>
          <w:tcPr>
            <w:tcW w:w="5670" w:type="dxa"/>
          </w:tcPr>
          <w:p w:rsidR="004212C9" w:rsidRDefault="00704F93" w:rsidP="004212C9">
            <w:pPr>
              <w:jc w:val="center"/>
              <w:rPr>
                <w:rFonts w:ascii="Times New Roman" w:eastAsia="Times New Roman" w:hAnsi="Times New Roman" w:cs="Times New Roman"/>
                <w:sz w:val="28"/>
                <w:szCs w:val="28"/>
                <w:vertAlign w:val="superscript"/>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8"/>
                <w:szCs w:val="28"/>
              </w:rPr>
              <w:br/>
              <w:t xml:space="preserve">Độc lập - Tự do - Hạnh phúc </w:t>
            </w:r>
            <w:r w:rsidRPr="00704F93">
              <w:rPr>
                <w:rFonts w:ascii="Times New Roman" w:eastAsia="Times New Roman" w:hAnsi="Times New Roman" w:cs="Times New Roman"/>
                <w:b/>
                <w:sz w:val="28"/>
                <w:szCs w:val="28"/>
              </w:rPr>
              <w:br/>
            </w:r>
            <w:r w:rsidR="00DD2B88">
              <w:rPr>
                <w:rFonts w:ascii="Times New Roman" w:eastAsia="Times New Roman" w:hAnsi="Times New Roman" w:cs="Times New Roman"/>
                <w:sz w:val="28"/>
                <w:szCs w:val="28"/>
                <w:vertAlign w:val="superscript"/>
                <w:lang w:val="en-US"/>
              </w:rPr>
              <w:t>__________________________________________</w:t>
            </w:r>
          </w:p>
        </w:tc>
      </w:tr>
    </w:tbl>
    <w:p w:rsidR="004212C9" w:rsidRDefault="004212C9" w:rsidP="004212C9">
      <w:pPr>
        <w:tabs>
          <w:tab w:val="right" w:leader="dot" w:pos="8640"/>
        </w:tabs>
        <w:jc w:val="center"/>
        <w:rPr>
          <w:rFonts w:ascii="Times New Roman" w:hAnsi="Times New Roman" w:cs="Times New Roman"/>
          <w:b/>
          <w:sz w:val="28"/>
          <w:szCs w:val="28"/>
          <w:lang w:val="en-US"/>
        </w:rPr>
      </w:pPr>
    </w:p>
    <w:p w:rsidR="004248C1" w:rsidRDefault="004248C1" w:rsidP="004248C1">
      <w:pPr>
        <w:tabs>
          <w:tab w:val="right" w:leader="dot" w:pos="8640"/>
        </w:tabs>
        <w:spacing w:before="144" w:after="144"/>
        <w:jc w:val="center"/>
        <w:rPr>
          <w:rFonts w:ascii="Times New Roman" w:hAnsi="Times New Roman" w:cs="Times New Roman"/>
          <w:b/>
          <w:sz w:val="28"/>
          <w:szCs w:val="28"/>
          <w:lang w:val="en-US"/>
        </w:rPr>
      </w:pPr>
    </w:p>
    <w:p w:rsidR="004248C1" w:rsidRDefault="00704F93" w:rsidP="004248C1">
      <w:pPr>
        <w:tabs>
          <w:tab w:val="right" w:leader="dot" w:pos="8640"/>
        </w:tabs>
        <w:spacing w:before="144" w:after="144"/>
        <w:jc w:val="center"/>
        <w:rPr>
          <w:rFonts w:ascii="Times New Roman" w:hAnsi="Times New Roman" w:cs="Times New Roman"/>
          <w:i/>
          <w:sz w:val="28"/>
          <w:szCs w:val="28"/>
          <w:lang w:val="en-US"/>
        </w:rPr>
      </w:pPr>
      <w:r w:rsidRPr="00704F93">
        <w:rPr>
          <w:rFonts w:ascii="Times New Roman" w:hAnsi="Times New Roman" w:cs="Times New Roman"/>
          <w:b/>
          <w:sz w:val="28"/>
          <w:szCs w:val="28"/>
        </w:rPr>
        <w:t>QUY ĐỊNH CHUẨN MỰC KIỂM TOÁN NHÀ NƯỚC/</w:t>
      </w:r>
      <w:r w:rsidRPr="00704F93">
        <w:rPr>
          <w:rFonts w:ascii="Times New Roman" w:hAnsi="Times New Roman" w:cs="Times New Roman"/>
          <w:b/>
          <w:sz w:val="28"/>
          <w:szCs w:val="28"/>
        </w:rPr>
        <w:br/>
        <w:t>QUY TRÌNH KIỂM TOÁN</w:t>
      </w:r>
      <w:r w:rsidRPr="00704F93">
        <w:rPr>
          <w:rFonts w:ascii="Times New Roman" w:hAnsi="Times New Roman" w:cs="Times New Roman"/>
          <w:b/>
          <w:sz w:val="28"/>
          <w:szCs w:val="28"/>
        </w:rPr>
        <w:br/>
        <w:t>…………………</w:t>
      </w:r>
      <w:r w:rsidRPr="00704F93">
        <w:rPr>
          <w:rFonts w:ascii="Times New Roman" w:hAnsi="Times New Roman" w:cs="Times New Roman"/>
          <w:b/>
          <w:szCs w:val="28"/>
        </w:rPr>
        <w:t>(1)</w:t>
      </w:r>
      <w:r w:rsidRPr="00704F93">
        <w:rPr>
          <w:rFonts w:ascii="Times New Roman" w:hAnsi="Times New Roman" w:cs="Times New Roman"/>
          <w:b/>
          <w:sz w:val="28"/>
          <w:szCs w:val="28"/>
        </w:rPr>
        <w:t>…………………….</w:t>
      </w:r>
      <w:r w:rsidRPr="00704F93">
        <w:rPr>
          <w:rFonts w:ascii="Times New Roman" w:hAnsi="Times New Roman" w:cs="Times New Roman"/>
          <w:b/>
          <w:sz w:val="28"/>
          <w:szCs w:val="28"/>
        </w:rPr>
        <w:br/>
      </w:r>
      <w:r w:rsidRPr="00704F93">
        <w:rPr>
          <w:rFonts w:ascii="Times New Roman" w:hAnsi="Times New Roman" w:cs="Times New Roman"/>
          <w:i/>
          <w:sz w:val="28"/>
          <w:szCs w:val="28"/>
        </w:rPr>
        <w:t>(</w:t>
      </w:r>
      <w:r w:rsidRPr="00704F93">
        <w:rPr>
          <w:rFonts w:ascii="Times New Roman" w:hAnsi="Times New Roman" w:cs="Times New Roman"/>
          <w:i/>
          <w:sz w:val="28"/>
          <w:szCs w:val="28"/>
          <w:lang w:val="en-US"/>
        </w:rPr>
        <w:t>K</w:t>
      </w:r>
      <w:r w:rsidRPr="00704F93">
        <w:rPr>
          <w:rFonts w:ascii="Times New Roman" w:hAnsi="Times New Roman" w:cs="Times New Roman"/>
          <w:i/>
          <w:sz w:val="28"/>
          <w:szCs w:val="28"/>
        </w:rPr>
        <w:t>èm theo Quyết định số .../20.../QĐ-KTNN</w:t>
      </w:r>
      <w:r w:rsidRPr="00704F93">
        <w:rPr>
          <w:rFonts w:ascii="Times New Roman" w:hAnsi="Times New Roman" w:cs="Times New Roman"/>
          <w:i/>
          <w:sz w:val="28"/>
          <w:szCs w:val="28"/>
        </w:rPr>
        <w:br/>
        <w:t>ngày ... tháng ... năm 20 ... của Tổng Kiểm toán nhà nước)</w:t>
      </w:r>
    </w:p>
    <w:p w:rsidR="004248C1" w:rsidRDefault="00DD2B88" w:rsidP="004248C1">
      <w:pPr>
        <w:tabs>
          <w:tab w:val="right" w:leader="dot" w:pos="8640"/>
        </w:tabs>
        <w:spacing w:before="240" w:after="144"/>
        <w:jc w:val="center"/>
        <w:rPr>
          <w:rFonts w:ascii="Times New Roman" w:hAnsi="Times New Roman" w:cs="Times New Roman"/>
          <w:b/>
          <w:sz w:val="28"/>
          <w:szCs w:val="28"/>
          <w:vertAlign w:val="superscript"/>
          <w:lang w:val="en-US"/>
        </w:rPr>
      </w:pPr>
      <w:r>
        <w:rPr>
          <w:rFonts w:ascii="Times New Roman" w:hAnsi="Times New Roman" w:cs="Times New Roman"/>
          <w:b/>
          <w:sz w:val="28"/>
          <w:szCs w:val="28"/>
          <w:vertAlign w:val="superscript"/>
          <w:lang w:val="en-US"/>
        </w:rPr>
        <w:t>_______________</w:t>
      </w:r>
    </w:p>
    <w:p w:rsidR="004248C1" w:rsidRDefault="004248C1" w:rsidP="004248C1">
      <w:pPr>
        <w:tabs>
          <w:tab w:val="right" w:leader="dot" w:pos="8640"/>
        </w:tabs>
        <w:spacing w:before="240" w:after="144"/>
        <w:jc w:val="center"/>
        <w:rPr>
          <w:rFonts w:ascii="Times New Roman" w:hAnsi="Times New Roman" w:cs="Times New Roman"/>
          <w:b/>
          <w:sz w:val="2"/>
          <w:szCs w:val="28"/>
          <w:lang w:val="en-US"/>
        </w:rPr>
      </w:pPr>
    </w:p>
    <w:p w:rsidR="004248C1" w:rsidRDefault="00704F93" w:rsidP="004248C1">
      <w:pPr>
        <w:tabs>
          <w:tab w:val="right" w:leader="dot" w:pos="8640"/>
        </w:tabs>
        <w:spacing w:before="240" w:after="144"/>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r w:rsidRPr="00704F93">
        <w:rPr>
          <w:rFonts w:ascii="Times New Roman" w:hAnsi="Times New Roman" w:cs="Times New Roman"/>
          <w:b/>
          <w:szCs w:val="28"/>
        </w:rPr>
        <w:t>(2)</w:t>
      </w:r>
      <w:r w:rsidRPr="00704F93">
        <w:rPr>
          <w:rFonts w:ascii="Times New Roman" w:hAnsi="Times New Roman" w:cs="Times New Roman"/>
          <w:b/>
          <w:sz w:val="28"/>
          <w:szCs w:val="28"/>
          <w:lang w:val="en-US"/>
        </w:rPr>
        <w:t>………….</w:t>
      </w:r>
    </w:p>
    <w:p w:rsidR="00AE2737" w:rsidRDefault="00704F93" w:rsidP="007A43E1">
      <w:pPr>
        <w:tabs>
          <w:tab w:val="right" w:leader="dot" w:pos="8789"/>
        </w:tabs>
        <w:spacing w:beforeLines="60" w:before="144" w:afterLines="60" w:after="144"/>
        <w:ind w:firstLine="567"/>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AE2737" w:rsidRDefault="00704F93" w:rsidP="007A43E1">
      <w:pPr>
        <w:tabs>
          <w:tab w:val="right" w:leader="dot" w:pos="8789"/>
        </w:tabs>
        <w:spacing w:beforeLines="60" w:before="144" w:afterLines="60" w:after="144"/>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AE2737" w:rsidRDefault="00704F93" w:rsidP="007A43E1">
      <w:pPr>
        <w:tabs>
          <w:tab w:val="right" w:leader="dot" w:pos="8789"/>
        </w:tabs>
        <w:spacing w:beforeLines="60" w:before="144" w:afterLines="60" w:after="144"/>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AE2737" w:rsidRDefault="00704F93" w:rsidP="007A43E1">
      <w:pPr>
        <w:tabs>
          <w:tab w:val="right" w:leader="dot" w:pos="8789"/>
        </w:tabs>
        <w:spacing w:beforeLines="60" w:before="144" w:afterLines="60" w:after="144"/>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AE2737" w:rsidRDefault="00704F93" w:rsidP="007A43E1">
      <w:pPr>
        <w:tabs>
          <w:tab w:val="right" w:leader="dot" w:pos="8789"/>
        </w:tabs>
        <w:spacing w:beforeLines="60" w:before="144" w:afterLines="60" w:after="144"/>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AE2737" w:rsidRDefault="00704F93" w:rsidP="007A43E1">
      <w:pPr>
        <w:tabs>
          <w:tab w:val="right" w:leader="dot" w:pos="8789"/>
        </w:tabs>
        <w:spacing w:beforeLines="60" w:before="144" w:afterLines="60" w:after="144"/>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AE2737" w:rsidRDefault="00704F93" w:rsidP="007A43E1">
      <w:pPr>
        <w:tabs>
          <w:tab w:val="right" w:leader="dot" w:pos="8789"/>
        </w:tabs>
        <w:spacing w:beforeLines="60" w:before="144" w:afterLines="60" w:after="144"/>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4248C1" w:rsidP="004248C1">
      <w:pPr>
        <w:tabs>
          <w:tab w:val="right" w:leader="dot" w:pos="8640"/>
        </w:tabs>
        <w:spacing w:before="144" w:after="144"/>
        <w:rPr>
          <w:rFonts w:ascii="Times New Roman" w:hAnsi="Times New Roman" w:cs="Times New Roman"/>
          <w:b/>
          <w:i/>
          <w:lang w:val="en-US"/>
        </w:rPr>
      </w:pPr>
    </w:p>
    <w:p w:rsidR="004248C1" w:rsidRDefault="004248C1" w:rsidP="004248C1">
      <w:pPr>
        <w:tabs>
          <w:tab w:val="right" w:leader="dot" w:pos="8640"/>
        </w:tabs>
        <w:spacing w:before="144" w:after="144"/>
        <w:rPr>
          <w:rFonts w:ascii="Times New Roman" w:hAnsi="Times New Roman" w:cs="Times New Roman"/>
          <w:b/>
          <w:i/>
          <w:lang w:val="en-US"/>
        </w:rPr>
      </w:pPr>
    </w:p>
    <w:p w:rsidR="004248C1" w:rsidRDefault="004248C1" w:rsidP="004248C1">
      <w:pPr>
        <w:tabs>
          <w:tab w:val="right" w:leader="dot" w:pos="8640"/>
        </w:tabs>
        <w:spacing w:before="144" w:after="144"/>
        <w:rPr>
          <w:rFonts w:ascii="Times New Roman" w:hAnsi="Times New Roman" w:cs="Times New Roman"/>
          <w:b/>
          <w:i/>
          <w:lang w:val="en-US"/>
        </w:rPr>
      </w:pPr>
    </w:p>
    <w:p w:rsidR="004248C1" w:rsidRDefault="004248C1" w:rsidP="004248C1">
      <w:pPr>
        <w:tabs>
          <w:tab w:val="right" w:leader="dot" w:pos="8640"/>
        </w:tabs>
        <w:spacing w:before="144" w:after="144"/>
        <w:rPr>
          <w:rFonts w:ascii="Times New Roman" w:hAnsi="Times New Roman" w:cs="Times New Roman"/>
          <w:b/>
          <w:i/>
          <w:lang w:val="en-US"/>
        </w:rPr>
      </w:pPr>
    </w:p>
    <w:p w:rsidR="004248C1" w:rsidRDefault="004248C1" w:rsidP="004248C1">
      <w:pPr>
        <w:tabs>
          <w:tab w:val="right" w:leader="dot" w:pos="8640"/>
        </w:tabs>
        <w:spacing w:before="144" w:after="144"/>
        <w:rPr>
          <w:rFonts w:ascii="Times New Roman" w:hAnsi="Times New Roman" w:cs="Times New Roman"/>
          <w:b/>
          <w:i/>
          <w:lang w:val="en-US"/>
        </w:rPr>
      </w:pPr>
    </w:p>
    <w:p w:rsidR="00D55C3A" w:rsidRDefault="00D55C3A" w:rsidP="004248C1">
      <w:pPr>
        <w:tabs>
          <w:tab w:val="right" w:leader="dot" w:pos="8640"/>
        </w:tabs>
        <w:spacing w:before="144" w:after="144"/>
        <w:rPr>
          <w:rFonts w:ascii="Times New Roman" w:hAnsi="Times New Roman" w:cs="Times New Roman"/>
          <w:b/>
          <w:i/>
          <w:lang w:val="en-US"/>
        </w:rPr>
      </w:pPr>
    </w:p>
    <w:p w:rsidR="004248C1" w:rsidRDefault="004248C1" w:rsidP="004248C1">
      <w:pPr>
        <w:tabs>
          <w:tab w:val="right" w:leader="dot" w:pos="8640"/>
        </w:tabs>
        <w:spacing w:before="144" w:after="144"/>
        <w:rPr>
          <w:rFonts w:ascii="Times New Roman" w:hAnsi="Times New Roman" w:cs="Times New Roman"/>
          <w:b/>
          <w:i/>
          <w:lang w:val="en-US"/>
        </w:rPr>
      </w:pPr>
    </w:p>
    <w:p w:rsidR="004212C9" w:rsidRDefault="00704F93" w:rsidP="004212C9">
      <w:pPr>
        <w:tabs>
          <w:tab w:val="right" w:leader="dot" w:pos="8640"/>
        </w:tabs>
        <w:rPr>
          <w:rFonts w:ascii="Times New Roman" w:hAnsi="Times New Roman" w:cs="Times New Roman"/>
          <w:b/>
          <w:i/>
        </w:rPr>
      </w:pPr>
      <w:r w:rsidRPr="00704F93">
        <w:rPr>
          <w:rFonts w:ascii="Times New Roman" w:hAnsi="Times New Roman" w:cs="Times New Roman"/>
          <w:b/>
          <w:i/>
        </w:rPr>
        <w:t>Ghi chú:</w:t>
      </w:r>
    </w:p>
    <w:p w:rsidR="004212C9" w:rsidRDefault="00771EA0" w:rsidP="004212C9">
      <w:pPr>
        <w:tabs>
          <w:tab w:val="right" w:leader="dot" w:pos="8640"/>
        </w:tabs>
        <w:jc w:val="both"/>
        <w:rPr>
          <w:rFonts w:ascii="Times New Roman" w:hAnsi="Times New Roman" w:cs="Times New Roman"/>
          <w:lang w:val="en-US"/>
        </w:rPr>
      </w:pPr>
      <w:r>
        <w:rPr>
          <w:rFonts w:ascii="Times New Roman" w:hAnsi="Times New Roman" w:cs="Times New Roman"/>
          <w:lang w:val="en-US"/>
        </w:rPr>
        <w:t>(</w:t>
      </w:r>
      <w:r w:rsidR="00C10DB4">
        <w:rPr>
          <w:rFonts w:ascii="Times New Roman" w:hAnsi="Times New Roman" w:cs="Times New Roman"/>
          <w:lang w:val="en-US"/>
        </w:rPr>
        <w:t>*</w:t>
      </w:r>
      <w:r>
        <w:rPr>
          <w:rFonts w:ascii="Times New Roman" w:hAnsi="Times New Roman" w:cs="Times New Roman"/>
          <w:lang w:val="en-US"/>
        </w:rPr>
        <w:t>)</w:t>
      </w:r>
      <w:r w:rsidR="00C10DB4">
        <w:rPr>
          <w:rFonts w:ascii="Times New Roman" w:hAnsi="Times New Roman" w:cs="Times New Roman"/>
          <w:lang w:val="en-US"/>
        </w:rPr>
        <w:t xml:space="preserve"> Đóng dấu treo.</w:t>
      </w:r>
    </w:p>
    <w:p w:rsidR="004212C9" w:rsidRDefault="00704F93" w:rsidP="004212C9">
      <w:pPr>
        <w:tabs>
          <w:tab w:val="right" w:leader="dot" w:pos="8640"/>
        </w:tabs>
        <w:jc w:val="both"/>
        <w:rPr>
          <w:rFonts w:ascii="Times New Roman" w:hAnsi="Times New Roman" w:cs="Times New Roman"/>
        </w:rPr>
      </w:pPr>
      <w:r w:rsidRPr="00704F93">
        <w:rPr>
          <w:rFonts w:ascii="Times New Roman" w:hAnsi="Times New Roman" w:cs="Times New Roman"/>
        </w:rPr>
        <w:t>(1) Số và tên gọi của chuẩn mực kiểm toán nhà nước/quy trình kiểm toán.</w:t>
      </w:r>
    </w:p>
    <w:p w:rsidR="004212C9" w:rsidRDefault="00704F93" w:rsidP="004212C9">
      <w:pPr>
        <w:tabs>
          <w:tab w:val="right" w:leader="dot" w:pos="8640"/>
        </w:tabs>
        <w:jc w:val="both"/>
        <w:rPr>
          <w:rFonts w:ascii="Times New Roman" w:hAnsi="Times New Roman" w:cs="Times New Roman"/>
        </w:rPr>
      </w:pPr>
      <w:r w:rsidRPr="00704F93">
        <w:rPr>
          <w:rFonts w:ascii="Times New Roman" w:hAnsi="Times New Roman" w:cs="Times New Roman"/>
        </w:rPr>
        <w:t>(2) Nội dung của chuẩn mực kiểm toán nhà nước/quy trình kiểm toán; tùy từng trường hợp, có thể kết cấu thành phần, chương, mục, tiểu mục... hoặc phần, mục, ...; phần, mục, điểm... (đối với chuẩn mực kiểm toán nhà nước).</w:t>
      </w:r>
    </w:p>
    <w:p w:rsidR="00EF4C1E" w:rsidRDefault="00EF4C1E">
      <w:pPr>
        <w:widowControl/>
        <w:rPr>
          <w:rFonts w:ascii="Times New Roman Bold" w:hAnsi="Times New Roman Bold" w:cs="Times New Roman"/>
          <w:b/>
          <w:spacing w:val="-6"/>
          <w:sz w:val="28"/>
          <w:szCs w:val="28"/>
        </w:rPr>
      </w:pPr>
      <w:bookmarkStart w:id="16" w:name="loai_17"/>
      <w:r>
        <w:rPr>
          <w:rFonts w:ascii="Times New Roman Bold" w:hAnsi="Times New Roman Bold" w:cs="Times New Roman"/>
          <w:b/>
          <w:spacing w:val="-6"/>
          <w:sz w:val="28"/>
          <w:szCs w:val="28"/>
        </w:rPr>
        <w:br w:type="page"/>
      </w:r>
    </w:p>
    <w:p w:rsidR="00AE2737" w:rsidRDefault="00704F93" w:rsidP="00D55C3A">
      <w:pPr>
        <w:tabs>
          <w:tab w:val="right" w:leader="dot" w:pos="8640"/>
        </w:tabs>
        <w:jc w:val="both"/>
        <w:rPr>
          <w:rFonts w:ascii="Times New Roman Bold" w:hAnsi="Times New Roman Bold" w:cs="Times New Roman"/>
          <w:b/>
          <w:spacing w:val="-6"/>
          <w:sz w:val="28"/>
          <w:szCs w:val="28"/>
          <w:lang w:val="en-US"/>
        </w:rPr>
      </w:pPr>
      <w:r w:rsidRPr="00704F93">
        <w:rPr>
          <w:rFonts w:ascii="Times New Roman Bold" w:hAnsi="Times New Roman Bold" w:cs="Times New Roman"/>
          <w:b/>
          <w:spacing w:val="-6"/>
          <w:sz w:val="28"/>
          <w:szCs w:val="28"/>
        </w:rPr>
        <w:lastRenderedPageBreak/>
        <w:t>Mẫu số 16. Nghị quyết của Hội đồng nhân dân cấp tỉnh (quy định trực tiếp)</w:t>
      </w:r>
      <w:bookmarkEnd w:id="16"/>
    </w:p>
    <w:p w:rsidR="00AE2737" w:rsidRDefault="00704F93" w:rsidP="00D55C3A">
      <w:pPr>
        <w:tabs>
          <w:tab w:val="right" w:leader="dot" w:pos="8640"/>
        </w:tabs>
        <w:jc w:val="both"/>
        <w:rPr>
          <w:rFonts w:ascii="Times New Roman" w:hAnsi="Times New Roman" w:cs="Times New Roman"/>
          <w:b/>
          <w:sz w:val="16"/>
          <w:szCs w:val="28"/>
          <w:vertAlign w:val="superscript"/>
          <w:lang w:val="en-US"/>
        </w:rPr>
      </w:pPr>
      <w:r w:rsidRPr="00704F93">
        <w:rPr>
          <w:rFonts w:ascii="Times New Roman" w:hAnsi="Times New Roman" w:cs="Times New Roman"/>
          <w:b/>
          <w:sz w:val="16"/>
          <w:szCs w:val="28"/>
          <w:vertAlign w:val="superscript"/>
          <w:lang w:val="en-US"/>
        </w:rPr>
        <w:t>_______________________________________________________________________</w:t>
      </w:r>
      <w:r w:rsidR="00B553CD">
        <w:rPr>
          <w:rFonts w:ascii="Times New Roman" w:hAnsi="Times New Roman" w:cs="Times New Roman"/>
          <w:b/>
          <w:sz w:val="16"/>
          <w:szCs w:val="28"/>
          <w:vertAlign w:val="superscript"/>
          <w:lang w:val="en-US"/>
        </w:rPr>
        <w:t>___________________________________</w:t>
      </w:r>
      <w:r w:rsidR="0095390D">
        <w:rPr>
          <w:rFonts w:ascii="Times New Roman" w:hAnsi="Times New Roman" w:cs="Times New Roman"/>
          <w:b/>
          <w:sz w:val="16"/>
          <w:szCs w:val="28"/>
          <w:vertAlign w:val="superscript"/>
          <w:lang w:val="en-US"/>
        </w:rPr>
        <w:t>______________________</w:t>
      </w:r>
      <w:r w:rsidR="00B553CD">
        <w:rPr>
          <w:rFonts w:ascii="Times New Roman" w:hAnsi="Times New Roman" w:cs="Times New Roman"/>
          <w:b/>
          <w:sz w:val="16"/>
          <w:szCs w:val="28"/>
          <w:vertAlign w:val="superscript"/>
          <w:lang w:val="en-US"/>
        </w:rPr>
        <w:t>_________________</w:t>
      </w:r>
      <w:r w:rsidRPr="00704F93">
        <w:rPr>
          <w:rFonts w:ascii="Times New Roman" w:hAnsi="Times New Roman" w:cs="Times New Roman"/>
          <w:b/>
          <w:sz w:val="16"/>
          <w:szCs w:val="28"/>
          <w:vertAlign w:val="superscript"/>
          <w:lang w:val="en-US"/>
        </w:rPr>
        <w:t>______________________________</w:t>
      </w:r>
    </w:p>
    <w:p w:rsidR="00AE2737" w:rsidRDefault="00AE2737" w:rsidP="00D55C3A">
      <w:pPr>
        <w:tabs>
          <w:tab w:val="right" w:leader="dot" w:pos="8640"/>
        </w:tabs>
        <w:jc w:val="both"/>
        <w:rPr>
          <w:rFonts w:ascii="Times New Roman" w:hAnsi="Times New Roman" w:cs="Times New Roman"/>
          <w:b/>
          <w:sz w:val="2"/>
          <w:szCs w:val="28"/>
          <w:lang w:val="en-US"/>
        </w:rPr>
      </w:pPr>
    </w:p>
    <w:tbl>
      <w:tblPr>
        <w:tblW w:w="10065" w:type="dxa"/>
        <w:tblInd w:w="-743" w:type="dxa"/>
        <w:tblLook w:val="01E0" w:firstRow="1" w:lastRow="1" w:firstColumn="1" w:lastColumn="1" w:noHBand="0" w:noVBand="0"/>
      </w:tblPr>
      <w:tblGrid>
        <w:gridCol w:w="4395"/>
        <w:gridCol w:w="5670"/>
      </w:tblGrid>
      <w:tr w:rsidR="00D750C6" w:rsidRPr="00D750C6" w:rsidTr="00D750C6">
        <w:trPr>
          <w:trHeight w:val="1288"/>
        </w:trPr>
        <w:tc>
          <w:tcPr>
            <w:tcW w:w="4395" w:type="dxa"/>
          </w:tcPr>
          <w:p w:rsidR="00AC073A" w:rsidRDefault="00704F93">
            <w:pPr>
              <w:jc w:val="center"/>
              <w:rPr>
                <w:rFonts w:ascii="Times New Roman" w:eastAsia="Times New Roman" w:hAnsi="Times New Roman" w:cs="Times New Roman"/>
                <w:b/>
                <w:sz w:val="26"/>
                <w:szCs w:val="28"/>
                <w:vertAlign w:val="superscript"/>
                <w:lang w:val="en-US"/>
              </w:rPr>
            </w:pPr>
            <w:r w:rsidRPr="00704F93">
              <w:rPr>
                <w:rFonts w:ascii="Times New Roman" w:eastAsia="Times New Roman" w:hAnsi="Times New Roman" w:cs="Times New Roman"/>
                <w:b/>
                <w:sz w:val="26"/>
                <w:szCs w:val="28"/>
              </w:rPr>
              <w:t xml:space="preserve">HỘI ĐỒNG NHÂN DÂN TỈNH </w:t>
            </w:r>
            <w:r w:rsidRPr="00704F93">
              <w:rPr>
                <w:rFonts w:ascii="Times New Roman" w:eastAsia="Times New Roman" w:hAnsi="Times New Roman" w:cs="Times New Roman"/>
                <w:b/>
                <w:szCs w:val="28"/>
              </w:rPr>
              <w:t>(1)</w:t>
            </w:r>
            <w:r w:rsidRPr="00704F93">
              <w:rPr>
                <w:rFonts w:ascii="Times New Roman" w:eastAsia="Times New Roman" w:hAnsi="Times New Roman" w:cs="Times New Roman"/>
                <w:b/>
                <w:sz w:val="26"/>
                <w:szCs w:val="28"/>
              </w:rPr>
              <w:br/>
            </w:r>
            <w:r w:rsidR="00D750C6">
              <w:rPr>
                <w:rFonts w:ascii="Times New Roman" w:eastAsia="Times New Roman" w:hAnsi="Times New Roman" w:cs="Times New Roman"/>
                <w:b/>
                <w:sz w:val="26"/>
                <w:szCs w:val="28"/>
                <w:vertAlign w:val="superscript"/>
                <w:lang w:val="en-US"/>
              </w:rPr>
              <w:t>____________</w:t>
            </w:r>
          </w:p>
          <w:p w:rsidR="00AC073A" w:rsidRDefault="00AC073A">
            <w:pPr>
              <w:jc w:val="center"/>
              <w:rPr>
                <w:rFonts w:ascii="Times New Roman" w:eastAsia="Times New Roman" w:hAnsi="Times New Roman" w:cs="Times New Roman"/>
                <w:sz w:val="26"/>
                <w:szCs w:val="28"/>
                <w:lang w:val="en-US"/>
              </w:rPr>
            </w:pPr>
          </w:p>
          <w:p w:rsidR="00AC073A" w:rsidRDefault="00704F93">
            <w:pPr>
              <w:jc w:val="center"/>
              <w:rPr>
                <w:rFonts w:ascii="Times New Roman" w:eastAsia="Times New Roman" w:hAnsi="Times New Roman" w:cs="Times New Roman"/>
                <w:b/>
                <w:sz w:val="28"/>
                <w:szCs w:val="28"/>
              </w:rPr>
            </w:pPr>
            <w:r w:rsidRPr="00704F93">
              <w:rPr>
                <w:rFonts w:ascii="Times New Roman" w:eastAsia="Times New Roman" w:hAnsi="Times New Roman" w:cs="Times New Roman"/>
                <w:sz w:val="26"/>
                <w:szCs w:val="28"/>
              </w:rPr>
              <w:t>S</w:t>
            </w:r>
            <w:r w:rsidRPr="00704F93">
              <w:rPr>
                <w:rFonts w:ascii="Times New Roman" w:eastAsia="Times New Roman" w:hAnsi="Times New Roman" w:cs="Times New Roman"/>
                <w:sz w:val="26"/>
                <w:szCs w:val="28"/>
                <w:lang w:val="en-US"/>
              </w:rPr>
              <w:t>ố</w:t>
            </w:r>
            <w:r w:rsidRPr="00704F93">
              <w:rPr>
                <w:rFonts w:ascii="Times New Roman" w:eastAsia="Times New Roman" w:hAnsi="Times New Roman" w:cs="Times New Roman"/>
                <w:sz w:val="26"/>
                <w:szCs w:val="28"/>
              </w:rPr>
              <w:t>:.../2</w:t>
            </w:r>
            <w:r w:rsidRPr="00704F93">
              <w:rPr>
                <w:rFonts w:ascii="Times New Roman" w:eastAsia="Times New Roman" w:hAnsi="Times New Roman" w:cs="Times New Roman"/>
                <w:sz w:val="26"/>
                <w:szCs w:val="28"/>
                <w:lang w:val="en-US"/>
              </w:rPr>
              <w:t>0…</w:t>
            </w:r>
            <w:r w:rsidRPr="00704F93">
              <w:rPr>
                <w:rFonts w:ascii="Times New Roman" w:eastAsia="Times New Roman" w:hAnsi="Times New Roman" w:cs="Times New Roman"/>
                <w:sz w:val="26"/>
                <w:szCs w:val="28"/>
              </w:rPr>
              <w:t>(2).../NQ-HĐND</w:t>
            </w:r>
          </w:p>
        </w:tc>
        <w:tc>
          <w:tcPr>
            <w:tcW w:w="5670" w:type="dxa"/>
          </w:tcPr>
          <w:p w:rsidR="00AC073A" w:rsidRDefault="00704F93">
            <w:pPr>
              <w:jc w:val="center"/>
              <w:rPr>
                <w:rFonts w:ascii="Times New Roman" w:eastAsia="Times New Roman" w:hAnsi="Times New Roman" w:cs="Times New Roman"/>
                <w:sz w:val="28"/>
                <w:szCs w:val="28"/>
                <w:vertAlign w:val="superscript"/>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8"/>
                <w:szCs w:val="28"/>
              </w:rPr>
              <w:br/>
              <w:t xml:space="preserve">Độc lập - Tự do - Hạnh phúc </w:t>
            </w:r>
            <w:r w:rsidRPr="00704F93">
              <w:rPr>
                <w:rFonts w:ascii="Times New Roman" w:eastAsia="Times New Roman" w:hAnsi="Times New Roman" w:cs="Times New Roman"/>
                <w:b/>
                <w:sz w:val="28"/>
                <w:szCs w:val="28"/>
              </w:rPr>
              <w:br/>
            </w:r>
            <w:r w:rsidR="00D750C6">
              <w:rPr>
                <w:rFonts w:ascii="Times New Roman" w:eastAsia="Times New Roman" w:hAnsi="Times New Roman" w:cs="Times New Roman"/>
                <w:sz w:val="28"/>
                <w:szCs w:val="28"/>
                <w:vertAlign w:val="superscript"/>
                <w:lang w:val="en-US"/>
              </w:rPr>
              <w:t>__________________________________________</w:t>
            </w:r>
          </w:p>
          <w:p w:rsidR="00AC073A" w:rsidRDefault="00704F93">
            <w:pPr>
              <w:jc w:val="center"/>
              <w:rPr>
                <w:rFonts w:ascii="Times New Roman" w:eastAsia="Times New Roman" w:hAnsi="Times New Roman" w:cs="Times New Roman"/>
                <w:sz w:val="28"/>
                <w:szCs w:val="28"/>
              </w:rPr>
            </w:pPr>
            <w:r w:rsidRPr="00704F93">
              <w:rPr>
                <w:rFonts w:ascii="Times New Roman" w:eastAsia="Times New Roman" w:hAnsi="Times New Roman" w:cs="Times New Roman"/>
                <w:i/>
                <w:sz w:val="28"/>
                <w:szCs w:val="28"/>
              </w:rPr>
              <w:t>...</w:t>
            </w:r>
            <w:r w:rsidRPr="00704F93">
              <w:rPr>
                <w:rFonts w:ascii="Times New Roman" w:eastAsia="Times New Roman" w:hAnsi="Times New Roman" w:cs="Times New Roman"/>
                <w:i/>
                <w:szCs w:val="28"/>
              </w:rPr>
              <w:t>(3)</w:t>
            </w:r>
            <w:r w:rsidRPr="00704F93">
              <w:rPr>
                <w:rFonts w:ascii="Times New Roman" w:eastAsia="Times New Roman" w:hAnsi="Times New Roman" w:cs="Times New Roman"/>
                <w:i/>
                <w:sz w:val="28"/>
                <w:szCs w:val="28"/>
              </w:rPr>
              <w:t>..., ngày ... tháng ... năm 20...</w:t>
            </w:r>
            <w:r w:rsidRPr="00704F93">
              <w:rPr>
                <w:rFonts w:ascii="Times New Roman" w:eastAsia="Times New Roman" w:hAnsi="Times New Roman" w:cs="Times New Roman"/>
                <w:i/>
                <w:szCs w:val="28"/>
              </w:rPr>
              <w:t>(2)</w:t>
            </w:r>
            <w:r w:rsidRPr="00704F93">
              <w:rPr>
                <w:rFonts w:ascii="Times New Roman" w:eastAsia="Times New Roman" w:hAnsi="Times New Roman" w:cs="Times New Roman"/>
                <w:i/>
                <w:sz w:val="28"/>
                <w:szCs w:val="28"/>
              </w:rPr>
              <w:t>…</w:t>
            </w:r>
          </w:p>
        </w:tc>
      </w:tr>
    </w:tbl>
    <w:p w:rsidR="004248C1" w:rsidRDefault="004248C1">
      <w:pPr>
        <w:tabs>
          <w:tab w:val="right" w:leader="dot" w:pos="8640"/>
        </w:tabs>
        <w:jc w:val="center"/>
        <w:rPr>
          <w:rFonts w:ascii="Times New Roman" w:hAnsi="Times New Roman" w:cs="Times New Roman"/>
          <w:b/>
          <w:sz w:val="40"/>
          <w:szCs w:val="28"/>
        </w:rPr>
      </w:pP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NGHỊ Q</w:t>
      </w:r>
      <w:r w:rsidRPr="00704F93">
        <w:rPr>
          <w:rFonts w:ascii="Times New Roman" w:hAnsi="Times New Roman" w:cs="Times New Roman"/>
          <w:b/>
          <w:sz w:val="28"/>
          <w:szCs w:val="28"/>
          <w:lang w:val="en-US"/>
        </w:rPr>
        <w:t>UYẾ</w:t>
      </w:r>
      <w:r w:rsidRPr="00704F93">
        <w:rPr>
          <w:rFonts w:ascii="Times New Roman" w:hAnsi="Times New Roman" w:cs="Times New Roman"/>
          <w:b/>
          <w:sz w:val="28"/>
          <w:szCs w:val="28"/>
        </w:rPr>
        <w:t>T</w:t>
      </w: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r w:rsidRPr="00704F93">
        <w:rPr>
          <w:rFonts w:ascii="Times New Roman" w:hAnsi="Times New Roman" w:cs="Times New Roman"/>
          <w:b/>
          <w:szCs w:val="28"/>
        </w:rPr>
        <w:t>(4)</w:t>
      </w:r>
      <w:r w:rsidRPr="00704F93">
        <w:rPr>
          <w:rFonts w:ascii="Times New Roman" w:hAnsi="Times New Roman" w:cs="Times New Roman"/>
          <w:b/>
          <w:sz w:val="28"/>
          <w:szCs w:val="28"/>
          <w:lang w:val="en-US"/>
        </w:rPr>
        <w:t>…………………..</w:t>
      </w:r>
    </w:p>
    <w:p w:rsidR="004248C1" w:rsidRDefault="00D750C6">
      <w:pPr>
        <w:tabs>
          <w:tab w:val="right" w:leader="dot" w:pos="8640"/>
        </w:tabs>
        <w:jc w:val="center"/>
        <w:rPr>
          <w:rFonts w:ascii="Times New Roman" w:hAnsi="Times New Roman" w:cs="Times New Roman"/>
          <w:b/>
          <w:sz w:val="28"/>
          <w:szCs w:val="28"/>
          <w:vertAlign w:val="superscript"/>
          <w:lang w:val="en-US"/>
        </w:rPr>
      </w:pPr>
      <w:r>
        <w:rPr>
          <w:rFonts w:ascii="Times New Roman" w:hAnsi="Times New Roman" w:cs="Times New Roman"/>
          <w:b/>
          <w:sz w:val="28"/>
          <w:szCs w:val="28"/>
          <w:vertAlign w:val="superscript"/>
          <w:lang w:val="en-US"/>
        </w:rPr>
        <w:t>___________</w:t>
      </w:r>
    </w:p>
    <w:p w:rsidR="004248C1" w:rsidRDefault="004248C1">
      <w:pPr>
        <w:tabs>
          <w:tab w:val="right" w:leader="dot" w:pos="8640"/>
        </w:tabs>
        <w:jc w:val="center"/>
        <w:rPr>
          <w:rFonts w:ascii="Times New Roman" w:hAnsi="Times New Roman" w:cs="Times New Roman"/>
          <w:b/>
          <w:sz w:val="28"/>
          <w:szCs w:val="28"/>
          <w:lang w:val="en-US"/>
        </w:rPr>
      </w:pP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HỘI ĐỒNG NHÂN DÂN TỈNH</w:t>
      </w:r>
      <w:r w:rsidR="00C10DB4">
        <w:rPr>
          <w:rFonts w:ascii="Times New Roman" w:hAnsi="Times New Roman" w:cs="Times New Roman"/>
          <w:b/>
          <w:sz w:val="28"/>
          <w:szCs w:val="28"/>
          <w:lang w:val="en-US"/>
        </w:rPr>
        <w:t xml:space="preserve"> </w:t>
      </w:r>
      <w:r w:rsidRPr="00704F93">
        <w:rPr>
          <w:rFonts w:ascii="Times New Roman" w:hAnsi="Times New Roman" w:cs="Times New Roman"/>
          <w:b/>
          <w:sz w:val="28"/>
          <w:szCs w:val="28"/>
        </w:rPr>
        <w:t>....</w:t>
      </w:r>
      <w:r w:rsidRPr="00704F93">
        <w:rPr>
          <w:rFonts w:ascii="Times New Roman" w:hAnsi="Times New Roman" w:cs="Times New Roman"/>
          <w:b/>
          <w:szCs w:val="28"/>
        </w:rPr>
        <w:t>(1)</w:t>
      </w:r>
      <w:r w:rsidRPr="00704F93">
        <w:rPr>
          <w:rFonts w:ascii="Times New Roman" w:hAnsi="Times New Roman" w:cs="Times New Roman"/>
          <w:b/>
          <w:szCs w:val="28"/>
          <w:lang w:val="en-US"/>
        </w:rPr>
        <w:br/>
      </w:r>
      <w:r w:rsidRPr="00704F93">
        <w:rPr>
          <w:rFonts w:ascii="Times New Roman" w:hAnsi="Times New Roman" w:cs="Times New Roman"/>
          <w:b/>
          <w:sz w:val="28"/>
          <w:szCs w:val="28"/>
        </w:rPr>
        <w:t>KHÓA....</w:t>
      </w:r>
      <w:r w:rsidR="006160F9">
        <w:rPr>
          <w:rFonts w:ascii="Times New Roman" w:hAnsi="Times New Roman" w:cs="Times New Roman"/>
          <w:b/>
          <w:sz w:val="28"/>
          <w:szCs w:val="28"/>
          <w:lang w:val="en-US"/>
        </w:rPr>
        <w:t xml:space="preserve"> </w:t>
      </w:r>
      <w:r w:rsidRPr="00704F93">
        <w:rPr>
          <w:rFonts w:ascii="Times New Roman" w:hAnsi="Times New Roman" w:cs="Times New Roman"/>
          <w:b/>
          <w:sz w:val="28"/>
          <w:szCs w:val="28"/>
        </w:rPr>
        <w:t>KỲ HỌP THỨ....</w:t>
      </w:r>
    </w:p>
    <w:p w:rsidR="004248C1" w:rsidRDefault="00704F93">
      <w:pPr>
        <w:tabs>
          <w:tab w:val="right" w:leader="dot" w:pos="8789"/>
        </w:tabs>
        <w:spacing w:before="240"/>
        <w:ind w:firstLine="567"/>
        <w:rPr>
          <w:rFonts w:ascii="Times New Roman" w:hAnsi="Times New Roman" w:cs="Times New Roman"/>
          <w:i/>
          <w:sz w:val="28"/>
          <w:szCs w:val="28"/>
        </w:rPr>
      </w:pPr>
      <w:r w:rsidRPr="00704F93">
        <w:rPr>
          <w:rFonts w:ascii="Times New Roman" w:hAnsi="Times New Roman" w:cs="Times New Roman"/>
          <w:i/>
          <w:sz w:val="28"/>
          <w:szCs w:val="28"/>
        </w:rPr>
        <w:t>Căn cứ Luật Tổ chức chính quyền địa phương ngày ... tháng ... năm</w:t>
      </w:r>
      <w:r w:rsidR="0003770B">
        <w:rPr>
          <w:rFonts w:ascii="Times New Roman" w:hAnsi="Times New Roman" w:cs="Times New Roman"/>
          <w:i/>
          <w:sz w:val="28"/>
          <w:szCs w:val="28"/>
          <w:lang w:val="en-US"/>
        </w:rPr>
        <w:t>.</w:t>
      </w:r>
      <w:r w:rsidRPr="00704F93">
        <w:rPr>
          <w:rFonts w:ascii="Times New Roman" w:hAnsi="Times New Roman" w:cs="Times New Roman"/>
          <w:i/>
          <w:sz w:val="28"/>
          <w:szCs w:val="28"/>
        </w:rPr>
        <w:t>…..;</w:t>
      </w:r>
    </w:p>
    <w:p w:rsidR="004248C1" w:rsidRDefault="00704F93">
      <w:pPr>
        <w:tabs>
          <w:tab w:val="right" w:leader="dot" w:pos="8789"/>
        </w:tabs>
        <w:spacing w:before="60"/>
        <w:ind w:firstLine="567"/>
        <w:rPr>
          <w:rFonts w:ascii="Times New Roman" w:hAnsi="Times New Roman" w:cs="Times New Roman"/>
          <w:i/>
          <w:sz w:val="28"/>
          <w:szCs w:val="28"/>
        </w:rPr>
      </w:pPr>
      <w:r w:rsidRPr="00704F93">
        <w:rPr>
          <w:rFonts w:ascii="Times New Roman" w:hAnsi="Times New Roman" w:cs="Times New Roman"/>
          <w:i/>
          <w:sz w:val="28"/>
          <w:szCs w:val="28"/>
        </w:rPr>
        <w:t>Căn cứ ………………………………….</w:t>
      </w:r>
      <w:r w:rsidRPr="00704F93">
        <w:rPr>
          <w:rFonts w:ascii="Times New Roman" w:hAnsi="Times New Roman" w:cs="Times New Roman"/>
          <w:i/>
          <w:szCs w:val="28"/>
        </w:rPr>
        <w:t>(5)</w:t>
      </w:r>
      <w:r w:rsidRPr="00704F93">
        <w:rPr>
          <w:rFonts w:ascii="Times New Roman" w:hAnsi="Times New Roman" w:cs="Times New Roman"/>
          <w:i/>
          <w:sz w:val="28"/>
          <w:szCs w:val="28"/>
        </w:rPr>
        <w:tab/>
        <w:t>;</w:t>
      </w:r>
    </w:p>
    <w:p w:rsidR="004248C1" w:rsidRDefault="00704F93">
      <w:pPr>
        <w:tabs>
          <w:tab w:val="right" w:leader="dot" w:pos="7920"/>
          <w:tab w:val="right" w:leader="dot" w:pos="8789"/>
        </w:tabs>
        <w:spacing w:before="60"/>
        <w:ind w:firstLine="567"/>
        <w:rPr>
          <w:rFonts w:ascii="Times New Roman" w:hAnsi="Times New Roman" w:cs="Times New Roman"/>
          <w:i/>
          <w:sz w:val="28"/>
          <w:szCs w:val="28"/>
        </w:rPr>
      </w:pPr>
      <w:r w:rsidRPr="00704F93">
        <w:rPr>
          <w:rFonts w:ascii="Times New Roman" w:hAnsi="Times New Roman" w:cs="Times New Roman"/>
          <w:i/>
          <w:sz w:val="28"/>
          <w:szCs w:val="28"/>
        </w:rPr>
        <w:t xml:space="preserve">Xét Tờ trình ……………………………………………………………….; </w:t>
      </w:r>
      <w:r w:rsidRPr="00704F93">
        <w:rPr>
          <w:rFonts w:ascii="Times New Roman" w:hAnsi="Times New Roman" w:cs="Times New Roman"/>
          <w:i/>
          <w:spacing w:val="-4"/>
          <w:sz w:val="28"/>
          <w:szCs w:val="28"/>
        </w:rPr>
        <w:t>Báo cáo thẩm tra của ...; ý kiến thảo luận của đại biểu Hội đồng nhân dân tại kỳ họp.</w:t>
      </w:r>
    </w:p>
    <w:p w:rsidR="004248C1" w:rsidRDefault="004248C1">
      <w:pPr>
        <w:tabs>
          <w:tab w:val="right" w:leader="dot" w:pos="7920"/>
        </w:tabs>
        <w:jc w:val="center"/>
        <w:rPr>
          <w:rFonts w:ascii="Times New Roman" w:hAnsi="Times New Roman" w:cs="Times New Roman"/>
          <w:b/>
          <w:sz w:val="28"/>
          <w:szCs w:val="28"/>
          <w:lang w:val="en-US"/>
        </w:rPr>
      </w:pPr>
    </w:p>
    <w:p w:rsidR="004248C1" w:rsidRDefault="00704F93">
      <w:pPr>
        <w:tabs>
          <w:tab w:val="right" w:leader="dot" w:pos="7920"/>
        </w:tabs>
        <w:jc w:val="center"/>
        <w:rPr>
          <w:rFonts w:ascii="Times New Roman" w:hAnsi="Times New Roman" w:cs="Times New Roman"/>
          <w:b/>
          <w:sz w:val="28"/>
          <w:szCs w:val="28"/>
        </w:rPr>
      </w:pPr>
      <w:r w:rsidRPr="00704F93">
        <w:rPr>
          <w:rFonts w:ascii="Times New Roman" w:hAnsi="Times New Roman" w:cs="Times New Roman"/>
          <w:b/>
          <w:sz w:val="28"/>
          <w:szCs w:val="28"/>
        </w:rPr>
        <w:t>QUYẾT NGHỊ:</w:t>
      </w:r>
    </w:p>
    <w:p w:rsidR="004248C1" w:rsidRDefault="00704F93">
      <w:pPr>
        <w:tabs>
          <w:tab w:val="right" w:leader="dot" w:pos="7920"/>
        </w:tabs>
        <w:jc w:val="center"/>
        <w:rPr>
          <w:rFonts w:ascii="Times New Roman" w:hAnsi="Times New Roman" w:cs="Times New Roman"/>
          <w:b/>
          <w:sz w:val="28"/>
          <w:szCs w:val="28"/>
        </w:rPr>
      </w:pPr>
      <w:r w:rsidRPr="00704F93">
        <w:rPr>
          <w:rFonts w:ascii="Times New Roman" w:hAnsi="Times New Roman" w:cs="Times New Roman"/>
          <w:b/>
          <w:sz w:val="28"/>
          <w:szCs w:val="28"/>
        </w:rPr>
        <w:t>……….</w:t>
      </w:r>
      <w:r w:rsidRPr="00704F93">
        <w:rPr>
          <w:rFonts w:ascii="Times New Roman" w:hAnsi="Times New Roman" w:cs="Times New Roman"/>
          <w:b/>
          <w:szCs w:val="28"/>
        </w:rPr>
        <w:t>(6)</w:t>
      </w:r>
      <w:r w:rsidRPr="00704F93">
        <w:rPr>
          <w:rFonts w:ascii="Times New Roman" w:hAnsi="Times New Roman" w:cs="Times New Roman"/>
          <w:b/>
          <w:sz w:val="28"/>
          <w:szCs w:val="28"/>
        </w:rPr>
        <w:t>……….</w:t>
      </w:r>
    </w:p>
    <w:p w:rsidR="004248C1" w:rsidRDefault="00704F93">
      <w:pPr>
        <w:tabs>
          <w:tab w:val="right" w:leader="dot" w:pos="792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w:t>
      </w:r>
    </w:p>
    <w:p w:rsidR="004248C1" w:rsidRDefault="004248C1">
      <w:pPr>
        <w:tabs>
          <w:tab w:val="right" w:leader="dot" w:pos="7920"/>
        </w:tabs>
        <w:jc w:val="center"/>
        <w:rPr>
          <w:rFonts w:ascii="Times New Roman" w:hAnsi="Times New Roman" w:cs="Times New Roman"/>
          <w:sz w:val="16"/>
          <w:szCs w:val="28"/>
          <w:lang w:val="en-US"/>
        </w:rPr>
      </w:pPr>
    </w:p>
    <w:p w:rsidR="004248C1" w:rsidRDefault="00704F93">
      <w:pPr>
        <w:tabs>
          <w:tab w:val="right" w:leader="dot" w:pos="8789"/>
        </w:tabs>
        <w:ind w:firstLine="567"/>
        <w:rPr>
          <w:rFonts w:ascii="Times New Roman" w:hAnsi="Times New Roman" w:cs="Times New Roman"/>
          <w:sz w:val="28"/>
          <w:szCs w:val="28"/>
        </w:rPr>
      </w:pPr>
      <w:r w:rsidRPr="00704F93">
        <w:rPr>
          <w:rFonts w:ascii="Times New Roman" w:hAnsi="Times New Roman" w:cs="Times New Roman"/>
          <w:b/>
          <w:sz w:val="28"/>
          <w:szCs w:val="28"/>
        </w:rPr>
        <w:t xml:space="preserve">Điều 1. </w:t>
      </w:r>
      <w:r w:rsidRPr="00704F93">
        <w:rPr>
          <w:rFonts w:ascii="Times New Roman" w:hAnsi="Times New Roman" w:cs="Times New Roman"/>
          <w:sz w:val="28"/>
          <w:szCs w:val="28"/>
        </w:rPr>
        <w:tab/>
      </w:r>
    </w:p>
    <w:p w:rsidR="004248C1" w:rsidRDefault="00704F93">
      <w:pPr>
        <w:tabs>
          <w:tab w:val="right" w:leader="dot" w:pos="8789"/>
        </w:tabs>
        <w:rPr>
          <w:rFonts w:ascii="Times New Roman" w:hAnsi="Times New Roman" w:cs="Times New Roman"/>
          <w:sz w:val="28"/>
          <w:szCs w:val="28"/>
        </w:rPr>
      </w:pPr>
      <w:r w:rsidRPr="00704F93">
        <w:rPr>
          <w:rFonts w:ascii="Times New Roman" w:hAnsi="Times New Roman" w:cs="Times New Roman"/>
          <w:sz w:val="28"/>
          <w:szCs w:val="28"/>
        </w:rPr>
        <w:tab/>
      </w:r>
    </w:p>
    <w:p w:rsidR="004248C1" w:rsidRDefault="00704F93">
      <w:pPr>
        <w:tabs>
          <w:tab w:val="right" w:leader="dot" w:pos="8789"/>
        </w:tabs>
        <w:ind w:firstLine="567"/>
        <w:rPr>
          <w:rFonts w:ascii="Times New Roman" w:hAnsi="Times New Roman" w:cs="Times New Roman"/>
          <w:sz w:val="28"/>
          <w:szCs w:val="28"/>
        </w:rPr>
      </w:pPr>
      <w:r w:rsidRPr="00704F93">
        <w:rPr>
          <w:rFonts w:ascii="Times New Roman" w:hAnsi="Times New Roman" w:cs="Times New Roman"/>
          <w:b/>
          <w:sz w:val="28"/>
          <w:szCs w:val="28"/>
        </w:rPr>
        <w:t xml:space="preserve">Điều. </w:t>
      </w:r>
      <w:r w:rsidRPr="00704F93">
        <w:rPr>
          <w:rFonts w:ascii="Times New Roman" w:hAnsi="Times New Roman" w:cs="Times New Roman"/>
          <w:sz w:val="28"/>
          <w:szCs w:val="28"/>
        </w:rPr>
        <w:t>.</w:t>
      </w:r>
      <w:r w:rsidRPr="00704F93">
        <w:rPr>
          <w:rFonts w:ascii="Times New Roman" w:hAnsi="Times New Roman" w:cs="Times New Roman"/>
          <w:sz w:val="28"/>
          <w:szCs w:val="28"/>
        </w:rPr>
        <w:tab/>
      </w:r>
    </w:p>
    <w:p w:rsidR="004248C1" w:rsidRDefault="00704F93">
      <w:pPr>
        <w:tabs>
          <w:tab w:val="right" w:leader="dot" w:pos="8789"/>
        </w:tabs>
        <w:rPr>
          <w:rFonts w:ascii="Times New Roman" w:hAnsi="Times New Roman" w:cs="Times New Roman"/>
          <w:sz w:val="28"/>
          <w:szCs w:val="28"/>
        </w:rPr>
      </w:pPr>
      <w:r w:rsidRPr="00704F93">
        <w:rPr>
          <w:rFonts w:ascii="Times New Roman" w:hAnsi="Times New Roman" w:cs="Times New Roman"/>
          <w:sz w:val="28"/>
          <w:szCs w:val="28"/>
        </w:rPr>
        <w:tab/>
      </w:r>
    </w:p>
    <w:p w:rsidR="004248C1" w:rsidRDefault="004248C1">
      <w:pPr>
        <w:tabs>
          <w:tab w:val="right" w:leader="dot" w:pos="9214"/>
        </w:tabs>
        <w:jc w:val="center"/>
        <w:rPr>
          <w:rFonts w:ascii="Times New Roman" w:hAnsi="Times New Roman" w:cs="Times New Roman"/>
          <w:b/>
          <w:sz w:val="18"/>
          <w:szCs w:val="28"/>
          <w:lang w:val="en-US"/>
        </w:rPr>
      </w:pPr>
    </w:p>
    <w:p w:rsidR="004248C1" w:rsidRDefault="00704F93">
      <w:pPr>
        <w:tabs>
          <w:tab w:val="right" w:leader="dot" w:pos="9214"/>
        </w:tabs>
        <w:jc w:val="center"/>
        <w:rPr>
          <w:rFonts w:ascii="Times New Roman" w:hAnsi="Times New Roman" w:cs="Times New Roman"/>
          <w:b/>
          <w:sz w:val="28"/>
          <w:szCs w:val="28"/>
        </w:rPr>
      </w:pPr>
      <w:r w:rsidRPr="00704F93">
        <w:rPr>
          <w:rFonts w:ascii="Times New Roman" w:hAnsi="Times New Roman" w:cs="Times New Roman"/>
          <w:b/>
          <w:sz w:val="28"/>
          <w:szCs w:val="28"/>
        </w:rPr>
        <w:t>…….</w:t>
      </w:r>
      <w:r w:rsidRPr="00704F93">
        <w:rPr>
          <w:rFonts w:ascii="Times New Roman" w:hAnsi="Times New Roman" w:cs="Times New Roman"/>
          <w:b/>
          <w:szCs w:val="28"/>
        </w:rPr>
        <w:t>(6)</w:t>
      </w:r>
      <w:r w:rsidRPr="00704F93">
        <w:rPr>
          <w:rFonts w:ascii="Times New Roman" w:hAnsi="Times New Roman" w:cs="Times New Roman"/>
          <w:b/>
          <w:sz w:val="28"/>
          <w:szCs w:val="28"/>
        </w:rPr>
        <w:t>…….</w:t>
      </w:r>
    </w:p>
    <w:p w:rsidR="004248C1" w:rsidRDefault="00704F93">
      <w:pPr>
        <w:tabs>
          <w:tab w:val="right" w:leader="dot" w:pos="9214"/>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w:t>
      </w:r>
    </w:p>
    <w:p w:rsidR="004248C1" w:rsidRDefault="004248C1">
      <w:pPr>
        <w:tabs>
          <w:tab w:val="right" w:leader="dot" w:pos="9214"/>
        </w:tabs>
        <w:jc w:val="center"/>
        <w:rPr>
          <w:rFonts w:ascii="Times New Roman" w:hAnsi="Times New Roman" w:cs="Times New Roman"/>
          <w:b/>
          <w:sz w:val="12"/>
          <w:szCs w:val="28"/>
          <w:lang w:val="en-US"/>
        </w:rPr>
      </w:pPr>
    </w:p>
    <w:p w:rsidR="004248C1" w:rsidRDefault="00704F93">
      <w:pPr>
        <w:tabs>
          <w:tab w:val="right" w:leader="dot" w:pos="8789"/>
        </w:tabs>
        <w:ind w:firstLine="567"/>
        <w:rPr>
          <w:rFonts w:ascii="Times New Roman" w:hAnsi="Times New Roman" w:cs="Times New Roman"/>
          <w:sz w:val="28"/>
          <w:szCs w:val="28"/>
        </w:rPr>
      </w:pPr>
      <w:r w:rsidRPr="00704F93">
        <w:rPr>
          <w:rFonts w:ascii="Times New Roman" w:hAnsi="Times New Roman" w:cs="Times New Roman"/>
          <w:b/>
          <w:sz w:val="28"/>
          <w:szCs w:val="28"/>
        </w:rPr>
        <w:t xml:space="preserve">Điều. </w:t>
      </w:r>
      <w:r w:rsidRPr="00704F93">
        <w:rPr>
          <w:rFonts w:ascii="Times New Roman" w:hAnsi="Times New Roman" w:cs="Times New Roman"/>
          <w:sz w:val="28"/>
          <w:szCs w:val="28"/>
        </w:rPr>
        <w:t>.</w:t>
      </w:r>
      <w:r w:rsidRPr="00704F93">
        <w:rPr>
          <w:rFonts w:ascii="Times New Roman" w:hAnsi="Times New Roman" w:cs="Times New Roman"/>
          <w:sz w:val="28"/>
          <w:szCs w:val="28"/>
        </w:rPr>
        <w:tab/>
      </w:r>
    </w:p>
    <w:p w:rsidR="004248C1" w:rsidRDefault="00704F93">
      <w:pPr>
        <w:tabs>
          <w:tab w:val="right" w:leader="dot" w:pos="8789"/>
        </w:tabs>
        <w:rPr>
          <w:rFonts w:ascii="Times New Roman" w:hAnsi="Times New Roman" w:cs="Times New Roman"/>
          <w:sz w:val="28"/>
          <w:szCs w:val="28"/>
        </w:rPr>
      </w:pPr>
      <w:r w:rsidRPr="00704F93">
        <w:rPr>
          <w:rFonts w:ascii="Times New Roman" w:hAnsi="Times New Roman" w:cs="Times New Roman"/>
          <w:sz w:val="28"/>
          <w:szCs w:val="28"/>
        </w:rPr>
        <w:tab/>
      </w:r>
    </w:p>
    <w:p w:rsidR="004248C1" w:rsidRDefault="00704F93">
      <w:pPr>
        <w:tabs>
          <w:tab w:val="right" w:leader="dot" w:pos="8789"/>
        </w:tabs>
        <w:ind w:firstLine="567"/>
        <w:rPr>
          <w:rFonts w:ascii="Times New Roman" w:hAnsi="Times New Roman" w:cs="Times New Roman"/>
          <w:sz w:val="28"/>
          <w:szCs w:val="28"/>
        </w:rPr>
      </w:pPr>
      <w:r w:rsidRPr="00704F93">
        <w:rPr>
          <w:rFonts w:ascii="Times New Roman" w:hAnsi="Times New Roman" w:cs="Times New Roman"/>
          <w:b/>
          <w:sz w:val="28"/>
          <w:szCs w:val="28"/>
        </w:rPr>
        <w:t xml:space="preserve">Điều. </w:t>
      </w:r>
      <w:r w:rsidRPr="00704F93">
        <w:rPr>
          <w:rFonts w:ascii="Times New Roman" w:hAnsi="Times New Roman" w:cs="Times New Roman"/>
          <w:sz w:val="28"/>
          <w:szCs w:val="28"/>
        </w:rPr>
        <w:t>.</w:t>
      </w:r>
      <w:r w:rsidRPr="00704F93">
        <w:rPr>
          <w:rFonts w:ascii="Times New Roman" w:hAnsi="Times New Roman" w:cs="Times New Roman"/>
          <w:sz w:val="28"/>
          <w:szCs w:val="28"/>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rPr>
        <w:tab/>
        <w:t>.</w:t>
      </w:r>
    </w:p>
    <w:p w:rsidR="004248C1" w:rsidRDefault="00704F93">
      <w:pPr>
        <w:tabs>
          <w:tab w:val="right" w:leader="dot" w:pos="8640"/>
        </w:tabs>
        <w:spacing w:before="120"/>
        <w:ind w:firstLine="567"/>
        <w:jc w:val="both"/>
        <w:rPr>
          <w:rFonts w:ascii="Times New Roman" w:hAnsi="Times New Roman" w:cs="Times New Roman"/>
          <w:sz w:val="28"/>
          <w:szCs w:val="28"/>
          <w:lang w:val="en-US"/>
        </w:rPr>
      </w:pPr>
      <w:r w:rsidRPr="00704F93">
        <w:rPr>
          <w:rFonts w:ascii="Times New Roman" w:hAnsi="Times New Roman" w:cs="Times New Roman"/>
          <w:sz w:val="28"/>
          <w:szCs w:val="28"/>
        </w:rPr>
        <w:t>Nghị quyết này đã được Hội đồng nhân dân ...</w:t>
      </w:r>
      <w:r w:rsidRPr="00704F93">
        <w:rPr>
          <w:rFonts w:ascii="Times New Roman" w:hAnsi="Times New Roman" w:cs="Times New Roman"/>
          <w:szCs w:val="28"/>
        </w:rPr>
        <w:t>(1)</w:t>
      </w:r>
      <w:r w:rsidRPr="00704F93">
        <w:rPr>
          <w:rFonts w:ascii="Times New Roman" w:hAnsi="Times New Roman" w:cs="Times New Roman"/>
          <w:sz w:val="28"/>
          <w:szCs w:val="28"/>
        </w:rPr>
        <w:t>...</w:t>
      </w:r>
      <w:r w:rsidR="006160F9">
        <w:rPr>
          <w:rFonts w:ascii="Times New Roman" w:hAnsi="Times New Roman" w:cs="Times New Roman"/>
          <w:sz w:val="28"/>
          <w:szCs w:val="28"/>
          <w:lang w:val="en-US"/>
        </w:rPr>
        <w:t xml:space="preserve"> </w:t>
      </w:r>
      <w:r w:rsidRPr="00704F93">
        <w:rPr>
          <w:rFonts w:ascii="Times New Roman" w:hAnsi="Times New Roman" w:cs="Times New Roman"/>
          <w:sz w:val="28"/>
          <w:szCs w:val="28"/>
        </w:rPr>
        <w:t>Khóa...</w:t>
      </w:r>
      <w:r w:rsidR="006160F9">
        <w:rPr>
          <w:rFonts w:ascii="Times New Roman" w:hAnsi="Times New Roman" w:cs="Times New Roman"/>
          <w:sz w:val="28"/>
          <w:szCs w:val="28"/>
          <w:lang w:val="en-US"/>
        </w:rPr>
        <w:t xml:space="preserve"> </w:t>
      </w:r>
      <w:r w:rsidRPr="00704F93">
        <w:rPr>
          <w:rFonts w:ascii="Times New Roman" w:hAnsi="Times New Roman" w:cs="Times New Roman"/>
          <w:sz w:val="28"/>
          <w:szCs w:val="28"/>
        </w:rPr>
        <w:t>Kỳ họp thứ...</w:t>
      </w:r>
      <w:r w:rsidR="006160F9">
        <w:rPr>
          <w:rFonts w:ascii="Times New Roman" w:hAnsi="Times New Roman" w:cs="Times New Roman"/>
          <w:sz w:val="28"/>
          <w:szCs w:val="28"/>
          <w:lang w:val="en-US"/>
        </w:rPr>
        <w:t xml:space="preserve"> </w:t>
      </w:r>
      <w:r w:rsidRPr="00704F93">
        <w:rPr>
          <w:rFonts w:ascii="Times New Roman" w:hAnsi="Times New Roman" w:cs="Times New Roman"/>
          <w:sz w:val="28"/>
          <w:szCs w:val="28"/>
        </w:rPr>
        <w:t>thông qua ngày ... tháng ... năm ...</w:t>
      </w:r>
      <w:r w:rsidR="006160F9">
        <w:rPr>
          <w:rFonts w:ascii="Times New Roman" w:hAnsi="Times New Roman" w:cs="Times New Roman"/>
          <w:sz w:val="28"/>
          <w:szCs w:val="28"/>
          <w:lang w:val="en-US"/>
        </w:rPr>
        <w:t xml:space="preserve"> </w:t>
      </w:r>
      <w:r w:rsidRPr="00704F93">
        <w:rPr>
          <w:rFonts w:ascii="Times New Roman" w:hAnsi="Times New Roman" w:cs="Times New Roman"/>
          <w:sz w:val="28"/>
          <w:szCs w:val="28"/>
        </w:rPr>
        <w:t>và có hiệu lực từ ngày</w:t>
      </w:r>
      <w:r w:rsidR="006160F9">
        <w:rPr>
          <w:rFonts w:ascii="Times New Roman" w:hAnsi="Times New Roman" w:cs="Times New Roman"/>
          <w:sz w:val="28"/>
          <w:szCs w:val="28"/>
          <w:lang w:val="en-US"/>
        </w:rPr>
        <w:t xml:space="preserve"> </w:t>
      </w:r>
      <w:r w:rsidRPr="00704F93">
        <w:rPr>
          <w:rFonts w:ascii="Times New Roman" w:hAnsi="Times New Roman" w:cs="Times New Roman"/>
          <w:sz w:val="28"/>
          <w:szCs w:val="28"/>
        </w:rPr>
        <w:t>...</w:t>
      </w:r>
      <w:r w:rsidR="0003770B">
        <w:rPr>
          <w:rFonts w:ascii="Times New Roman" w:hAnsi="Times New Roman" w:cs="Times New Roman"/>
          <w:sz w:val="28"/>
          <w:szCs w:val="28"/>
          <w:lang w:val="en-US"/>
        </w:rPr>
        <w:t xml:space="preserve"> tháng … năm…</w:t>
      </w:r>
    </w:p>
    <w:p w:rsidR="004248C1" w:rsidRDefault="004248C1">
      <w:pPr>
        <w:tabs>
          <w:tab w:val="right" w:leader="dot" w:pos="8640"/>
        </w:tabs>
        <w:spacing w:before="120"/>
        <w:ind w:firstLine="567"/>
        <w:jc w:val="both"/>
        <w:rPr>
          <w:rFonts w:ascii="Times New Roman" w:hAnsi="Times New Roman" w:cs="Times New Roman"/>
          <w:sz w:val="20"/>
          <w:szCs w:val="28"/>
          <w:lang w:val="en-US"/>
        </w:rPr>
      </w:pPr>
    </w:p>
    <w:tbl>
      <w:tblPr>
        <w:tblW w:w="0" w:type="auto"/>
        <w:tblLook w:val="01E0" w:firstRow="1" w:lastRow="1" w:firstColumn="1" w:lastColumn="1" w:noHBand="0" w:noVBand="0"/>
      </w:tblPr>
      <w:tblGrid>
        <w:gridCol w:w="4428"/>
        <w:gridCol w:w="4428"/>
      </w:tblGrid>
      <w:tr w:rsidR="00745A0B" w:rsidRPr="006577CB" w:rsidTr="000E6DCE">
        <w:tc>
          <w:tcPr>
            <w:tcW w:w="4428" w:type="dxa"/>
          </w:tcPr>
          <w:p w:rsidR="004248C1" w:rsidRDefault="00745A0B">
            <w:pPr>
              <w:rPr>
                <w:rFonts w:ascii="Times New Roman" w:eastAsia="Times New Roman" w:hAnsi="Times New Roman" w:cs="Times New Roman"/>
                <w:sz w:val="27"/>
                <w:szCs w:val="27"/>
              </w:rPr>
            </w:pPr>
            <w:r w:rsidRPr="00326E9D">
              <w:rPr>
                <w:rFonts w:ascii="Times New Roman" w:eastAsia="Times New Roman" w:hAnsi="Times New Roman" w:cs="Times New Roman"/>
                <w:b/>
                <w:i/>
              </w:rPr>
              <w:t>Nơi nhận:</w:t>
            </w:r>
            <w:r w:rsidRPr="00326E9D">
              <w:rPr>
                <w:rFonts w:ascii="Times New Roman" w:eastAsia="Times New Roman" w:hAnsi="Times New Roman" w:cs="Times New Roman"/>
                <w:b/>
                <w:i/>
              </w:rPr>
              <w:br/>
            </w:r>
            <w:r w:rsidRPr="00326E9D">
              <w:rPr>
                <w:rFonts w:ascii="Times New Roman" w:eastAsia="Times New Roman" w:hAnsi="Times New Roman" w:cs="Times New Roman"/>
                <w:sz w:val="22"/>
                <w:szCs w:val="22"/>
              </w:rPr>
              <w:t>- ……………..;</w:t>
            </w:r>
            <w:r w:rsidRPr="00326E9D">
              <w:rPr>
                <w:rFonts w:ascii="Times New Roman" w:eastAsia="Times New Roman" w:hAnsi="Times New Roman" w:cs="Times New Roman"/>
                <w:sz w:val="22"/>
                <w:szCs w:val="22"/>
              </w:rPr>
              <w:br/>
              <w:t>- ……………..;</w:t>
            </w:r>
            <w:r w:rsidRPr="00326E9D">
              <w:rPr>
                <w:rFonts w:ascii="Times New Roman" w:eastAsia="Times New Roman" w:hAnsi="Times New Roman" w:cs="Times New Roman"/>
                <w:sz w:val="22"/>
                <w:szCs w:val="22"/>
              </w:rPr>
              <w:br/>
              <w:t>- Lưu: VT, ...(8). A.XX(9).</w:t>
            </w:r>
          </w:p>
        </w:tc>
        <w:tc>
          <w:tcPr>
            <w:tcW w:w="4428" w:type="dxa"/>
          </w:tcPr>
          <w:p w:rsidR="004248C1" w:rsidRDefault="00745A0B">
            <w:pPr>
              <w:jc w:val="center"/>
              <w:rPr>
                <w:rFonts w:ascii="Times New Roman" w:eastAsia="Times New Roman" w:hAnsi="Times New Roman" w:cs="Times New Roman"/>
                <w:i/>
                <w:sz w:val="27"/>
                <w:szCs w:val="27"/>
                <w:lang w:val="en-US"/>
              </w:rPr>
            </w:pPr>
            <w:r w:rsidRPr="00BD5F67">
              <w:rPr>
                <w:rFonts w:ascii="Times New Roman" w:eastAsia="Times New Roman" w:hAnsi="Times New Roman" w:cs="Times New Roman"/>
                <w:b/>
                <w:sz w:val="27"/>
                <w:szCs w:val="27"/>
              </w:rPr>
              <w:t xml:space="preserve">CHỦ TỊCH </w:t>
            </w:r>
            <w:r w:rsidR="00704F93" w:rsidRPr="00704F93">
              <w:rPr>
                <w:rFonts w:ascii="Times New Roman" w:eastAsia="Times New Roman" w:hAnsi="Times New Roman" w:cs="Times New Roman"/>
                <w:b/>
                <w:sz w:val="23"/>
                <w:szCs w:val="27"/>
              </w:rPr>
              <w:t>(7)</w:t>
            </w:r>
          </w:p>
          <w:p w:rsidR="004248C1" w:rsidRDefault="00745A0B">
            <w:pPr>
              <w:jc w:val="center"/>
              <w:rPr>
                <w:rFonts w:ascii="Times New Roman" w:eastAsia="Times New Roman" w:hAnsi="Times New Roman" w:cs="Times New Roman"/>
                <w:b/>
                <w:sz w:val="27"/>
                <w:szCs w:val="27"/>
              </w:rPr>
            </w:pPr>
            <w:r w:rsidRPr="00BD5F67">
              <w:rPr>
                <w:rFonts w:ascii="Times New Roman" w:eastAsia="Times New Roman" w:hAnsi="Times New Roman" w:cs="Times New Roman"/>
                <w:i/>
                <w:sz w:val="27"/>
                <w:szCs w:val="27"/>
              </w:rPr>
              <w:t>(Chữ k</w:t>
            </w:r>
            <w:r w:rsidRPr="006577CB">
              <w:rPr>
                <w:rFonts w:ascii="Times New Roman" w:eastAsia="Times New Roman" w:hAnsi="Times New Roman" w:cs="Times New Roman"/>
                <w:i/>
                <w:sz w:val="27"/>
                <w:szCs w:val="27"/>
              </w:rPr>
              <w:t>ý</w:t>
            </w:r>
            <w:r w:rsidRPr="00BD5F67">
              <w:rPr>
                <w:rFonts w:ascii="Times New Roman" w:eastAsia="Times New Roman" w:hAnsi="Times New Roman" w:cs="Times New Roman"/>
                <w:i/>
                <w:sz w:val="27"/>
                <w:szCs w:val="27"/>
              </w:rPr>
              <w:t>, dấu)</w:t>
            </w:r>
            <w:r w:rsidR="008F6F5F" w:rsidRPr="006577CB">
              <w:rPr>
                <w:rFonts w:ascii="Times New Roman" w:eastAsia="Times New Roman" w:hAnsi="Times New Roman" w:cs="Times New Roman"/>
                <w:i/>
                <w:sz w:val="27"/>
                <w:szCs w:val="27"/>
              </w:rPr>
              <w:br/>
            </w:r>
            <w:r w:rsidRPr="006577CB">
              <w:rPr>
                <w:rFonts w:ascii="Times New Roman" w:eastAsia="Times New Roman" w:hAnsi="Times New Roman" w:cs="Times New Roman"/>
                <w:i/>
                <w:sz w:val="27"/>
                <w:szCs w:val="27"/>
              </w:rPr>
              <w:br/>
            </w:r>
            <w:r w:rsidR="00DA5933" w:rsidRPr="00BD5F67">
              <w:rPr>
                <w:rFonts w:ascii="Times New Roman" w:eastAsia="Times New Roman" w:hAnsi="Times New Roman" w:cs="Times New Roman"/>
                <w:b/>
                <w:sz w:val="27"/>
                <w:szCs w:val="27"/>
              </w:rPr>
              <w:t>Họ và tên</w:t>
            </w:r>
          </w:p>
        </w:tc>
      </w:tr>
    </w:tbl>
    <w:p w:rsidR="004248C1" w:rsidRDefault="004248C1">
      <w:pPr>
        <w:tabs>
          <w:tab w:val="right" w:leader="dot" w:pos="8931"/>
        </w:tabs>
        <w:jc w:val="both"/>
        <w:rPr>
          <w:rFonts w:ascii="Times New Roman" w:hAnsi="Times New Roman" w:cs="Times New Roman"/>
          <w:b/>
          <w:i/>
          <w:lang w:val="en-US"/>
        </w:rPr>
      </w:pPr>
    </w:p>
    <w:p w:rsidR="004248C1" w:rsidRDefault="004248C1">
      <w:pPr>
        <w:tabs>
          <w:tab w:val="right" w:leader="dot" w:pos="8931"/>
        </w:tabs>
        <w:jc w:val="both"/>
        <w:rPr>
          <w:rFonts w:ascii="Times New Roman" w:hAnsi="Times New Roman" w:cs="Times New Roman"/>
          <w:b/>
          <w:i/>
          <w:lang w:val="en-US"/>
        </w:rPr>
      </w:pPr>
    </w:p>
    <w:p w:rsidR="00EF4C1E" w:rsidRDefault="00EF4C1E">
      <w:pPr>
        <w:widowControl/>
        <w:rPr>
          <w:rFonts w:ascii="Times New Roman" w:hAnsi="Times New Roman" w:cs="Times New Roman"/>
          <w:b/>
          <w:i/>
        </w:rPr>
      </w:pPr>
      <w:r>
        <w:rPr>
          <w:rFonts w:ascii="Times New Roman" w:hAnsi="Times New Roman" w:cs="Times New Roman"/>
          <w:b/>
          <w:i/>
        </w:rPr>
        <w:br w:type="page"/>
      </w:r>
    </w:p>
    <w:p w:rsidR="004248C1" w:rsidRDefault="00704F93">
      <w:pPr>
        <w:tabs>
          <w:tab w:val="right" w:leader="dot" w:pos="8931"/>
        </w:tabs>
        <w:jc w:val="both"/>
        <w:rPr>
          <w:rFonts w:ascii="Times New Roman" w:hAnsi="Times New Roman" w:cs="Times New Roman"/>
          <w:b/>
          <w:i/>
        </w:rPr>
      </w:pPr>
      <w:r w:rsidRPr="00704F93">
        <w:rPr>
          <w:rFonts w:ascii="Times New Roman" w:hAnsi="Times New Roman" w:cs="Times New Roman"/>
          <w:b/>
          <w:i/>
        </w:rPr>
        <w:lastRenderedPageBreak/>
        <w:t>Ghi chú:</w:t>
      </w:r>
    </w:p>
    <w:p w:rsidR="004248C1" w:rsidRDefault="00704F93">
      <w:pPr>
        <w:tabs>
          <w:tab w:val="right" w:leader="dot" w:pos="8931"/>
        </w:tabs>
        <w:jc w:val="both"/>
        <w:rPr>
          <w:rFonts w:ascii="Times New Roman" w:hAnsi="Times New Roman" w:cs="Times New Roman"/>
        </w:rPr>
      </w:pPr>
      <w:r w:rsidRPr="00704F93">
        <w:rPr>
          <w:rFonts w:ascii="Times New Roman" w:hAnsi="Times New Roman" w:cs="Times New Roman"/>
        </w:rPr>
        <w:t>(1) Tên tỉnh, thành phố trực thuộc trung ương ban hành nghị quyết.</w:t>
      </w:r>
    </w:p>
    <w:p w:rsidR="004248C1" w:rsidRDefault="00704F93">
      <w:pPr>
        <w:tabs>
          <w:tab w:val="right" w:leader="dot" w:pos="8931"/>
        </w:tabs>
        <w:jc w:val="both"/>
        <w:rPr>
          <w:rFonts w:ascii="Times New Roman" w:hAnsi="Times New Roman" w:cs="Times New Roman"/>
        </w:rPr>
      </w:pPr>
      <w:r w:rsidRPr="00704F93">
        <w:rPr>
          <w:rFonts w:ascii="Times New Roman" w:hAnsi="Times New Roman" w:cs="Times New Roman"/>
        </w:rPr>
        <w:t>(2) Năm ban hành.</w:t>
      </w:r>
    </w:p>
    <w:p w:rsidR="004248C1" w:rsidRDefault="00704F93">
      <w:pPr>
        <w:tabs>
          <w:tab w:val="right" w:leader="dot" w:pos="8931"/>
        </w:tabs>
        <w:jc w:val="both"/>
        <w:rPr>
          <w:rFonts w:ascii="Times New Roman" w:hAnsi="Times New Roman" w:cs="Times New Roman"/>
        </w:rPr>
      </w:pPr>
      <w:r w:rsidRPr="00704F93">
        <w:rPr>
          <w:rFonts w:ascii="Times New Roman" w:hAnsi="Times New Roman" w:cs="Times New Roman"/>
        </w:rPr>
        <w:t>(3) Tên tỉnh, thành phố trực thuộc trung ương.</w:t>
      </w:r>
    </w:p>
    <w:p w:rsidR="004248C1" w:rsidRDefault="00704F93">
      <w:pPr>
        <w:tabs>
          <w:tab w:val="right" w:leader="dot" w:pos="8931"/>
        </w:tabs>
        <w:jc w:val="both"/>
        <w:rPr>
          <w:rFonts w:ascii="Times New Roman" w:hAnsi="Times New Roman" w:cs="Times New Roman"/>
        </w:rPr>
      </w:pPr>
      <w:r w:rsidRPr="00704F93">
        <w:rPr>
          <w:rFonts w:ascii="Times New Roman" w:hAnsi="Times New Roman" w:cs="Times New Roman"/>
        </w:rPr>
        <w:t>(4) Tên nghị quyết.</w:t>
      </w:r>
    </w:p>
    <w:p w:rsidR="004248C1" w:rsidRDefault="00704F93">
      <w:pPr>
        <w:tabs>
          <w:tab w:val="right" w:leader="dot" w:pos="8931"/>
        </w:tabs>
        <w:jc w:val="both"/>
        <w:rPr>
          <w:rFonts w:ascii="Times New Roman" w:hAnsi="Times New Roman" w:cs="Times New Roman"/>
          <w:lang w:val="en-US"/>
        </w:rPr>
      </w:pPr>
      <w:r w:rsidRPr="00704F93">
        <w:rPr>
          <w:rFonts w:ascii="Times New Roman" w:hAnsi="Times New Roman" w:cs="Times New Roman"/>
        </w:rPr>
        <w:t xml:space="preserve">(5) Căn cứ </w:t>
      </w:r>
      <w:r w:rsidRPr="00704F93">
        <w:rPr>
          <w:rFonts w:ascii="Times New Roman" w:hAnsi="Times New Roman" w:cs="Times New Roman"/>
          <w:lang w:val="en-US"/>
        </w:rPr>
        <w:t>khác</w:t>
      </w:r>
      <w:r w:rsidRPr="00704F93">
        <w:rPr>
          <w:rFonts w:ascii="Times New Roman" w:hAnsi="Times New Roman" w:cs="Times New Roman"/>
        </w:rPr>
        <w:t xml:space="preserve"> để ban hành</w:t>
      </w:r>
      <w:r w:rsidRPr="00704F93">
        <w:rPr>
          <w:rFonts w:ascii="Times New Roman" w:hAnsi="Times New Roman" w:cs="Times New Roman"/>
          <w:lang w:val="en-US"/>
        </w:rPr>
        <w:t>,</w:t>
      </w:r>
      <w:r w:rsidRPr="00704F93">
        <w:rPr>
          <w:rFonts w:ascii="Times New Roman" w:hAnsi="Times New Roman" w:cs="Times New Roman"/>
        </w:rPr>
        <w:t xml:space="preserve"> ghi đầy đủ tên loại văn bản, số, ký hiệu, cơ quan ban hành, ngày tháng năm ban hành văn bản và tên gọi của văn bản (riêng luật, pháp lệnh không ghi số, ký hiệu, cơ quan ban hành). </w:t>
      </w:r>
    </w:p>
    <w:p w:rsidR="004248C1" w:rsidRDefault="00704F93">
      <w:pPr>
        <w:tabs>
          <w:tab w:val="right" w:leader="dot" w:pos="8931"/>
        </w:tabs>
        <w:jc w:val="both"/>
        <w:rPr>
          <w:rFonts w:ascii="Times New Roman" w:hAnsi="Times New Roman" w:cs="Times New Roman"/>
        </w:rPr>
      </w:pPr>
      <w:r w:rsidRPr="00704F93">
        <w:rPr>
          <w:rFonts w:ascii="Times New Roman" w:hAnsi="Times New Roman" w:cs="Times New Roman"/>
        </w:rPr>
        <w:t>(6) Nội dung của nghị quyết; tùy từng trường hợp, có thể kết cấu thành phần, chương, mục, tiểu mục.</w:t>
      </w:r>
    </w:p>
    <w:p w:rsidR="004248C1" w:rsidRDefault="00704F93">
      <w:pPr>
        <w:tabs>
          <w:tab w:val="right" w:leader="dot" w:pos="8931"/>
        </w:tabs>
        <w:jc w:val="both"/>
        <w:rPr>
          <w:rFonts w:ascii="Times New Roman" w:hAnsi="Times New Roman" w:cs="Times New Roman"/>
        </w:rPr>
      </w:pPr>
      <w:r w:rsidRPr="00704F93">
        <w:rPr>
          <w:rFonts w:ascii="Times New Roman" w:hAnsi="Times New Roman" w:cs="Times New Roman"/>
        </w:rPr>
        <w:t>(7) Trường hợp cấp phó được giao ký thay thì ghi chữ viết tắt “KT.” vào trước Chủ tịch, bên dưới ghi Phó Chủ tịch.</w:t>
      </w:r>
    </w:p>
    <w:p w:rsidR="004248C1" w:rsidRDefault="00704F93">
      <w:pPr>
        <w:tabs>
          <w:tab w:val="right" w:leader="dot" w:pos="8931"/>
        </w:tabs>
        <w:jc w:val="both"/>
        <w:rPr>
          <w:rFonts w:ascii="Times New Roman" w:hAnsi="Times New Roman" w:cs="Times New Roman"/>
        </w:rPr>
      </w:pPr>
      <w:r w:rsidRPr="00704F93">
        <w:rPr>
          <w:rFonts w:ascii="Times New Roman" w:hAnsi="Times New Roman" w:cs="Times New Roman"/>
        </w:rPr>
        <w:t>(8) Chữ viết tắt đơn vị chủ trì soạn thảo và số lượng bản lưu.</w:t>
      </w:r>
    </w:p>
    <w:p w:rsidR="004248C1" w:rsidRDefault="00704F93">
      <w:pPr>
        <w:tabs>
          <w:tab w:val="right" w:leader="dot" w:pos="8931"/>
        </w:tabs>
        <w:jc w:val="both"/>
        <w:rPr>
          <w:rFonts w:ascii="Times New Roman" w:hAnsi="Times New Roman" w:cs="Times New Roman"/>
        </w:rPr>
      </w:pPr>
      <w:r w:rsidRPr="00704F93">
        <w:rPr>
          <w:rFonts w:ascii="Times New Roman" w:hAnsi="Times New Roman" w:cs="Times New Roman"/>
        </w:rPr>
        <w:t xml:space="preserve">(9) </w:t>
      </w:r>
      <w:r w:rsidRPr="00704F93">
        <w:rPr>
          <w:rFonts w:ascii="Times New Roman" w:hAnsi="Times New Roman" w:cs="Times New Roman"/>
          <w:color w:val="auto"/>
        </w:rPr>
        <w:t>Ký hiệu người soạn thảo văn bản và số lượng bản phát hành (nếu cần).</w:t>
      </w:r>
    </w:p>
    <w:p w:rsidR="00AE2737" w:rsidRDefault="00AE2737" w:rsidP="007A43E1">
      <w:pPr>
        <w:tabs>
          <w:tab w:val="right" w:leader="dot" w:pos="8640"/>
        </w:tabs>
        <w:spacing w:beforeLines="60" w:before="144" w:afterLines="60" w:after="144"/>
        <w:jc w:val="both"/>
        <w:rPr>
          <w:rFonts w:ascii="Times New Roman" w:hAnsi="Times New Roman" w:cs="Times New Roman"/>
          <w:sz w:val="27"/>
          <w:szCs w:val="27"/>
        </w:rPr>
      </w:pPr>
    </w:p>
    <w:p w:rsidR="00AE2737" w:rsidRDefault="004E1E07" w:rsidP="00BA0DCD">
      <w:pPr>
        <w:tabs>
          <w:tab w:val="right" w:leader="dot" w:pos="8640"/>
        </w:tabs>
        <w:jc w:val="both"/>
        <w:rPr>
          <w:rFonts w:ascii="Times New Roman" w:hAnsi="Times New Roman" w:cs="Times New Roman"/>
          <w:b/>
          <w:sz w:val="28"/>
          <w:szCs w:val="28"/>
          <w:lang w:val="en-US"/>
        </w:rPr>
      </w:pPr>
      <w:bookmarkStart w:id="17" w:name="loai_18"/>
      <w:r>
        <w:rPr>
          <w:rFonts w:ascii="Times New Roman" w:hAnsi="Times New Roman" w:cs="Times New Roman"/>
          <w:b/>
          <w:sz w:val="27"/>
          <w:szCs w:val="27"/>
        </w:rPr>
        <w:br w:type="page"/>
      </w:r>
      <w:r w:rsidR="00704F93" w:rsidRPr="00704F93">
        <w:rPr>
          <w:rFonts w:ascii="Times New Roman" w:hAnsi="Times New Roman" w:cs="Times New Roman"/>
          <w:b/>
          <w:sz w:val="28"/>
          <w:szCs w:val="28"/>
        </w:rPr>
        <w:lastRenderedPageBreak/>
        <w:t xml:space="preserve">Mẫu số 17. Nghị quyết của Hội đồng nhân dân cấp tỉnh (ban hành </w:t>
      </w:r>
      <w:r w:rsidR="00DF73FA">
        <w:rPr>
          <w:rFonts w:ascii="Times New Roman" w:hAnsi="Times New Roman" w:cs="Times New Roman"/>
          <w:b/>
          <w:sz w:val="28"/>
          <w:szCs w:val="28"/>
          <w:lang w:val="en-US"/>
        </w:rPr>
        <w:t xml:space="preserve">              </w:t>
      </w:r>
      <w:r w:rsidR="00704F93" w:rsidRPr="00704F93">
        <w:rPr>
          <w:rFonts w:ascii="Times New Roman" w:hAnsi="Times New Roman" w:cs="Times New Roman"/>
          <w:b/>
          <w:sz w:val="28"/>
          <w:szCs w:val="28"/>
        </w:rPr>
        <w:t>Quy định/Quy chế...)</w:t>
      </w:r>
      <w:bookmarkEnd w:id="17"/>
    </w:p>
    <w:p w:rsidR="00AE2737" w:rsidRDefault="00704F93" w:rsidP="00BA0DCD">
      <w:pPr>
        <w:tabs>
          <w:tab w:val="right" w:leader="dot" w:pos="8640"/>
        </w:tabs>
        <w:jc w:val="both"/>
        <w:rPr>
          <w:rFonts w:ascii="Times New Roman" w:hAnsi="Times New Roman" w:cs="Times New Roman"/>
          <w:b/>
          <w:sz w:val="14"/>
          <w:szCs w:val="28"/>
          <w:vertAlign w:val="superscript"/>
          <w:lang w:val="en-US"/>
        </w:rPr>
      </w:pPr>
      <w:r w:rsidRPr="00704F93">
        <w:rPr>
          <w:rFonts w:ascii="Times New Roman" w:hAnsi="Times New Roman" w:cs="Times New Roman"/>
          <w:b/>
          <w:sz w:val="14"/>
          <w:szCs w:val="28"/>
          <w:vertAlign w:val="superscript"/>
          <w:lang w:val="en-US"/>
        </w:rPr>
        <w:t>_____________________________________________________________________________________________________________________</w:t>
      </w:r>
      <w:r w:rsidR="00B553CD">
        <w:rPr>
          <w:rFonts w:ascii="Times New Roman" w:hAnsi="Times New Roman" w:cs="Times New Roman"/>
          <w:b/>
          <w:sz w:val="14"/>
          <w:szCs w:val="28"/>
          <w:vertAlign w:val="superscript"/>
          <w:lang w:val="en-US"/>
        </w:rPr>
        <w:t>_________________________________________________</w:t>
      </w:r>
      <w:r w:rsidRPr="00704F93">
        <w:rPr>
          <w:rFonts w:ascii="Times New Roman" w:hAnsi="Times New Roman" w:cs="Times New Roman"/>
          <w:b/>
          <w:sz w:val="14"/>
          <w:szCs w:val="28"/>
          <w:vertAlign w:val="superscript"/>
          <w:lang w:val="en-US"/>
        </w:rPr>
        <w:t>_____________________________</w:t>
      </w:r>
    </w:p>
    <w:tbl>
      <w:tblPr>
        <w:tblW w:w="10065" w:type="dxa"/>
        <w:tblInd w:w="-601" w:type="dxa"/>
        <w:tblLook w:val="01E0" w:firstRow="1" w:lastRow="1" w:firstColumn="1" w:lastColumn="1" w:noHBand="0" w:noVBand="0"/>
      </w:tblPr>
      <w:tblGrid>
        <w:gridCol w:w="4253"/>
        <w:gridCol w:w="5812"/>
      </w:tblGrid>
      <w:tr w:rsidR="00D750C6" w:rsidRPr="00D750C6" w:rsidTr="00B553CD">
        <w:trPr>
          <w:trHeight w:val="1470"/>
        </w:trPr>
        <w:tc>
          <w:tcPr>
            <w:tcW w:w="4253" w:type="dxa"/>
          </w:tcPr>
          <w:p w:rsidR="00AC073A" w:rsidRDefault="00704F93" w:rsidP="00BA0DCD">
            <w:pPr>
              <w:jc w:val="center"/>
              <w:rPr>
                <w:rFonts w:ascii="Times New Roman" w:eastAsia="Times New Roman" w:hAnsi="Times New Roman" w:cs="Times New Roman"/>
                <w:b/>
                <w:sz w:val="26"/>
                <w:szCs w:val="28"/>
                <w:vertAlign w:val="superscript"/>
                <w:lang w:val="en-US"/>
              </w:rPr>
            </w:pPr>
            <w:r w:rsidRPr="00704F93">
              <w:rPr>
                <w:rFonts w:ascii="Times New Roman" w:eastAsia="Times New Roman" w:hAnsi="Times New Roman" w:cs="Times New Roman"/>
                <w:b/>
                <w:sz w:val="26"/>
                <w:szCs w:val="28"/>
              </w:rPr>
              <w:t xml:space="preserve">HỘI ĐỒNG NHÂN DÂN TỈNH </w:t>
            </w:r>
            <w:r w:rsidRPr="00704F93">
              <w:rPr>
                <w:rFonts w:ascii="Times New Roman" w:eastAsia="Times New Roman" w:hAnsi="Times New Roman" w:cs="Times New Roman"/>
                <w:b/>
                <w:szCs w:val="28"/>
              </w:rPr>
              <w:t>(1)</w:t>
            </w:r>
            <w:r w:rsidRPr="00704F93">
              <w:rPr>
                <w:rFonts w:ascii="Times New Roman" w:eastAsia="Times New Roman" w:hAnsi="Times New Roman" w:cs="Times New Roman"/>
                <w:b/>
                <w:sz w:val="26"/>
                <w:szCs w:val="28"/>
              </w:rPr>
              <w:br/>
            </w:r>
            <w:r w:rsidR="00490C17">
              <w:rPr>
                <w:rFonts w:ascii="Times New Roman" w:eastAsia="Times New Roman" w:hAnsi="Times New Roman" w:cs="Times New Roman"/>
                <w:b/>
                <w:sz w:val="26"/>
                <w:szCs w:val="28"/>
                <w:vertAlign w:val="superscript"/>
                <w:lang w:val="en-US"/>
              </w:rPr>
              <w:t>_____________</w:t>
            </w:r>
          </w:p>
          <w:p w:rsidR="00AC073A" w:rsidRDefault="00AC073A" w:rsidP="00BA0DCD">
            <w:pPr>
              <w:jc w:val="center"/>
              <w:rPr>
                <w:rFonts w:ascii="Times New Roman" w:eastAsia="Times New Roman" w:hAnsi="Times New Roman" w:cs="Times New Roman"/>
                <w:sz w:val="26"/>
                <w:szCs w:val="28"/>
                <w:lang w:val="en-US"/>
              </w:rPr>
            </w:pPr>
          </w:p>
          <w:p w:rsidR="00AC073A" w:rsidRDefault="00704F93" w:rsidP="00BA0DCD">
            <w:pPr>
              <w:jc w:val="center"/>
              <w:rPr>
                <w:rFonts w:ascii="Times New Roman" w:eastAsia="Times New Roman" w:hAnsi="Times New Roman" w:cs="Times New Roman"/>
                <w:b/>
                <w:sz w:val="28"/>
                <w:szCs w:val="28"/>
              </w:rPr>
            </w:pPr>
            <w:r w:rsidRPr="00704F93">
              <w:rPr>
                <w:rFonts w:ascii="Times New Roman" w:eastAsia="Times New Roman" w:hAnsi="Times New Roman" w:cs="Times New Roman"/>
                <w:sz w:val="26"/>
                <w:szCs w:val="28"/>
              </w:rPr>
              <w:t>S</w:t>
            </w:r>
            <w:r w:rsidRPr="00704F93">
              <w:rPr>
                <w:rFonts w:ascii="Times New Roman" w:eastAsia="Times New Roman" w:hAnsi="Times New Roman" w:cs="Times New Roman"/>
                <w:sz w:val="26"/>
                <w:szCs w:val="28"/>
                <w:lang w:val="en-US"/>
              </w:rPr>
              <w:t>ố</w:t>
            </w:r>
            <w:r w:rsidRPr="00704F93">
              <w:rPr>
                <w:rFonts w:ascii="Times New Roman" w:eastAsia="Times New Roman" w:hAnsi="Times New Roman" w:cs="Times New Roman"/>
                <w:sz w:val="26"/>
                <w:szCs w:val="28"/>
              </w:rPr>
              <w:t>:.../2</w:t>
            </w:r>
            <w:r w:rsidRPr="00704F93">
              <w:rPr>
                <w:rFonts w:ascii="Times New Roman" w:eastAsia="Times New Roman" w:hAnsi="Times New Roman" w:cs="Times New Roman"/>
                <w:sz w:val="26"/>
                <w:szCs w:val="28"/>
                <w:lang w:val="en-US"/>
              </w:rPr>
              <w:t>0…</w:t>
            </w:r>
            <w:r w:rsidRPr="00704F93">
              <w:rPr>
                <w:rFonts w:ascii="Times New Roman" w:eastAsia="Times New Roman" w:hAnsi="Times New Roman" w:cs="Times New Roman"/>
                <w:sz w:val="26"/>
                <w:szCs w:val="28"/>
              </w:rPr>
              <w:t>(2).../NQ-HĐND</w:t>
            </w:r>
          </w:p>
        </w:tc>
        <w:tc>
          <w:tcPr>
            <w:tcW w:w="5812" w:type="dxa"/>
          </w:tcPr>
          <w:p w:rsidR="00AC073A" w:rsidRDefault="00704F93" w:rsidP="00BA0DCD">
            <w:pPr>
              <w:jc w:val="center"/>
              <w:rPr>
                <w:rFonts w:ascii="Times New Roman" w:eastAsia="Times New Roman" w:hAnsi="Times New Roman" w:cs="Times New Roman"/>
                <w:sz w:val="28"/>
                <w:szCs w:val="28"/>
                <w:vertAlign w:val="superscript"/>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8"/>
                <w:szCs w:val="28"/>
              </w:rPr>
              <w:br/>
              <w:t xml:space="preserve">Độc lập - Tự do - Hạnh phúc </w:t>
            </w:r>
            <w:r w:rsidRPr="00704F93">
              <w:rPr>
                <w:rFonts w:ascii="Times New Roman" w:eastAsia="Times New Roman" w:hAnsi="Times New Roman" w:cs="Times New Roman"/>
                <w:b/>
                <w:sz w:val="28"/>
                <w:szCs w:val="28"/>
              </w:rPr>
              <w:br/>
            </w:r>
            <w:r w:rsidR="00490C17">
              <w:rPr>
                <w:rFonts w:ascii="Times New Roman" w:eastAsia="Times New Roman" w:hAnsi="Times New Roman" w:cs="Times New Roman"/>
                <w:sz w:val="28"/>
                <w:szCs w:val="28"/>
                <w:vertAlign w:val="superscript"/>
                <w:lang w:val="en-US"/>
              </w:rPr>
              <w:t>__________________________________________</w:t>
            </w:r>
          </w:p>
          <w:p w:rsidR="00AC073A" w:rsidRDefault="00704F93" w:rsidP="00BA0DCD">
            <w:pPr>
              <w:jc w:val="center"/>
              <w:rPr>
                <w:rFonts w:ascii="Times New Roman" w:eastAsia="Times New Roman" w:hAnsi="Times New Roman" w:cs="Times New Roman"/>
                <w:sz w:val="28"/>
                <w:szCs w:val="28"/>
              </w:rPr>
            </w:pPr>
            <w:r w:rsidRPr="00704F93">
              <w:rPr>
                <w:rFonts w:ascii="Times New Roman" w:eastAsia="Times New Roman" w:hAnsi="Times New Roman" w:cs="Times New Roman"/>
                <w:i/>
                <w:sz w:val="28"/>
                <w:szCs w:val="28"/>
              </w:rPr>
              <w:t>...</w:t>
            </w:r>
            <w:r w:rsidRPr="00704F93">
              <w:rPr>
                <w:rFonts w:ascii="Times New Roman" w:eastAsia="Times New Roman" w:hAnsi="Times New Roman" w:cs="Times New Roman"/>
                <w:i/>
                <w:szCs w:val="28"/>
              </w:rPr>
              <w:t>(3)</w:t>
            </w:r>
            <w:r w:rsidRPr="00704F93">
              <w:rPr>
                <w:rFonts w:ascii="Times New Roman" w:eastAsia="Times New Roman" w:hAnsi="Times New Roman" w:cs="Times New Roman"/>
                <w:i/>
                <w:sz w:val="28"/>
                <w:szCs w:val="28"/>
              </w:rPr>
              <w:t>..., ngày ... tháng ... năm 20...</w:t>
            </w:r>
            <w:r w:rsidRPr="00704F93">
              <w:rPr>
                <w:rFonts w:ascii="Times New Roman" w:eastAsia="Times New Roman" w:hAnsi="Times New Roman" w:cs="Times New Roman"/>
                <w:i/>
                <w:szCs w:val="28"/>
              </w:rPr>
              <w:t>(2)</w:t>
            </w:r>
            <w:r w:rsidRPr="00704F93">
              <w:rPr>
                <w:rFonts w:ascii="Times New Roman" w:eastAsia="Times New Roman" w:hAnsi="Times New Roman" w:cs="Times New Roman"/>
                <w:i/>
                <w:sz w:val="28"/>
                <w:szCs w:val="28"/>
              </w:rPr>
              <w:t>…</w:t>
            </w:r>
          </w:p>
        </w:tc>
      </w:tr>
    </w:tbl>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NGHỊ QUYẾT</w:t>
      </w: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 xml:space="preserve">Ban hành </w:t>
      </w:r>
      <w:r w:rsidRPr="00704F93">
        <w:rPr>
          <w:rFonts w:ascii="Times New Roman" w:hAnsi="Times New Roman" w:cs="Times New Roman"/>
          <w:b/>
          <w:sz w:val="28"/>
          <w:szCs w:val="28"/>
          <w:lang w:val="en-US"/>
        </w:rPr>
        <w:t>……………</w:t>
      </w:r>
      <w:r w:rsidRPr="00704F93">
        <w:rPr>
          <w:rFonts w:ascii="Times New Roman" w:hAnsi="Times New Roman" w:cs="Times New Roman"/>
          <w:b/>
          <w:szCs w:val="28"/>
        </w:rPr>
        <w:t>(4)</w:t>
      </w:r>
      <w:r w:rsidRPr="00704F93">
        <w:rPr>
          <w:rFonts w:ascii="Times New Roman" w:hAnsi="Times New Roman" w:cs="Times New Roman"/>
          <w:b/>
          <w:sz w:val="28"/>
          <w:szCs w:val="28"/>
          <w:lang w:val="en-US"/>
        </w:rPr>
        <w:t>…………</w:t>
      </w:r>
    </w:p>
    <w:p w:rsidR="004248C1" w:rsidRDefault="00490C17">
      <w:pPr>
        <w:tabs>
          <w:tab w:val="right" w:leader="dot" w:pos="8640"/>
        </w:tabs>
        <w:jc w:val="center"/>
        <w:rPr>
          <w:rFonts w:ascii="Times New Roman" w:hAnsi="Times New Roman" w:cs="Times New Roman"/>
          <w:b/>
          <w:sz w:val="28"/>
          <w:szCs w:val="28"/>
          <w:vertAlign w:val="superscript"/>
          <w:lang w:val="en-US"/>
        </w:rPr>
      </w:pPr>
      <w:r>
        <w:rPr>
          <w:rFonts w:ascii="Times New Roman" w:hAnsi="Times New Roman" w:cs="Times New Roman"/>
          <w:b/>
          <w:sz w:val="28"/>
          <w:szCs w:val="28"/>
          <w:vertAlign w:val="superscript"/>
          <w:lang w:val="en-US"/>
        </w:rPr>
        <w:t>______________</w:t>
      </w:r>
    </w:p>
    <w:p w:rsidR="004248C1" w:rsidRDefault="004248C1">
      <w:pPr>
        <w:tabs>
          <w:tab w:val="right" w:leader="dot" w:pos="8640"/>
        </w:tabs>
        <w:jc w:val="center"/>
        <w:rPr>
          <w:rFonts w:ascii="Times New Roman" w:hAnsi="Times New Roman" w:cs="Times New Roman"/>
          <w:b/>
          <w:sz w:val="16"/>
          <w:szCs w:val="28"/>
          <w:lang w:val="en-US"/>
        </w:rPr>
      </w:pP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HỘI ĐỒNG NHÂN DÂN TỈNH ...</w:t>
      </w:r>
      <w:r w:rsidRPr="00704F93">
        <w:rPr>
          <w:rFonts w:ascii="Times New Roman" w:hAnsi="Times New Roman" w:cs="Times New Roman"/>
          <w:b/>
          <w:szCs w:val="28"/>
        </w:rPr>
        <w:t>(1)</w:t>
      </w:r>
      <w:r w:rsidRPr="00704F93">
        <w:rPr>
          <w:rFonts w:ascii="Times New Roman" w:hAnsi="Times New Roman" w:cs="Times New Roman"/>
          <w:b/>
          <w:sz w:val="28"/>
          <w:szCs w:val="28"/>
          <w:lang w:val="en-US"/>
        </w:rPr>
        <w:br/>
      </w:r>
      <w:r w:rsidRPr="00704F93">
        <w:rPr>
          <w:rFonts w:ascii="Times New Roman" w:hAnsi="Times New Roman" w:cs="Times New Roman"/>
          <w:b/>
          <w:sz w:val="28"/>
          <w:szCs w:val="28"/>
        </w:rPr>
        <w:t>KHÓA...KỲ HỌP THỨ...</w:t>
      </w:r>
    </w:p>
    <w:p w:rsidR="004248C1" w:rsidRDefault="004248C1">
      <w:pPr>
        <w:tabs>
          <w:tab w:val="right" w:leader="dot" w:pos="8640"/>
        </w:tabs>
        <w:jc w:val="center"/>
        <w:rPr>
          <w:rFonts w:ascii="Times New Roman" w:hAnsi="Times New Roman" w:cs="Times New Roman"/>
          <w:b/>
          <w:sz w:val="14"/>
          <w:szCs w:val="28"/>
          <w:lang w:val="en-US"/>
        </w:rPr>
      </w:pPr>
    </w:p>
    <w:p w:rsidR="004248C1" w:rsidRDefault="00704F93">
      <w:pPr>
        <w:tabs>
          <w:tab w:val="right" w:leader="dot" w:pos="8789"/>
        </w:tabs>
        <w:spacing w:before="60"/>
        <w:ind w:firstLine="567"/>
        <w:rPr>
          <w:rFonts w:ascii="Times New Roman" w:hAnsi="Times New Roman" w:cs="Times New Roman"/>
          <w:i/>
          <w:sz w:val="28"/>
          <w:szCs w:val="28"/>
        </w:rPr>
      </w:pPr>
      <w:r w:rsidRPr="00704F93">
        <w:rPr>
          <w:rFonts w:ascii="Times New Roman" w:hAnsi="Times New Roman" w:cs="Times New Roman"/>
          <w:i/>
          <w:sz w:val="28"/>
          <w:szCs w:val="28"/>
        </w:rPr>
        <w:t>Căn cứ Luật Tổ chức chính quyền địa phương ngày ... tháng ... năm…</w:t>
      </w:r>
      <w:r w:rsidR="003E2C4A">
        <w:rPr>
          <w:rFonts w:ascii="Times New Roman" w:hAnsi="Times New Roman" w:cs="Times New Roman"/>
          <w:i/>
          <w:sz w:val="28"/>
          <w:szCs w:val="28"/>
          <w:lang w:val="en-US"/>
        </w:rPr>
        <w:t>.</w:t>
      </w:r>
      <w:r w:rsidRPr="00704F93">
        <w:rPr>
          <w:rFonts w:ascii="Times New Roman" w:hAnsi="Times New Roman" w:cs="Times New Roman"/>
          <w:i/>
          <w:sz w:val="28"/>
          <w:szCs w:val="28"/>
        </w:rPr>
        <w:t>..;</w:t>
      </w:r>
    </w:p>
    <w:p w:rsidR="004248C1" w:rsidRDefault="00704F93">
      <w:pPr>
        <w:tabs>
          <w:tab w:val="right" w:leader="dot" w:pos="8789"/>
        </w:tabs>
        <w:spacing w:before="60"/>
        <w:ind w:firstLine="567"/>
        <w:jc w:val="both"/>
        <w:rPr>
          <w:rFonts w:ascii="Times New Roman" w:hAnsi="Times New Roman" w:cs="Times New Roman"/>
          <w:i/>
          <w:sz w:val="28"/>
          <w:szCs w:val="28"/>
        </w:rPr>
      </w:pPr>
      <w:r w:rsidRPr="00704F93">
        <w:rPr>
          <w:rFonts w:ascii="Times New Roman" w:hAnsi="Times New Roman" w:cs="Times New Roman"/>
          <w:i/>
          <w:sz w:val="28"/>
          <w:szCs w:val="28"/>
        </w:rPr>
        <w:t>Căn cứ ………………………………..</w:t>
      </w:r>
      <w:r w:rsidRPr="00704F93">
        <w:rPr>
          <w:rFonts w:ascii="Times New Roman" w:hAnsi="Times New Roman" w:cs="Times New Roman"/>
          <w:i/>
          <w:szCs w:val="28"/>
        </w:rPr>
        <w:t>(5)</w:t>
      </w:r>
      <w:r w:rsidRPr="00704F93">
        <w:rPr>
          <w:rFonts w:ascii="Times New Roman" w:hAnsi="Times New Roman" w:cs="Times New Roman"/>
          <w:i/>
          <w:sz w:val="28"/>
          <w:szCs w:val="28"/>
        </w:rPr>
        <w:tab/>
        <w:t>;</w:t>
      </w:r>
    </w:p>
    <w:p w:rsidR="004248C1" w:rsidRDefault="00704F93">
      <w:pPr>
        <w:tabs>
          <w:tab w:val="right" w:leader="dot" w:pos="8789"/>
          <w:tab w:val="right" w:leader="dot" w:pos="8931"/>
        </w:tabs>
        <w:spacing w:before="60"/>
        <w:ind w:firstLine="567"/>
        <w:jc w:val="both"/>
        <w:rPr>
          <w:rFonts w:ascii="Times New Roman" w:hAnsi="Times New Roman" w:cs="Times New Roman"/>
          <w:i/>
          <w:sz w:val="28"/>
          <w:szCs w:val="28"/>
        </w:rPr>
      </w:pPr>
      <w:r w:rsidRPr="00704F93">
        <w:rPr>
          <w:rFonts w:ascii="Times New Roman" w:hAnsi="Times New Roman" w:cs="Times New Roman"/>
          <w:i/>
          <w:sz w:val="28"/>
          <w:szCs w:val="28"/>
        </w:rPr>
        <w:t xml:space="preserve">Xét Tờ trình ……………………………………………………….; </w:t>
      </w:r>
      <w:r w:rsidRPr="00704F93">
        <w:rPr>
          <w:rFonts w:ascii="Times New Roman" w:hAnsi="Times New Roman" w:cs="Times New Roman"/>
          <w:i/>
          <w:spacing w:val="-6"/>
          <w:sz w:val="28"/>
          <w:szCs w:val="28"/>
        </w:rPr>
        <w:t>Báo cáo thẩm tra của ……..; ý kiến thảo luận của đại biểu Hội đồng nhân dân tại kỳ họp.</w:t>
      </w:r>
    </w:p>
    <w:p w:rsidR="004248C1" w:rsidRDefault="004248C1">
      <w:pPr>
        <w:tabs>
          <w:tab w:val="right" w:leader="dot" w:pos="7920"/>
        </w:tabs>
        <w:jc w:val="center"/>
        <w:rPr>
          <w:rFonts w:ascii="Times New Roman" w:hAnsi="Times New Roman" w:cs="Times New Roman"/>
          <w:b/>
          <w:sz w:val="14"/>
          <w:szCs w:val="28"/>
          <w:lang w:val="en-US"/>
        </w:rPr>
      </w:pPr>
    </w:p>
    <w:p w:rsidR="004248C1" w:rsidRDefault="00704F93">
      <w:pPr>
        <w:tabs>
          <w:tab w:val="right" w:leader="dot" w:pos="792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QUYẾT NGHỊ:</w:t>
      </w:r>
    </w:p>
    <w:p w:rsidR="004248C1" w:rsidRDefault="004248C1">
      <w:pPr>
        <w:tabs>
          <w:tab w:val="right" w:leader="dot" w:pos="7920"/>
        </w:tabs>
        <w:jc w:val="center"/>
        <w:rPr>
          <w:rFonts w:ascii="Times New Roman" w:hAnsi="Times New Roman" w:cs="Times New Roman"/>
          <w:b/>
          <w:sz w:val="8"/>
          <w:szCs w:val="28"/>
          <w:lang w:val="en-US"/>
        </w:rPr>
      </w:pPr>
    </w:p>
    <w:p w:rsidR="00AE2737" w:rsidRDefault="00704F93">
      <w:pPr>
        <w:tabs>
          <w:tab w:val="right" w:leader="dot" w:pos="8789"/>
        </w:tabs>
        <w:ind w:firstLine="567"/>
        <w:rPr>
          <w:rFonts w:ascii="Times New Roman" w:hAnsi="Times New Roman" w:cs="Times New Roman"/>
          <w:sz w:val="28"/>
          <w:szCs w:val="28"/>
        </w:rPr>
      </w:pPr>
      <w:r w:rsidRPr="00704F93">
        <w:rPr>
          <w:rFonts w:ascii="Times New Roman" w:hAnsi="Times New Roman" w:cs="Times New Roman"/>
          <w:b/>
          <w:sz w:val="28"/>
          <w:szCs w:val="28"/>
        </w:rPr>
        <w:t>Điều 1.</w:t>
      </w:r>
      <w:r w:rsidRPr="00704F93">
        <w:rPr>
          <w:rFonts w:ascii="Times New Roman" w:hAnsi="Times New Roman" w:cs="Times New Roman"/>
          <w:sz w:val="28"/>
          <w:szCs w:val="28"/>
        </w:rPr>
        <w:t xml:space="preserve"> Ban hành kèm theo Nghị quyết này……………………..</w:t>
      </w:r>
      <w:r w:rsidRPr="00704F93">
        <w:rPr>
          <w:rFonts w:ascii="Times New Roman" w:hAnsi="Times New Roman" w:cs="Times New Roman"/>
          <w:szCs w:val="28"/>
        </w:rPr>
        <w:t>(6)</w:t>
      </w:r>
      <w:r w:rsidRPr="00704F93">
        <w:rPr>
          <w:rFonts w:ascii="Times New Roman" w:hAnsi="Times New Roman" w:cs="Times New Roman"/>
          <w:sz w:val="28"/>
          <w:szCs w:val="28"/>
        </w:rPr>
        <w:tab/>
      </w:r>
    </w:p>
    <w:p w:rsidR="004248C1" w:rsidRDefault="00704F93">
      <w:pPr>
        <w:tabs>
          <w:tab w:val="right" w:leader="dot" w:pos="8789"/>
        </w:tabs>
        <w:rPr>
          <w:rFonts w:ascii="Times New Roman" w:hAnsi="Times New Roman" w:cs="Times New Roman"/>
          <w:sz w:val="28"/>
          <w:szCs w:val="28"/>
        </w:rPr>
      </w:pPr>
      <w:r w:rsidRPr="00704F93">
        <w:rPr>
          <w:rFonts w:ascii="Times New Roman" w:hAnsi="Times New Roman" w:cs="Times New Roman"/>
          <w:sz w:val="28"/>
          <w:szCs w:val="28"/>
        </w:rPr>
        <w:tab/>
      </w:r>
    </w:p>
    <w:p w:rsidR="004248C1" w:rsidRDefault="00704F93">
      <w:pPr>
        <w:tabs>
          <w:tab w:val="right" w:leader="dot" w:pos="8789"/>
        </w:tabs>
        <w:ind w:firstLine="567"/>
        <w:rPr>
          <w:rFonts w:ascii="Times New Roman" w:hAnsi="Times New Roman" w:cs="Times New Roman"/>
          <w:sz w:val="28"/>
          <w:szCs w:val="28"/>
        </w:rPr>
      </w:pPr>
      <w:r w:rsidRPr="00704F93">
        <w:rPr>
          <w:rFonts w:ascii="Times New Roman" w:hAnsi="Times New Roman" w:cs="Times New Roman"/>
          <w:b/>
          <w:sz w:val="28"/>
          <w:szCs w:val="28"/>
        </w:rPr>
        <w:t>Điều 2.</w:t>
      </w:r>
      <w:r w:rsidRPr="00704F93">
        <w:rPr>
          <w:rFonts w:ascii="Times New Roman" w:hAnsi="Times New Roman" w:cs="Times New Roman"/>
          <w:sz w:val="28"/>
          <w:szCs w:val="28"/>
        </w:rPr>
        <w:t xml:space="preserve"> </w:t>
      </w:r>
      <w:r w:rsidRPr="00704F93">
        <w:rPr>
          <w:rFonts w:ascii="Times New Roman" w:hAnsi="Times New Roman" w:cs="Times New Roman"/>
          <w:sz w:val="28"/>
          <w:szCs w:val="28"/>
        </w:rPr>
        <w:tab/>
      </w:r>
    </w:p>
    <w:p w:rsidR="004248C1" w:rsidRDefault="00704F93">
      <w:pPr>
        <w:tabs>
          <w:tab w:val="right" w:leader="dot" w:pos="8789"/>
        </w:tabs>
        <w:rPr>
          <w:rFonts w:ascii="Times New Roman" w:hAnsi="Times New Roman" w:cs="Times New Roman"/>
          <w:sz w:val="28"/>
          <w:szCs w:val="28"/>
        </w:rPr>
      </w:pPr>
      <w:r w:rsidRPr="00704F93">
        <w:rPr>
          <w:rFonts w:ascii="Times New Roman" w:hAnsi="Times New Roman" w:cs="Times New Roman"/>
          <w:sz w:val="28"/>
          <w:szCs w:val="28"/>
        </w:rPr>
        <w:tab/>
      </w:r>
    </w:p>
    <w:p w:rsidR="004248C1" w:rsidRDefault="00704F93">
      <w:pPr>
        <w:tabs>
          <w:tab w:val="right" w:leader="dot" w:pos="8789"/>
        </w:tabs>
        <w:ind w:firstLine="567"/>
        <w:rPr>
          <w:rFonts w:ascii="Times New Roman" w:hAnsi="Times New Roman" w:cs="Times New Roman"/>
          <w:b/>
          <w:sz w:val="28"/>
          <w:szCs w:val="28"/>
        </w:rPr>
      </w:pPr>
      <w:r w:rsidRPr="00704F93">
        <w:rPr>
          <w:rFonts w:ascii="Times New Roman" w:hAnsi="Times New Roman" w:cs="Times New Roman"/>
          <w:b/>
          <w:sz w:val="28"/>
          <w:szCs w:val="28"/>
        </w:rPr>
        <w:t>Điều.</w:t>
      </w:r>
      <w:r w:rsidRPr="00704F93">
        <w:rPr>
          <w:rFonts w:ascii="Times New Roman" w:hAnsi="Times New Roman" w:cs="Times New Roman"/>
          <w:sz w:val="28"/>
          <w:szCs w:val="28"/>
        </w:rPr>
        <w:tab/>
      </w:r>
    </w:p>
    <w:p w:rsidR="004248C1" w:rsidRDefault="00704F93">
      <w:pPr>
        <w:tabs>
          <w:tab w:val="right" w:leader="dot" w:pos="8789"/>
        </w:tabs>
        <w:rPr>
          <w:rFonts w:ascii="Times New Roman" w:hAnsi="Times New Roman" w:cs="Times New Roman"/>
          <w:sz w:val="28"/>
          <w:szCs w:val="28"/>
        </w:rPr>
      </w:pPr>
      <w:r w:rsidRPr="00704F93">
        <w:rPr>
          <w:rFonts w:ascii="Times New Roman" w:hAnsi="Times New Roman" w:cs="Times New Roman"/>
          <w:sz w:val="28"/>
          <w:szCs w:val="28"/>
        </w:rPr>
        <w:tab/>
      </w:r>
    </w:p>
    <w:p w:rsidR="004248C1" w:rsidRDefault="00704F93">
      <w:pPr>
        <w:tabs>
          <w:tab w:val="right" w:leader="dot" w:pos="8640"/>
          <w:tab w:val="right" w:leader="dot" w:pos="8789"/>
        </w:tabs>
        <w:ind w:firstLine="567"/>
        <w:jc w:val="both"/>
        <w:rPr>
          <w:rFonts w:ascii="Times New Roman" w:hAnsi="Times New Roman" w:cs="Times New Roman"/>
          <w:sz w:val="28"/>
          <w:szCs w:val="28"/>
          <w:lang w:val="en-US"/>
        </w:rPr>
      </w:pPr>
      <w:r w:rsidRPr="00704F93">
        <w:rPr>
          <w:rFonts w:ascii="Times New Roman" w:hAnsi="Times New Roman" w:cs="Times New Roman"/>
          <w:sz w:val="28"/>
          <w:szCs w:val="28"/>
        </w:rPr>
        <w:t>Nghị quyết này đã được Hội đồng nhân dân ...</w:t>
      </w:r>
      <w:r w:rsidRPr="00704F93">
        <w:rPr>
          <w:rFonts w:ascii="Times New Roman" w:hAnsi="Times New Roman" w:cs="Times New Roman"/>
          <w:szCs w:val="28"/>
        </w:rPr>
        <w:t>(1)</w:t>
      </w:r>
      <w:r w:rsidRPr="00704F93">
        <w:rPr>
          <w:rFonts w:ascii="Times New Roman" w:hAnsi="Times New Roman" w:cs="Times New Roman"/>
          <w:sz w:val="28"/>
          <w:szCs w:val="28"/>
        </w:rPr>
        <w:t>...</w:t>
      </w:r>
      <w:r w:rsidR="006160F9">
        <w:rPr>
          <w:rFonts w:ascii="Times New Roman" w:hAnsi="Times New Roman" w:cs="Times New Roman"/>
          <w:sz w:val="28"/>
          <w:szCs w:val="28"/>
          <w:lang w:val="en-US"/>
        </w:rPr>
        <w:t xml:space="preserve"> </w:t>
      </w:r>
      <w:r w:rsidRPr="00704F93">
        <w:rPr>
          <w:rFonts w:ascii="Times New Roman" w:hAnsi="Times New Roman" w:cs="Times New Roman"/>
          <w:sz w:val="28"/>
          <w:szCs w:val="28"/>
        </w:rPr>
        <w:t>Khóa...</w:t>
      </w:r>
      <w:r w:rsidR="006160F9">
        <w:rPr>
          <w:rFonts w:ascii="Times New Roman" w:hAnsi="Times New Roman" w:cs="Times New Roman"/>
          <w:sz w:val="28"/>
          <w:szCs w:val="28"/>
          <w:lang w:val="en-US"/>
        </w:rPr>
        <w:t xml:space="preserve"> </w:t>
      </w:r>
      <w:r w:rsidRPr="00704F93">
        <w:rPr>
          <w:rFonts w:ascii="Times New Roman" w:hAnsi="Times New Roman" w:cs="Times New Roman"/>
          <w:sz w:val="28"/>
          <w:szCs w:val="28"/>
        </w:rPr>
        <w:t>Kỳ họp thứ...</w:t>
      </w:r>
      <w:r w:rsidR="006160F9">
        <w:rPr>
          <w:rFonts w:ascii="Times New Roman" w:hAnsi="Times New Roman" w:cs="Times New Roman"/>
          <w:sz w:val="28"/>
          <w:szCs w:val="28"/>
          <w:lang w:val="en-US"/>
        </w:rPr>
        <w:t xml:space="preserve"> </w:t>
      </w:r>
      <w:r w:rsidRPr="00704F93">
        <w:rPr>
          <w:rFonts w:ascii="Times New Roman" w:hAnsi="Times New Roman" w:cs="Times New Roman"/>
          <w:spacing w:val="-4"/>
          <w:sz w:val="28"/>
          <w:szCs w:val="28"/>
        </w:rPr>
        <w:t>thông qua ngày ... tháng ... năm ...</w:t>
      </w:r>
      <w:r w:rsidRPr="00704F93">
        <w:rPr>
          <w:rFonts w:ascii="Times New Roman" w:hAnsi="Times New Roman" w:cs="Times New Roman"/>
          <w:spacing w:val="-4"/>
          <w:sz w:val="28"/>
          <w:szCs w:val="28"/>
          <w:lang w:val="en-US"/>
        </w:rPr>
        <w:t xml:space="preserve"> </w:t>
      </w:r>
      <w:r w:rsidRPr="00704F93">
        <w:rPr>
          <w:rFonts w:ascii="Times New Roman" w:hAnsi="Times New Roman" w:cs="Times New Roman"/>
          <w:spacing w:val="-4"/>
          <w:sz w:val="28"/>
          <w:szCs w:val="28"/>
        </w:rPr>
        <w:t>và có hiệu lực từ ngày</w:t>
      </w:r>
      <w:r w:rsidRPr="00704F93">
        <w:rPr>
          <w:rFonts w:ascii="Times New Roman" w:hAnsi="Times New Roman" w:cs="Times New Roman"/>
          <w:spacing w:val="-4"/>
          <w:sz w:val="28"/>
          <w:szCs w:val="28"/>
          <w:lang w:val="en-US"/>
        </w:rPr>
        <w:t xml:space="preserve"> </w:t>
      </w:r>
      <w:r w:rsidRPr="00704F93">
        <w:rPr>
          <w:rFonts w:ascii="Times New Roman" w:hAnsi="Times New Roman" w:cs="Times New Roman"/>
          <w:spacing w:val="-4"/>
          <w:sz w:val="28"/>
          <w:szCs w:val="28"/>
        </w:rPr>
        <w:t>...</w:t>
      </w:r>
      <w:r w:rsidRPr="00704F93">
        <w:rPr>
          <w:rFonts w:ascii="Times New Roman" w:hAnsi="Times New Roman" w:cs="Times New Roman"/>
          <w:spacing w:val="-4"/>
          <w:sz w:val="28"/>
          <w:szCs w:val="28"/>
          <w:lang w:val="en-US"/>
        </w:rPr>
        <w:t xml:space="preserve"> tháng … năm …</w:t>
      </w:r>
    </w:p>
    <w:p w:rsidR="004248C1" w:rsidRDefault="004248C1">
      <w:pPr>
        <w:tabs>
          <w:tab w:val="right" w:leader="dot" w:pos="8640"/>
          <w:tab w:val="right" w:leader="dot" w:pos="8789"/>
        </w:tabs>
        <w:spacing w:before="120"/>
        <w:ind w:firstLine="567"/>
        <w:jc w:val="both"/>
        <w:rPr>
          <w:rFonts w:ascii="Times New Roman" w:hAnsi="Times New Roman" w:cs="Times New Roman"/>
          <w:sz w:val="2"/>
          <w:szCs w:val="28"/>
          <w:lang w:val="en-US"/>
        </w:rPr>
      </w:pPr>
    </w:p>
    <w:tbl>
      <w:tblPr>
        <w:tblW w:w="0" w:type="auto"/>
        <w:tblLook w:val="01E0" w:firstRow="1" w:lastRow="1" w:firstColumn="1" w:lastColumn="1" w:noHBand="0" w:noVBand="0"/>
      </w:tblPr>
      <w:tblGrid>
        <w:gridCol w:w="4428"/>
        <w:gridCol w:w="4428"/>
      </w:tblGrid>
      <w:tr w:rsidR="00745A0B" w:rsidRPr="006577CB" w:rsidTr="000E6DCE">
        <w:tc>
          <w:tcPr>
            <w:tcW w:w="4428" w:type="dxa"/>
          </w:tcPr>
          <w:p w:rsidR="004248C1" w:rsidRDefault="00745A0B">
            <w:pPr>
              <w:rPr>
                <w:rFonts w:ascii="Times New Roman" w:eastAsia="Times New Roman" w:hAnsi="Times New Roman" w:cs="Times New Roman"/>
                <w:sz w:val="27"/>
                <w:szCs w:val="27"/>
              </w:rPr>
            </w:pPr>
            <w:r w:rsidRPr="00326E9D">
              <w:rPr>
                <w:rFonts w:ascii="Times New Roman" w:eastAsia="Times New Roman" w:hAnsi="Times New Roman" w:cs="Times New Roman"/>
                <w:b/>
                <w:i/>
              </w:rPr>
              <w:t>Nơi nhận:</w:t>
            </w:r>
            <w:r w:rsidRPr="00326E9D">
              <w:rPr>
                <w:rFonts w:ascii="Times New Roman" w:eastAsia="Times New Roman" w:hAnsi="Times New Roman" w:cs="Times New Roman"/>
                <w:b/>
                <w:i/>
              </w:rPr>
              <w:br/>
            </w:r>
            <w:r w:rsidRPr="00326E9D">
              <w:rPr>
                <w:rFonts w:ascii="Times New Roman" w:eastAsia="Times New Roman" w:hAnsi="Times New Roman" w:cs="Times New Roman"/>
                <w:sz w:val="22"/>
                <w:szCs w:val="22"/>
              </w:rPr>
              <w:t>- ……………..;</w:t>
            </w:r>
            <w:r w:rsidRPr="00326E9D">
              <w:rPr>
                <w:rFonts w:ascii="Times New Roman" w:eastAsia="Times New Roman" w:hAnsi="Times New Roman" w:cs="Times New Roman"/>
                <w:sz w:val="22"/>
                <w:szCs w:val="22"/>
              </w:rPr>
              <w:br/>
              <w:t>- ……………..;</w:t>
            </w:r>
            <w:r w:rsidRPr="00326E9D">
              <w:rPr>
                <w:rFonts w:ascii="Times New Roman" w:eastAsia="Times New Roman" w:hAnsi="Times New Roman" w:cs="Times New Roman"/>
                <w:sz w:val="22"/>
                <w:szCs w:val="22"/>
              </w:rPr>
              <w:br/>
              <w:t>- Lưu: VT, ...(8). A.XX(9).</w:t>
            </w:r>
          </w:p>
        </w:tc>
        <w:tc>
          <w:tcPr>
            <w:tcW w:w="4428" w:type="dxa"/>
          </w:tcPr>
          <w:p w:rsidR="004248C1" w:rsidRDefault="00745A0B">
            <w:pPr>
              <w:jc w:val="center"/>
              <w:rPr>
                <w:rFonts w:ascii="Times New Roman" w:eastAsia="Times New Roman" w:hAnsi="Times New Roman" w:cs="Times New Roman"/>
                <w:i/>
                <w:sz w:val="27"/>
                <w:szCs w:val="27"/>
                <w:lang w:val="en-US"/>
              </w:rPr>
            </w:pPr>
            <w:r w:rsidRPr="00BD5F67">
              <w:rPr>
                <w:rFonts w:ascii="Times New Roman" w:eastAsia="Times New Roman" w:hAnsi="Times New Roman" w:cs="Times New Roman"/>
                <w:b/>
                <w:sz w:val="27"/>
                <w:szCs w:val="27"/>
              </w:rPr>
              <w:t xml:space="preserve">CHỦ TỊCH </w:t>
            </w:r>
            <w:r w:rsidR="00704F93" w:rsidRPr="00704F93">
              <w:rPr>
                <w:rFonts w:ascii="Times New Roman" w:eastAsia="Times New Roman" w:hAnsi="Times New Roman" w:cs="Times New Roman"/>
                <w:b/>
                <w:sz w:val="23"/>
                <w:szCs w:val="27"/>
              </w:rPr>
              <w:t>(7)</w:t>
            </w:r>
          </w:p>
          <w:p w:rsidR="004248C1" w:rsidRDefault="00745A0B">
            <w:pPr>
              <w:jc w:val="center"/>
              <w:rPr>
                <w:rFonts w:ascii="Times New Roman" w:eastAsia="Times New Roman" w:hAnsi="Times New Roman" w:cs="Times New Roman"/>
                <w:b/>
                <w:sz w:val="27"/>
                <w:szCs w:val="27"/>
                <w:lang w:val="en-US"/>
              </w:rPr>
            </w:pPr>
            <w:r w:rsidRPr="00BD5F67">
              <w:rPr>
                <w:rFonts w:ascii="Times New Roman" w:eastAsia="Times New Roman" w:hAnsi="Times New Roman" w:cs="Times New Roman"/>
                <w:i/>
                <w:sz w:val="27"/>
                <w:szCs w:val="27"/>
              </w:rPr>
              <w:t>(Chữ k</w:t>
            </w:r>
            <w:r w:rsidRPr="006577CB">
              <w:rPr>
                <w:rFonts w:ascii="Times New Roman" w:eastAsia="Times New Roman" w:hAnsi="Times New Roman" w:cs="Times New Roman"/>
                <w:i/>
                <w:sz w:val="27"/>
                <w:szCs w:val="27"/>
              </w:rPr>
              <w:t>ý</w:t>
            </w:r>
            <w:r w:rsidRPr="00BD5F67">
              <w:rPr>
                <w:rFonts w:ascii="Times New Roman" w:eastAsia="Times New Roman" w:hAnsi="Times New Roman" w:cs="Times New Roman"/>
                <w:i/>
                <w:sz w:val="27"/>
                <w:szCs w:val="27"/>
              </w:rPr>
              <w:t>, dấu)</w:t>
            </w:r>
            <w:r w:rsidR="008F6F5F" w:rsidRPr="006577CB">
              <w:rPr>
                <w:rFonts w:ascii="Times New Roman" w:eastAsia="Times New Roman" w:hAnsi="Times New Roman" w:cs="Times New Roman"/>
                <w:i/>
                <w:sz w:val="27"/>
                <w:szCs w:val="27"/>
              </w:rPr>
              <w:br/>
            </w:r>
          </w:p>
          <w:p w:rsidR="004248C1" w:rsidRDefault="00DA5933">
            <w:pPr>
              <w:jc w:val="center"/>
              <w:rPr>
                <w:rFonts w:ascii="Times New Roman" w:eastAsia="Times New Roman" w:hAnsi="Times New Roman" w:cs="Times New Roman"/>
                <w:b/>
                <w:sz w:val="27"/>
                <w:szCs w:val="27"/>
              </w:rPr>
            </w:pPr>
            <w:r w:rsidRPr="00BD5F67">
              <w:rPr>
                <w:rFonts w:ascii="Times New Roman" w:eastAsia="Times New Roman" w:hAnsi="Times New Roman" w:cs="Times New Roman"/>
                <w:b/>
                <w:sz w:val="27"/>
                <w:szCs w:val="27"/>
              </w:rPr>
              <w:t>Họ và tên</w:t>
            </w:r>
          </w:p>
        </w:tc>
      </w:tr>
    </w:tbl>
    <w:p w:rsidR="004248C1" w:rsidRDefault="004248C1">
      <w:pPr>
        <w:tabs>
          <w:tab w:val="right" w:leader="dot" w:pos="8640"/>
        </w:tabs>
        <w:jc w:val="both"/>
        <w:rPr>
          <w:rFonts w:ascii="Times New Roman" w:hAnsi="Times New Roman" w:cs="Times New Roman"/>
          <w:b/>
          <w:i/>
          <w:sz w:val="2"/>
          <w:lang w:val="en-US"/>
        </w:rPr>
      </w:pPr>
    </w:p>
    <w:p w:rsidR="004248C1" w:rsidRDefault="00745A0B">
      <w:pPr>
        <w:tabs>
          <w:tab w:val="right" w:leader="dot" w:pos="8640"/>
        </w:tabs>
        <w:jc w:val="both"/>
        <w:rPr>
          <w:rFonts w:ascii="Times New Roman" w:hAnsi="Times New Roman" w:cs="Times New Roman"/>
          <w:b/>
          <w:i/>
        </w:rPr>
      </w:pPr>
      <w:r w:rsidRPr="00326E9D">
        <w:rPr>
          <w:rFonts w:ascii="Times New Roman" w:hAnsi="Times New Roman" w:cs="Times New Roman"/>
          <w:b/>
          <w:i/>
        </w:rPr>
        <w:t>Ghi chú:</w:t>
      </w:r>
    </w:p>
    <w:p w:rsidR="004248C1" w:rsidRDefault="00745A0B">
      <w:pPr>
        <w:tabs>
          <w:tab w:val="right" w:leader="dot" w:pos="8931"/>
        </w:tabs>
        <w:jc w:val="both"/>
        <w:rPr>
          <w:rFonts w:ascii="Times New Roman" w:hAnsi="Times New Roman" w:cs="Times New Roman"/>
          <w:sz w:val="22"/>
          <w:szCs w:val="22"/>
        </w:rPr>
      </w:pPr>
      <w:r w:rsidRPr="00326E9D">
        <w:rPr>
          <w:rFonts w:ascii="Times New Roman" w:hAnsi="Times New Roman" w:cs="Times New Roman"/>
          <w:sz w:val="22"/>
          <w:szCs w:val="22"/>
        </w:rPr>
        <w:t>(1) Tên tỉnh, thành phố trực thuộc trung ương ban hành nghị quyết.</w:t>
      </w:r>
    </w:p>
    <w:p w:rsidR="004248C1" w:rsidRDefault="00745A0B">
      <w:pPr>
        <w:tabs>
          <w:tab w:val="right" w:leader="dot" w:pos="8931"/>
        </w:tabs>
        <w:jc w:val="both"/>
        <w:rPr>
          <w:rFonts w:ascii="Times New Roman" w:hAnsi="Times New Roman" w:cs="Times New Roman"/>
          <w:sz w:val="22"/>
          <w:szCs w:val="22"/>
        </w:rPr>
      </w:pPr>
      <w:r w:rsidRPr="00326E9D">
        <w:rPr>
          <w:rFonts w:ascii="Times New Roman" w:hAnsi="Times New Roman" w:cs="Times New Roman"/>
          <w:sz w:val="22"/>
          <w:szCs w:val="22"/>
        </w:rPr>
        <w:t>(2) Năm ban hành.</w:t>
      </w:r>
    </w:p>
    <w:p w:rsidR="004248C1" w:rsidRDefault="00745A0B">
      <w:pPr>
        <w:tabs>
          <w:tab w:val="right" w:leader="dot" w:pos="8931"/>
        </w:tabs>
        <w:jc w:val="both"/>
        <w:rPr>
          <w:rFonts w:ascii="Times New Roman" w:hAnsi="Times New Roman" w:cs="Times New Roman"/>
          <w:sz w:val="22"/>
          <w:szCs w:val="22"/>
        </w:rPr>
      </w:pPr>
      <w:r w:rsidRPr="00326E9D">
        <w:rPr>
          <w:rFonts w:ascii="Times New Roman" w:hAnsi="Times New Roman" w:cs="Times New Roman"/>
          <w:sz w:val="22"/>
          <w:szCs w:val="22"/>
        </w:rPr>
        <w:t>(3) Tên tỉnh, thành phố trực thuộc trung ương.</w:t>
      </w:r>
    </w:p>
    <w:p w:rsidR="004248C1" w:rsidRDefault="00745A0B">
      <w:pPr>
        <w:tabs>
          <w:tab w:val="right" w:leader="dot" w:pos="8931"/>
        </w:tabs>
        <w:jc w:val="both"/>
        <w:rPr>
          <w:rFonts w:ascii="Times New Roman" w:hAnsi="Times New Roman" w:cs="Times New Roman"/>
          <w:sz w:val="22"/>
          <w:szCs w:val="22"/>
        </w:rPr>
      </w:pPr>
      <w:r w:rsidRPr="00326E9D">
        <w:rPr>
          <w:rFonts w:ascii="Times New Roman" w:hAnsi="Times New Roman" w:cs="Times New Roman"/>
          <w:sz w:val="22"/>
          <w:szCs w:val="22"/>
        </w:rPr>
        <w:t>(4) Tên nghị quyết.</w:t>
      </w:r>
    </w:p>
    <w:p w:rsidR="004248C1" w:rsidRDefault="00745A0B">
      <w:pPr>
        <w:tabs>
          <w:tab w:val="right" w:leader="dot" w:pos="8931"/>
        </w:tabs>
        <w:jc w:val="both"/>
        <w:rPr>
          <w:rFonts w:ascii="Times New Roman" w:hAnsi="Times New Roman" w:cs="Times New Roman"/>
          <w:sz w:val="22"/>
          <w:szCs w:val="22"/>
        </w:rPr>
      </w:pPr>
      <w:r w:rsidRPr="00326E9D">
        <w:rPr>
          <w:rFonts w:ascii="Times New Roman" w:hAnsi="Times New Roman" w:cs="Times New Roman"/>
          <w:sz w:val="22"/>
          <w:szCs w:val="22"/>
        </w:rPr>
        <w:t xml:space="preserve">(5) </w:t>
      </w:r>
      <w:r w:rsidR="00EC5AFC" w:rsidRPr="00326E9D">
        <w:rPr>
          <w:rFonts w:ascii="Times New Roman" w:hAnsi="Times New Roman" w:cs="Times New Roman"/>
          <w:sz w:val="22"/>
          <w:szCs w:val="22"/>
        </w:rPr>
        <w:t xml:space="preserve">Căn cứ </w:t>
      </w:r>
      <w:r w:rsidR="00EC5AFC">
        <w:rPr>
          <w:rFonts w:ascii="Times New Roman" w:hAnsi="Times New Roman" w:cs="Times New Roman"/>
          <w:sz w:val="22"/>
          <w:szCs w:val="22"/>
          <w:lang w:val="en-US"/>
        </w:rPr>
        <w:t>khác</w:t>
      </w:r>
      <w:r w:rsidR="00EC5AFC" w:rsidRPr="00326E9D">
        <w:rPr>
          <w:rFonts w:ascii="Times New Roman" w:hAnsi="Times New Roman" w:cs="Times New Roman"/>
          <w:sz w:val="22"/>
          <w:szCs w:val="22"/>
        </w:rPr>
        <w:t xml:space="preserve"> để ban hành</w:t>
      </w:r>
      <w:r w:rsidR="00EC5AFC">
        <w:rPr>
          <w:rFonts w:ascii="Times New Roman" w:hAnsi="Times New Roman" w:cs="Times New Roman"/>
          <w:sz w:val="22"/>
          <w:szCs w:val="22"/>
          <w:lang w:val="en-US"/>
        </w:rPr>
        <w:t>,</w:t>
      </w:r>
      <w:r w:rsidR="00EC5AFC" w:rsidRPr="00326E9D">
        <w:rPr>
          <w:rFonts w:ascii="Times New Roman" w:hAnsi="Times New Roman" w:cs="Times New Roman"/>
          <w:sz w:val="22"/>
          <w:szCs w:val="22"/>
        </w:rPr>
        <w:t xml:space="preserve"> ghi đầy đủ tên loại văn bản, số, ký hiệu, cơ quan ban hành, ngày tháng năm ban hành văn bản và tên gọi của văn bản (riêng luật, pháp lệnh không ghi số, ký hiệu, cơ quan ban hành).</w:t>
      </w:r>
    </w:p>
    <w:p w:rsidR="004248C1" w:rsidRDefault="00745A0B">
      <w:pPr>
        <w:tabs>
          <w:tab w:val="right" w:leader="dot" w:pos="8931"/>
        </w:tabs>
        <w:jc w:val="both"/>
        <w:rPr>
          <w:rFonts w:ascii="Times New Roman" w:hAnsi="Times New Roman" w:cs="Times New Roman"/>
          <w:sz w:val="22"/>
          <w:szCs w:val="22"/>
        </w:rPr>
      </w:pPr>
      <w:r w:rsidRPr="00326E9D">
        <w:rPr>
          <w:rFonts w:ascii="Times New Roman" w:hAnsi="Times New Roman" w:cs="Times New Roman"/>
          <w:sz w:val="22"/>
          <w:szCs w:val="22"/>
        </w:rPr>
        <w:t>(6) Tên Quy định/Quy chế…</w:t>
      </w:r>
    </w:p>
    <w:p w:rsidR="004248C1" w:rsidRDefault="00745A0B">
      <w:pPr>
        <w:tabs>
          <w:tab w:val="right" w:leader="dot" w:pos="8931"/>
        </w:tabs>
        <w:jc w:val="both"/>
        <w:rPr>
          <w:rFonts w:ascii="Times New Roman" w:hAnsi="Times New Roman" w:cs="Times New Roman"/>
          <w:sz w:val="22"/>
          <w:szCs w:val="22"/>
        </w:rPr>
      </w:pPr>
      <w:r w:rsidRPr="00326E9D">
        <w:rPr>
          <w:rFonts w:ascii="Times New Roman" w:hAnsi="Times New Roman" w:cs="Times New Roman"/>
          <w:sz w:val="22"/>
          <w:szCs w:val="22"/>
        </w:rPr>
        <w:t>(7) Trường hợp cấp phó được giao ký thay thì ghi chữ viết tắt “KT.” vào trước Chủ tịch, bên dưới ghi Phó Chủ tịch.</w:t>
      </w:r>
    </w:p>
    <w:p w:rsidR="004248C1" w:rsidRDefault="00745A0B">
      <w:pPr>
        <w:tabs>
          <w:tab w:val="right" w:leader="dot" w:pos="8931"/>
        </w:tabs>
        <w:jc w:val="both"/>
        <w:rPr>
          <w:rFonts w:ascii="Times New Roman" w:hAnsi="Times New Roman" w:cs="Times New Roman"/>
          <w:sz w:val="22"/>
          <w:szCs w:val="22"/>
        </w:rPr>
      </w:pPr>
      <w:r w:rsidRPr="00326E9D">
        <w:rPr>
          <w:rFonts w:ascii="Times New Roman" w:hAnsi="Times New Roman" w:cs="Times New Roman"/>
          <w:sz w:val="22"/>
          <w:szCs w:val="22"/>
        </w:rPr>
        <w:t>(8) Chữ viết tắt đơn vị chủ trì soạn thảo và số lượng bản lưu.</w:t>
      </w:r>
    </w:p>
    <w:p w:rsidR="004248C1" w:rsidRDefault="00745A0B">
      <w:pPr>
        <w:tabs>
          <w:tab w:val="right" w:leader="dot" w:pos="8931"/>
        </w:tabs>
        <w:jc w:val="both"/>
        <w:rPr>
          <w:rFonts w:ascii="Times New Roman" w:hAnsi="Times New Roman" w:cs="Times New Roman"/>
          <w:color w:val="auto"/>
          <w:sz w:val="22"/>
          <w:szCs w:val="22"/>
        </w:rPr>
      </w:pPr>
      <w:r w:rsidRPr="00326E9D">
        <w:rPr>
          <w:rFonts w:ascii="Times New Roman" w:hAnsi="Times New Roman" w:cs="Times New Roman"/>
          <w:sz w:val="22"/>
          <w:szCs w:val="22"/>
        </w:rPr>
        <w:t xml:space="preserve">(9) </w:t>
      </w:r>
      <w:r w:rsidR="00000CE9" w:rsidRPr="00326E9D">
        <w:rPr>
          <w:rFonts w:ascii="Times New Roman" w:hAnsi="Times New Roman" w:cs="Times New Roman"/>
          <w:color w:val="auto"/>
          <w:sz w:val="22"/>
          <w:szCs w:val="22"/>
        </w:rPr>
        <w:t>Ký hiệu người soạn thảo văn bản và số lượng bản phát hành (nếu cần).</w:t>
      </w:r>
    </w:p>
    <w:p w:rsidR="00DF0845" w:rsidRDefault="00DF0845">
      <w:pPr>
        <w:widowControl/>
        <w:rPr>
          <w:rFonts w:ascii="Times New Roman" w:hAnsi="Times New Roman" w:cs="Times New Roman"/>
          <w:b/>
          <w:sz w:val="28"/>
          <w:szCs w:val="28"/>
        </w:rPr>
      </w:pPr>
      <w:r>
        <w:rPr>
          <w:rFonts w:ascii="Times New Roman" w:hAnsi="Times New Roman" w:cs="Times New Roman"/>
          <w:b/>
          <w:sz w:val="28"/>
          <w:szCs w:val="28"/>
        </w:rPr>
        <w:br w:type="page"/>
      </w:r>
    </w:p>
    <w:p w:rsidR="004212C9" w:rsidRDefault="00704F93" w:rsidP="004212C9">
      <w:pPr>
        <w:tabs>
          <w:tab w:val="right" w:leader="dot" w:pos="8931"/>
        </w:tabs>
        <w:jc w:val="both"/>
        <w:rPr>
          <w:rFonts w:ascii="Times New Roman" w:hAnsi="Times New Roman" w:cs="Times New Roman"/>
          <w:b/>
          <w:sz w:val="28"/>
          <w:szCs w:val="28"/>
          <w:lang w:val="en-US"/>
        </w:rPr>
      </w:pPr>
      <w:r w:rsidRPr="00704F93">
        <w:rPr>
          <w:rFonts w:ascii="Times New Roman" w:hAnsi="Times New Roman" w:cs="Times New Roman"/>
          <w:b/>
          <w:sz w:val="28"/>
          <w:szCs w:val="28"/>
        </w:rPr>
        <w:lastRenderedPageBreak/>
        <w:t>Quy định/Quy chế</w:t>
      </w:r>
      <w:r w:rsidRPr="00704F93">
        <w:rPr>
          <w:rFonts w:ascii="Times New Roman" w:hAnsi="Times New Roman" w:cs="Times New Roman"/>
          <w:b/>
          <w:sz w:val="28"/>
          <w:szCs w:val="28"/>
          <w:lang w:val="en-US"/>
        </w:rPr>
        <w:t xml:space="preserve"> </w:t>
      </w:r>
      <w:r w:rsidRPr="00704F93">
        <w:rPr>
          <w:rFonts w:ascii="Times New Roman" w:hAnsi="Times New Roman" w:cs="Times New Roman"/>
          <w:b/>
          <w:sz w:val="28"/>
          <w:szCs w:val="28"/>
        </w:rPr>
        <w:t xml:space="preserve">... ban hành kèm theo </w:t>
      </w:r>
      <w:r w:rsidR="006B7DD8">
        <w:rPr>
          <w:rFonts w:ascii="Times New Roman" w:hAnsi="Times New Roman" w:cs="Times New Roman"/>
          <w:b/>
          <w:sz w:val="28"/>
          <w:szCs w:val="28"/>
          <w:lang w:val="en-US"/>
        </w:rPr>
        <w:t>n</w:t>
      </w:r>
      <w:r w:rsidRPr="00704F93">
        <w:rPr>
          <w:rFonts w:ascii="Times New Roman" w:hAnsi="Times New Roman" w:cs="Times New Roman"/>
          <w:b/>
          <w:sz w:val="28"/>
          <w:szCs w:val="28"/>
        </w:rPr>
        <w:t>ghị quyết của Hội đồng nhân dân cấp tỉnh</w:t>
      </w:r>
    </w:p>
    <w:p w:rsidR="004212C9" w:rsidRDefault="00704F93" w:rsidP="004212C9">
      <w:pPr>
        <w:tabs>
          <w:tab w:val="right" w:leader="dot" w:pos="8931"/>
        </w:tabs>
        <w:jc w:val="both"/>
        <w:rPr>
          <w:rFonts w:ascii="Times New Roman" w:hAnsi="Times New Roman" w:cs="Times New Roman"/>
          <w:b/>
          <w:sz w:val="16"/>
          <w:szCs w:val="28"/>
          <w:vertAlign w:val="superscript"/>
          <w:lang w:val="en-US"/>
        </w:rPr>
      </w:pPr>
      <w:r w:rsidRPr="00704F93">
        <w:rPr>
          <w:rFonts w:ascii="Times New Roman" w:hAnsi="Times New Roman" w:cs="Times New Roman"/>
          <w:b/>
          <w:sz w:val="16"/>
          <w:szCs w:val="28"/>
          <w:vertAlign w:val="superscript"/>
          <w:lang w:val="en-US"/>
        </w:rPr>
        <w:t>_____________________________________________________________________</w:t>
      </w:r>
      <w:r w:rsidR="004C4FCB">
        <w:rPr>
          <w:rFonts w:ascii="Times New Roman" w:hAnsi="Times New Roman" w:cs="Times New Roman"/>
          <w:b/>
          <w:sz w:val="16"/>
          <w:szCs w:val="28"/>
          <w:vertAlign w:val="superscript"/>
          <w:lang w:val="en-US"/>
        </w:rPr>
        <w:t>__________________________________________________</w:t>
      </w:r>
      <w:r w:rsidRPr="00704F93">
        <w:rPr>
          <w:rFonts w:ascii="Times New Roman" w:hAnsi="Times New Roman" w:cs="Times New Roman"/>
          <w:b/>
          <w:sz w:val="16"/>
          <w:szCs w:val="28"/>
          <w:vertAlign w:val="superscript"/>
          <w:lang w:val="en-US"/>
        </w:rPr>
        <w:t>____________________________</w:t>
      </w:r>
    </w:p>
    <w:p w:rsidR="004212C9" w:rsidRDefault="004212C9" w:rsidP="004212C9">
      <w:pPr>
        <w:tabs>
          <w:tab w:val="right" w:leader="dot" w:pos="8931"/>
        </w:tabs>
        <w:jc w:val="both"/>
        <w:rPr>
          <w:rFonts w:ascii="Times New Roman" w:hAnsi="Times New Roman" w:cs="Times New Roman"/>
          <w:b/>
          <w:sz w:val="2"/>
          <w:szCs w:val="28"/>
          <w:lang w:val="en-US"/>
        </w:rPr>
      </w:pPr>
    </w:p>
    <w:tbl>
      <w:tblPr>
        <w:tblW w:w="10207" w:type="dxa"/>
        <w:tblInd w:w="-743" w:type="dxa"/>
        <w:tblLook w:val="01E0" w:firstRow="1" w:lastRow="1" w:firstColumn="1" w:lastColumn="1" w:noHBand="0" w:noVBand="0"/>
      </w:tblPr>
      <w:tblGrid>
        <w:gridCol w:w="4537"/>
        <w:gridCol w:w="5670"/>
      </w:tblGrid>
      <w:tr w:rsidR="00745A0B" w:rsidRPr="00490C17" w:rsidTr="00DF0845">
        <w:tc>
          <w:tcPr>
            <w:tcW w:w="4537" w:type="dxa"/>
          </w:tcPr>
          <w:p w:rsidR="004212C9" w:rsidRDefault="00771EA0" w:rsidP="004212C9">
            <w:pPr>
              <w:jc w:val="center"/>
              <w:rPr>
                <w:rFonts w:ascii="Times New Roman" w:eastAsia="Times New Roman" w:hAnsi="Times New Roman"/>
                <w:b/>
                <w:sz w:val="28"/>
                <w:szCs w:val="28"/>
                <w:vertAlign w:val="superscript"/>
                <w:lang w:val="en-US"/>
              </w:rPr>
            </w:pPr>
            <w:r>
              <w:rPr>
                <w:rFonts w:ascii="Times New Roman" w:eastAsia="Times New Roman" w:hAnsi="Times New Roman" w:cs="Times New Roman"/>
                <w:b/>
                <w:sz w:val="26"/>
                <w:szCs w:val="28"/>
                <w:lang w:val="en-US"/>
              </w:rPr>
              <w:t>(</w:t>
            </w:r>
            <w:r w:rsidR="00704F93" w:rsidRPr="00704F93">
              <w:rPr>
                <w:rFonts w:ascii="Times New Roman" w:eastAsia="Times New Roman" w:hAnsi="Times New Roman" w:cs="Times New Roman"/>
                <w:b/>
                <w:sz w:val="26"/>
                <w:szCs w:val="28"/>
                <w:lang w:val="en-US"/>
              </w:rPr>
              <w:t>*</w:t>
            </w:r>
            <w:r>
              <w:rPr>
                <w:rFonts w:ascii="Times New Roman" w:eastAsia="Times New Roman" w:hAnsi="Times New Roman" w:cs="Times New Roman"/>
                <w:b/>
                <w:sz w:val="26"/>
                <w:szCs w:val="28"/>
                <w:lang w:val="en-US"/>
              </w:rPr>
              <w:t>)</w:t>
            </w:r>
            <w:r w:rsidR="00C10DB4">
              <w:rPr>
                <w:rFonts w:ascii="Times New Roman" w:eastAsia="Times New Roman" w:hAnsi="Times New Roman"/>
                <w:b/>
                <w:sz w:val="26"/>
                <w:szCs w:val="28"/>
              </w:rPr>
              <w:t xml:space="preserve"> </w:t>
            </w:r>
            <w:r w:rsidR="00704F93" w:rsidRPr="00704F93">
              <w:rPr>
                <w:rFonts w:ascii="Times New Roman" w:eastAsia="Times New Roman" w:hAnsi="Times New Roman"/>
                <w:b/>
                <w:sz w:val="26"/>
                <w:szCs w:val="28"/>
              </w:rPr>
              <w:t xml:space="preserve">HỘI ĐỒNG NHÂN DÂN TỈNH </w:t>
            </w:r>
            <w:r w:rsidR="00704F93" w:rsidRPr="00704F93">
              <w:rPr>
                <w:rFonts w:ascii="Times New Roman" w:eastAsia="Times New Roman" w:hAnsi="Times New Roman"/>
                <w:b/>
                <w:szCs w:val="28"/>
              </w:rPr>
              <w:t>(1)</w:t>
            </w:r>
            <w:r w:rsidR="00704F93" w:rsidRPr="00704F93">
              <w:rPr>
                <w:rFonts w:ascii="Times New Roman" w:eastAsia="Times New Roman" w:hAnsi="Times New Roman"/>
                <w:b/>
                <w:sz w:val="26"/>
                <w:szCs w:val="28"/>
              </w:rPr>
              <w:br/>
            </w:r>
            <w:r w:rsidR="00704F93" w:rsidRPr="00704F93">
              <w:rPr>
                <w:rFonts w:ascii="Times New Roman" w:eastAsia="Times New Roman" w:hAnsi="Times New Roman"/>
                <w:b/>
                <w:sz w:val="28"/>
                <w:szCs w:val="28"/>
                <w:vertAlign w:val="superscript"/>
                <w:lang w:val="en-US"/>
              </w:rPr>
              <w:t>____________</w:t>
            </w:r>
          </w:p>
        </w:tc>
        <w:tc>
          <w:tcPr>
            <w:tcW w:w="5670" w:type="dxa"/>
          </w:tcPr>
          <w:p w:rsidR="004212C9" w:rsidRDefault="00704F93" w:rsidP="004212C9">
            <w:pPr>
              <w:jc w:val="center"/>
              <w:rPr>
                <w:rFonts w:ascii="Times New Roman" w:eastAsia="Times New Roman" w:hAnsi="Times New Roman" w:cs="Times New Roman"/>
                <w:sz w:val="28"/>
                <w:szCs w:val="28"/>
                <w:vertAlign w:val="superscript"/>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8"/>
                <w:szCs w:val="28"/>
              </w:rPr>
              <w:br/>
              <w:t xml:space="preserve">Độc lập - Tự do - Hạnh phúc </w:t>
            </w:r>
            <w:r w:rsidRPr="00704F93">
              <w:rPr>
                <w:rFonts w:ascii="Times New Roman" w:eastAsia="Times New Roman" w:hAnsi="Times New Roman" w:cs="Times New Roman"/>
                <w:b/>
                <w:sz w:val="28"/>
                <w:szCs w:val="28"/>
              </w:rPr>
              <w:br/>
            </w:r>
            <w:r w:rsidR="00490C17">
              <w:rPr>
                <w:rFonts w:ascii="Times New Roman" w:eastAsia="Times New Roman" w:hAnsi="Times New Roman" w:cs="Times New Roman"/>
                <w:sz w:val="28"/>
                <w:szCs w:val="28"/>
                <w:vertAlign w:val="superscript"/>
                <w:lang w:val="en-US"/>
              </w:rPr>
              <w:t>__________________________________________</w:t>
            </w:r>
          </w:p>
        </w:tc>
      </w:tr>
    </w:tbl>
    <w:p w:rsidR="004248C1" w:rsidRDefault="004248C1" w:rsidP="004248C1">
      <w:pPr>
        <w:tabs>
          <w:tab w:val="right" w:leader="dot" w:pos="8640"/>
        </w:tabs>
        <w:spacing w:before="144" w:after="144"/>
        <w:jc w:val="center"/>
        <w:rPr>
          <w:rFonts w:ascii="Times New Roman" w:hAnsi="Times New Roman" w:cs="Times New Roman"/>
          <w:b/>
          <w:sz w:val="28"/>
          <w:szCs w:val="28"/>
          <w:lang w:val="en-US"/>
        </w:rPr>
      </w:pPr>
    </w:p>
    <w:p w:rsidR="004248C1" w:rsidRDefault="00704F93" w:rsidP="004248C1">
      <w:pPr>
        <w:tabs>
          <w:tab w:val="right" w:leader="dot" w:pos="8640"/>
        </w:tabs>
        <w:spacing w:before="144" w:after="144"/>
        <w:jc w:val="center"/>
        <w:rPr>
          <w:rFonts w:ascii="Times New Roman" w:hAnsi="Times New Roman" w:cs="Times New Roman"/>
          <w:i/>
          <w:sz w:val="28"/>
          <w:szCs w:val="28"/>
          <w:lang w:val="en-US"/>
        </w:rPr>
      </w:pPr>
      <w:r w:rsidRPr="00704F93">
        <w:rPr>
          <w:rFonts w:ascii="Times New Roman" w:hAnsi="Times New Roman" w:cs="Times New Roman"/>
          <w:b/>
          <w:sz w:val="28"/>
          <w:szCs w:val="28"/>
        </w:rPr>
        <w:t>QUY ĐỊNH/QUY CHẾ...</w:t>
      </w:r>
      <w:r w:rsidRPr="00704F93">
        <w:rPr>
          <w:rFonts w:ascii="Times New Roman" w:hAnsi="Times New Roman" w:cs="Times New Roman"/>
          <w:b/>
          <w:sz w:val="28"/>
          <w:szCs w:val="28"/>
        </w:rPr>
        <w:br/>
        <w:t>………………....(2)……………………</w:t>
      </w:r>
      <w:r w:rsidRPr="00704F93">
        <w:rPr>
          <w:rFonts w:ascii="Times New Roman" w:hAnsi="Times New Roman" w:cs="Times New Roman"/>
          <w:b/>
          <w:sz w:val="28"/>
          <w:szCs w:val="28"/>
        </w:rPr>
        <w:br/>
      </w:r>
      <w:r w:rsidRPr="00704F93">
        <w:rPr>
          <w:rFonts w:ascii="Times New Roman" w:hAnsi="Times New Roman" w:cs="Times New Roman"/>
          <w:i/>
          <w:sz w:val="28"/>
          <w:szCs w:val="28"/>
        </w:rPr>
        <w:t>(</w:t>
      </w:r>
      <w:r w:rsidRPr="00704F93">
        <w:rPr>
          <w:rFonts w:ascii="Times New Roman" w:hAnsi="Times New Roman" w:cs="Times New Roman"/>
          <w:i/>
          <w:sz w:val="28"/>
          <w:szCs w:val="28"/>
          <w:lang w:val="en-US"/>
        </w:rPr>
        <w:t>K</w:t>
      </w:r>
      <w:r w:rsidRPr="00704F93">
        <w:rPr>
          <w:rFonts w:ascii="Times New Roman" w:hAnsi="Times New Roman" w:cs="Times New Roman"/>
          <w:i/>
          <w:sz w:val="28"/>
          <w:szCs w:val="28"/>
        </w:rPr>
        <w:t>èm theo Nghị quyết số .../20.../NQ-HĐND</w:t>
      </w:r>
      <w:r w:rsidRPr="00704F93">
        <w:rPr>
          <w:rFonts w:ascii="Times New Roman" w:hAnsi="Times New Roman" w:cs="Times New Roman"/>
          <w:i/>
          <w:sz w:val="28"/>
          <w:szCs w:val="28"/>
        </w:rPr>
        <w:br/>
        <w:t>ngày ... tháng ... năm 20... của Hội đồng nhân dân tỉnh …</w:t>
      </w:r>
      <w:r w:rsidRPr="00704F93">
        <w:rPr>
          <w:rFonts w:ascii="Times New Roman" w:hAnsi="Times New Roman" w:cs="Times New Roman"/>
          <w:i/>
          <w:szCs w:val="28"/>
        </w:rPr>
        <w:t>(1)</w:t>
      </w:r>
      <w:r w:rsidRPr="00704F93">
        <w:rPr>
          <w:rFonts w:ascii="Times New Roman" w:hAnsi="Times New Roman" w:cs="Times New Roman"/>
          <w:i/>
          <w:sz w:val="28"/>
          <w:szCs w:val="28"/>
        </w:rPr>
        <w:t>)</w:t>
      </w:r>
    </w:p>
    <w:p w:rsidR="004248C1" w:rsidRDefault="00490C17" w:rsidP="004248C1">
      <w:pPr>
        <w:tabs>
          <w:tab w:val="right" w:leader="dot" w:pos="8640"/>
        </w:tabs>
        <w:spacing w:before="144" w:after="144"/>
        <w:jc w:val="center"/>
        <w:rPr>
          <w:rFonts w:ascii="Times New Roman" w:hAnsi="Times New Roman" w:cs="Times New Roman"/>
          <w:b/>
          <w:sz w:val="28"/>
          <w:szCs w:val="28"/>
          <w:vertAlign w:val="superscript"/>
          <w:lang w:val="en-US"/>
        </w:rPr>
      </w:pPr>
      <w:r>
        <w:rPr>
          <w:rFonts w:ascii="Times New Roman" w:hAnsi="Times New Roman" w:cs="Times New Roman"/>
          <w:b/>
          <w:sz w:val="28"/>
          <w:szCs w:val="28"/>
          <w:vertAlign w:val="superscript"/>
          <w:lang w:val="en-US"/>
        </w:rPr>
        <w:t>________________</w:t>
      </w:r>
    </w:p>
    <w:p w:rsidR="004248C1" w:rsidRDefault="004248C1" w:rsidP="004248C1">
      <w:pPr>
        <w:tabs>
          <w:tab w:val="right" w:leader="dot" w:pos="8640"/>
        </w:tabs>
        <w:spacing w:before="144" w:after="144"/>
        <w:jc w:val="center"/>
        <w:rPr>
          <w:rFonts w:ascii="Times New Roman" w:hAnsi="Times New Roman" w:cs="Times New Roman"/>
          <w:b/>
          <w:sz w:val="10"/>
          <w:szCs w:val="28"/>
          <w:lang w:val="en-US"/>
        </w:rPr>
      </w:pPr>
    </w:p>
    <w:p w:rsidR="004248C1" w:rsidRDefault="00704F93" w:rsidP="004248C1">
      <w:pPr>
        <w:tabs>
          <w:tab w:val="right" w:leader="dot" w:pos="8640"/>
        </w:tabs>
        <w:spacing w:before="144" w:after="144"/>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r w:rsidRPr="00704F93">
        <w:rPr>
          <w:rFonts w:ascii="Times New Roman" w:hAnsi="Times New Roman" w:cs="Times New Roman"/>
          <w:b/>
          <w:szCs w:val="28"/>
        </w:rPr>
        <w:t>(</w:t>
      </w:r>
      <w:r w:rsidRPr="00704F93">
        <w:rPr>
          <w:rFonts w:ascii="Times New Roman" w:hAnsi="Times New Roman" w:cs="Times New Roman"/>
          <w:b/>
          <w:szCs w:val="28"/>
          <w:lang w:val="en-US"/>
        </w:rPr>
        <w:t>3</w:t>
      </w:r>
      <w:r w:rsidRPr="00704F93">
        <w:rPr>
          <w:rFonts w:ascii="Times New Roman" w:hAnsi="Times New Roman" w:cs="Times New Roman"/>
          <w:b/>
          <w:szCs w:val="28"/>
        </w:rPr>
        <w:t>)</w:t>
      </w:r>
      <w:r w:rsidRPr="00704F93">
        <w:rPr>
          <w:rFonts w:ascii="Times New Roman" w:hAnsi="Times New Roman" w:cs="Times New Roman"/>
          <w:b/>
          <w:sz w:val="28"/>
          <w:szCs w:val="28"/>
          <w:lang w:val="en-US"/>
        </w:rPr>
        <w:t>……….</w:t>
      </w:r>
    </w:p>
    <w:p w:rsidR="004248C1" w:rsidRDefault="004248C1" w:rsidP="004248C1">
      <w:pPr>
        <w:tabs>
          <w:tab w:val="right" w:leader="dot" w:pos="8640"/>
        </w:tabs>
        <w:spacing w:before="144" w:after="144"/>
        <w:jc w:val="center"/>
        <w:rPr>
          <w:rFonts w:ascii="Times New Roman" w:hAnsi="Times New Roman" w:cs="Times New Roman"/>
          <w:b/>
          <w:sz w:val="2"/>
          <w:szCs w:val="28"/>
          <w:lang w:val="en-US"/>
        </w:rPr>
      </w:pP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 1</w:t>
      </w:r>
      <w:r w:rsidRPr="00704F93">
        <w:rPr>
          <w:rFonts w:ascii="Times New Roman" w:hAnsi="Times New Roman" w:cs="Times New Roman"/>
          <w:b/>
          <w:sz w:val="28"/>
          <w:szCs w:val="28"/>
          <w:lang w:val="en-US"/>
        </w:rPr>
        <w:t xml:space="preserve">. </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8789"/>
        </w:tabs>
        <w:spacing w:before="240"/>
        <w:ind w:firstLine="567"/>
        <w:rPr>
          <w:rFonts w:ascii="Times New Roman" w:hAnsi="Times New Roman" w:cs="Times New Roman"/>
          <w:sz w:val="28"/>
          <w:szCs w:val="28"/>
          <w:lang w:val="en-US"/>
        </w:rPr>
      </w:pPr>
      <w:r w:rsidRPr="00704F93">
        <w:rPr>
          <w:rFonts w:ascii="Times New Roman" w:hAnsi="Times New Roman" w:cs="Times New Roman"/>
          <w:b/>
          <w:sz w:val="28"/>
          <w:szCs w:val="28"/>
          <w:lang w:val="en-US"/>
        </w:rPr>
        <w:t xml:space="preserve">Điều.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4248C1">
      <w:pPr>
        <w:tabs>
          <w:tab w:val="right" w:leader="dot" w:pos="9214"/>
        </w:tabs>
        <w:jc w:val="center"/>
        <w:rPr>
          <w:rFonts w:ascii="Times New Roman" w:hAnsi="Times New Roman" w:cs="Times New Roman"/>
          <w:b/>
          <w:sz w:val="28"/>
          <w:szCs w:val="28"/>
          <w:lang w:val="en-US"/>
        </w:rPr>
      </w:pPr>
    </w:p>
    <w:p w:rsidR="004248C1" w:rsidRDefault="00704F93">
      <w:pPr>
        <w:tabs>
          <w:tab w:val="right" w:leader="dot" w:pos="9214"/>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r w:rsidRPr="00704F93">
        <w:rPr>
          <w:rFonts w:ascii="Times New Roman" w:hAnsi="Times New Roman" w:cs="Times New Roman"/>
          <w:b/>
          <w:szCs w:val="28"/>
        </w:rPr>
        <w:t>(</w:t>
      </w:r>
      <w:r w:rsidRPr="00704F93">
        <w:rPr>
          <w:rFonts w:ascii="Times New Roman" w:hAnsi="Times New Roman" w:cs="Times New Roman"/>
          <w:b/>
          <w:szCs w:val="28"/>
          <w:lang w:val="en-US"/>
        </w:rPr>
        <w:t>3</w:t>
      </w:r>
      <w:r w:rsidRPr="00704F93">
        <w:rPr>
          <w:rFonts w:ascii="Times New Roman" w:hAnsi="Times New Roman" w:cs="Times New Roman"/>
          <w:b/>
          <w:szCs w:val="28"/>
        </w:rPr>
        <w:t>)</w:t>
      </w:r>
      <w:r w:rsidRPr="00704F93">
        <w:rPr>
          <w:rFonts w:ascii="Times New Roman" w:hAnsi="Times New Roman" w:cs="Times New Roman"/>
          <w:b/>
          <w:sz w:val="28"/>
          <w:szCs w:val="28"/>
          <w:lang w:val="en-US"/>
        </w:rPr>
        <w:t>…….</w:t>
      </w:r>
    </w:p>
    <w:p w:rsidR="004248C1" w:rsidRDefault="004248C1">
      <w:pPr>
        <w:tabs>
          <w:tab w:val="right" w:leader="dot" w:pos="9214"/>
        </w:tabs>
        <w:jc w:val="center"/>
        <w:rPr>
          <w:rFonts w:ascii="Times New Roman" w:hAnsi="Times New Roman" w:cs="Times New Roman"/>
          <w:b/>
          <w:sz w:val="28"/>
          <w:szCs w:val="28"/>
          <w:lang w:val="en-US"/>
        </w:rPr>
      </w:pP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w:t>
      </w:r>
      <w:r w:rsidRPr="00704F93">
        <w:rPr>
          <w:rFonts w:ascii="Times New Roman" w:hAnsi="Times New Roman" w:cs="Times New Roman"/>
          <w:b/>
          <w:sz w:val="28"/>
          <w:szCs w:val="28"/>
          <w:lang w:val="en-US"/>
        </w:rPr>
        <w:t>.</w:t>
      </w:r>
      <w:r w:rsidRPr="00704F93">
        <w:rPr>
          <w:rFonts w:ascii="Times New Roman" w:hAnsi="Times New Roman" w:cs="Times New Roman"/>
          <w:b/>
          <w:sz w:val="28"/>
          <w:szCs w:val="28"/>
        </w:rPr>
        <w:t xml:space="preserve">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8789"/>
        </w:tabs>
        <w:spacing w:before="240"/>
        <w:ind w:firstLine="567"/>
        <w:rPr>
          <w:rFonts w:ascii="Times New Roman" w:hAnsi="Times New Roman" w:cs="Times New Roman"/>
          <w:sz w:val="28"/>
          <w:szCs w:val="28"/>
          <w:lang w:val="en-US"/>
        </w:rPr>
      </w:pPr>
      <w:r w:rsidRPr="00704F93">
        <w:rPr>
          <w:rFonts w:ascii="Times New Roman" w:hAnsi="Times New Roman" w:cs="Times New Roman"/>
          <w:b/>
          <w:sz w:val="28"/>
          <w:szCs w:val="28"/>
          <w:lang w:val="en-US"/>
        </w:rPr>
        <w:t xml:space="preserve">Điều.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t>.</w:t>
      </w:r>
    </w:p>
    <w:p w:rsidR="004248C1" w:rsidRDefault="004248C1">
      <w:pPr>
        <w:tabs>
          <w:tab w:val="right" w:leader="dot" w:pos="8640"/>
        </w:tabs>
        <w:rPr>
          <w:rFonts w:ascii="Times New Roman" w:hAnsi="Times New Roman" w:cs="Times New Roman"/>
          <w:b/>
          <w:i/>
          <w:sz w:val="28"/>
          <w:szCs w:val="28"/>
          <w:lang w:val="en-US"/>
        </w:rPr>
      </w:pPr>
    </w:p>
    <w:p w:rsidR="004248C1" w:rsidRDefault="004248C1">
      <w:pPr>
        <w:tabs>
          <w:tab w:val="right" w:leader="dot" w:pos="8640"/>
        </w:tabs>
        <w:rPr>
          <w:rFonts w:ascii="Times New Roman" w:hAnsi="Times New Roman" w:cs="Times New Roman"/>
          <w:b/>
          <w:i/>
          <w:lang w:val="en-US"/>
        </w:rPr>
      </w:pPr>
    </w:p>
    <w:p w:rsidR="004248C1" w:rsidRDefault="004248C1">
      <w:pPr>
        <w:tabs>
          <w:tab w:val="right" w:leader="dot" w:pos="8640"/>
        </w:tabs>
        <w:rPr>
          <w:rFonts w:ascii="Times New Roman" w:hAnsi="Times New Roman" w:cs="Times New Roman"/>
          <w:b/>
          <w:i/>
          <w:lang w:val="en-US"/>
        </w:rPr>
      </w:pPr>
    </w:p>
    <w:p w:rsidR="004248C1" w:rsidRDefault="004248C1">
      <w:pPr>
        <w:tabs>
          <w:tab w:val="right" w:leader="dot" w:pos="8640"/>
        </w:tabs>
        <w:rPr>
          <w:rFonts w:ascii="Times New Roman" w:hAnsi="Times New Roman" w:cs="Times New Roman"/>
          <w:b/>
          <w:i/>
          <w:lang w:val="en-US"/>
        </w:rPr>
      </w:pPr>
    </w:p>
    <w:p w:rsidR="004248C1" w:rsidRDefault="004248C1">
      <w:pPr>
        <w:tabs>
          <w:tab w:val="right" w:leader="dot" w:pos="8640"/>
        </w:tabs>
        <w:rPr>
          <w:rFonts w:ascii="Times New Roman" w:hAnsi="Times New Roman" w:cs="Times New Roman"/>
          <w:b/>
          <w:i/>
          <w:lang w:val="en-US"/>
        </w:rPr>
      </w:pPr>
    </w:p>
    <w:p w:rsidR="004248C1" w:rsidRDefault="004248C1">
      <w:pPr>
        <w:tabs>
          <w:tab w:val="right" w:leader="dot" w:pos="8640"/>
        </w:tabs>
        <w:rPr>
          <w:rFonts w:ascii="Times New Roman" w:hAnsi="Times New Roman" w:cs="Times New Roman"/>
          <w:b/>
          <w:i/>
          <w:lang w:val="en-US"/>
        </w:rPr>
      </w:pPr>
    </w:p>
    <w:p w:rsidR="004248C1" w:rsidRDefault="004248C1">
      <w:pPr>
        <w:tabs>
          <w:tab w:val="right" w:leader="dot" w:pos="8640"/>
        </w:tabs>
        <w:rPr>
          <w:rFonts w:ascii="Times New Roman" w:hAnsi="Times New Roman" w:cs="Times New Roman"/>
          <w:b/>
          <w:i/>
          <w:lang w:val="en-US"/>
        </w:rPr>
      </w:pPr>
    </w:p>
    <w:p w:rsidR="004248C1" w:rsidRDefault="004248C1">
      <w:pPr>
        <w:tabs>
          <w:tab w:val="right" w:leader="dot" w:pos="8640"/>
        </w:tabs>
        <w:rPr>
          <w:rFonts w:ascii="Times New Roman" w:hAnsi="Times New Roman" w:cs="Times New Roman"/>
          <w:b/>
          <w:i/>
          <w:lang w:val="en-US"/>
        </w:rPr>
      </w:pPr>
    </w:p>
    <w:p w:rsidR="004248C1" w:rsidRDefault="004248C1">
      <w:pPr>
        <w:tabs>
          <w:tab w:val="right" w:leader="dot" w:pos="8640"/>
        </w:tabs>
        <w:rPr>
          <w:rFonts w:ascii="Times New Roman" w:hAnsi="Times New Roman" w:cs="Times New Roman"/>
          <w:b/>
          <w:i/>
          <w:lang w:val="en-US"/>
        </w:rPr>
      </w:pPr>
    </w:p>
    <w:p w:rsidR="004248C1" w:rsidRDefault="00704F93">
      <w:pPr>
        <w:tabs>
          <w:tab w:val="right" w:leader="dot" w:pos="8640"/>
        </w:tabs>
        <w:jc w:val="both"/>
        <w:rPr>
          <w:rFonts w:ascii="Times New Roman" w:hAnsi="Times New Roman" w:cs="Times New Roman"/>
          <w:b/>
          <w:i/>
        </w:rPr>
      </w:pPr>
      <w:r w:rsidRPr="00704F93">
        <w:rPr>
          <w:rFonts w:ascii="Times New Roman" w:hAnsi="Times New Roman" w:cs="Times New Roman"/>
          <w:b/>
          <w:i/>
        </w:rPr>
        <w:t>Ghi chú:</w:t>
      </w:r>
    </w:p>
    <w:p w:rsidR="004248C1" w:rsidRDefault="00771EA0">
      <w:pPr>
        <w:tabs>
          <w:tab w:val="right" w:leader="dot" w:pos="8640"/>
        </w:tabs>
        <w:jc w:val="both"/>
        <w:rPr>
          <w:rFonts w:ascii="Times New Roman" w:hAnsi="Times New Roman" w:cs="Times New Roman"/>
          <w:lang w:val="en-US"/>
        </w:rPr>
      </w:pPr>
      <w:r>
        <w:rPr>
          <w:rFonts w:ascii="Times New Roman" w:hAnsi="Times New Roman" w:cs="Times New Roman"/>
          <w:lang w:val="en-US"/>
        </w:rPr>
        <w:t>(</w:t>
      </w:r>
      <w:r w:rsidR="00C10DB4">
        <w:rPr>
          <w:rFonts w:ascii="Times New Roman" w:hAnsi="Times New Roman" w:cs="Times New Roman"/>
          <w:lang w:val="en-US"/>
        </w:rPr>
        <w:t>*</w:t>
      </w:r>
      <w:r>
        <w:rPr>
          <w:rFonts w:ascii="Times New Roman" w:hAnsi="Times New Roman" w:cs="Times New Roman"/>
          <w:lang w:val="en-US"/>
        </w:rPr>
        <w:t>)</w:t>
      </w:r>
      <w:r w:rsidR="00C10DB4">
        <w:rPr>
          <w:rFonts w:ascii="Times New Roman" w:hAnsi="Times New Roman" w:cs="Times New Roman"/>
          <w:lang w:val="en-US"/>
        </w:rPr>
        <w:t xml:space="preserve"> Đóng dấu treo.</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(1) Tên tỉnh, thành phố trực thuộc trung ương ban hành Quy định/Quy chế.</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(2) Tên Quy định/Quy chế...</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(3) Nội dung của Quy định/Quy chế...; tùy từng trường hợp, có thể kết cấu thành phần, chương, mục, tiểu mục.</w:t>
      </w:r>
    </w:p>
    <w:p w:rsidR="004248C1" w:rsidRDefault="004248C1">
      <w:pPr>
        <w:tabs>
          <w:tab w:val="right" w:leader="dot" w:pos="8640"/>
        </w:tabs>
        <w:rPr>
          <w:rFonts w:ascii="Times New Roman" w:hAnsi="Times New Roman" w:cs="Times New Roman"/>
          <w:sz w:val="22"/>
          <w:szCs w:val="22"/>
        </w:rPr>
      </w:pPr>
    </w:p>
    <w:p w:rsidR="004212C9" w:rsidRDefault="004E1E07" w:rsidP="00BA0DCD">
      <w:pPr>
        <w:tabs>
          <w:tab w:val="right" w:leader="dot" w:pos="8640"/>
        </w:tabs>
        <w:jc w:val="both"/>
        <w:rPr>
          <w:rFonts w:ascii="Times New Roman Bold" w:hAnsi="Times New Roman Bold" w:cs="Times New Roman"/>
          <w:b/>
          <w:spacing w:val="-6"/>
          <w:sz w:val="28"/>
          <w:szCs w:val="28"/>
          <w:lang w:val="en-US"/>
        </w:rPr>
      </w:pPr>
      <w:bookmarkStart w:id="18" w:name="loai_19"/>
      <w:r>
        <w:rPr>
          <w:rFonts w:ascii="Times New Roman" w:hAnsi="Times New Roman" w:cs="Times New Roman"/>
          <w:b/>
          <w:sz w:val="27"/>
          <w:szCs w:val="27"/>
        </w:rPr>
        <w:br w:type="page"/>
      </w:r>
      <w:r w:rsidR="00704F93" w:rsidRPr="00704F93">
        <w:rPr>
          <w:rFonts w:ascii="Times New Roman Bold" w:hAnsi="Times New Roman Bold" w:cs="Times New Roman"/>
          <w:b/>
          <w:spacing w:val="-6"/>
          <w:sz w:val="28"/>
          <w:szCs w:val="28"/>
        </w:rPr>
        <w:lastRenderedPageBreak/>
        <w:t>Mẫu số 18. Quyết định của Ủy ban nhân dân cấp tỉnh (quy định trực tiếp)</w:t>
      </w:r>
      <w:bookmarkEnd w:id="18"/>
    </w:p>
    <w:p w:rsidR="004212C9" w:rsidRDefault="00704F93" w:rsidP="00BA0DCD">
      <w:pPr>
        <w:tabs>
          <w:tab w:val="left" w:pos="3135"/>
        </w:tabs>
        <w:jc w:val="both"/>
        <w:rPr>
          <w:rFonts w:ascii="Times New Roman" w:hAnsi="Times New Roman" w:cs="Times New Roman"/>
          <w:b/>
          <w:sz w:val="14"/>
          <w:szCs w:val="28"/>
          <w:lang w:val="en-US"/>
        </w:rPr>
      </w:pPr>
      <w:r w:rsidRPr="00704F93">
        <w:rPr>
          <w:rFonts w:ascii="Times New Roman" w:hAnsi="Times New Roman" w:cs="Times New Roman"/>
          <w:b/>
          <w:sz w:val="14"/>
          <w:szCs w:val="28"/>
          <w:lang w:val="en-US"/>
        </w:rPr>
        <w:t>__________________________________________________________</w:t>
      </w:r>
      <w:r w:rsidR="004C4FCB">
        <w:rPr>
          <w:rFonts w:ascii="Times New Roman" w:hAnsi="Times New Roman" w:cs="Times New Roman"/>
          <w:b/>
          <w:sz w:val="14"/>
          <w:szCs w:val="28"/>
          <w:lang w:val="en-US"/>
        </w:rPr>
        <w:t>______________________________________________________________</w:t>
      </w:r>
      <w:r w:rsidRPr="00704F93">
        <w:rPr>
          <w:rFonts w:ascii="Times New Roman" w:hAnsi="Times New Roman" w:cs="Times New Roman"/>
          <w:b/>
          <w:sz w:val="14"/>
          <w:szCs w:val="28"/>
          <w:lang w:val="en-US"/>
        </w:rPr>
        <w:t>____</w:t>
      </w:r>
    </w:p>
    <w:p w:rsidR="004248C1" w:rsidRDefault="009B2D93" w:rsidP="00BA0DCD">
      <w:pPr>
        <w:tabs>
          <w:tab w:val="left" w:pos="3135"/>
        </w:tabs>
        <w:jc w:val="both"/>
        <w:rPr>
          <w:rFonts w:ascii="Times New Roman" w:hAnsi="Times New Roman" w:cs="Times New Roman"/>
          <w:b/>
          <w:sz w:val="2"/>
          <w:szCs w:val="28"/>
          <w:lang w:val="en-US"/>
        </w:rPr>
      </w:pPr>
      <w:r>
        <w:rPr>
          <w:rFonts w:ascii="Times New Roman" w:hAnsi="Times New Roman" w:cs="Times New Roman"/>
          <w:b/>
          <w:sz w:val="28"/>
          <w:szCs w:val="28"/>
          <w:lang w:val="en-US"/>
        </w:rPr>
        <w:tab/>
      </w:r>
    </w:p>
    <w:tbl>
      <w:tblPr>
        <w:tblW w:w="9640" w:type="dxa"/>
        <w:tblInd w:w="-318" w:type="dxa"/>
        <w:tblLook w:val="01E0" w:firstRow="1" w:lastRow="1" w:firstColumn="1" w:lastColumn="1" w:noHBand="0" w:noVBand="0"/>
      </w:tblPr>
      <w:tblGrid>
        <w:gridCol w:w="3828"/>
        <w:gridCol w:w="5812"/>
      </w:tblGrid>
      <w:tr w:rsidR="009B2D93" w:rsidRPr="009B2D93" w:rsidTr="009B2D93">
        <w:trPr>
          <w:trHeight w:val="1408"/>
        </w:trPr>
        <w:tc>
          <w:tcPr>
            <w:tcW w:w="3828" w:type="dxa"/>
          </w:tcPr>
          <w:p w:rsidR="005E40FC" w:rsidRPr="005E40FC" w:rsidRDefault="00704F93">
            <w:pPr>
              <w:jc w:val="center"/>
              <w:rPr>
                <w:rFonts w:ascii="Times New Roman" w:eastAsia="Times New Roman" w:hAnsi="Times New Roman" w:cs="Times New Roman"/>
                <w:b/>
                <w:sz w:val="26"/>
                <w:szCs w:val="28"/>
                <w:vertAlign w:val="superscript"/>
                <w:lang w:val="en-US"/>
              </w:rPr>
            </w:pPr>
            <w:r w:rsidRPr="00704F93">
              <w:rPr>
                <w:rFonts w:ascii="Times New Roman" w:eastAsia="Times New Roman" w:hAnsi="Times New Roman" w:cs="Times New Roman"/>
                <w:b/>
                <w:sz w:val="26"/>
                <w:szCs w:val="28"/>
                <w:lang w:val="en-US"/>
              </w:rPr>
              <w:t>ỦY BAN</w:t>
            </w:r>
            <w:r w:rsidRPr="00704F93">
              <w:rPr>
                <w:rFonts w:ascii="Times New Roman" w:eastAsia="Times New Roman" w:hAnsi="Times New Roman" w:cs="Times New Roman"/>
                <w:b/>
                <w:sz w:val="26"/>
                <w:szCs w:val="28"/>
              </w:rPr>
              <w:t xml:space="preserve"> NHÂN DÂN TỈNH</w:t>
            </w:r>
            <w:r w:rsidRPr="00704F93">
              <w:rPr>
                <w:rFonts w:ascii="Times New Roman" w:eastAsia="Times New Roman" w:hAnsi="Times New Roman" w:cs="Times New Roman"/>
                <w:b/>
                <w:sz w:val="26"/>
                <w:szCs w:val="28"/>
                <w:lang w:val="en-US"/>
              </w:rPr>
              <w:t xml:space="preserve"> </w:t>
            </w:r>
            <w:r w:rsidRPr="00704F93">
              <w:rPr>
                <w:rFonts w:ascii="Times New Roman" w:eastAsia="Times New Roman" w:hAnsi="Times New Roman" w:cs="Times New Roman"/>
                <w:b/>
                <w:szCs w:val="28"/>
              </w:rPr>
              <w:t>(1)</w:t>
            </w:r>
            <w:r w:rsidRPr="00704F93">
              <w:rPr>
                <w:rFonts w:ascii="Times New Roman" w:eastAsia="Times New Roman" w:hAnsi="Times New Roman" w:cs="Times New Roman"/>
                <w:b/>
                <w:sz w:val="26"/>
                <w:szCs w:val="28"/>
              </w:rPr>
              <w:br/>
            </w:r>
            <w:r w:rsidR="009B2D93">
              <w:rPr>
                <w:rFonts w:ascii="Times New Roman" w:eastAsia="Times New Roman" w:hAnsi="Times New Roman" w:cs="Times New Roman"/>
                <w:b/>
                <w:sz w:val="26"/>
                <w:szCs w:val="28"/>
                <w:vertAlign w:val="superscript"/>
                <w:lang w:val="en-US"/>
              </w:rPr>
              <w:t>__________</w:t>
            </w:r>
          </w:p>
          <w:p w:rsidR="004248C1" w:rsidRDefault="004248C1">
            <w:pPr>
              <w:jc w:val="center"/>
              <w:rPr>
                <w:rFonts w:ascii="Times New Roman" w:eastAsia="Times New Roman" w:hAnsi="Times New Roman" w:cs="Times New Roman"/>
                <w:sz w:val="26"/>
                <w:szCs w:val="28"/>
                <w:lang w:val="en-US"/>
              </w:rPr>
            </w:pPr>
          </w:p>
          <w:p w:rsidR="004248C1" w:rsidRDefault="00704F93">
            <w:pPr>
              <w:jc w:val="center"/>
              <w:rPr>
                <w:rFonts w:ascii="Times New Roman" w:eastAsia="Times New Roman" w:hAnsi="Times New Roman" w:cs="Times New Roman"/>
                <w:b/>
                <w:sz w:val="28"/>
                <w:szCs w:val="28"/>
              </w:rPr>
            </w:pPr>
            <w:r w:rsidRPr="00704F93">
              <w:rPr>
                <w:rFonts w:ascii="Times New Roman" w:eastAsia="Times New Roman" w:hAnsi="Times New Roman" w:cs="Times New Roman"/>
                <w:sz w:val="26"/>
                <w:szCs w:val="28"/>
              </w:rPr>
              <w:t>S</w:t>
            </w:r>
            <w:r w:rsidRPr="00704F93">
              <w:rPr>
                <w:rFonts w:ascii="Times New Roman" w:eastAsia="Times New Roman" w:hAnsi="Times New Roman" w:cs="Times New Roman"/>
                <w:sz w:val="26"/>
                <w:szCs w:val="28"/>
                <w:lang w:val="en-US"/>
              </w:rPr>
              <w:t>ố</w:t>
            </w:r>
            <w:r w:rsidRPr="00704F93">
              <w:rPr>
                <w:rFonts w:ascii="Times New Roman" w:eastAsia="Times New Roman" w:hAnsi="Times New Roman" w:cs="Times New Roman"/>
                <w:sz w:val="26"/>
                <w:szCs w:val="28"/>
              </w:rPr>
              <w:t>:.../2</w:t>
            </w:r>
            <w:r w:rsidRPr="00704F93">
              <w:rPr>
                <w:rFonts w:ascii="Times New Roman" w:eastAsia="Times New Roman" w:hAnsi="Times New Roman" w:cs="Times New Roman"/>
                <w:sz w:val="26"/>
                <w:szCs w:val="28"/>
                <w:lang w:val="en-US"/>
              </w:rPr>
              <w:t>0…</w:t>
            </w:r>
            <w:r w:rsidRPr="00704F93">
              <w:rPr>
                <w:rFonts w:ascii="Times New Roman" w:eastAsia="Times New Roman" w:hAnsi="Times New Roman" w:cs="Times New Roman"/>
                <w:sz w:val="26"/>
                <w:szCs w:val="28"/>
              </w:rPr>
              <w:t>(2).../Q</w:t>
            </w:r>
            <w:r w:rsidRPr="00704F93">
              <w:rPr>
                <w:rFonts w:ascii="Times New Roman" w:eastAsia="Times New Roman" w:hAnsi="Times New Roman" w:cs="Times New Roman"/>
                <w:sz w:val="26"/>
                <w:szCs w:val="28"/>
                <w:lang w:val="en-US"/>
              </w:rPr>
              <w:t>Đ</w:t>
            </w:r>
            <w:r w:rsidRPr="00704F93">
              <w:rPr>
                <w:rFonts w:ascii="Times New Roman" w:eastAsia="Times New Roman" w:hAnsi="Times New Roman" w:cs="Times New Roman"/>
                <w:sz w:val="26"/>
                <w:szCs w:val="28"/>
              </w:rPr>
              <w:t>-</w:t>
            </w:r>
            <w:r w:rsidRPr="00704F93">
              <w:rPr>
                <w:rFonts w:ascii="Times New Roman" w:eastAsia="Times New Roman" w:hAnsi="Times New Roman" w:cs="Times New Roman"/>
                <w:sz w:val="26"/>
                <w:szCs w:val="28"/>
                <w:lang w:val="en-US"/>
              </w:rPr>
              <w:t>UB</w:t>
            </w:r>
            <w:r w:rsidRPr="00704F93">
              <w:rPr>
                <w:rFonts w:ascii="Times New Roman" w:eastAsia="Times New Roman" w:hAnsi="Times New Roman" w:cs="Times New Roman"/>
                <w:sz w:val="26"/>
                <w:szCs w:val="28"/>
              </w:rPr>
              <w:t>ND</w:t>
            </w:r>
          </w:p>
        </w:tc>
        <w:tc>
          <w:tcPr>
            <w:tcW w:w="5812" w:type="dxa"/>
          </w:tcPr>
          <w:p w:rsidR="005E40FC" w:rsidRDefault="00704F93">
            <w:pPr>
              <w:jc w:val="center"/>
              <w:rPr>
                <w:rFonts w:ascii="Times New Roman" w:eastAsia="Times New Roman" w:hAnsi="Times New Roman" w:cs="Times New Roman"/>
                <w:sz w:val="28"/>
                <w:szCs w:val="28"/>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8"/>
                <w:szCs w:val="28"/>
              </w:rPr>
              <w:br/>
              <w:t xml:space="preserve">Độc lập - Tự do - Hạnh phúc </w:t>
            </w:r>
          </w:p>
          <w:p w:rsidR="004248C1" w:rsidRDefault="009B2D93">
            <w:pPr>
              <w:jc w:val="center"/>
              <w:rPr>
                <w:rFonts w:ascii="Times New Roman" w:eastAsia="Times New Roman" w:hAnsi="Times New Roman" w:cs="Times New Roman"/>
                <w:i/>
                <w:sz w:val="28"/>
                <w:szCs w:val="28"/>
                <w:vertAlign w:val="superscript"/>
                <w:lang w:val="en-US"/>
              </w:rPr>
            </w:pPr>
            <w:r>
              <w:rPr>
                <w:rFonts w:ascii="Times New Roman" w:eastAsia="Times New Roman" w:hAnsi="Times New Roman" w:cs="Times New Roman"/>
                <w:i/>
                <w:sz w:val="28"/>
                <w:szCs w:val="28"/>
                <w:vertAlign w:val="superscript"/>
                <w:lang w:val="en-US"/>
              </w:rPr>
              <w:t>_________________________________________</w:t>
            </w:r>
          </w:p>
          <w:p w:rsidR="004248C1" w:rsidRDefault="00704F93">
            <w:pPr>
              <w:jc w:val="center"/>
              <w:rPr>
                <w:rFonts w:ascii="Times New Roman" w:eastAsia="Times New Roman" w:hAnsi="Times New Roman" w:cs="Times New Roman"/>
                <w:sz w:val="28"/>
                <w:szCs w:val="28"/>
                <w:lang w:val="en-US"/>
              </w:rPr>
            </w:pPr>
            <w:r w:rsidRPr="00704F93">
              <w:rPr>
                <w:rFonts w:ascii="Times New Roman" w:eastAsia="Times New Roman" w:hAnsi="Times New Roman" w:cs="Times New Roman"/>
                <w:i/>
                <w:sz w:val="28"/>
                <w:szCs w:val="28"/>
              </w:rPr>
              <w:t>...</w:t>
            </w:r>
            <w:r w:rsidRPr="00704F93">
              <w:rPr>
                <w:rFonts w:ascii="Times New Roman" w:eastAsia="Times New Roman" w:hAnsi="Times New Roman" w:cs="Times New Roman"/>
                <w:i/>
                <w:sz w:val="26"/>
                <w:szCs w:val="28"/>
              </w:rPr>
              <w:t>(3)</w:t>
            </w:r>
            <w:r w:rsidRPr="00704F93">
              <w:rPr>
                <w:rFonts w:ascii="Times New Roman" w:eastAsia="Times New Roman" w:hAnsi="Times New Roman" w:cs="Times New Roman"/>
                <w:i/>
                <w:sz w:val="28"/>
                <w:szCs w:val="28"/>
              </w:rPr>
              <w:t>..., ngày ... tháng ... năm 20...</w:t>
            </w:r>
            <w:r w:rsidRPr="00704F93">
              <w:rPr>
                <w:rFonts w:ascii="Times New Roman" w:eastAsia="Times New Roman" w:hAnsi="Times New Roman" w:cs="Times New Roman"/>
                <w:i/>
                <w:szCs w:val="28"/>
              </w:rPr>
              <w:t>(2)</w:t>
            </w:r>
            <w:r w:rsidRPr="00704F93">
              <w:rPr>
                <w:rFonts w:ascii="Times New Roman" w:eastAsia="Times New Roman" w:hAnsi="Times New Roman" w:cs="Times New Roman"/>
                <w:i/>
                <w:sz w:val="28"/>
                <w:szCs w:val="28"/>
              </w:rPr>
              <w:t>…</w:t>
            </w:r>
          </w:p>
        </w:tc>
      </w:tr>
    </w:tbl>
    <w:p w:rsidR="004248C1" w:rsidRDefault="004248C1">
      <w:pPr>
        <w:tabs>
          <w:tab w:val="right" w:leader="dot" w:pos="8640"/>
        </w:tabs>
        <w:jc w:val="center"/>
        <w:rPr>
          <w:rFonts w:ascii="Times New Roman" w:hAnsi="Times New Roman" w:cs="Times New Roman"/>
          <w:b/>
          <w:sz w:val="10"/>
          <w:szCs w:val="28"/>
          <w:lang w:val="en-US"/>
        </w:rPr>
      </w:pP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QUY</w:t>
      </w:r>
      <w:r w:rsidRPr="00704F93">
        <w:rPr>
          <w:rFonts w:ascii="Times New Roman" w:hAnsi="Times New Roman" w:cs="Times New Roman"/>
          <w:b/>
          <w:sz w:val="28"/>
          <w:szCs w:val="28"/>
          <w:lang w:val="en-US"/>
        </w:rPr>
        <w:t>Ế</w:t>
      </w:r>
      <w:r w:rsidRPr="00704F93">
        <w:rPr>
          <w:rFonts w:ascii="Times New Roman" w:hAnsi="Times New Roman" w:cs="Times New Roman"/>
          <w:b/>
          <w:sz w:val="28"/>
          <w:szCs w:val="28"/>
        </w:rPr>
        <w:t>T ĐỊNH</w:t>
      </w: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r w:rsidRPr="00704F93">
        <w:rPr>
          <w:rFonts w:ascii="Times New Roman" w:hAnsi="Times New Roman" w:cs="Times New Roman"/>
          <w:b/>
          <w:szCs w:val="28"/>
        </w:rPr>
        <w:t>(4)</w:t>
      </w:r>
      <w:r w:rsidRPr="00704F93">
        <w:rPr>
          <w:rFonts w:ascii="Times New Roman" w:hAnsi="Times New Roman" w:cs="Times New Roman"/>
          <w:b/>
          <w:sz w:val="28"/>
          <w:szCs w:val="28"/>
          <w:lang w:val="en-US"/>
        </w:rPr>
        <w:t>……………….</w:t>
      </w:r>
    </w:p>
    <w:p w:rsidR="004248C1" w:rsidRDefault="009B2D93">
      <w:pPr>
        <w:tabs>
          <w:tab w:val="right" w:leader="dot" w:pos="8640"/>
        </w:tabs>
        <w:jc w:val="center"/>
        <w:rPr>
          <w:rFonts w:ascii="Times New Roman" w:hAnsi="Times New Roman" w:cs="Times New Roman"/>
          <w:b/>
          <w:sz w:val="28"/>
          <w:szCs w:val="28"/>
          <w:vertAlign w:val="superscript"/>
          <w:lang w:val="en-US"/>
        </w:rPr>
      </w:pPr>
      <w:r>
        <w:rPr>
          <w:rFonts w:ascii="Times New Roman" w:hAnsi="Times New Roman" w:cs="Times New Roman"/>
          <w:b/>
          <w:sz w:val="28"/>
          <w:szCs w:val="28"/>
          <w:vertAlign w:val="superscript"/>
          <w:lang w:val="en-US"/>
        </w:rPr>
        <w:t>___________</w:t>
      </w:r>
    </w:p>
    <w:p w:rsidR="004248C1" w:rsidRDefault="004248C1">
      <w:pPr>
        <w:tabs>
          <w:tab w:val="right" w:leader="dot" w:pos="8640"/>
        </w:tabs>
        <w:jc w:val="center"/>
        <w:rPr>
          <w:rFonts w:ascii="Times New Roman" w:hAnsi="Times New Roman" w:cs="Times New Roman"/>
          <w:b/>
          <w:sz w:val="14"/>
          <w:szCs w:val="28"/>
          <w:lang w:val="en-US"/>
        </w:rPr>
      </w:pP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 xml:space="preserve">ỦY BAN NHÂN DÂN TỈNH </w:t>
      </w:r>
      <w:r w:rsidR="00771EA0">
        <w:rPr>
          <w:rFonts w:ascii="Times New Roman" w:hAnsi="Times New Roman" w:cs="Times New Roman"/>
          <w:b/>
          <w:sz w:val="28"/>
          <w:szCs w:val="28"/>
          <w:lang w:val="en-US"/>
        </w:rPr>
        <w:t>…</w:t>
      </w:r>
      <w:r w:rsidRPr="00704F93">
        <w:rPr>
          <w:rFonts w:ascii="Times New Roman" w:hAnsi="Times New Roman" w:cs="Times New Roman"/>
          <w:b/>
          <w:szCs w:val="28"/>
        </w:rPr>
        <w:t>(1)</w:t>
      </w:r>
    </w:p>
    <w:p w:rsidR="004248C1" w:rsidRDefault="004248C1">
      <w:pPr>
        <w:tabs>
          <w:tab w:val="right" w:leader="dot" w:pos="8640"/>
        </w:tabs>
        <w:jc w:val="center"/>
        <w:rPr>
          <w:rFonts w:ascii="Times New Roman" w:hAnsi="Times New Roman" w:cs="Times New Roman"/>
          <w:b/>
          <w:sz w:val="8"/>
          <w:szCs w:val="28"/>
          <w:lang w:val="en-US"/>
        </w:rPr>
      </w:pPr>
    </w:p>
    <w:p w:rsidR="004248C1" w:rsidRDefault="004248C1">
      <w:pPr>
        <w:tabs>
          <w:tab w:val="right" w:leader="dot" w:pos="8640"/>
        </w:tabs>
        <w:jc w:val="center"/>
        <w:rPr>
          <w:rFonts w:ascii="Times New Roman" w:hAnsi="Times New Roman" w:cs="Times New Roman"/>
          <w:b/>
          <w:sz w:val="6"/>
          <w:szCs w:val="28"/>
          <w:lang w:val="en-US"/>
        </w:rPr>
      </w:pPr>
    </w:p>
    <w:p w:rsidR="004248C1" w:rsidRDefault="00704F93">
      <w:pPr>
        <w:tabs>
          <w:tab w:val="right" w:leader="dot" w:pos="8789"/>
        </w:tabs>
        <w:ind w:firstLine="567"/>
        <w:rPr>
          <w:rFonts w:ascii="Times New Roman" w:hAnsi="Times New Roman" w:cs="Times New Roman"/>
          <w:i/>
          <w:sz w:val="28"/>
          <w:szCs w:val="28"/>
        </w:rPr>
      </w:pPr>
      <w:r w:rsidRPr="00704F93">
        <w:rPr>
          <w:rFonts w:ascii="Times New Roman" w:hAnsi="Times New Roman" w:cs="Times New Roman"/>
          <w:i/>
          <w:sz w:val="28"/>
          <w:szCs w:val="28"/>
        </w:rPr>
        <w:t>Căn cứ Luật Tổ chức chính quyền địa phương ngày ... tháng ... năm….</w:t>
      </w:r>
      <w:r w:rsidR="009B2D93">
        <w:rPr>
          <w:rFonts w:ascii="Times New Roman" w:hAnsi="Times New Roman" w:cs="Times New Roman"/>
          <w:i/>
          <w:sz w:val="28"/>
          <w:szCs w:val="28"/>
          <w:lang w:val="en-US"/>
        </w:rPr>
        <w:t>.</w:t>
      </w:r>
      <w:r w:rsidRPr="00704F93">
        <w:rPr>
          <w:rFonts w:ascii="Times New Roman" w:hAnsi="Times New Roman" w:cs="Times New Roman"/>
          <w:i/>
          <w:sz w:val="28"/>
          <w:szCs w:val="28"/>
        </w:rPr>
        <w:t>.;</w:t>
      </w:r>
    </w:p>
    <w:p w:rsidR="004248C1" w:rsidRDefault="00704F93">
      <w:pPr>
        <w:tabs>
          <w:tab w:val="right" w:leader="dot" w:pos="8789"/>
        </w:tabs>
        <w:ind w:firstLine="567"/>
        <w:rPr>
          <w:rFonts w:ascii="Times New Roman" w:hAnsi="Times New Roman" w:cs="Times New Roman"/>
          <w:i/>
          <w:sz w:val="28"/>
          <w:szCs w:val="28"/>
        </w:rPr>
      </w:pPr>
      <w:r w:rsidRPr="00704F93">
        <w:rPr>
          <w:rFonts w:ascii="Times New Roman" w:hAnsi="Times New Roman" w:cs="Times New Roman"/>
          <w:i/>
          <w:sz w:val="28"/>
          <w:szCs w:val="28"/>
        </w:rPr>
        <w:t>Căn cứ ………………………</w:t>
      </w:r>
      <w:r w:rsidRPr="00704F93">
        <w:rPr>
          <w:rFonts w:ascii="Times New Roman" w:hAnsi="Times New Roman" w:cs="Times New Roman"/>
          <w:i/>
          <w:szCs w:val="28"/>
        </w:rPr>
        <w:t>(5)</w:t>
      </w:r>
      <w:r w:rsidRPr="00704F93">
        <w:rPr>
          <w:rFonts w:ascii="Times New Roman" w:hAnsi="Times New Roman" w:cs="Times New Roman"/>
          <w:i/>
          <w:sz w:val="28"/>
          <w:szCs w:val="28"/>
        </w:rPr>
        <w:tab/>
        <w:t>;</w:t>
      </w:r>
    </w:p>
    <w:p w:rsidR="004248C1" w:rsidRDefault="00704F93">
      <w:pPr>
        <w:tabs>
          <w:tab w:val="right" w:leader="dot" w:pos="8789"/>
        </w:tabs>
        <w:ind w:firstLine="567"/>
        <w:rPr>
          <w:rFonts w:ascii="Times New Roman" w:hAnsi="Times New Roman" w:cs="Times New Roman"/>
          <w:sz w:val="28"/>
          <w:szCs w:val="28"/>
        </w:rPr>
      </w:pPr>
      <w:r w:rsidRPr="00704F93">
        <w:rPr>
          <w:rFonts w:ascii="Times New Roman" w:hAnsi="Times New Roman" w:cs="Times New Roman"/>
          <w:i/>
          <w:sz w:val="28"/>
          <w:szCs w:val="28"/>
        </w:rPr>
        <w:t>Theo đề nghị của …………………….</w:t>
      </w:r>
      <w:r w:rsidRPr="00704F93">
        <w:rPr>
          <w:rFonts w:ascii="Times New Roman" w:hAnsi="Times New Roman" w:cs="Times New Roman"/>
          <w:i/>
          <w:szCs w:val="28"/>
        </w:rPr>
        <w:t>(6)</w:t>
      </w:r>
      <w:r w:rsidRPr="00704F93">
        <w:rPr>
          <w:rFonts w:ascii="Times New Roman" w:hAnsi="Times New Roman" w:cs="Times New Roman"/>
          <w:i/>
          <w:sz w:val="28"/>
          <w:szCs w:val="28"/>
        </w:rPr>
        <w:tab/>
        <w:t>.</w:t>
      </w:r>
    </w:p>
    <w:p w:rsidR="004248C1" w:rsidRDefault="004248C1">
      <w:pPr>
        <w:tabs>
          <w:tab w:val="right" w:leader="dot" w:pos="7920"/>
        </w:tabs>
        <w:jc w:val="center"/>
        <w:rPr>
          <w:rFonts w:ascii="Times New Roman" w:hAnsi="Times New Roman" w:cs="Times New Roman"/>
          <w:b/>
          <w:sz w:val="18"/>
          <w:szCs w:val="28"/>
          <w:lang w:val="en-US"/>
        </w:rPr>
      </w:pPr>
    </w:p>
    <w:p w:rsidR="004248C1" w:rsidRDefault="00704F93">
      <w:pPr>
        <w:tabs>
          <w:tab w:val="right" w:leader="dot" w:pos="7920"/>
        </w:tabs>
        <w:jc w:val="center"/>
        <w:rPr>
          <w:rFonts w:ascii="Times New Roman" w:hAnsi="Times New Roman" w:cs="Times New Roman"/>
          <w:b/>
          <w:sz w:val="28"/>
          <w:szCs w:val="28"/>
        </w:rPr>
      </w:pPr>
      <w:r w:rsidRPr="00704F93">
        <w:rPr>
          <w:rFonts w:ascii="Times New Roman" w:hAnsi="Times New Roman" w:cs="Times New Roman"/>
          <w:b/>
          <w:sz w:val="28"/>
          <w:szCs w:val="28"/>
        </w:rPr>
        <w:t>QUYẾT ĐỊNH:</w:t>
      </w:r>
    </w:p>
    <w:p w:rsidR="004248C1" w:rsidRDefault="00704F93">
      <w:pPr>
        <w:tabs>
          <w:tab w:val="right" w:leader="dot" w:pos="7920"/>
        </w:tabs>
        <w:jc w:val="center"/>
        <w:rPr>
          <w:rFonts w:ascii="Times New Roman" w:hAnsi="Times New Roman" w:cs="Times New Roman"/>
          <w:b/>
          <w:sz w:val="28"/>
          <w:szCs w:val="28"/>
        </w:rPr>
      </w:pPr>
      <w:r w:rsidRPr="00704F93">
        <w:rPr>
          <w:rFonts w:ascii="Times New Roman" w:hAnsi="Times New Roman" w:cs="Times New Roman"/>
          <w:b/>
          <w:sz w:val="28"/>
          <w:szCs w:val="28"/>
        </w:rPr>
        <w:t>……….</w:t>
      </w:r>
      <w:r w:rsidRPr="00704F93">
        <w:rPr>
          <w:rFonts w:ascii="Times New Roman" w:hAnsi="Times New Roman" w:cs="Times New Roman"/>
          <w:b/>
          <w:szCs w:val="28"/>
        </w:rPr>
        <w:t>(7)</w:t>
      </w:r>
      <w:r w:rsidRPr="00704F93">
        <w:rPr>
          <w:rFonts w:ascii="Times New Roman" w:hAnsi="Times New Roman" w:cs="Times New Roman"/>
          <w:b/>
          <w:sz w:val="28"/>
          <w:szCs w:val="28"/>
        </w:rPr>
        <w:t>……….</w:t>
      </w:r>
    </w:p>
    <w:p w:rsidR="004248C1" w:rsidRDefault="00704F93">
      <w:pPr>
        <w:tabs>
          <w:tab w:val="right" w:leader="dot" w:pos="792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w:t>
      </w:r>
    </w:p>
    <w:p w:rsidR="004248C1" w:rsidRDefault="004248C1">
      <w:pPr>
        <w:tabs>
          <w:tab w:val="right" w:leader="dot" w:pos="7920"/>
        </w:tabs>
        <w:jc w:val="center"/>
        <w:rPr>
          <w:rFonts w:ascii="Times New Roman" w:hAnsi="Times New Roman" w:cs="Times New Roman"/>
          <w:sz w:val="12"/>
          <w:szCs w:val="28"/>
          <w:lang w:val="en-US"/>
        </w:rPr>
      </w:pPr>
    </w:p>
    <w:p w:rsidR="004248C1" w:rsidRDefault="00704F93">
      <w:pPr>
        <w:tabs>
          <w:tab w:val="right" w:leader="dot" w:pos="8789"/>
        </w:tabs>
        <w:ind w:firstLine="567"/>
        <w:rPr>
          <w:rFonts w:ascii="Times New Roman" w:hAnsi="Times New Roman" w:cs="Times New Roman"/>
          <w:sz w:val="28"/>
          <w:szCs w:val="28"/>
        </w:rPr>
      </w:pPr>
      <w:r w:rsidRPr="00704F93">
        <w:rPr>
          <w:rFonts w:ascii="Times New Roman" w:hAnsi="Times New Roman" w:cs="Times New Roman"/>
          <w:b/>
          <w:sz w:val="28"/>
          <w:szCs w:val="28"/>
        </w:rPr>
        <w:t xml:space="preserve">Điều 1. </w:t>
      </w:r>
      <w:r w:rsidRPr="00704F93">
        <w:rPr>
          <w:rFonts w:ascii="Times New Roman" w:hAnsi="Times New Roman" w:cs="Times New Roman"/>
          <w:sz w:val="28"/>
          <w:szCs w:val="28"/>
        </w:rPr>
        <w:tab/>
      </w:r>
    </w:p>
    <w:p w:rsidR="004248C1" w:rsidRDefault="00704F93">
      <w:pPr>
        <w:tabs>
          <w:tab w:val="right" w:leader="dot" w:pos="8789"/>
        </w:tabs>
        <w:rPr>
          <w:rFonts w:ascii="Times New Roman" w:hAnsi="Times New Roman" w:cs="Times New Roman"/>
          <w:sz w:val="28"/>
          <w:szCs w:val="28"/>
        </w:rPr>
      </w:pPr>
      <w:r w:rsidRPr="00704F93">
        <w:rPr>
          <w:rFonts w:ascii="Times New Roman" w:hAnsi="Times New Roman" w:cs="Times New Roman"/>
          <w:sz w:val="28"/>
          <w:szCs w:val="28"/>
        </w:rPr>
        <w:tab/>
      </w:r>
    </w:p>
    <w:p w:rsidR="004248C1" w:rsidRDefault="00704F93">
      <w:pPr>
        <w:tabs>
          <w:tab w:val="right" w:leader="dot" w:pos="8789"/>
        </w:tabs>
        <w:ind w:firstLine="567"/>
        <w:rPr>
          <w:rFonts w:ascii="Times New Roman" w:hAnsi="Times New Roman" w:cs="Times New Roman"/>
          <w:sz w:val="28"/>
          <w:szCs w:val="28"/>
        </w:rPr>
      </w:pPr>
      <w:r w:rsidRPr="00704F93">
        <w:rPr>
          <w:rFonts w:ascii="Times New Roman" w:hAnsi="Times New Roman" w:cs="Times New Roman"/>
          <w:b/>
          <w:sz w:val="28"/>
          <w:szCs w:val="28"/>
        </w:rPr>
        <w:t xml:space="preserve">Điều. </w:t>
      </w:r>
      <w:r w:rsidRPr="00704F93">
        <w:rPr>
          <w:rFonts w:ascii="Times New Roman" w:hAnsi="Times New Roman" w:cs="Times New Roman"/>
          <w:sz w:val="28"/>
          <w:szCs w:val="28"/>
        </w:rPr>
        <w:t>.</w:t>
      </w:r>
      <w:r w:rsidRPr="00704F93">
        <w:rPr>
          <w:rFonts w:ascii="Times New Roman" w:hAnsi="Times New Roman" w:cs="Times New Roman"/>
          <w:sz w:val="28"/>
          <w:szCs w:val="28"/>
        </w:rPr>
        <w:tab/>
      </w:r>
    </w:p>
    <w:p w:rsidR="004248C1" w:rsidRDefault="00704F93">
      <w:pPr>
        <w:tabs>
          <w:tab w:val="right" w:leader="dot" w:pos="8789"/>
        </w:tabs>
        <w:rPr>
          <w:rFonts w:ascii="Times New Roman" w:hAnsi="Times New Roman" w:cs="Times New Roman"/>
          <w:sz w:val="28"/>
          <w:szCs w:val="28"/>
        </w:rPr>
      </w:pPr>
      <w:r w:rsidRPr="00704F93">
        <w:rPr>
          <w:rFonts w:ascii="Times New Roman" w:hAnsi="Times New Roman" w:cs="Times New Roman"/>
          <w:sz w:val="28"/>
          <w:szCs w:val="28"/>
        </w:rPr>
        <w:tab/>
      </w:r>
    </w:p>
    <w:p w:rsidR="004248C1" w:rsidRDefault="004248C1">
      <w:pPr>
        <w:tabs>
          <w:tab w:val="right" w:leader="dot" w:pos="9214"/>
        </w:tabs>
        <w:jc w:val="center"/>
        <w:rPr>
          <w:rFonts w:ascii="Times New Roman" w:hAnsi="Times New Roman" w:cs="Times New Roman"/>
          <w:b/>
          <w:sz w:val="8"/>
          <w:szCs w:val="28"/>
          <w:lang w:val="en-US"/>
        </w:rPr>
      </w:pPr>
    </w:p>
    <w:p w:rsidR="004248C1" w:rsidRDefault="00704F93">
      <w:pPr>
        <w:tabs>
          <w:tab w:val="right" w:leader="dot" w:pos="9214"/>
        </w:tabs>
        <w:jc w:val="center"/>
        <w:rPr>
          <w:rFonts w:ascii="Times New Roman" w:hAnsi="Times New Roman" w:cs="Times New Roman"/>
          <w:b/>
          <w:sz w:val="28"/>
          <w:szCs w:val="28"/>
        </w:rPr>
      </w:pPr>
      <w:r w:rsidRPr="00704F93">
        <w:rPr>
          <w:rFonts w:ascii="Times New Roman" w:hAnsi="Times New Roman" w:cs="Times New Roman"/>
          <w:b/>
          <w:sz w:val="28"/>
          <w:szCs w:val="28"/>
        </w:rPr>
        <w:t>…….</w:t>
      </w:r>
      <w:r w:rsidRPr="00704F93">
        <w:rPr>
          <w:rFonts w:ascii="Times New Roman" w:hAnsi="Times New Roman" w:cs="Times New Roman"/>
          <w:b/>
          <w:szCs w:val="28"/>
        </w:rPr>
        <w:t>(7)</w:t>
      </w:r>
      <w:r w:rsidRPr="00704F93">
        <w:rPr>
          <w:rFonts w:ascii="Times New Roman" w:hAnsi="Times New Roman" w:cs="Times New Roman"/>
          <w:b/>
          <w:sz w:val="28"/>
          <w:szCs w:val="28"/>
        </w:rPr>
        <w:t>…….</w:t>
      </w:r>
    </w:p>
    <w:p w:rsidR="004248C1" w:rsidRDefault="00704F93">
      <w:pPr>
        <w:tabs>
          <w:tab w:val="right" w:leader="dot" w:pos="9214"/>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w:t>
      </w:r>
    </w:p>
    <w:p w:rsidR="004248C1" w:rsidRDefault="004248C1">
      <w:pPr>
        <w:tabs>
          <w:tab w:val="right" w:leader="dot" w:pos="9214"/>
        </w:tabs>
        <w:jc w:val="center"/>
        <w:rPr>
          <w:rFonts w:ascii="Times New Roman" w:hAnsi="Times New Roman" w:cs="Times New Roman"/>
          <w:b/>
          <w:sz w:val="6"/>
          <w:szCs w:val="28"/>
          <w:lang w:val="en-US"/>
        </w:rPr>
      </w:pPr>
    </w:p>
    <w:p w:rsidR="004248C1" w:rsidRDefault="00704F93">
      <w:pPr>
        <w:tabs>
          <w:tab w:val="right" w:leader="dot" w:pos="8789"/>
        </w:tabs>
        <w:ind w:firstLine="567"/>
        <w:rPr>
          <w:rFonts w:ascii="Times New Roman" w:hAnsi="Times New Roman" w:cs="Times New Roman"/>
          <w:sz w:val="28"/>
          <w:szCs w:val="28"/>
        </w:rPr>
      </w:pPr>
      <w:r w:rsidRPr="00704F93">
        <w:rPr>
          <w:rFonts w:ascii="Times New Roman" w:hAnsi="Times New Roman" w:cs="Times New Roman"/>
          <w:b/>
          <w:sz w:val="28"/>
          <w:szCs w:val="28"/>
        </w:rPr>
        <w:t xml:space="preserve">Điều. </w:t>
      </w:r>
      <w:r w:rsidRPr="00704F93">
        <w:rPr>
          <w:rFonts w:ascii="Times New Roman" w:hAnsi="Times New Roman" w:cs="Times New Roman"/>
          <w:sz w:val="28"/>
          <w:szCs w:val="28"/>
        </w:rPr>
        <w:t>.</w:t>
      </w:r>
      <w:r w:rsidRPr="00704F93">
        <w:rPr>
          <w:rFonts w:ascii="Times New Roman" w:hAnsi="Times New Roman" w:cs="Times New Roman"/>
          <w:sz w:val="28"/>
          <w:szCs w:val="28"/>
        </w:rPr>
        <w:tab/>
      </w:r>
    </w:p>
    <w:p w:rsidR="004248C1" w:rsidRDefault="00704F93">
      <w:pPr>
        <w:tabs>
          <w:tab w:val="right" w:leader="dot" w:pos="8789"/>
        </w:tabs>
        <w:rPr>
          <w:rFonts w:ascii="Times New Roman" w:hAnsi="Times New Roman" w:cs="Times New Roman"/>
          <w:sz w:val="28"/>
          <w:szCs w:val="28"/>
        </w:rPr>
      </w:pPr>
      <w:r w:rsidRPr="00704F93">
        <w:rPr>
          <w:rFonts w:ascii="Times New Roman" w:hAnsi="Times New Roman" w:cs="Times New Roman"/>
          <w:sz w:val="28"/>
          <w:szCs w:val="28"/>
        </w:rPr>
        <w:tab/>
      </w: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lang w:val="en-US"/>
        </w:rPr>
        <w:t xml:space="preserve">Điều.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t>.</w:t>
      </w:r>
    </w:p>
    <w:p w:rsidR="004248C1" w:rsidRDefault="004248C1">
      <w:pPr>
        <w:tabs>
          <w:tab w:val="right" w:leader="dot" w:pos="8789"/>
        </w:tabs>
        <w:ind w:firstLine="567"/>
        <w:rPr>
          <w:rFonts w:ascii="Times New Roman" w:hAnsi="Times New Roman" w:cs="Times New Roman"/>
          <w:sz w:val="2"/>
          <w:szCs w:val="28"/>
          <w:lang w:val="en-US"/>
        </w:rPr>
      </w:pPr>
    </w:p>
    <w:tbl>
      <w:tblPr>
        <w:tblW w:w="0" w:type="auto"/>
        <w:tblLook w:val="01E0" w:firstRow="1" w:lastRow="1" w:firstColumn="1" w:lastColumn="1" w:noHBand="0" w:noVBand="0"/>
      </w:tblPr>
      <w:tblGrid>
        <w:gridCol w:w="4428"/>
        <w:gridCol w:w="4428"/>
      </w:tblGrid>
      <w:tr w:rsidR="00745A0B" w:rsidRPr="006577CB" w:rsidTr="000E6DCE">
        <w:tc>
          <w:tcPr>
            <w:tcW w:w="4428" w:type="dxa"/>
          </w:tcPr>
          <w:p w:rsidR="004248C1" w:rsidRDefault="00745A0B">
            <w:pPr>
              <w:rPr>
                <w:rFonts w:ascii="Times New Roman" w:eastAsia="Times New Roman" w:hAnsi="Times New Roman" w:cs="Times New Roman"/>
                <w:sz w:val="27"/>
                <w:szCs w:val="27"/>
              </w:rPr>
            </w:pPr>
            <w:r w:rsidRPr="00326E9D">
              <w:rPr>
                <w:rFonts w:ascii="Times New Roman" w:eastAsia="Times New Roman" w:hAnsi="Times New Roman" w:cs="Times New Roman"/>
                <w:b/>
                <w:i/>
              </w:rPr>
              <w:t>Nơi nhận:</w:t>
            </w:r>
            <w:r w:rsidRPr="00326E9D">
              <w:rPr>
                <w:rFonts w:ascii="Times New Roman" w:eastAsia="Times New Roman" w:hAnsi="Times New Roman" w:cs="Times New Roman"/>
                <w:b/>
                <w:i/>
              </w:rPr>
              <w:br/>
            </w:r>
            <w:r w:rsidRPr="00326E9D">
              <w:rPr>
                <w:rFonts w:ascii="Times New Roman" w:eastAsia="Times New Roman" w:hAnsi="Times New Roman" w:cs="Times New Roman"/>
                <w:sz w:val="22"/>
                <w:szCs w:val="22"/>
                <w:lang w:val="en-US"/>
              </w:rPr>
              <w:t>- ……………..;</w:t>
            </w:r>
            <w:r w:rsidRPr="00326E9D">
              <w:rPr>
                <w:rFonts w:ascii="Times New Roman" w:eastAsia="Times New Roman" w:hAnsi="Times New Roman" w:cs="Times New Roman"/>
                <w:sz w:val="22"/>
                <w:szCs w:val="22"/>
                <w:lang w:val="en-US"/>
              </w:rPr>
              <w:br/>
              <w:t>- ……………..;</w:t>
            </w:r>
            <w:r w:rsidRPr="00326E9D">
              <w:rPr>
                <w:rFonts w:ascii="Times New Roman" w:eastAsia="Times New Roman" w:hAnsi="Times New Roman" w:cs="Times New Roman"/>
                <w:sz w:val="22"/>
                <w:szCs w:val="22"/>
                <w:lang w:val="en-US"/>
              </w:rPr>
              <w:br/>
            </w:r>
            <w:r w:rsidRPr="00326E9D">
              <w:rPr>
                <w:rFonts w:ascii="Times New Roman" w:eastAsia="Times New Roman" w:hAnsi="Times New Roman" w:cs="Times New Roman"/>
                <w:sz w:val="22"/>
                <w:szCs w:val="22"/>
              </w:rPr>
              <w:t>-</w:t>
            </w:r>
            <w:r w:rsidRPr="00326E9D">
              <w:rPr>
                <w:rFonts w:ascii="Times New Roman" w:eastAsia="Times New Roman" w:hAnsi="Times New Roman" w:cs="Times New Roman"/>
                <w:sz w:val="22"/>
                <w:szCs w:val="22"/>
                <w:lang w:val="en-US"/>
              </w:rPr>
              <w:t xml:space="preserve"> </w:t>
            </w:r>
            <w:r w:rsidRPr="00326E9D">
              <w:rPr>
                <w:rFonts w:ascii="Times New Roman" w:eastAsia="Times New Roman" w:hAnsi="Times New Roman" w:cs="Times New Roman"/>
                <w:sz w:val="22"/>
                <w:szCs w:val="22"/>
              </w:rPr>
              <w:t>Lưu: VT, ...(</w:t>
            </w:r>
            <w:r w:rsidRPr="00326E9D">
              <w:rPr>
                <w:rFonts w:ascii="Times New Roman" w:eastAsia="Times New Roman" w:hAnsi="Times New Roman" w:cs="Times New Roman"/>
                <w:sz w:val="22"/>
                <w:szCs w:val="22"/>
                <w:lang w:val="en-US"/>
              </w:rPr>
              <w:t>9</w:t>
            </w:r>
            <w:r w:rsidRPr="00326E9D">
              <w:rPr>
                <w:rFonts w:ascii="Times New Roman" w:eastAsia="Times New Roman" w:hAnsi="Times New Roman" w:cs="Times New Roman"/>
                <w:sz w:val="22"/>
                <w:szCs w:val="22"/>
              </w:rPr>
              <w:t>). A.XX(</w:t>
            </w:r>
            <w:r w:rsidRPr="00326E9D">
              <w:rPr>
                <w:rFonts w:ascii="Times New Roman" w:eastAsia="Times New Roman" w:hAnsi="Times New Roman" w:cs="Times New Roman"/>
                <w:sz w:val="22"/>
                <w:szCs w:val="22"/>
                <w:lang w:val="en-US"/>
              </w:rPr>
              <w:t>10</w:t>
            </w:r>
            <w:r w:rsidRPr="00326E9D">
              <w:rPr>
                <w:rFonts w:ascii="Times New Roman" w:eastAsia="Times New Roman" w:hAnsi="Times New Roman" w:cs="Times New Roman"/>
                <w:sz w:val="22"/>
                <w:szCs w:val="22"/>
              </w:rPr>
              <w:t>).</w:t>
            </w:r>
          </w:p>
        </w:tc>
        <w:tc>
          <w:tcPr>
            <w:tcW w:w="4428" w:type="dxa"/>
          </w:tcPr>
          <w:p w:rsidR="004248C1" w:rsidRDefault="00704F93">
            <w:pPr>
              <w:jc w:val="center"/>
              <w:rPr>
                <w:rFonts w:ascii="Times New Roman" w:eastAsia="Times New Roman" w:hAnsi="Times New Roman" w:cs="Times New Roman"/>
                <w:i/>
                <w:sz w:val="28"/>
                <w:szCs w:val="28"/>
                <w:lang w:val="en-US"/>
              </w:rPr>
            </w:pPr>
            <w:r w:rsidRPr="00704F93">
              <w:rPr>
                <w:rFonts w:ascii="Times New Roman" w:eastAsia="Times New Roman" w:hAnsi="Times New Roman" w:cs="Times New Roman"/>
                <w:b/>
                <w:sz w:val="28"/>
                <w:szCs w:val="28"/>
              </w:rPr>
              <w:t>TM. ỦY BAN NHÂN DÂN</w:t>
            </w:r>
            <w:r w:rsidRPr="00704F93">
              <w:rPr>
                <w:rFonts w:ascii="Times New Roman" w:eastAsia="Times New Roman" w:hAnsi="Times New Roman" w:cs="Times New Roman"/>
                <w:b/>
                <w:sz w:val="28"/>
                <w:szCs w:val="28"/>
              </w:rPr>
              <w:br/>
              <w:t xml:space="preserve">CHỦ TỊCH </w:t>
            </w:r>
            <w:r w:rsidRPr="00704F93">
              <w:rPr>
                <w:rFonts w:ascii="Times New Roman" w:eastAsia="Times New Roman" w:hAnsi="Times New Roman" w:cs="Times New Roman"/>
                <w:b/>
                <w:szCs w:val="28"/>
              </w:rPr>
              <w:t>(8)</w:t>
            </w:r>
          </w:p>
          <w:p w:rsidR="004248C1" w:rsidRDefault="00704F93">
            <w:pPr>
              <w:jc w:val="center"/>
              <w:rPr>
                <w:rFonts w:ascii="Times New Roman" w:eastAsia="Times New Roman" w:hAnsi="Times New Roman" w:cs="Times New Roman"/>
                <w:b/>
                <w:sz w:val="2"/>
                <w:szCs w:val="28"/>
                <w:lang w:val="en-US"/>
              </w:rPr>
            </w:pPr>
            <w:r w:rsidRPr="00704F93">
              <w:rPr>
                <w:rFonts w:ascii="Times New Roman" w:eastAsia="Times New Roman" w:hAnsi="Times New Roman" w:cs="Times New Roman"/>
                <w:i/>
                <w:sz w:val="28"/>
                <w:szCs w:val="28"/>
              </w:rPr>
              <w:t>(Chữ ký, dấu)</w:t>
            </w:r>
            <w:r w:rsidRPr="00704F93">
              <w:rPr>
                <w:rFonts w:ascii="Times New Roman" w:eastAsia="Times New Roman" w:hAnsi="Times New Roman" w:cs="Times New Roman"/>
                <w:i/>
                <w:sz w:val="28"/>
                <w:szCs w:val="28"/>
              </w:rPr>
              <w:br/>
            </w:r>
          </w:p>
          <w:p w:rsidR="004248C1" w:rsidRDefault="004248C1">
            <w:pPr>
              <w:jc w:val="center"/>
              <w:rPr>
                <w:rFonts w:ascii="Times New Roman" w:eastAsia="Times New Roman" w:hAnsi="Times New Roman" w:cs="Times New Roman"/>
                <w:b/>
                <w:sz w:val="28"/>
                <w:szCs w:val="28"/>
                <w:lang w:val="en-US"/>
              </w:rPr>
            </w:pPr>
          </w:p>
          <w:p w:rsidR="004248C1" w:rsidRDefault="00704F93">
            <w:pPr>
              <w:jc w:val="center"/>
              <w:rPr>
                <w:rFonts w:ascii="Times New Roman" w:eastAsia="Times New Roman" w:hAnsi="Times New Roman" w:cs="Times New Roman"/>
                <w:b/>
                <w:sz w:val="28"/>
                <w:szCs w:val="28"/>
              </w:rPr>
            </w:pPr>
            <w:r w:rsidRPr="00704F93">
              <w:rPr>
                <w:rFonts w:ascii="Times New Roman" w:eastAsia="Times New Roman" w:hAnsi="Times New Roman" w:cs="Times New Roman"/>
                <w:b/>
                <w:sz w:val="28"/>
                <w:szCs w:val="28"/>
              </w:rPr>
              <w:t>Họ và tên</w:t>
            </w:r>
          </w:p>
        </w:tc>
      </w:tr>
    </w:tbl>
    <w:p w:rsidR="004248C1" w:rsidRDefault="00745A0B">
      <w:pPr>
        <w:tabs>
          <w:tab w:val="right" w:leader="dot" w:pos="8640"/>
        </w:tabs>
        <w:rPr>
          <w:rFonts w:ascii="Times New Roman" w:hAnsi="Times New Roman" w:cs="Times New Roman"/>
          <w:b/>
          <w:i/>
        </w:rPr>
      </w:pPr>
      <w:r w:rsidRPr="00326E9D">
        <w:rPr>
          <w:rFonts w:ascii="Times New Roman" w:hAnsi="Times New Roman" w:cs="Times New Roman"/>
          <w:b/>
          <w:i/>
        </w:rPr>
        <w:t>Ghi chú:</w:t>
      </w:r>
    </w:p>
    <w:p w:rsidR="004248C1" w:rsidRDefault="00704F93">
      <w:pPr>
        <w:tabs>
          <w:tab w:val="right" w:leader="dot" w:pos="8640"/>
        </w:tabs>
        <w:jc w:val="both"/>
        <w:rPr>
          <w:rFonts w:ascii="Times New Roman" w:hAnsi="Times New Roman" w:cs="Times New Roman"/>
          <w:sz w:val="20"/>
          <w:szCs w:val="22"/>
        </w:rPr>
      </w:pPr>
      <w:r w:rsidRPr="00704F93">
        <w:rPr>
          <w:rFonts w:ascii="Times New Roman" w:hAnsi="Times New Roman" w:cs="Times New Roman"/>
          <w:sz w:val="20"/>
          <w:szCs w:val="22"/>
        </w:rPr>
        <w:t>(1) Tên tỉnh, thành phố trực thuộc trung ương ban hành quyết định.</w:t>
      </w:r>
    </w:p>
    <w:p w:rsidR="004248C1" w:rsidRDefault="00704F93">
      <w:pPr>
        <w:tabs>
          <w:tab w:val="right" w:leader="dot" w:pos="8640"/>
        </w:tabs>
        <w:jc w:val="both"/>
        <w:rPr>
          <w:rFonts w:ascii="Times New Roman" w:hAnsi="Times New Roman" w:cs="Times New Roman"/>
          <w:sz w:val="20"/>
          <w:szCs w:val="22"/>
        </w:rPr>
      </w:pPr>
      <w:r w:rsidRPr="00704F93">
        <w:rPr>
          <w:rFonts w:ascii="Times New Roman" w:hAnsi="Times New Roman" w:cs="Times New Roman"/>
          <w:sz w:val="20"/>
          <w:szCs w:val="22"/>
        </w:rPr>
        <w:t>(2) Năm ban hành.</w:t>
      </w:r>
    </w:p>
    <w:p w:rsidR="004248C1" w:rsidRDefault="00704F93">
      <w:pPr>
        <w:tabs>
          <w:tab w:val="right" w:leader="dot" w:pos="8640"/>
        </w:tabs>
        <w:jc w:val="both"/>
        <w:rPr>
          <w:rFonts w:ascii="Times New Roman" w:hAnsi="Times New Roman" w:cs="Times New Roman"/>
          <w:sz w:val="20"/>
          <w:szCs w:val="22"/>
        </w:rPr>
      </w:pPr>
      <w:r w:rsidRPr="00704F93">
        <w:rPr>
          <w:rFonts w:ascii="Times New Roman" w:hAnsi="Times New Roman" w:cs="Times New Roman"/>
          <w:sz w:val="20"/>
          <w:szCs w:val="22"/>
        </w:rPr>
        <w:t>(3) Tên tỉnh, thành phố trực thuộc trung ương.</w:t>
      </w:r>
    </w:p>
    <w:p w:rsidR="004248C1" w:rsidRDefault="00704F93">
      <w:pPr>
        <w:tabs>
          <w:tab w:val="right" w:leader="dot" w:pos="8640"/>
        </w:tabs>
        <w:jc w:val="both"/>
        <w:rPr>
          <w:rFonts w:ascii="Times New Roman" w:hAnsi="Times New Roman" w:cs="Times New Roman"/>
          <w:sz w:val="20"/>
          <w:szCs w:val="22"/>
        </w:rPr>
      </w:pPr>
      <w:r w:rsidRPr="00704F93">
        <w:rPr>
          <w:rFonts w:ascii="Times New Roman" w:hAnsi="Times New Roman" w:cs="Times New Roman"/>
          <w:sz w:val="20"/>
          <w:szCs w:val="22"/>
        </w:rPr>
        <w:t>(4) Tên quyết định.</w:t>
      </w:r>
    </w:p>
    <w:p w:rsidR="004248C1" w:rsidRDefault="00704F93">
      <w:pPr>
        <w:tabs>
          <w:tab w:val="right" w:leader="dot" w:pos="8640"/>
        </w:tabs>
        <w:jc w:val="both"/>
        <w:rPr>
          <w:rFonts w:ascii="Times New Roman" w:hAnsi="Times New Roman" w:cs="Times New Roman"/>
          <w:sz w:val="20"/>
          <w:szCs w:val="22"/>
          <w:lang w:val="en-US"/>
        </w:rPr>
      </w:pPr>
      <w:r w:rsidRPr="00704F93">
        <w:rPr>
          <w:rFonts w:ascii="Times New Roman" w:hAnsi="Times New Roman" w:cs="Times New Roman"/>
          <w:sz w:val="20"/>
          <w:szCs w:val="22"/>
        </w:rPr>
        <w:t xml:space="preserve">(5) Căn cứ </w:t>
      </w:r>
      <w:r w:rsidRPr="00704F93">
        <w:rPr>
          <w:rFonts w:ascii="Times New Roman" w:hAnsi="Times New Roman" w:cs="Times New Roman"/>
          <w:sz w:val="20"/>
          <w:szCs w:val="22"/>
          <w:lang w:val="en-US"/>
        </w:rPr>
        <w:t>khác</w:t>
      </w:r>
      <w:r w:rsidRPr="00704F93">
        <w:rPr>
          <w:rFonts w:ascii="Times New Roman" w:hAnsi="Times New Roman" w:cs="Times New Roman"/>
          <w:sz w:val="20"/>
          <w:szCs w:val="22"/>
        </w:rPr>
        <w:t xml:space="preserve"> để ban hành</w:t>
      </w:r>
      <w:r w:rsidRPr="00704F93">
        <w:rPr>
          <w:rFonts w:ascii="Times New Roman" w:hAnsi="Times New Roman" w:cs="Times New Roman"/>
          <w:sz w:val="20"/>
          <w:szCs w:val="22"/>
          <w:lang w:val="en-US"/>
        </w:rPr>
        <w:t>,</w:t>
      </w:r>
      <w:r w:rsidRPr="00704F93">
        <w:rPr>
          <w:rFonts w:ascii="Times New Roman" w:hAnsi="Times New Roman" w:cs="Times New Roman"/>
          <w:sz w:val="20"/>
          <w:szCs w:val="22"/>
        </w:rPr>
        <w:t xml:space="preserve"> ghi đầy đủ tên loại văn bản, số, ký hiệu, cơ quan ban hành, ngày tháng năm ban hành văn bản và tên gọi của văn bản (riêng luật, pháp lệnh không ghi số, ký hiệu, cơ quan ban hành). </w:t>
      </w:r>
    </w:p>
    <w:p w:rsidR="004248C1" w:rsidRDefault="00704F93">
      <w:pPr>
        <w:tabs>
          <w:tab w:val="right" w:leader="dot" w:pos="8640"/>
        </w:tabs>
        <w:jc w:val="both"/>
        <w:rPr>
          <w:rFonts w:ascii="Times New Roman" w:hAnsi="Times New Roman" w:cs="Times New Roman"/>
          <w:sz w:val="20"/>
          <w:szCs w:val="22"/>
        </w:rPr>
      </w:pPr>
      <w:r w:rsidRPr="00704F93">
        <w:rPr>
          <w:rFonts w:ascii="Times New Roman" w:hAnsi="Times New Roman" w:cs="Times New Roman"/>
          <w:sz w:val="20"/>
          <w:szCs w:val="22"/>
        </w:rPr>
        <w:t>(6) Thủ trưởng cơ quan, đơn vị chủ trì soạn thảo quyết định.</w:t>
      </w:r>
    </w:p>
    <w:p w:rsidR="004248C1" w:rsidRDefault="00704F93">
      <w:pPr>
        <w:tabs>
          <w:tab w:val="right" w:leader="dot" w:pos="8640"/>
        </w:tabs>
        <w:jc w:val="both"/>
        <w:rPr>
          <w:rFonts w:ascii="Times New Roman" w:hAnsi="Times New Roman" w:cs="Times New Roman"/>
          <w:sz w:val="20"/>
          <w:szCs w:val="22"/>
        </w:rPr>
      </w:pPr>
      <w:r w:rsidRPr="00704F93">
        <w:rPr>
          <w:rFonts w:ascii="Times New Roman" w:hAnsi="Times New Roman" w:cs="Times New Roman"/>
          <w:sz w:val="20"/>
          <w:szCs w:val="22"/>
        </w:rPr>
        <w:t>(7) Nội dung của quyết định; tùy từng trường hợp, có thể kết cấu thành phần, chương, mục, tiểu mục.</w:t>
      </w:r>
    </w:p>
    <w:p w:rsidR="004248C1" w:rsidRDefault="00704F93">
      <w:pPr>
        <w:tabs>
          <w:tab w:val="right" w:leader="dot" w:pos="8640"/>
        </w:tabs>
        <w:jc w:val="both"/>
        <w:rPr>
          <w:rFonts w:ascii="Times New Roman" w:hAnsi="Times New Roman" w:cs="Times New Roman"/>
          <w:sz w:val="20"/>
          <w:szCs w:val="22"/>
        </w:rPr>
      </w:pPr>
      <w:r w:rsidRPr="00704F93">
        <w:rPr>
          <w:rFonts w:ascii="Times New Roman" w:hAnsi="Times New Roman" w:cs="Times New Roman"/>
          <w:sz w:val="20"/>
          <w:szCs w:val="22"/>
        </w:rPr>
        <w:t>(8) Trường hợp cấp phó được giao ký thay thì ghi chữ viết tắt “KT.” vào trước Chủ tịch, bên dưới ghi Phó Chủ tịch.</w:t>
      </w:r>
    </w:p>
    <w:p w:rsidR="004248C1" w:rsidRDefault="00704F93">
      <w:pPr>
        <w:tabs>
          <w:tab w:val="right" w:leader="dot" w:pos="8640"/>
        </w:tabs>
        <w:jc w:val="both"/>
        <w:rPr>
          <w:rFonts w:ascii="Times New Roman" w:hAnsi="Times New Roman" w:cs="Times New Roman"/>
          <w:sz w:val="20"/>
          <w:szCs w:val="22"/>
        </w:rPr>
      </w:pPr>
      <w:r w:rsidRPr="00704F93">
        <w:rPr>
          <w:rFonts w:ascii="Times New Roman" w:hAnsi="Times New Roman" w:cs="Times New Roman"/>
          <w:sz w:val="20"/>
          <w:szCs w:val="22"/>
        </w:rPr>
        <w:t>(9) Chữ viết tắt đơn vị chủ trì soạn thảo và số lượng bản lưu.</w:t>
      </w:r>
    </w:p>
    <w:p w:rsidR="004248C1" w:rsidRDefault="00704F93">
      <w:pPr>
        <w:tabs>
          <w:tab w:val="right" w:leader="dot" w:pos="8640"/>
        </w:tabs>
        <w:jc w:val="both"/>
        <w:rPr>
          <w:rFonts w:ascii="Times New Roman" w:hAnsi="Times New Roman" w:cs="Times New Roman"/>
          <w:color w:val="auto"/>
          <w:sz w:val="20"/>
          <w:szCs w:val="22"/>
        </w:rPr>
      </w:pPr>
      <w:r w:rsidRPr="00704F93">
        <w:rPr>
          <w:rFonts w:ascii="Times New Roman" w:hAnsi="Times New Roman" w:cs="Times New Roman"/>
          <w:sz w:val="20"/>
          <w:szCs w:val="22"/>
        </w:rPr>
        <w:t xml:space="preserve">(10) </w:t>
      </w:r>
      <w:bookmarkStart w:id="19" w:name="loai_20"/>
      <w:r w:rsidRPr="00704F93">
        <w:rPr>
          <w:rFonts w:ascii="Times New Roman" w:hAnsi="Times New Roman" w:cs="Times New Roman"/>
          <w:color w:val="auto"/>
          <w:sz w:val="20"/>
          <w:szCs w:val="22"/>
        </w:rPr>
        <w:t>Ký hiệu người soạn thảo văn bản và số lượng bản phát hành (nếu cần).</w:t>
      </w:r>
    </w:p>
    <w:p w:rsidR="004248C1" w:rsidRDefault="00704F93" w:rsidP="00991DFA">
      <w:pPr>
        <w:tabs>
          <w:tab w:val="right" w:leader="dot" w:pos="8640"/>
        </w:tabs>
        <w:jc w:val="both"/>
        <w:rPr>
          <w:rFonts w:ascii="Times New Roman" w:hAnsi="Times New Roman" w:cs="Times New Roman"/>
          <w:b/>
          <w:sz w:val="28"/>
          <w:szCs w:val="28"/>
          <w:lang w:val="en-US"/>
        </w:rPr>
      </w:pPr>
      <w:r w:rsidRPr="00704F93">
        <w:rPr>
          <w:rFonts w:ascii="Times New Roman" w:hAnsi="Times New Roman" w:cs="Times New Roman"/>
          <w:b/>
          <w:sz w:val="28"/>
          <w:szCs w:val="28"/>
        </w:rPr>
        <w:lastRenderedPageBreak/>
        <w:t xml:space="preserve">Mẫu số 19. Quyết định của Ủy ban nhân dân cấp tỉnh (ban hành </w:t>
      </w:r>
      <w:r w:rsidR="00DF73FA">
        <w:rPr>
          <w:rFonts w:ascii="Times New Roman" w:hAnsi="Times New Roman" w:cs="Times New Roman"/>
          <w:b/>
          <w:sz w:val="28"/>
          <w:szCs w:val="28"/>
          <w:lang w:val="en-US"/>
        </w:rPr>
        <w:t xml:space="preserve">            </w:t>
      </w:r>
      <w:r w:rsidRPr="00704F93">
        <w:rPr>
          <w:rFonts w:ascii="Times New Roman" w:hAnsi="Times New Roman" w:cs="Times New Roman"/>
          <w:b/>
          <w:sz w:val="28"/>
          <w:szCs w:val="28"/>
        </w:rPr>
        <w:t>Quy định/Quy chế...)</w:t>
      </w:r>
      <w:bookmarkEnd w:id="19"/>
    </w:p>
    <w:p w:rsidR="004248C1" w:rsidRDefault="00704F93" w:rsidP="00991DFA">
      <w:pPr>
        <w:tabs>
          <w:tab w:val="right" w:leader="dot" w:pos="8640"/>
        </w:tabs>
        <w:jc w:val="both"/>
        <w:rPr>
          <w:rFonts w:ascii="Times New Roman" w:hAnsi="Times New Roman" w:cs="Times New Roman"/>
          <w:b/>
          <w:sz w:val="18"/>
          <w:szCs w:val="28"/>
          <w:vertAlign w:val="superscript"/>
          <w:lang w:val="en-US"/>
        </w:rPr>
      </w:pPr>
      <w:r w:rsidRPr="00704F93">
        <w:rPr>
          <w:rFonts w:ascii="Times New Roman" w:hAnsi="Times New Roman" w:cs="Times New Roman"/>
          <w:b/>
          <w:sz w:val="18"/>
          <w:szCs w:val="28"/>
          <w:vertAlign w:val="superscript"/>
          <w:lang w:val="en-US"/>
        </w:rPr>
        <w:t>_________________________________________________________________________________</w:t>
      </w:r>
      <w:r w:rsidR="004C4FCB">
        <w:rPr>
          <w:rFonts w:ascii="Times New Roman" w:hAnsi="Times New Roman" w:cs="Times New Roman"/>
          <w:b/>
          <w:sz w:val="18"/>
          <w:szCs w:val="28"/>
          <w:vertAlign w:val="superscript"/>
          <w:lang w:val="en-US"/>
        </w:rPr>
        <w:t>_________________________________________________</w:t>
      </w:r>
      <w:r w:rsidRPr="00704F93">
        <w:rPr>
          <w:rFonts w:ascii="Times New Roman" w:hAnsi="Times New Roman" w:cs="Times New Roman"/>
          <w:b/>
          <w:sz w:val="18"/>
          <w:szCs w:val="28"/>
          <w:vertAlign w:val="superscript"/>
          <w:lang w:val="en-US"/>
        </w:rPr>
        <w:t>________________</w:t>
      </w:r>
    </w:p>
    <w:p w:rsidR="004248C1" w:rsidRDefault="004248C1" w:rsidP="00991DFA">
      <w:pPr>
        <w:tabs>
          <w:tab w:val="right" w:leader="dot" w:pos="8640"/>
        </w:tabs>
        <w:jc w:val="both"/>
        <w:rPr>
          <w:rFonts w:ascii="Times New Roman" w:hAnsi="Times New Roman" w:cs="Times New Roman"/>
          <w:b/>
          <w:sz w:val="16"/>
          <w:szCs w:val="28"/>
          <w:vertAlign w:val="superscript"/>
          <w:lang w:val="en-US"/>
        </w:rPr>
      </w:pPr>
    </w:p>
    <w:tbl>
      <w:tblPr>
        <w:tblW w:w="9498" w:type="dxa"/>
        <w:tblInd w:w="-318" w:type="dxa"/>
        <w:tblLook w:val="01E0" w:firstRow="1" w:lastRow="1" w:firstColumn="1" w:lastColumn="1" w:noHBand="0" w:noVBand="0"/>
      </w:tblPr>
      <w:tblGrid>
        <w:gridCol w:w="3828"/>
        <w:gridCol w:w="5670"/>
      </w:tblGrid>
      <w:tr w:rsidR="00FB28BE" w:rsidRPr="00FB28BE" w:rsidTr="00FB28BE">
        <w:trPr>
          <w:trHeight w:val="1528"/>
        </w:trPr>
        <w:tc>
          <w:tcPr>
            <w:tcW w:w="3828" w:type="dxa"/>
          </w:tcPr>
          <w:p w:rsidR="004248C1" w:rsidRDefault="00704F93">
            <w:pPr>
              <w:jc w:val="center"/>
              <w:rPr>
                <w:rFonts w:ascii="Times New Roman" w:eastAsia="Times New Roman" w:hAnsi="Times New Roman" w:cs="Times New Roman"/>
                <w:b/>
                <w:sz w:val="26"/>
                <w:szCs w:val="28"/>
                <w:vertAlign w:val="superscript"/>
                <w:lang w:val="en-US"/>
              </w:rPr>
            </w:pPr>
            <w:r w:rsidRPr="00704F93">
              <w:rPr>
                <w:rFonts w:ascii="Times New Roman" w:eastAsia="Times New Roman" w:hAnsi="Times New Roman" w:cs="Times New Roman"/>
                <w:b/>
                <w:sz w:val="26"/>
                <w:szCs w:val="28"/>
                <w:lang w:val="en-US"/>
              </w:rPr>
              <w:t xml:space="preserve">ỦY BAN NHÂN DÂN TỈNH </w:t>
            </w:r>
            <w:r w:rsidRPr="00704F93">
              <w:rPr>
                <w:rFonts w:ascii="Times New Roman" w:eastAsia="Times New Roman" w:hAnsi="Times New Roman" w:cs="Times New Roman"/>
                <w:b/>
                <w:szCs w:val="28"/>
              </w:rPr>
              <w:t>(1)</w:t>
            </w:r>
            <w:r w:rsidRPr="00704F93">
              <w:rPr>
                <w:rFonts w:ascii="Times New Roman" w:eastAsia="Times New Roman" w:hAnsi="Times New Roman" w:cs="Times New Roman"/>
                <w:b/>
                <w:sz w:val="26"/>
                <w:szCs w:val="28"/>
              </w:rPr>
              <w:br/>
            </w:r>
            <w:r w:rsidR="00FB28BE">
              <w:rPr>
                <w:rFonts w:ascii="Times New Roman" w:eastAsia="Times New Roman" w:hAnsi="Times New Roman" w:cs="Times New Roman"/>
                <w:b/>
                <w:sz w:val="26"/>
                <w:szCs w:val="28"/>
                <w:vertAlign w:val="superscript"/>
                <w:lang w:val="en-US"/>
              </w:rPr>
              <w:t>___________</w:t>
            </w:r>
          </w:p>
          <w:p w:rsidR="004248C1" w:rsidRDefault="004248C1">
            <w:pPr>
              <w:jc w:val="center"/>
              <w:rPr>
                <w:rFonts w:ascii="Times New Roman" w:eastAsia="Times New Roman" w:hAnsi="Times New Roman" w:cs="Times New Roman"/>
                <w:sz w:val="26"/>
                <w:szCs w:val="28"/>
                <w:lang w:val="en-US"/>
              </w:rPr>
            </w:pPr>
          </w:p>
          <w:p w:rsidR="004248C1" w:rsidRDefault="00704F93">
            <w:pPr>
              <w:jc w:val="center"/>
              <w:rPr>
                <w:rFonts w:ascii="Times New Roman" w:eastAsia="Times New Roman" w:hAnsi="Times New Roman" w:cs="Times New Roman"/>
                <w:b/>
                <w:sz w:val="28"/>
                <w:szCs w:val="28"/>
              </w:rPr>
            </w:pPr>
            <w:r w:rsidRPr="00704F93">
              <w:rPr>
                <w:rFonts w:ascii="Times New Roman" w:eastAsia="Times New Roman" w:hAnsi="Times New Roman" w:cs="Times New Roman"/>
                <w:sz w:val="26"/>
                <w:szCs w:val="28"/>
              </w:rPr>
              <w:t>S</w:t>
            </w:r>
            <w:r w:rsidRPr="00704F93">
              <w:rPr>
                <w:rFonts w:ascii="Times New Roman" w:eastAsia="Times New Roman" w:hAnsi="Times New Roman" w:cs="Times New Roman"/>
                <w:sz w:val="26"/>
                <w:szCs w:val="28"/>
                <w:lang w:val="en-US"/>
              </w:rPr>
              <w:t>ố</w:t>
            </w:r>
            <w:r w:rsidRPr="00704F93">
              <w:rPr>
                <w:rFonts w:ascii="Times New Roman" w:eastAsia="Times New Roman" w:hAnsi="Times New Roman" w:cs="Times New Roman"/>
                <w:sz w:val="26"/>
                <w:szCs w:val="28"/>
              </w:rPr>
              <w:t>:.../2</w:t>
            </w:r>
            <w:r w:rsidRPr="00704F93">
              <w:rPr>
                <w:rFonts w:ascii="Times New Roman" w:eastAsia="Times New Roman" w:hAnsi="Times New Roman" w:cs="Times New Roman"/>
                <w:sz w:val="26"/>
                <w:szCs w:val="28"/>
                <w:lang w:val="en-US"/>
              </w:rPr>
              <w:t>0…</w:t>
            </w:r>
            <w:r w:rsidRPr="00704F93">
              <w:rPr>
                <w:rFonts w:ascii="Times New Roman" w:eastAsia="Times New Roman" w:hAnsi="Times New Roman" w:cs="Times New Roman"/>
                <w:sz w:val="26"/>
                <w:szCs w:val="28"/>
              </w:rPr>
              <w:t>(2).../Q</w:t>
            </w:r>
            <w:r w:rsidRPr="00704F93">
              <w:rPr>
                <w:rFonts w:ascii="Times New Roman" w:eastAsia="Times New Roman" w:hAnsi="Times New Roman" w:cs="Times New Roman"/>
                <w:sz w:val="26"/>
                <w:szCs w:val="28"/>
                <w:lang w:val="en-US"/>
              </w:rPr>
              <w:t>Đ</w:t>
            </w:r>
            <w:r w:rsidRPr="00704F93">
              <w:rPr>
                <w:rFonts w:ascii="Times New Roman" w:eastAsia="Times New Roman" w:hAnsi="Times New Roman" w:cs="Times New Roman"/>
                <w:sz w:val="26"/>
                <w:szCs w:val="28"/>
              </w:rPr>
              <w:t>-</w:t>
            </w:r>
            <w:r w:rsidRPr="00704F93">
              <w:rPr>
                <w:rFonts w:ascii="Times New Roman" w:eastAsia="Times New Roman" w:hAnsi="Times New Roman" w:cs="Times New Roman"/>
                <w:sz w:val="26"/>
                <w:szCs w:val="28"/>
                <w:lang w:val="en-US"/>
              </w:rPr>
              <w:t>UB</w:t>
            </w:r>
            <w:r w:rsidRPr="00704F93">
              <w:rPr>
                <w:rFonts w:ascii="Times New Roman" w:eastAsia="Times New Roman" w:hAnsi="Times New Roman" w:cs="Times New Roman"/>
                <w:sz w:val="26"/>
                <w:szCs w:val="28"/>
              </w:rPr>
              <w:t>ND</w:t>
            </w:r>
          </w:p>
        </w:tc>
        <w:tc>
          <w:tcPr>
            <w:tcW w:w="5670" w:type="dxa"/>
          </w:tcPr>
          <w:p w:rsidR="004248C1" w:rsidRDefault="00704F93">
            <w:pPr>
              <w:jc w:val="center"/>
              <w:rPr>
                <w:rFonts w:ascii="Times New Roman" w:eastAsia="Times New Roman" w:hAnsi="Times New Roman" w:cs="Times New Roman"/>
                <w:sz w:val="28"/>
                <w:szCs w:val="28"/>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8"/>
                <w:szCs w:val="28"/>
              </w:rPr>
              <w:br/>
              <w:t xml:space="preserve">Độc lập - Tự do - Hạnh phúc </w:t>
            </w:r>
          </w:p>
          <w:p w:rsidR="004248C1" w:rsidRDefault="00FB28BE">
            <w:pPr>
              <w:jc w:val="center"/>
              <w:rPr>
                <w:rFonts w:ascii="Times New Roman" w:eastAsia="Times New Roman" w:hAnsi="Times New Roman" w:cs="Times New Roman"/>
                <w:i/>
                <w:sz w:val="28"/>
                <w:szCs w:val="28"/>
                <w:vertAlign w:val="superscript"/>
                <w:lang w:val="en-US"/>
              </w:rPr>
            </w:pPr>
            <w:r>
              <w:rPr>
                <w:rFonts w:ascii="Times New Roman" w:eastAsia="Times New Roman" w:hAnsi="Times New Roman" w:cs="Times New Roman"/>
                <w:i/>
                <w:sz w:val="28"/>
                <w:szCs w:val="28"/>
                <w:vertAlign w:val="superscript"/>
                <w:lang w:val="en-US"/>
              </w:rPr>
              <w:t>_________________________________________</w:t>
            </w:r>
          </w:p>
          <w:p w:rsidR="004248C1" w:rsidRDefault="00704F93">
            <w:pPr>
              <w:jc w:val="center"/>
              <w:rPr>
                <w:rFonts w:ascii="Times New Roman" w:eastAsia="Times New Roman" w:hAnsi="Times New Roman" w:cs="Times New Roman"/>
                <w:sz w:val="28"/>
                <w:szCs w:val="28"/>
                <w:lang w:val="en-US"/>
              </w:rPr>
            </w:pPr>
            <w:r w:rsidRPr="00704F93">
              <w:rPr>
                <w:rFonts w:ascii="Times New Roman" w:eastAsia="Times New Roman" w:hAnsi="Times New Roman" w:cs="Times New Roman"/>
                <w:i/>
                <w:sz w:val="28"/>
                <w:szCs w:val="28"/>
              </w:rPr>
              <w:t>...</w:t>
            </w:r>
            <w:r w:rsidRPr="00704F93">
              <w:rPr>
                <w:rFonts w:ascii="Times New Roman" w:eastAsia="Times New Roman" w:hAnsi="Times New Roman" w:cs="Times New Roman"/>
                <w:i/>
                <w:szCs w:val="28"/>
              </w:rPr>
              <w:t>(3)</w:t>
            </w:r>
            <w:r w:rsidRPr="00704F93">
              <w:rPr>
                <w:rFonts w:ascii="Times New Roman" w:eastAsia="Times New Roman" w:hAnsi="Times New Roman" w:cs="Times New Roman"/>
                <w:i/>
                <w:sz w:val="28"/>
                <w:szCs w:val="28"/>
              </w:rPr>
              <w:t>..., ngày ... tháng ... năm 20...</w:t>
            </w:r>
            <w:r w:rsidRPr="00704F93">
              <w:rPr>
                <w:rFonts w:ascii="Times New Roman" w:eastAsia="Times New Roman" w:hAnsi="Times New Roman" w:cs="Times New Roman"/>
                <w:i/>
                <w:szCs w:val="28"/>
              </w:rPr>
              <w:t>(2)</w:t>
            </w:r>
            <w:r w:rsidRPr="00704F93">
              <w:rPr>
                <w:rFonts w:ascii="Times New Roman" w:eastAsia="Times New Roman" w:hAnsi="Times New Roman" w:cs="Times New Roman"/>
                <w:i/>
                <w:sz w:val="28"/>
                <w:szCs w:val="28"/>
              </w:rPr>
              <w:t>…</w:t>
            </w:r>
          </w:p>
        </w:tc>
      </w:tr>
    </w:tbl>
    <w:p w:rsidR="004248C1" w:rsidRDefault="004248C1">
      <w:pPr>
        <w:tabs>
          <w:tab w:val="right" w:leader="dot" w:pos="8640"/>
        </w:tabs>
        <w:jc w:val="center"/>
        <w:rPr>
          <w:rFonts w:ascii="Times New Roman" w:hAnsi="Times New Roman" w:cs="Times New Roman"/>
          <w:b/>
          <w:sz w:val="14"/>
          <w:szCs w:val="28"/>
          <w:lang w:val="en-US"/>
        </w:rPr>
      </w:pP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QUYẾT ĐỊNH</w:t>
      </w: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 xml:space="preserve">Ban hành </w:t>
      </w:r>
      <w:r w:rsidRPr="00704F93">
        <w:rPr>
          <w:rFonts w:ascii="Times New Roman" w:hAnsi="Times New Roman" w:cs="Times New Roman"/>
          <w:b/>
          <w:sz w:val="28"/>
          <w:szCs w:val="28"/>
          <w:lang w:val="en-US"/>
        </w:rPr>
        <w:t>………………….</w:t>
      </w:r>
      <w:r w:rsidRPr="00704F93">
        <w:rPr>
          <w:rFonts w:ascii="Times New Roman" w:hAnsi="Times New Roman" w:cs="Times New Roman"/>
          <w:b/>
          <w:szCs w:val="28"/>
        </w:rPr>
        <w:t>(4)</w:t>
      </w:r>
      <w:r w:rsidRPr="00704F93">
        <w:rPr>
          <w:rFonts w:ascii="Times New Roman" w:hAnsi="Times New Roman" w:cs="Times New Roman"/>
          <w:b/>
          <w:sz w:val="28"/>
          <w:szCs w:val="28"/>
          <w:lang w:val="en-US"/>
        </w:rPr>
        <w:t>………………………</w:t>
      </w:r>
    </w:p>
    <w:p w:rsidR="004248C1" w:rsidRDefault="00FB28BE">
      <w:pPr>
        <w:tabs>
          <w:tab w:val="right" w:leader="dot" w:pos="8640"/>
        </w:tabs>
        <w:jc w:val="center"/>
        <w:rPr>
          <w:rFonts w:ascii="Times New Roman" w:hAnsi="Times New Roman" w:cs="Times New Roman"/>
          <w:b/>
          <w:sz w:val="28"/>
          <w:szCs w:val="28"/>
          <w:vertAlign w:val="superscript"/>
          <w:lang w:val="en-US"/>
        </w:rPr>
      </w:pPr>
      <w:r>
        <w:rPr>
          <w:rFonts w:ascii="Times New Roman" w:hAnsi="Times New Roman" w:cs="Times New Roman"/>
          <w:b/>
          <w:sz w:val="28"/>
          <w:szCs w:val="28"/>
          <w:vertAlign w:val="superscript"/>
          <w:lang w:val="en-US"/>
        </w:rPr>
        <w:t>_____________</w:t>
      </w:r>
    </w:p>
    <w:p w:rsidR="004248C1" w:rsidRDefault="004248C1">
      <w:pPr>
        <w:tabs>
          <w:tab w:val="right" w:leader="dot" w:pos="8640"/>
        </w:tabs>
        <w:jc w:val="center"/>
        <w:rPr>
          <w:rFonts w:ascii="Times New Roman" w:hAnsi="Times New Roman" w:cs="Times New Roman"/>
          <w:b/>
          <w:sz w:val="16"/>
          <w:szCs w:val="28"/>
          <w:lang w:val="en-US"/>
        </w:rPr>
      </w:pP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 xml:space="preserve">ỦY BAN NHÂN DÂN TỈNH </w:t>
      </w:r>
      <w:r w:rsidR="00771EA0">
        <w:rPr>
          <w:rFonts w:ascii="Times New Roman" w:hAnsi="Times New Roman" w:cs="Times New Roman"/>
          <w:b/>
          <w:sz w:val="28"/>
          <w:szCs w:val="28"/>
          <w:lang w:val="en-US"/>
        </w:rPr>
        <w:t>…</w:t>
      </w:r>
      <w:r w:rsidRPr="00704F93">
        <w:rPr>
          <w:rFonts w:ascii="Times New Roman" w:hAnsi="Times New Roman" w:cs="Times New Roman"/>
          <w:b/>
          <w:szCs w:val="28"/>
        </w:rPr>
        <w:t>(1)</w:t>
      </w:r>
    </w:p>
    <w:p w:rsidR="004248C1" w:rsidRDefault="004248C1">
      <w:pPr>
        <w:tabs>
          <w:tab w:val="right" w:leader="dot" w:pos="8640"/>
        </w:tabs>
        <w:jc w:val="center"/>
        <w:rPr>
          <w:rFonts w:ascii="Times New Roman" w:hAnsi="Times New Roman" w:cs="Times New Roman"/>
          <w:b/>
          <w:sz w:val="16"/>
          <w:szCs w:val="28"/>
          <w:lang w:val="en-US"/>
        </w:rPr>
      </w:pPr>
    </w:p>
    <w:p w:rsidR="004248C1" w:rsidRDefault="00704F93">
      <w:pPr>
        <w:tabs>
          <w:tab w:val="right" w:leader="dot" w:pos="8789"/>
        </w:tabs>
        <w:spacing w:before="40"/>
        <w:ind w:firstLine="567"/>
        <w:rPr>
          <w:rFonts w:ascii="Times New Roman" w:hAnsi="Times New Roman" w:cs="Times New Roman"/>
          <w:i/>
          <w:sz w:val="28"/>
          <w:szCs w:val="28"/>
        </w:rPr>
      </w:pPr>
      <w:r w:rsidRPr="00704F93">
        <w:rPr>
          <w:rFonts w:ascii="Times New Roman" w:hAnsi="Times New Roman" w:cs="Times New Roman"/>
          <w:i/>
          <w:sz w:val="28"/>
          <w:szCs w:val="28"/>
        </w:rPr>
        <w:t>Căn cứ Luật Tổ chức chính quyền địa phương ngày ...tháng ....năm</w:t>
      </w:r>
      <w:r w:rsidR="00FE13E3">
        <w:rPr>
          <w:rFonts w:ascii="Times New Roman" w:hAnsi="Times New Roman" w:cs="Times New Roman"/>
          <w:i/>
          <w:sz w:val="28"/>
          <w:szCs w:val="28"/>
          <w:lang w:val="en-US"/>
        </w:rPr>
        <w:t>..</w:t>
      </w:r>
      <w:r w:rsidRPr="00704F93">
        <w:rPr>
          <w:rFonts w:ascii="Times New Roman" w:hAnsi="Times New Roman" w:cs="Times New Roman"/>
          <w:i/>
          <w:sz w:val="28"/>
          <w:szCs w:val="28"/>
        </w:rPr>
        <w:t>…..;</w:t>
      </w:r>
    </w:p>
    <w:p w:rsidR="004248C1" w:rsidRDefault="00704F93">
      <w:pPr>
        <w:tabs>
          <w:tab w:val="right" w:leader="dot" w:pos="8789"/>
        </w:tabs>
        <w:spacing w:before="40"/>
        <w:ind w:firstLine="567"/>
        <w:rPr>
          <w:rFonts w:ascii="Times New Roman" w:hAnsi="Times New Roman" w:cs="Times New Roman"/>
          <w:i/>
          <w:sz w:val="28"/>
          <w:szCs w:val="28"/>
        </w:rPr>
      </w:pPr>
      <w:r w:rsidRPr="00704F93">
        <w:rPr>
          <w:rFonts w:ascii="Times New Roman" w:hAnsi="Times New Roman" w:cs="Times New Roman"/>
          <w:i/>
          <w:sz w:val="28"/>
          <w:szCs w:val="28"/>
        </w:rPr>
        <w:t>Căn cứ ………………………………………..</w:t>
      </w:r>
      <w:r w:rsidRPr="00704F93">
        <w:rPr>
          <w:rFonts w:ascii="Times New Roman" w:hAnsi="Times New Roman" w:cs="Times New Roman"/>
          <w:i/>
          <w:szCs w:val="28"/>
        </w:rPr>
        <w:t>(5)</w:t>
      </w:r>
      <w:r w:rsidRPr="00704F93">
        <w:rPr>
          <w:rFonts w:ascii="Times New Roman" w:hAnsi="Times New Roman" w:cs="Times New Roman"/>
          <w:i/>
          <w:sz w:val="28"/>
          <w:szCs w:val="28"/>
        </w:rPr>
        <w:tab/>
        <w:t>;</w:t>
      </w:r>
    </w:p>
    <w:p w:rsidR="004248C1" w:rsidRDefault="00704F93">
      <w:pPr>
        <w:tabs>
          <w:tab w:val="right" w:leader="dot" w:pos="8789"/>
        </w:tabs>
        <w:spacing w:before="40"/>
        <w:ind w:firstLine="567"/>
        <w:rPr>
          <w:rFonts w:ascii="Times New Roman" w:hAnsi="Times New Roman" w:cs="Times New Roman"/>
          <w:i/>
          <w:sz w:val="28"/>
          <w:szCs w:val="28"/>
        </w:rPr>
      </w:pPr>
      <w:r w:rsidRPr="00704F93">
        <w:rPr>
          <w:rFonts w:ascii="Times New Roman" w:hAnsi="Times New Roman" w:cs="Times New Roman"/>
          <w:i/>
          <w:sz w:val="28"/>
          <w:szCs w:val="28"/>
        </w:rPr>
        <w:t>Theo đề nghị của ………………………………..</w:t>
      </w:r>
      <w:r w:rsidRPr="00704F93">
        <w:rPr>
          <w:rFonts w:ascii="Times New Roman" w:hAnsi="Times New Roman" w:cs="Times New Roman"/>
          <w:i/>
          <w:szCs w:val="28"/>
        </w:rPr>
        <w:t>(6)</w:t>
      </w:r>
      <w:r w:rsidRPr="00704F93">
        <w:rPr>
          <w:rFonts w:ascii="Times New Roman" w:hAnsi="Times New Roman" w:cs="Times New Roman"/>
          <w:i/>
          <w:sz w:val="28"/>
          <w:szCs w:val="28"/>
        </w:rPr>
        <w:tab/>
      </w:r>
    </w:p>
    <w:p w:rsidR="004248C1" w:rsidRDefault="004248C1">
      <w:pPr>
        <w:tabs>
          <w:tab w:val="right" w:leader="dot" w:pos="7920"/>
        </w:tabs>
        <w:jc w:val="center"/>
        <w:rPr>
          <w:rFonts w:ascii="Times New Roman" w:hAnsi="Times New Roman" w:cs="Times New Roman"/>
          <w:b/>
          <w:sz w:val="18"/>
          <w:szCs w:val="28"/>
          <w:lang w:val="en-US"/>
        </w:rPr>
      </w:pPr>
    </w:p>
    <w:p w:rsidR="004248C1" w:rsidRDefault="00704F93">
      <w:pPr>
        <w:tabs>
          <w:tab w:val="right" w:leader="dot" w:pos="792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QUYẾT ĐỊNH:</w:t>
      </w:r>
    </w:p>
    <w:p w:rsidR="004248C1" w:rsidRDefault="004248C1">
      <w:pPr>
        <w:tabs>
          <w:tab w:val="right" w:leader="dot" w:pos="7920"/>
        </w:tabs>
        <w:jc w:val="center"/>
        <w:rPr>
          <w:rFonts w:ascii="Times New Roman" w:hAnsi="Times New Roman" w:cs="Times New Roman"/>
          <w:b/>
          <w:sz w:val="14"/>
          <w:szCs w:val="28"/>
          <w:lang w:val="en-US"/>
        </w:rPr>
      </w:pP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 1.</w:t>
      </w:r>
      <w:r w:rsidRPr="00704F93">
        <w:rPr>
          <w:rFonts w:ascii="Times New Roman" w:hAnsi="Times New Roman" w:cs="Times New Roman"/>
          <w:sz w:val="28"/>
          <w:szCs w:val="28"/>
        </w:rPr>
        <w:t xml:space="preserve"> Ban hành kèm theo Quyết định này…………….</w:t>
      </w:r>
      <w:r w:rsidRPr="00704F93">
        <w:rPr>
          <w:rFonts w:ascii="Times New Roman" w:hAnsi="Times New Roman" w:cs="Times New Roman"/>
          <w:szCs w:val="28"/>
        </w:rPr>
        <w:t>(7)</w:t>
      </w:r>
      <w:r w:rsidRPr="00704F93">
        <w:rPr>
          <w:rFonts w:ascii="Times New Roman" w:hAnsi="Times New Roman" w:cs="Times New Roman"/>
          <w:sz w:val="28"/>
          <w:szCs w:val="28"/>
        </w:rPr>
        <w:tab/>
      </w:r>
    </w:p>
    <w:p w:rsidR="004248C1" w:rsidRDefault="00704F93">
      <w:pPr>
        <w:tabs>
          <w:tab w:val="right" w:leader="dot" w:pos="8789"/>
        </w:tabs>
        <w:rPr>
          <w:rFonts w:ascii="Times New Roman" w:hAnsi="Times New Roman" w:cs="Times New Roman"/>
          <w:sz w:val="28"/>
          <w:szCs w:val="28"/>
        </w:rPr>
      </w:pPr>
      <w:r w:rsidRPr="00704F93">
        <w:rPr>
          <w:rFonts w:ascii="Times New Roman" w:hAnsi="Times New Roman" w:cs="Times New Roman"/>
          <w:sz w:val="28"/>
          <w:szCs w:val="28"/>
        </w:rPr>
        <w:tab/>
      </w: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 2.</w:t>
      </w:r>
      <w:r w:rsidRPr="00704F93">
        <w:rPr>
          <w:rFonts w:ascii="Times New Roman" w:hAnsi="Times New Roman" w:cs="Times New Roman"/>
          <w:b/>
          <w:sz w:val="28"/>
          <w:szCs w:val="28"/>
          <w:lang w:val="en-US"/>
        </w:rPr>
        <w:t xml:space="preserve"> </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w:t>
      </w:r>
      <w:r w:rsidRPr="00704F93">
        <w:rPr>
          <w:rFonts w:ascii="Times New Roman" w:hAnsi="Times New Roman" w:cs="Times New Roman"/>
          <w:b/>
          <w:sz w:val="28"/>
          <w:szCs w:val="28"/>
          <w:lang w:val="en-US"/>
        </w:rPr>
        <w:t xml:space="preserve">. </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4248C1">
      <w:pPr>
        <w:tabs>
          <w:tab w:val="right" w:leader="dot" w:pos="8789"/>
        </w:tabs>
        <w:ind w:firstLine="567"/>
        <w:rPr>
          <w:rFonts w:ascii="Times New Roman" w:hAnsi="Times New Roman" w:cs="Times New Roman"/>
          <w:sz w:val="27"/>
          <w:szCs w:val="27"/>
          <w:lang w:val="en-US"/>
        </w:rPr>
      </w:pPr>
    </w:p>
    <w:tbl>
      <w:tblPr>
        <w:tblW w:w="0" w:type="auto"/>
        <w:tblLook w:val="01E0" w:firstRow="1" w:lastRow="1" w:firstColumn="1" w:lastColumn="1" w:noHBand="0" w:noVBand="0"/>
      </w:tblPr>
      <w:tblGrid>
        <w:gridCol w:w="4428"/>
        <w:gridCol w:w="4428"/>
      </w:tblGrid>
      <w:tr w:rsidR="00745A0B" w:rsidRPr="006577CB" w:rsidTr="000E6DCE">
        <w:tc>
          <w:tcPr>
            <w:tcW w:w="4428" w:type="dxa"/>
          </w:tcPr>
          <w:p w:rsidR="004248C1" w:rsidRDefault="00745A0B">
            <w:pPr>
              <w:rPr>
                <w:rFonts w:ascii="Times New Roman" w:eastAsia="Times New Roman" w:hAnsi="Times New Roman" w:cs="Times New Roman"/>
              </w:rPr>
            </w:pPr>
            <w:r w:rsidRPr="00326E9D">
              <w:rPr>
                <w:rFonts w:ascii="Times New Roman" w:eastAsia="Times New Roman" w:hAnsi="Times New Roman" w:cs="Times New Roman"/>
                <w:b/>
                <w:i/>
              </w:rPr>
              <w:t>Nơi nhận:</w:t>
            </w:r>
            <w:r w:rsidRPr="00326E9D">
              <w:rPr>
                <w:rFonts w:ascii="Times New Roman" w:eastAsia="Times New Roman" w:hAnsi="Times New Roman" w:cs="Times New Roman"/>
                <w:b/>
                <w:i/>
              </w:rPr>
              <w:br/>
            </w:r>
            <w:r w:rsidRPr="00326E9D">
              <w:rPr>
                <w:rFonts w:ascii="Times New Roman" w:eastAsia="Times New Roman" w:hAnsi="Times New Roman" w:cs="Times New Roman"/>
                <w:sz w:val="22"/>
                <w:szCs w:val="22"/>
                <w:lang w:val="en-US"/>
              </w:rPr>
              <w:t>- ……………..;</w:t>
            </w:r>
            <w:r w:rsidRPr="00326E9D">
              <w:rPr>
                <w:rFonts w:ascii="Times New Roman" w:eastAsia="Times New Roman" w:hAnsi="Times New Roman" w:cs="Times New Roman"/>
                <w:sz w:val="22"/>
                <w:szCs w:val="22"/>
                <w:lang w:val="en-US"/>
              </w:rPr>
              <w:br/>
              <w:t>- ……………..;</w:t>
            </w:r>
            <w:r w:rsidRPr="00326E9D">
              <w:rPr>
                <w:rFonts w:ascii="Times New Roman" w:eastAsia="Times New Roman" w:hAnsi="Times New Roman" w:cs="Times New Roman"/>
                <w:sz w:val="22"/>
                <w:szCs w:val="22"/>
                <w:lang w:val="en-US"/>
              </w:rPr>
              <w:br/>
            </w:r>
            <w:r w:rsidRPr="00326E9D">
              <w:rPr>
                <w:rFonts w:ascii="Times New Roman" w:eastAsia="Times New Roman" w:hAnsi="Times New Roman" w:cs="Times New Roman"/>
                <w:sz w:val="22"/>
                <w:szCs w:val="22"/>
              </w:rPr>
              <w:t>-</w:t>
            </w:r>
            <w:r w:rsidRPr="00326E9D">
              <w:rPr>
                <w:rFonts w:ascii="Times New Roman" w:eastAsia="Times New Roman" w:hAnsi="Times New Roman" w:cs="Times New Roman"/>
                <w:sz w:val="22"/>
                <w:szCs w:val="22"/>
                <w:lang w:val="en-US"/>
              </w:rPr>
              <w:t xml:space="preserve"> </w:t>
            </w:r>
            <w:r w:rsidRPr="00326E9D">
              <w:rPr>
                <w:rFonts w:ascii="Times New Roman" w:eastAsia="Times New Roman" w:hAnsi="Times New Roman" w:cs="Times New Roman"/>
                <w:sz w:val="22"/>
                <w:szCs w:val="22"/>
              </w:rPr>
              <w:t>Lưu: VT, ...(</w:t>
            </w:r>
            <w:r w:rsidRPr="00326E9D">
              <w:rPr>
                <w:rFonts w:ascii="Times New Roman" w:eastAsia="Times New Roman" w:hAnsi="Times New Roman" w:cs="Times New Roman"/>
                <w:sz w:val="22"/>
                <w:szCs w:val="22"/>
                <w:lang w:val="en-US"/>
              </w:rPr>
              <w:t>9</w:t>
            </w:r>
            <w:r w:rsidRPr="00326E9D">
              <w:rPr>
                <w:rFonts w:ascii="Times New Roman" w:eastAsia="Times New Roman" w:hAnsi="Times New Roman" w:cs="Times New Roman"/>
                <w:sz w:val="22"/>
                <w:szCs w:val="22"/>
              </w:rPr>
              <w:t>). A.XX(</w:t>
            </w:r>
            <w:r w:rsidRPr="00326E9D">
              <w:rPr>
                <w:rFonts w:ascii="Times New Roman" w:eastAsia="Times New Roman" w:hAnsi="Times New Roman" w:cs="Times New Roman"/>
                <w:sz w:val="22"/>
                <w:szCs w:val="22"/>
                <w:lang w:val="en-US"/>
              </w:rPr>
              <w:t>10</w:t>
            </w:r>
            <w:r w:rsidRPr="00326E9D">
              <w:rPr>
                <w:rFonts w:ascii="Times New Roman" w:eastAsia="Times New Roman" w:hAnsi="Times New Roman" w:cs="Times New Roman"/>
                <w:sz w:val="22"/>
                <w:szCs w:val="22"/>
              </w:rPr>
              <w:t>).</w:t>
            </w:r>
          </w:p>
        </w:tc>
        <w:tc>
          <w:tcPr>
            <w:tcW w:w="4428" w:type="dxa"/>
          </w:tcPr>
          <w:p w:rsidR="004248C1" w:rsidRDefault="00745A0B">
            <w:pPr>
              <w:jc w:val="center"/>
              <w:rPr>
                <w:rFonts w:ascii="Times New Roman" w:eastAsia="Times New Roman" w:hAnsi="Times New Roman" w:cs="Times New Roman"/>
                <w:i/>
                <w:sz w:val="27"/>
                <w:szCs w:val="27"/>
                <w:lang w:val="en-US"/>
              </w:rPr>
            </w:pPr>
            <w:r w:rsidRPr="00BD5F67">
              <w:rPr>
                <w:rFonts w:ascii="Times New Roman" w:eastAsia="Times New Roman" w:hAnsi="Times New Roman" w:cs="Times New Roman"/>
                <w:b/>
                <w:sz w:val="27"/>
                <w:szCs w:val="27"/>
              </w:rPr>
              <w:t>TM. ỦY BAN NHÂN DÂN</w:t>
            </w:r>
            <w:r w:rsidRPr="006577CB">
              <w:rPr>
                <w:rFonts w:ascii="Times New Roman" w:eastAsia="Times New Roman" w:hAnsi="Times New Roman" w:cs="Times New Roman"/>
                <w:b/>
                <w:sz w:val="27"/>
                <w:szCs w:val="27"/>
              </w:rPr>
              <w:br/>
            </w:r>
            <w:r w:rsidRPr="00BD5F67">
              <w:rPr>
                <w:rFonts w:ascii="Times New Roman" w:eastAsia="Times New Roman" w:hAnsi="Times New Roman" w:cs="Times New Roman"/>
                <w:b/>
                <w:sz w:val="27"/>
                <w:szCs w:val="27"/>
              </w:rPr>
              <w:t xml:space="preserve">CHỦ TỊCH </w:t>
            </w:r>
            <w:r w:rsidR="00704F93" w:rsidRPr="00704F93">
              <w:rPr>
                <w:rFonts w:ascii="Times New Roman" w:eastAsia="Times New Roman" w:hAnsi="Times New Roman" w:cs="Times New Roman"/>
                <w:b/>
                <w:sz w:val="23"/>
                <w:szCs w:val="27"/>
              </w:rPr>
              <w:t>(8)</w:t>
            </w:r>
          </w:p>
          <w:p w:rsidR="004248C1" w:rsidRDefault="00745A0B">
            <w:pPr>
              <w:jc w:val="center"/>
              <w:rPr>
                <w:rFonts w:ascii="Times New Roman" w:eastAsia="Times New Roman" w:hAnsi="Times New Roman" w:cs="Times New Roman"/>
                <w:i/>
                <w:sz w:val="35"/>
                <w:szCs w:val="27"/>
                <w:lang w:val="en-US"/>
              </w:rPr>
            </w:pPr>
            <w:r w:rsidRPr="00BD5F67">
              <w:rPr>
                <w:rFonts w:ascii="Times New Roman" w:eastAsia="Times New Roman" w:hAnsi="Times New Roman" w:cs="Times New Roman"/>
                <w:i/>
                <w:sz w:val="27"/>
                <w:szCs w:val="27"/>
              </w:rPr>
              <w:t>(Chữ k</w:t>
            </w:r>
            <w:r w:rsidRPr="006577CB">
              <w:rPr>
                <w:rFonts w:ascii="Times New Roman" w:eastAsia="Times New Roman" w:hAnsi="Times New Roman" w:cs="Times New Roman"/>
                <w:i/>
                <w:sz w:val="27"/>
                <w:szCs w:val="27"/>
              </w:rPr>
              <w:t>ý</w:t>
            </w:r>
            <w:r w:rsidRPr="00BD5F67">
              <w:rPr>
                <w:rFonts w:ascii="Times New Roman" w:eastAsia="Times New Roman" w:hAnsi="Times New Roman" w:cs="Times New Roman"/>
                <w:i/>
                <w:sz w:val="27"/>
                <w:szCs w:val="27"/>
              </w:rPr>
              <w:t>, dấu)</w:t>
            </w:r>
            <w:r w:rsidRPr="006577CB">
              <w:rPr>
                <w:rFonts w:ascii="Times New Roman" w:eastAsia="Times New Roman" w:hAnsi="Times New Roman" w:cs="Times New Roman"/>
                <w:i/>
                <w:sz w:val="27"/>
                <w:szCs w:val="27"/>
              </w:rPr>
              <w:br/>
            </w:r>
          </w:p>
          <w:p w:rsidR="004248C1" w:rsidRDefault="008F5FA6">
            <w:pPr>
              <w:jc w:val="center"/>
              <w:rPr>
                <w:rFonts w:ascii="Times New Roman" w:eastAsia="Times New Roman" w:hAnsi="Times New Roman" w:cs="Times New Roman"/>
                <w:b/>
                <w:sz w:val="27"/>
                <w:szCs w:val="27"/>
              </w:rPr>
            </w:pPr>
            <w:r w:rsidRPr="006577CB">
              <w:rPr>
                <w:rFonts w:ascii="Times New Roman" w:eastAsia="Times New Roman" w:hAnsi="Times New Roman" w:cs="Times New Roman"/>
                <w:i/>
                <w:sz w:val="27"/>
                <w:szCs w:val="27"/>
              </w:rPr>
              <w:br/>
            </w:r>
            <w:r w:rsidR="00590EF9" w:rsidRPr="00BD5F67">
              <w:rPr>
                <w:rFonts w:ascii="Times New Roman" w:eastAsia="Times New Roman" w:hAnsi="Times New Roman" w:cs="Times New Roman"/>
                <w:b/>
                <w:sz w:val="27"/>
                <w:szCs w:val="27"/>
              </w:rPr>
              <w:t>Họ và tên</w:t>
            </w:r>
          </w:p>
        </w:tc>
      </w:tr>
    </w:tbl>
    <w:p w:rsidR="004248C1" w:rsidRDefault="004248C1">
      <w:pPr>
        <w:tabs>
          <w:tab w:val="right" w:leader="dot" w:pos="8640"/>
        </w:tabs>
        <w:jc w:val="both"/>
        <w:rPr>
          <w:rFonts w:ascii="Times New Roman" w:hAnsi="Times New Roman" w:cs="Times New Roman"/>
          <w:b/>
          <w:i/>
          <w:sz w:val="6"/>
          <w:lang w:val="en-US"/>
        </w:rPr>
      </w:pPr>
    </w:p>
    <w:p w:rsidR="004248C1" w:rsidRDefault="00745A0B">
      <w:pPr>
        <w:tabs>
          <w:tab w:val="right" w:leader="dot" w:pos="8640"/>
        </w:tabs>
        <w:jc w:val="both"/>
        <w:rPr>
          <w:rFonts w:ascii="Times New Roman" w:hAnsi="Times New Roman" w:cs="Times New Roman"/>
          <w:b/>
          <w:i/>
        </w:rPr>
      </w:pPr>
      <w:r w:rsidRPr="00326E9D">
        <w:rPr>
          <w:rFonts w:ascii="Times New Roman" w:hAnsi="Times New Roman" w:cs="Times New Roman"/>
          <w:b/>
          <w:i/>
        </w:rPr>
        <w:t>Ghi chú:</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(1) Tên tỉnh</w:t>
      </w:r>
      <w:r w:rsidR="005F2AF8">
        <w:rPr>
          <w:rFonts w:ascii="Times New Roman" w:hAnsi="Times New Roman" w:cs="Times New Roman"/>
          <w:lang w:val="en-US"/>
        </w:rPr>
        <w:t>, thành phố trực thuộc trung ương</w:t>
      </w:r>
      <w:r w:rsidRPr="00704F93">
        <w:rPr>
          <w:rFonts w:ascii="Times New Roman" w:hAnsi="Times New Roman" w:cs="Times New Roman"/>
        </w:rPr>
        <w:t xml:space="preserve"> ban hành quyết định.</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(2) Năm ban hành.</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(3) Tên tỉnh, thành phố trực thuộc trung ương.</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(4) Tên quyết định.</w:t>
      </w:r>
    </w:p>
    <w:p w:rsidR="004248C1" w:rsidRDefault="00704F93">
      <w:pPr>
        <w:tabs>
          <w:tab w:val="right" w:leader="dot" w:pos="8640"/>
        </w:tabs>
        <w:jc w:val="both"/>
        <w:rPr>
          <w:rFonts w:ascii="Times New Roman" w:hAnsi="Times New Roman" w:cs="Times New Roman"/>
          <w:spacing w:val="-6"/>
          <w:lang w:val="en-US"/>
        </w:rPr>
      </w:pPr>
      <w:r w:rsidRPr="00704F93">
        <w:rPr>
          <w:rFonts w:ascii="Times New Roman" w:hAnsi="Times New Roman" w:cs="Times New Roman"/>
        </w:rPr>
        <w:t xml:space="preserve">(5) Căn cứ </w:t>
      </w:r>
      <w:r w:rsidRPr="00704F93">
        <w:rPr>
          <w:rFonts w:ascii="Times New Roman" w:hAnsi="Times New Roman" w:cs="Times New Roman"/>
          <w:lang w:val="en-US"/>
        </w:rPr>
        <w:t>khác</w:t>
      </w:r>
      <w:r w:rsidRPr="00704F93">
        <w:rPr>
          <w:rFonts w:ascii="Times New Roman" w:hAnsi="Times New Roman" w:cs="Times New Roman"/>
        </w:rPr>
        <w:t xml:space="preserve"> để ban hành</w:t>
      </w:r>
      <w:r w:rsidRPr="00704F93">
        <w:rPr>
          <w:rFonts w:ascii="Times New Roman" w:hAnsi="Times New Roman" w:cs="Times New Roman"/>
          <w:lang w:val="en-US"/>
        </w:rPr>
        <w:t>,</w:t>
      </w:r>
      <w:r w:rsidRPr="00704F93">
        <w:rPr>
          <w:rFonts w:ascii="Times New Roman" w:hAnsi="Times New Roman" w:cs="Times New Roman"/>
        </w:rPr>
        <w:t xml:space="preserve"> ghi đầy đủ tên loại văn bản, số, ký hiệu, cơ quan ban hành, ngày tháng năm ban hành văn bản và tên gọi của văn bản (riêng luật, pháp lệnh không ghi </w:t>
      </w:r>
      <w:r w:rsidRPr="00704F93">
        <w:rPr>
          <w:rFonts w:ascii="Times New Roman" w:hAnsi="Times New Roman" w:cs="Times New Roman"/>
          <w:spacing w:val="-6"/>
        </w:rPr>
        <w:t xml:space="preserve">số, ký hiệu, cơ quan ban hành). </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spacing w:val="-6"/>
        </w:rPr>
        <w:t>(6) Thủ trưởng cơ quan, đơn vị chủ trì soạn thảo quyết định</w:t>
      </w:r>
      <w:r w:rsidRPr="00704F93">
        <w:rPr>
          <w:rFonts w:ascii="Times New Roman" w:hAnsi="Times New Roman" w:cs="Times New Roman"/>
        </w:rPr>
        <w:t>.</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(7) Tên Quy định/Quy chế...</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(8) Trường hợp cấp phó được giao ký thay thì ghi chữ viết tắt “KT.” vào trước Chủ tịch, bên dưới ghi Phó Chủ tịch.</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(9) Chữ viết tắt đơn vị chủ trì soạn thảo và số lượng bản lưu.</w:t>
      </w:r>
    </w:p>
    <w:p w:rsidR="004248C1" w:rsidRDefault="00704F93">
      <w:pPr>
        <w:tabs>
          <w:tab w:val="right" w:leader="dot" w:pos="8640"/>
        </w:tabs>
        <w:jc w:val="both"/>
        <w:rPr>
          <w:rFonts w:ascii="Times New Roman" w:hAnsi="Times New Roman" w:cs="Times New Roman"/>
          <w:color w:val="auto"/>
        </w:rPr>
      </w:pPr>
      <w:r w:rsidRPr="00704F93">
        <w:rPr>
          <w:rFonts w:ascii="Times New Roman" w:hAnsi="Times New Roman" w:cs="Times New Roman"/>
        </w:rPr>
        <w:t xml:space="preserve">(10) </w:t>
      </w:r>
      <w:r w:rsidRPr="00704F93">
        <w:rPr>
          <w:rFonts w:ascii="Times New Roman" w:hAnsi="Times New Roman" w:cs="Times New Roman"/>
          <w:color w:val="auto"/>
        </w:rPr>
        <w:t>Ký hiệu người soạn thảo văn bản và số lượng bản phát hành (nếu cần).</w:t>
      </w:r>
    </w:p>
    <w:p w:rsidR="004212C9" w:rsidRDefault="00704F93" w:rsidP="004212C9">
      <w:pPr>
        <w:tabs>
          <w:tab w:val="right" w:leader="dot" w:pos="8640"/>
        </w:tabs>
        <w:jc w:val="both"/>
        <w:rPr>
          <w:rFonts w:ascii="Times New Roman" w:hAnsi="Times New Roman" w:cs="Times New Roman"/>
          <w:b/>
          <w:sz w:val="28"/>
          <w:szCs w:val="28"/>
          <w:lang w:val="en-US"/>
        </w:rPr>
      </w:pPr>
      <w:r w:rsidRPr="00704F93">
        <w:rPr>
          <w:rFonts w:ascii="Times New Roman" w:hAnsi="Times New Roman" w:cs="Times New Roman"/>
          <w:b/>
          <w:sz w:val="28"/>
          <w:szCs w:val="28"/>
        </w:rPr>
        <w:lastRenderedPageBreak/>
        <w:t xml:space="preserve">Quy định/Quy chế... ban hành kèm theo </w:t>
      </w:r>
      <w:r w:rsidR="001E3932">
        <w:rPr>
          <w:rFonts w:ascii="Times New Roman" w:hAnsi="Times New Roman" w:cs="Times New Roman"/>
          <w:b/>
          <w:sz w:val="28"/>
          <w:szCs w:val="28"/>
          <w:lang w:val="en-US"/>
        </w:rPr>
        <w:t>q</w:t>
      </w:r>
      <w:r w:rsidRPr="00704F93">
        <w:rPr>
          <w:rFonts w:ascii="Times New Roman" w:hAnsi="Times New Roman" w:cs="Times New Roman"/>
          <w:b/>
          <w:sz w:val="28"/>
          <w:szCs w:val="28"/>
        </w:rPr>
        <w:t>uyết định của Ủy ban nhân dân cấp tỉnh</w:t>
      </w:r>
    </w:p>
    <w:p w:rsidR="004212C9" w:rsidRDefault="00704F93" w:rsidP="004212C9">
      <w:pPr>
        <w:tabs>
          <w:tab w:val="right" w:leader="dot" w:pos="8640"/>
        </w:tabs>
        <w:jc w:val="both"/>
        <w:rPr>
          <w:rFonts w:ascii="Times New Roman" w:hAnsi="Times New Roman" w:cs="Times New Roman"/>
          <w:b/>
          <w:sz w:val="18"/>
          <w:szCs w:val="28"/>
          <w:vertAlign w:val="superscript"/>
          <w:lang w:val="en-US"/>
        </w:rPr>
      </w:pPr>
      <w:r w:rsidRPr="00704F93">
        <w:rPr>
          <w:rFonts w:ascii="Times New Roman" w:hAnsi="Times New Roman" w:cs="Times New Roman"/>
          <w:b/>
          <w:sz w:val="18"/>
          <w:szCs w:val="28"/>
          <w:vertAlign w:val="superscript"/>
          <w:lang w:val="en-US"/>
        </w:rPr>
        <w:t>_________________________________________________________________</w:t>
      </w:r>
      <w:r w:rsidR="004C4FCB">
        <w:rPr>
          <w:rFonts w:ascii="Times New Roman" w:hAnsi="Times New Roman" w:cs="Times New Roman"/>
          <w:b/>
          <w:sz w:val="18"/>
          <w:szCs w:val="28"/>
          <w:vertAlign w:val="superscript"/>
          <w:lang w:val="en-US"/>
        </w:rPr>
        <w:t>_________________________________________________</w:t>
      </w:r>
      <w:r w:rsidRPr="00704F93">
        <w:rPr>
          <w:rFonts w:ascii="Times New Roman" w:hAnsi="Times New Roman" w:cs="Times New Roman"/>
          <w:b/>
          <w:sz w:val="18"/>
          <w:szCs w:val="28"/>
          <w:vertAlign w:val="superscript"/>
          <w:lang w:val="en-US"/>
        </w:rPr>
        <w:t>________________________________</w:t>
      </w:r>
    </w:p>
    <w:p w:rsidR="004212C9" w:rsidRDefault="004212C9" w:rsidP="004212C9">
      <w:pPr>
        <w:tabs>
          <w:tab w:val="right" w:leader="dot" w:pos="8640"/>
        </w:tabs>
        <w:jc w:val="both"/>
        <w:rPr>
          <w:rFonts w:ascii="Times New Roman" w:hAnsi="Times New Roman" w:cs="Times New Roman"/>
          <w:b/>
          <w:sz w:val="10"/>
          <w:szCs w:val="28"/>
          <w:lang w:val="en-US"/>
        </w:rPr>
      </w:pPr>
    </w:p>
    <w:tbl>
      <w:tblPr>
        <w:tblW w:w="9639" w:type="dxa"/>
        <w:tblInd w:w="-459" w:type="dxa"/>
        <w:tblLook w:val="01E0" w:firstRow="1" w:lastRow="1" w:firstColumn="1" w:lastColumn="1" w:noHBand="0" w:noVBand="0"/>
      </w:tblPr>
      <w:tblGrid>
        <w:gridCol w:w="3936"/>
        <w:gridCol w:w="5703"/>
      </w:tblGrid>
      <w:tr w:rsidR="00745A0B" w:rsidRPr="00FB28BE" w:rsidTr="00FB28BE">
        <w:tc>
          <w:tcPr>
            <w:tcW w:w="3936" w:type="dxa"/>
          </w:tcPr>
          <w:p w:rsidR="004212C9" w:rsidRDefault="004212C9" w:rsidP="004212C9">
            <w:pPr>
              <w:jc w:val="center"/>
              <w:rPr>
                <w:rFonts w:ascii="Times New Roman" w:eastAsia="Times New Roman" w:hAnsi="Times New Roman"/>
                <w:b/>
                <w:sz w:val="28"/>
                <w:szCs w:val="28"/>
                <w:vertAlign w:val="superscript"/>
              </w:rPr>
            </w:pPr>
            <w:r w:rsidRPr="004212C9">
              <w:rPr>
                <w:rFonts w:ascii="Times New Roman Bold" w:eastAsia="Times New Roman" w:hAnsi="Times New Roman Bold" w:cs="Times New Roman"/>
                <w:b/>
                <w:spacing w:val="-8"/>
                <w:sz w:val="26"/>
                <w:szCs w:val="28"/>
                <w:lang w:val="en-US"/>
              </w:rPr>
              <w:t>(*)</w:t>
            </w:r>
            <w:r w:rsidRPr="004212C9">
              <w:rPr>
                <w:rFonts w:ascii="Times New Roman Bold" w:eastAsia="Times New Roman" w:hAnsi="Times New Roman Bold"/>
                <w:b/>
                <w:spacing w:val="-8"/>
                <w:sz w:val="26"/>
                <w:szCs w:val="28"/>
              </w:rPr>
              <w:t xml:space="preserve"> ỦY BAN NHÂN DÂN TỈNH </w:t>
            </w:r>
            <w:r w:rsidRPr="004212C9">
              <w:rPr>
                <w:rFonts w:ascii="Times New Roman Bold" w:eastAsia="Times New Roman" w:hAnsi="Times New Roman Bold"/>
                <w:b/>
                <w:spacing w:val="-8"/>
                <w:szCs w:val="28"/>
              </w:rPr>
              <w:t>(1)</w:t>
            </w:r>
            <w:r w:rsidRPr="004212C9">
              <w:rPr>
                <w:rFonts w:ascii="Times New Roman Bold" w:eastAsia="Times New Roman" w:hAnsi="Times New Roman Bold"/>
                <w:b/>
                <w:spacing w:val="-8"/>
                <w:sz w:val="26"/>
                <w:szCs w:val="28"/>
              </w:rPr>
              <w:br/>
            </w:r>
            <w:r w:rsidR="00704F93" w:rsidRPr="00704F93">
              <w:rPr>
                <w:rFonts w:ascii="Times New Roman" w:eastAsia="Times New Roman" w:hAnsi="Times New Roman"/>
                <w:b/>
                <w:sz w:val="28"/>
                <w:szCs w:val="28"/>
                <w:vertAlign w:val="superscript"/>
              </w:rPr>
              <w:t>_____________</w:t>
            </w:r>
          </w:p>
        </w:tc>
        <w:tc>
          <w:tcPr>
            <w:tcW w:w="5703" w:type="dxa"/>
          </w:tcPr>
          <w:p w:rsidR="004212C9" w:rsidRDefault="00704F93" w:rsidP="004212C9">
            <w:pPr>
              <w:jc w:val="center"/>
              <w:rPr>
                <w:rFonts w:ascii="Times New Roman" w:eastAsia="Times New Roman" w:hAnsi="Times New Roman" w:cs="Times New Roman"/>
                <w:sz w:val="28"/>
                <w:szCs w:val="28"/>
                <w:vertAlign w:val="superscript"/>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6"/>
                <w:szCs w:val="28"/>
              </w:rPr>
              <w:br/>
            </w:r>
            <w:r w:rsidRPr="00704F93">
              <w:rPr>
                <w:rFonts w:ascii="Times New Roman" w:eastAsia="Times New Roman" w:hAnsi="Times New Roman" w:cs="Times New Roman"/>
                <w:b/>
                <w:sz w:val="28"/>
                <w:szCs w:val="28"/>
              </w:rPr>
              <w:t xml:space="preserve">Độc lập - Tự do - Hạnh phúc </w:t>
            </w:r>
            <w:r w:rsidRPr="00704F93">
              <w:rPr>
                <w:rFonts w:ascii="Times New Roman" w:eastAsia="Times New Roman" w:hAnsi="Times New Roman" w:cs="Times New Roman"/>
                <w:b/>
                <w:sz w:val="28"/>
                <w:szCs w:val="28"/>
              </w:rPr>
              <w:br/>
            </w:r>
            <w:r w:rsidR="00FB28BE">
              <w:rPr>
                <w:rFonts w:ascii="Times New Roman" w:eastAsia="Times New Roman" w:hAnsi="Times New Roman" w:cs="Times New Roman"/>
                <w:sz w:val="28"/>
                <w:szCs w:val="28"/>
                <w:vertAlign w:val="superscript"/>
                <w:lang w:val="en-US"/>
              </w:rPr>
              <w:t>___________________________________________</w:t>
            </w:r>
          </w:p>
        </w:tc>
      </w:tr>
    </w:tbl>
    <w:p w:rsidR="004248C1" w:rsidRDefault="004248C1">
      <w:pPr>
        <w:tabs>
          <w:tab w:val="right" w:leader="dot" w:pos="8640"/>
        </w:tabs>
        <w:jc w:val="center"/>
        <w:rPr>
          <w:rFonts w:ascii="Times New Roman" w:hAnsi="Times New Roman" w:cs="Times New Roman"/>
          <w:b/>
          <w:sz w:val="28"/>
          <w:szCs w:val="28"/>
          <w:lang w:val="en-US"/>
        </w:rPr>
      </w:pPr>
    </w:p>
    <w:p w:rsidR="004248C1" w:rsidRDefault="00704F93">
      <w:pPr>
        <w:tabs>
          <w:tab w:val="right" w:leader="dot" w:pos="8640"/>
        </w:tabs>
        <w:jc w:val="center"/>
        <w:rPr>
          <w:rFonts w:ascii="Times New Roman" w:hAnsi="Times New Roman" w:cs="Times New Roman"/>
          <w:i/>
          <w:sz w:val="28"/>
          <w:szCs w:val="28"/>
          <w:lang w:val="en-US"/>
        </w:rPr>
      </w:pPr>
      <w:r w:rsidRPr="00704F93">
        <w:rPr>
          <w:rFonts w:ascii="Times New Roman" w:hAnsi="Times New Roman" w:cs="Times New Roman"/>
          <w:b/>
          <w:sz w:val="28"/>
          <w:szCs w:val="28"/>
        </w:rPr>
        <w:t>QUY ĐỊNH/QUY CHẾ...</w:t>
      </w:r>
      <w:r w:rsidRPr="00704F93">
        <w:rPr>
          <w:rFonts w:ascii="Times New Roman" w:hAnsi="Times New Roman" w:cs="Times New Roman"/>
          <w:b/>
          <w:sz w:val="28"/>
          <w:szCs w:val="28"/>
        </w:rPr>
        <w:br/>
        <w:t>……………………..</w:t>
      </w:r>
      <w:r w:rsidRPr="00704F93">
        <w:rPr>
          <w:rFonts w:ascii="Times New Roman" w:hAnsi="Times New Roman" w:cs="Times New Roman"/>
          <w:b/>
          <w:szCs w:val="28"/>
        </w:rPr>
        <w:t>(2)</w:t>
      </w:r>
      <w:r w:rsidRPr="00704F93">
        <w:rPr>
          <w:rFonts w:ascii="Times New Roman" w:hAnsi="Times New Roman" w:cs="Times New Roman"/>
          <w:b/>
          <w:sz w:val="28"/>
          <w:szCs w:val="28"/>
        </w:rPr>
        <w:t>…………………</w:t>
      </w:r>
      <w:r w:rsidRPr="00704F93">
        <w:rPr>
          <w:rFonts w:ascii="Times New Roman" w:hAnsi="Times New Roman" w:cs="Times New Roman"/>
          <w:b/>
          <w:sz w:val="28"/>
          <w:szCs w:val="28"/>
        </w:rPr>
        <w:br/>
      </w:r>
      <w:r w:rsidRPr="00704F93">
        <w:rPr>
          <w:rFonts w:ascii="Times New Roman" w:hAnsi="Times New Roman" w:cs="Times New Roman"/>
          <w:i/>
          <w:sz w:val="28"/>
          <w:szCs w:val="28"/>
        </w:rPr>
        <w:t>(</w:t>
      </w:r>
      <w:r w:rsidRPr="00704F93">
        <w:rPr>
          <w:rFonts w:ascii="Times New Roman" w:hAnsi="Times New Roman" w:cs="Times New Roman"/>
          <w:i/>
          <w:sz w:val="28"/>
          <w:szCs w:val="28"/>
          <w:lang w:val="en-US"/>
        </w:rPr>
        <w:t>K</w:t>
      </w:r>
      <w:r w:rsidRPr="00704F93">
        <w:rPr>
          <w:rFonts w:ascii="Times New Roman" w:hAnsi="Times New Roman" w:cs="Times New Roman"/>
          <w:i/>
          <w:sz w:val="28"/>
          <w:szCs w:val="28"/>
        </w:rPr>
        <w:t>èm theo Quyết định số .../20…/QĐ-UBND</w:t>
      </w:r>
      <w:r w:rsidRPr="00704F93">
        <w:rPr>
          <w:rFonts w:ascii="Times New Roman" w:hAnsi="Times New Roman" w:cs="Times New Roman"/>
          <w:i/>
          <w:sz w:val="28"/>
          <w:szCs w:val="28"/>
        </w:rPr>
        <w:br/>
        <w:t xml:space="preserve">ngày ... tháng ... năm 20... của Ủy ban nhân dân tỉnh </w:t>
      </w:r>
      <w:r w:rsidR="00DF73FA">
        <w:rPr>
          <w:rFonts w:ascii="Times New Roman" w:hAnsi="Times New Roman" w:cs="Times New Roman"/>
          <w:i/>
          <w:sz w:val="28"/>
          <w:szCs w:val="28"/>
          <w:lang w:val="en-US"/>
        </w:rPr>
        <w:t>…</w:t>
      </w:r>
      <w:r w:rsidRPr="00704F93">
        <w:rPr>
          <w:rFonts w:ascii="Times New Roman" w:hAnsi="Times New Roman" w:cs="Times New Roman"/>
          <w:i/>
          <w:szCs w:val="28"/>
        </w:rPr>
        <w:t>(1)</w:t>
      </w:r>
      <w:r w:rsidRPr="00704F93">
        <w:rPr>
          <w:rFonts w:ascii="Times New Roman" w:hAnsi="Times New Roman" w:cs="Times New Roman"/>
          <w:i/>
          <w:sz w:val="28"/>
          <w:szCs w:val="28"/>
        </w:rPr>
        <w:t>)</w:t>
      </w:r>
    </w:p>
    <w:p w:rsidR="004248C1" w:rsidRDefault="00FB28BE">
      <w:pPr>
        <w:tabs>
          <w:tab w:val="right" w:leader="dot" w:pos="8640"/>
        </w:tabs>
        <w:jc w:val="center"/>
        <w:rPr>
          <w:rFonts w:ascii="Times New Roman" w:hAnsi="Times New Roman" w:cs="Times New Roman"/>
          <w:sz w:val="28"/>
          <w:szCs w:val="28"/>
          <w:vertAlign w:val="superscript"/>
          <w:lang w:val="en-US"/>
        </w:rPr>
      </w:pPr>
      <w:r>
        <w:rPr>
          <w:rFonts w:ascii="Times New Roman" w:hAnsi="Times New Roman" w:cs="Times New Roman"/>
          <w:sz w:val="28"/>
          <w:szCs w:val="28"/>
          <w:vertAlign w:val="superscript"/>
          <w:lang w:val="en-US"/>
        </w:rPr>
        <w:t>_______________</w:t>
      </w:r>
    </w:p>
    <w:p w:rsidR="004248C1" w:rsidRDefault="004248C1">
      <w:pPr>
        <w:tabs>
          <w:tab w:val="right" w:leader="dot" w:pos="8640"/>
        </w:tabs>
        <w:jc w:val="center"/>
        <w:rPr>
          <w:rFonts w:ascii="Times New Roman" w:hAnsi="Times New Roman" w:cs="Times New Roman"/>
          <w:b/>
          <w:sz w:val="28"/>
          <w:szCs w:val="28"/>
          <w:lang w:val="en-US"/>
        </w:rPr>
      </w:pP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r w:rsidRPr="00704F93">
        <w:rPr>
          <w:rFonts w:ascii="Times New Roman" w:hAnsi="Times New Roman" w:cs="Times New Roman"/>
          <w:b/>
          <w:szCs w:val="28"/>
        </w:rPr>
        <w:t>(</w:t>
      </w:r>
      <w:r w:rsidRPr="00704F93">
        <w:rPr>
          <w:rFonts w:ascii="Times New Roman" w:hAnsi="Times New Roman" w:cs="Times New Roman"/>
          <w:b/>
          <w:szCs w:val="28"/>
          <w:lang w:val="en-US"/>
        </w:rPr>
        <w:t>3</w:t>
      </w:r>
      <w:r w:rsidRPr="00704F93">
        <w:rPr>
          <w:rFonts w:ascii="Times New Roman" w:hAnsi="Times New Roman" w:cs="Times New Roman"/>
          <w:b/>
          <w:szCs w:val="28"/>
        </w:rPr>
        <w:t>)</w:t>
      </w:r>
      <w:r w:rsidRPr="00704F93">
        <w:rPr>
          <w:rFonts w:ascii="Times New Roman" w:hAnsi="Times New Roman" w:cs="Times New Roman"/>
          <w:b/>
          <w:sz w:val="28"/>
          <w:szCs w:val="28"/>
          <w:lang w:val="en-US"/>
        </w:rPr>
        <w:t>……….</w:t>
      </w: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p>
    <w:p w:rsidR="004248C1" w:rsidRDefault="004248C1">
      <w:pPr>
        <w:tabs>
          <w:tab w:val="right" w:leader="dot" w:pos="8640"/>
        </w:tabs>
        <w:jc w:val="center"/>
        <w:rPr>
          <w:rFonts w:ascii="Times New Roman" w:hAnsi="Times New Roman" w:cs="Times New Roman"/>
          <w:sz w:val="28"/>
          <w:szCs w:val="28"/>
          <w:lang w:val="en-US"/>
        </w:rPr>
      </w:pP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 1</w:t>
      </w:r>
      <w:r w:rsidRPr="00704F93">
        <w:rPr>
          <w:rFonts w:ascii="Times New Roman" w:hAnsi="Times New Roman" w:cs="Times New Roman"/>
          <w:b/>
          <w:sz w:val="28"/>
          <w:szCs w:val="28"/>
          <w:lang w:val="en-US"/>
        </w:rPr>
        <w:t xml:space="preserve">. </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lang w:val="en-US"/>
        </w:rPr>
        <w:t xml:space="preserve">Điều.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4248C1">
      <w:pPr>
        <w:tabs>
          <w:tab w:val="right" w:leader="dot" w:pos="9214"/>
        </w:tabs>
        <w:jc w:val="center"/>
        <w:rPr>
          <w:rFonts w:ascii="Times New Roman" w:hAnsi="Times New Roman" w:cs="Times New Roman"/>
          <w:b/>
          <w:sz w:val="28"/>
          <w:szCs w:val="28"/>
          <w:lang w:val="en-US"/>
        </w:rPr>
      </w:pPr>
    </w:p>
    <w:p w:rsidR="004248C1" w:rsidRDefault="00704F93">
      <w:pPr>
        <w:tabs>
          <w:tab w:val="right" w:leader="dot" w:pos="9214"/>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r w:rsidRPr="00704F93">
        <w:rPr>
          <w:rFonts w:ascii="Times New Roman" w:hAnsi="Times New Roman" w:cs="Times New Roman"/>
          <w:b/>
          <w:szCs w:val="28"/>
        </w:rPr>
        <w:t>(</w:t>
      </w:r>
      <w:r w:rsidRPr="00704F93">
        <w:rPr>
          <w:rFonts w:ascii="Times New Roman" w:hAnsi="Times New Roman" w:cs="Times New Roman"/>
          <w:b/>
          <w:szCs w:val="28"/>
          <w:lang w:val="en-US"/>
        </w:rPr>
        <w:t>3</w:t>
      </w:r>
      <w:r w:rsidRPr="00704F93">
        <w:rPr>
          <w:rFonts w:ascii="Times New Roman" w:hAnsi="Times New Roman" w:cs="Times New Roman"/>
          <w:b/>
          <w:szCs w:val="28"/>
        </w:rPr>
        <w:t>)</w:t>
      </w:r>
      <w:r w:rsidRPr="00704F93">
        <w:rPr>
          <w:rFonts w:ascii="Times New Roman" w:hAnsi="Times New Roman" w:cs="Times New Roman"/>
          <w:b/>
          <w:sz w:val="28"/>
          <w:szCs w:val="28"/>
          <w:lang w:val="en-US"/>
        </w:rPr>
        <w:t>…….</w:t>
      </w:r>
    </w:p>
    <w:p w:rsidR="004248C1" w:rsidRDefault="00704F93">
      <w:pPr>
        <w:tabs>
          <w:tab w:val="right" w:leader="dot" w:pos="9214"/>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p>
    <w:p w:rsidR="004248C1" w:rsidRDefault="004248C1">
      <w:pPr>
        <w:tabs>
          <w:tab w:val="right" w:leader="dot" w:pos="9214"/>
        </w:tabs>
        <w:jc w:val="center"/>
        <w:rPr>
          <w:rFonts w:ascii="Times New Roman" w:hAnsi="Times New Roman" w:cs="Times New Roman"/>
          <w:b/>
          <w:sz w:val="28"/>
          <w:szCs w:val="28"/>
          <w:lang w:val="en-US"/>
        </w:rPr>
      </w:pP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w:t>
      </w:r>
      <w:r w:rsidRPr="00704F93">
        <w:rPr>
          <w:rFonts w:ascii="Times New Roman" w:hAnsi="Times New Roman" w:cs="Times New Roman"/>
          <w:b/>
          <w:sz w:val="28"/>
          <w:szCs w:val="28"/>
          <w:lang w:val="en-US"/>
        </w:rPr>
        <w:t>.</w:t>
      </w:r>
      <w:r w:rsidRPr="00704F93">
        <w:rPr>
          <w:rFonts w:ascii="Times New Roman" w:hAnsi="Times New Roman" w:cs="Times New Roman"/>
          <w:b/>
          <w:sz w:val="28"/>
          <w:szCs w:val="28"/>
        </w:rPr>
        <w:t xml:space="preserve">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lang w:val="en-US"/>
        </w:rPr>
        <w:t xml:space="preserve">Điều.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t>.</w:t>
      </w: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704F93">
      <w:pPr>
        <w:tabs>
          <w:tab w:val="right" w:leader="dot" w:pos="8640"/>
        </w:tabs>
        <w:jc w:val="both"/>
        <w:rPr>
          <w:rFonts w:ascii="Times New Roman" w:hAnsi="Times New Roman" w:cs="Times New Roman"/>
          <w:b/>
          <w:i/>
          <w:lang w:val="en-US"/>
        </w:rPr>
      </w:pPr>
      <w:r w:rsidRPr="00704F93">
        <w:rPr>
          <w:rFonts w:ascii="Times New Roman" w:hAnsi="Times New Roman" w:cs="Times New Roman"/>
          <w:b/>
          <w:i/>
        </w:rPr>
        <w:t>Ghi chú:</w:t>
      </w:r>
    </w:p>
    <w:p w:rsidR="004248C1" w:rsidRDefault="00771EA0">
      <w:pPr>
        <w:tabs>
          <w:tab w:val="right" w:leader="dot" w:pos="8640"/>
        </w:tabs>
        <w:jc w:val="both"/>
        <w:rPr>
          <w:rFonts w:ascii="Times New Roman" w:hAnsi="Times New Roman" w:cs="Times New Roman"/>
          <w:lang w:val="en-US"/>
        </w:rPr>
      </w:pPr>
      <w:r>
        <w:rPr>
          <w:rFonts w:ascii="Times New Roman" w:hAnsi="Times New Roman" w:cs="Times New Roman"/>
          <w:lang w:val="en-US"/>
        </w:rPr>
        <w:t>(</w:t>
      </w:r>
      <w:r w:rsidR="00C10DB4">
        <w:rPr>
          <w:rFonts w:ascii="Times New Roman" w:hAnsi="Times New Roman" w:cs="Times New Roman"/>
          <w:lang w:val="en-US"/>
        </w:rPr>
        <w:t>*</w:t>
      </w:r>
      <w:r>
        <w:rPr>
          <w:rFonts w:ascii="Times New Roman" w:hAnsi="Times New Roman" w:cs="Times New Roman"/>
          <w:lang w:val="en-US"/>
        </w:rPr>
        <w:t>)</w:t>
      </w:r>
      <w:r w:rsidR="00C10DB4">
        <w:rPr>
          <w:rFonts w:ascii="Times New Roman" w:hAnsi="Times New Roman" w:cs="Times New Roman"/>
          <w:lang w:val="en-US"/>
        </w:rPr>
        <w:t xml:space="preserve"> Đóng dấu treo.</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(1) Tên tỉnh, thành phố trực thuộc trung ương ban hành Quy định/Quy chế...</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(2) Tên Quy định/Quy chế...</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(3) Nội dung của Quy định/Quy chế...; tùy từng trường hợp, có thể kết cấu thành phần, chương, mục, tiểu mục.</w:t>
      </w:r>
    </w:p>
    <w:p w:rsidR="00EF4C1E" w:rsidRDefault="00EF4C1E">
      <w:pPr>
        <w:widowControl/>
        <w:rPr>
          <w:rFonts w:ascii="Times New Roman Bold" w:hAnsi="Times New Roman Bold" w:cs="Times New Roman"/>
          <w:b/>
          <w:spacing w:val="-8"/>
          <w:sz w:val="28"/>
          <w:szCs w:val="28"/>
        </w:rPr>
      </w:pPr>
      <w:bookmarkStart w:id="20" w:name="loai_21"/>
      <w:r>
        <w:rPr>
          <w:rFonts w:ascii="Times New Roman Bold" w:hAnsi="Times New Roman Bold" w:cs="Times New Roman"/>
          <w:b/>
          <w:spacing w:val="-8"/>
          <w:sz w:val="28"/>
          <w:szCs w:val="28"/>
        </w:rPr>
        <w:br w:type="page"/>
      </w:r>
    </w:p>
    <w:p w:rsidR="004212C9" w:rsidRDefault="00704F93" w:rsidP="00991DFA">
      <w:pPr>
        <w:tabs>
          <w:tab w:val="right" w:leader="dot" w:pos="8640"/>
        </w:tabs>
        <w:jc w:val="both"/>
        <w:rPr>
          <w:rFonts w:ascii="Times New Roman" w:hAnsi="Times New Roman" w:cs="Times New Roman"/>
          <w:b/>
          <w:sz w:val="28"/>
          <w:szCs w:val="28"/>
          <w:lang w:val="en-US"/>
        </w:rPr>
      </w:pPr>
      <w:r w:rsidRPr="00704F93">
        <w:rPr>
          <w:rFonts w:ascii="Times New Roman Bold" w:hAnsi="Times New Roman Bold" w:cs="Times New Roman"/>
          <w:b/>
          <w:spacing w:val="-8"/>
          <w:sz w:val="28"/>
          <w:szCs w:val="28"/>
        </w:rPr>
        <w:lastRenderedPageBreak/>
        <w:t>Mẫu số 20. Nghị quyết của Hội đồng nhân dân cấp huyện (quy định trực tiếp</w:t>
      </w:r>
      <w:r w:rsidRPr="00704F93">
        <w:rPr>
          <w:rFonts w:ascii="Times New Roman" w:hAnsi="Times New Roman" w:cs="Times New Roman"/>
          <w:b/>
          <w:sz w:val="28"/>
          <w:szCs w:val="28"/>
        </w:rPr>
        <w:t>)</w:t>
      </w:r>
      <w:bookmarkEnd w:id="20"/>
    </w:p>
    <w:p w:rsidR="004212C9" w:rsidRDefault="00704F93" w:rsidP="00991DFA">
      <w:pPr>
        <w:tabs>
          <w:tab w:val="right" w:leader="dot" w:pos="8640"/>
        </w:tabs>
        <w:jc w:val="both"/>
        <w:rPr>
          <w:rFonts w:ascii="Times New Roman" w:hAnsi="Times New Roman" w:cs="Times New Roman"/>
          <w:b/>
          <w:sz w:val="16"/>
          <w:szCs w:val="28"/>
          <w:vertAlign w:val="superscript"/>
          <w:lang w:val="en-US"/>
        </w:rPr>
      </w:pPr>
      <w:r w:rsidRPr="00704F93">
        <w:rPr>
          <w:rFonts w:ascii="Times New Roman" w:hAnsi="Times New Roman" w:cs="Times New Roman"/>
          <w:b/>
          <w:sz w:val="16"/>
          <w:szCs w:val="28"/>
          <w:vertAlign w:val="superscript"/>
          <w:lang w:val="en-US"/>
        </w:rPr>
        <w:t>_____________________________________________________________________________</w:t>
      </w:r>
      <w:r w:rsidR="004C4FCB">
        <w:rPr>
          <w:rFonts w:ascii="Times New Roman" w:hAnsi="Times New Roman" w:cs="Times New Roman"/>
          <w:b/>
          <w:sz w:val="16"/>
          <w:szCs w:val="28"/>
          <w:vertAlign w:val="superscript"/>
          <w:lang w:val="en-US"/>
        </w:rPr>
        <w:t>_________________________________________________</w:t>
      </w:r>
      <w:r w:rsidRPr="00704F93">
        <w:rPr>
          <w:rFonts w:ascii="Times New Roman" w:hAnsi="Times New Roman" w:cs="Times New Roman"/>
          <w:b/>
          <w:sz w:val="16"/>
          <w:szCs w:val="28"/>
          <w:vertAlign w:val="superscript"/>
          <w:lang w:val="en-US"/>
        </w:rPr>
        <w:t>___________________</w:t>
      </w:r>
    </w:p>
    <w:p w:rsidR="00AE2737" w:rsidRDefault="00AE2737" w:rsidP="00991DFA">
      <w:pPr>
        <w:tabs>
          <w:tab w:val="right" w:leader="dot" w:pos="8640"/>
        </w:tabs>
        <w:rPr>
          <w:rFonts w:ascii="Times New Roman" w:hAnsi="Times New Roman" w:cs="Times New Roman"/>
          <w:b/>
          <w:sz w:val="2"/>
          <w:szCs w:val="28"/>
          <w:lang w:val="en-US"/>
        </w:rPr>
      </w:pPr>
    </w:p>
    <w:tbl>
      <w:tblPr>
        <w:tblW w:w="10207" w:type="dxa"/>
        <w:tblInd w:w="-743" w:type="dxa"/>
        <w:tblLook w:val="01E0" w:firstRow="1" w:lastRow="1" w:firstColumn="1" w:lastColumn="1" w:noHBand="0" w:noVBand="0"/>
      </w:tblPr>
      <w:tblGrid>
        <w:gridCol w:w="4537"/>
        <w:gridCol w:w="5670"/>
      </w:tblGrid>
      <w:tr w:rsidR="0037385B" w:rsidRPr="0037385B" w:rsidTr="004C4FCB">
        <w:trPr>
          <w:trHeight w:val="1440"/>
        </w:trPr>
        <w:tc>
          <w:tcPr>
            <w:tcW w:w="4537" w:type="dxa"/>
          </w:tcPr>
          <w:p w:rsidR="0037385B" w:rsidRPr="0037385B" w:rsidRDefault="00704F93">
            <w:pPr>
              <w:jc w:val="center"/>
              <w:rPr>
                <w:rFonts w:ascii="Times New Roman" w:eastAsia="Times New Roman" w:hAnsi="Times New Roman" w:cs="Times New Roman"/>
                <w:b/>
                <w:sz w:val="26"/>
                <w:szCs w:val="28"/>
                <w:vertAlign w:val="superscript"/>
                <w:lang w:val="en-US"/>
              </w:rPr>
            </w:pPr>
            <w:r w:rsidRPr="00704F93">
              <w:rPr>
                <w:rFonts w:ascii="Times New Roman" w:eastAsia="Times New Roman" w:hAnsi="Times New Roman" w:cs="Times New Roman"/>
                <w:b/>
                <w:sz w:val="26"/>
                <w:szCs w:val="28"/>
              </w:rPr>
              <w:t>HỘI ĐỒNG NHÂN DÂN HUYỆN (1)</w:t>
            </w:r>
            <w:r w:rsidRPr="00704F93">
              <w:rPr>
                <w:rFonts w:ascii="Times New Roman" w:eastAsia="Times New Roman" w:hAnsi="Times New Roman" w:cs="Times New Roman"/>
                <w:b/>
                <w:sz w:val="26"/>
                <w:szCs w:val="28"/>
              </w:rPr>
              <w:br/>
            </w:r>
            <w:r w:rsidR="0037385B">
              <w:rPr>
                <w:rFonts w:ascii="Times New Roman" w:eastAsia="Times New Roman" w:hAnsi="Times New Roman" w:cs="Times New Roman"/>
                <w:b/>
                <w:sz w:val="26"/>
                <w:szCs w:val="28"/>
                <w:vertAlign w:val="superscript"/>
                <w:lang w:val="en-US"/>
              </w:rPr>
              <w:t>_____________</w:t>
            </w:r>
          </w:p>
          <w:p w:rsidR="004248C1" w:rsidRDefault="004248C1">
            <w:pPr>
              <w:jc w:val="center"/>
              <w:rPr>
                <w:rFonts w:ascii="Times New Roman" w:eastAsia="Times New Roman" w:hAnsi="Times New Roman" w:cs="Times New Roman"/>
                <w:sz w:val="26"/>
                <w:szCs w:val="28"/>
                <w:lang w:val="en-US"/>
              </w:rPr>
            </w:pPr>
          </w:p>
          <w:p w:rsidR="004248C1" w:rsidRDefault="00704F93">
            <w:pPr>
              <w:jc w:val="center"/>
              <w:rPr>
                <w:rFonts w:ascii="Times New Roman" w:eastAsia="Times New Roman" w:hAnsi="Times New Roman" w:cs="Times New Roman"/>
                <w:b/>
                <w:sz w:val="28"/>
                <w:szCs w:val="28"/>
              </w:rPr>
            </w:pPr>
            <w:r w:rsidRPr="00704F93">
              <w:rPr>
                <w:rFonts w:ascii="Times New Roman" w:eastAsia="Times New Roman" w:hAnsi="Times New Roman" w:cs="Times New Roman"/>
                <w:sz w:val="26"/>
                <w:szCs w:val="28"/>
              </w:rPr>
              <w:t>S</w:t>
            </w:r>
            <w:r w:rsidRPr="00704F93">
              <w:rPr>
                <w:rFonts w:ascii="Times New Roman" w:eastAsia="Times New Roman" w:hAnsi="Times New Roman" w:cs="Times New Roman"/>
                <w:sz w:val="26"/>
                <w:szCs w:val="28"/>
                <w:lang w:val="en-US"/>
              </w:rPr>
              <w:t>ố</w:t>
            </w:r>
            <w:r w:rsidRPr="00704F93">
              <w:rPr>
                <w:rFonts w:ascii="Times New Roman" w:eastAsia="Times New Roman" w:hAnsi="Times New Roman" w:cs="Times New Roman"/>
                <w:sz w:val="26"/>
                <w:szCs w:val="28"/>
              </w:rPr>
              <w:t>:.../2</w:t>
            </w:r>
            <w:r w:rsidRPr="00704F93">
              <w:rPr>
                <w:rFonts w:ascii="Times New Roman" w:eastAsia="Times New Roman" w:hAnsi="Times New Roman" w:cs="Times New Roman"/>
                <w:sz w:val="26"/>
                <w:szCs w:val="28"/>
                <w:lang w:val="en-US"/>
              </w:rPr>
              <w:t>0…</w:t>
            </w:r>
            <w:r w:rsidRPr="00704F93">
              <w:rPr>
                <w:rFonts w:ascii="Times New Roman" w:eastAsia="Times New Roman" w:hAnsi="Times New Roman" w:cs="Times New Roman"/>
                <w:sz w:val="26"/>
                <w:szCs w:val="28"/>
              </w:rPr>
              <w:t>(2).../</w:t>
            </w:r>
            <w:r w:rsidRPr="00704F93">
              <w:rPr>
                <w:rFonts w:ascii="Times New Roman" w:eastAsia="Times New Roman" w:hAnsi="Times New Roman" w:cs="Times New Roman"/>
                <w:sz w:val="26"/>
                <w:szCs w:val="28"/>
                <w:lang w:val="en-US"/>
              </w:rPr>
              <w:t>NQ</w:t>
            </w:r>
            <w:r w:rsidRPr="00704F93">
              <w:rPr>
                <w:rFonts w:ascii="Times New Roman" w:eastAsia="Times New Roman" w:hAnsi="Times New Roman" w:cs="Times New Roman"/>
                <w:sz w:val="26"/>
                <w:szCs w:val="28"/>
              </w:rPr>
              <w:t>-</w:t>
            </w:r>
            <w:r w:rsidRPr="00704F93">
              <w:rPr>
                <w:rFonts w:ascii="Times New Roman" w:eastAsia="Times New Roman" w:hAnsi="Times New Roman" w:cs="Times New Roman"/>
                <w:sz w:val="26"/>
                <w:szCs w:val="28"/>
                <w:lang w:val="en-US"/>
              </w:rPr>
              <w:t>HĐND</w:t>
            </w:r>
          </w:p>
        </w:tc>
        <w:tc>
          <w:tcPr>
            <w:tcW w:w="5670" w:type="dxa"/>
          </w:tcPr>
          <w:p w:rsidR="0037385B" w:rsidRPr="0037385B" w:rsidRDefault="00704F93">
            <w:pPr>
              <w:jc w:val="center"/>
              <w:rPr>
                <w:rFonts w:ascii="Times New Roman" w:eastAsia="Times New Roman" w:hAnsi="Times New Roman" w:cs="Times New Roman"/>
                <w:sz w:val="28"/>
                <w:szCs w:val="28"/>
                <w:vertAlign w:val="superscript"/>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8"/>
                <w:szCs w:val="28"/>
              </w:rPr>
              <w:br/>
              <w:t xml:space="preserve">Độc lập - Tự do - Hạnh phúc </w:t>
            </w:r>
            <w:r w:rsidRPr="00704F93">
              <w:rPr>
                <w:rFonts w:ascii="Times New Roman" w:eastAsia="Times New Roman" w:hAnsi="Times New Roman" w:cs="Times New Roman"/>
                <w:b/>
                <w:sz w:val="28"/>
                <w:szCs w:val="28"/>
              </w:rPr>
              <w:br/>
            </w:r>
            <w:r w:rsidR="0037385B">
              <w:rPr>
                <w:rFonts w:ascii="Times New Roman" w:eastAsia="Times New Roman" w:hAnsi="Times New Roman" w:cs="Times New Roman"/>
                <w:sz w:val="28"/>
                <w:szCs w:val="28"/>
                <w:vertAlign w:val="superscript"/>
                <w:lang w:val="en-US"/>
              </w:rPr>
              <w:t>________________________________________</w:t>
            </w:r>
          </w:p>
          <w:p w:rsidR="004248C1" w:rsidRDefault="00704F93">
            <w:pPr>
              <w:jc w:val="center"/>
              <w:rPr>
                <w:rFonts w:ascii="Times New Roman" w:eastAsia="Times New Roman" w:hAnsi="Times New Roman" w:cs="Times New Roman"/>
                <w:sz w:val="28"/>
                <w:szCs w:val="28"/>
              </w:rPr>
            </w:pPr>
            <w:r w:rsidRPr="00704F93">
              <w:rPr>
                <w:rFonts w:ascii="Times New Roman" w:eastAsia="Times New Roman" w:hAnsi="Times New Roman" w:cs="Times New Roman"/>
                <w:i/>
                <w:sz w:val="28"/>
                <w:szCs w:val="28"/>
              </w:rPr>
              <w:t>...</w:t>
            </w:r>
            <w:r w:rsidRPr="00704F93">
              <w:rPr>
                <w:rFonts w:ascii="Times New Roman" w:eastAsia="Times New Roman" w:hAnsi="Times New Roman" w:cs="Times New Roman"/>
                <w:i/>
                <w:szCs w:val="28"/>
              </w:rPr>
              <w:t>(3)</w:t>
            </w:r>
            <w:r w:rsidRPr="00704F93">
              <w:rPr>
                <w:rFonts w:ascii="Times New Roman" w:eastAsia="Times New Roman" w:hAnsi="Times New Roman" w:cs="Times New Roman"/>
                <w:i/>
                <w:sz w:val="28"/>
                <w:szCs w:val="28"/>
              </w:rPr>
              <w:t>..., ngày ... tháng ... năm 20...</w:t>
            </w:r>
            <w:r w:rsidRPr="00704F93">
              <w:rPr>
                <w:rFonts w:ascii="Times New Roman" w:eastAsia="Times New Roman" w:hAnsi="Times New Roman" w:cs="Times New Roman"/>
                <w:i/>
                <w:szCs w:val="28"/>
              </w:rPr>
              <w:t>(2)</w:t>
            </w:r>
            <w:r w:rsidRPr="00704F93">
              <w:rPr>
                <w:rFonts w:ascii="Times New Roman" w:eastAsia="Times New Roman" w:hAnsi="Times New Roman" w:cs="Times New Roman"/>
                <w:i/>
                <w:sz w:val="28"/>
                <w:szCs w:val="28"/>
              </w:rPr>
              <w:t>…</w:t>
            </w:r>
          </w:p>
        </w:tc>
      </w:tr>
    </w:tbl>
    <w:p w:rsidR="004248C1" w:rsidRDefault="004248C1">
      <w:pPr>
        <w:tabs>
          <w:tab w:val="right" w:leader="dot" w:pos="8640"/>
        </w:tabs>
        <w:jc w:val="center"/>
        <w:rPr>
          <w:rFonts w:ascii="Times New Roman" w:hAnsi="Times New Roman" w:cs="Times New Roman"/>
          <w:sz w:val="26"/>
          <w:szCs w:val="28"/>
          <w:lang w:val="en-US"/>
        </w:rPr>
      </w:pP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NGHỊ QUYẾT</w:t>
      </w: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r w:rsidRPr="00704F93">
        <w:rPr>
          <w:rFonts w:ascii="Times New Roman" w:hAnsi="Times New Roman" w:cs="Times New Roman"/>
          <w:b/>
          <w:szCs w:val="28"/>
        </w:rPr>
        <w:t>(4)</w:t>
      </w:r>
      <w:r w:rsidRPr="00704F93">
        <w:rPr>
          <w:rFonts w:ascii="Times New Roman" w:hAnsi="Times New Roman" w:cs="Times New Roman"/>
          <w:b/>
          <w:sz w:val="28"/>
          <w:szCs w:val="28"/>
          <w:lang w:val="en-US"/>
        </w:rPr>
        <w:t>………………….</w:t>
      </w:r>
    </w:p>
    <w:p w:rsidR="004248C1" w:rsidRDefault="0037385B">
      <w:pPr>
        <w:tabs>
          <w:tab w:val="right" w:leader="dot" w:pos="8640"/>
        </w:tabs>
        <w:jc w:val="center"/>
        <w:rPr>
          <w:rFonts w:ascii="Times New Roman" w:hAnsi="Times New Roman" w:cs="Times New Roman"/>
          <w:b/>
          <w:sz w:val="28"/>
          <w:szCs w:val="28"/>
          <w:vertAlign w:val="superscript"/>
          <w:lang w:val="en-US"/>
        </w:rPr>
      </w:pPr>
      <w:r>
        <w:rPr>
          <w:rFonts w:ascii="Times New Roman" w:hAnsi="Times New Roman" w:cs="Times New Roman"/>
          <w:b/>
          <w:sz w:val="28"/>
          <w:szCs w:val="28"/>
          <w:vertAlign w:val="superscript"/>
          <w:lang w:val="en-US"/>
        </w:rPr>
        <w:t>_____________</w:t>
      </w:r>
    </w:p>
    <w:p w:rsidR="004248C1" w:rsidRDefault="004248C1">
      <w:pPr>
        <w:tabs>
          <w:tab w:val="right" w:leader="dot" w:pos="8640"/>
        </w:tabs>
        <w:jc w:val="center"/>
        <w:rPr>
          <w:rFonts w:ascii="Times New Roman" w:hAnsi="Times New Roman" w:cs="Times New Roman"/>
          <w:b/>
          <w:sz w:val="28"/>
          <w:szCs w:val="28"/>
          <w:lang w:val="en-US"/>
        </w:rPr>
      </w:pP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HỘI Đ</w:t>
      </w:r>
      <w:r w:rsidRPr="00704F93">
        <w:rPr>
          <w:rFonts w:ascii="Times New Roman" w:hAnsi="Times New Roman" w:cs="Times New Roman"/>
          <w:b/>
          <w:sz w:val="28"/>
          <w:szCs w:val="28"/>
          <w:lang w:val="en-US"/>
        </w:rPr>
        <w:t>Ồ</w:t>
      </w:r>
      <w:r w:rsidRPr="00704F93">
        <w:rPr>
          <w:rFonts w:ascii="Times New Roman" w:hAnsi="Times New Roman" w:cs="Times New Roman"/>
          <w:b/>
          <w:sz w:val="28"/>
          <w:szCs w:val="28"/>
        </w:rPr>
        <w:t xml:space="preserve">NG NHÂN DÂN HUYỆN </w:t>
      </w:r>
      <w:r w:rsidRPr="00704F93">
        <w:rPr>
          <w:rFonts w:ascii="Times New Roman" w:hAnsi="Times New Roman" w:cs="Times New Roman"/>
          <w:b/>
          <w:sz w:val="28"/>
          <w:szCs w:val="28"/>
          <w:lang w:val="en-US"/>
        </w:rPr>
        <w:t xml:space="preserve">... </w:t>
      </w:r>
      <w:r w:rsidRPr="00704F93">
        <w:rPr>
          <w:rFonts w:ascii="Times New Roman" w:hAnsi="Times New Roman" w:cs="Times New Roman"/>
          <w:b/>
          <w:szCs w:val="28"/>
        </w:rPr>
        <w:t>(1)</w:t>
      </w:r>
      <w:r w:rsidRPr="00704F93">
        <w:rPr>
          <w:rFonts w:ascii="Times New Roman" w:hAnsi="Times New Roman" w:cs="Times New Roman"/>
          <w:b/>
          <w:sz w:val="28"/>
          <w:szCs w:val="28"/>
          <w:lang w:val="en-US"/>
        </w:rPr>
        <w:br/>
      </w:r>
      <w:r w:rsidRPr="00704F93">
        <w:rPr>
          <w:rFonts w:ascii="Times New Roman" w:hAnsi="Times New Roman" w:cs="Times New Roman"/>
          <w:b/>
          <w:sz w:val="28"/>
          <w:szCs w:val="28"/>
        </w:rPr>
        <w:t>KHÓA....</w:t>
      </w:r>
      <w:r w:rsidR="006160F9">
        <w:rPr>
          <w:rFonts w:ascii="Times New Roman" w:hAnsi="Times New Roman" w:cs="Times New Roman"/>
          <w:b/>
          <w:sz w:val="28"/>
          <w:szCs w:val="28"/>
          <w:lang w:val="en-US"/>
        </w:rPr>
        <w:t xml:space="preserve"> </w:t>
      </w:r>
      <w:r w:rsidRPr="00704F93">
        <w:rPr>
          <w:rFonts w:ascii="Times New Roman" w:hAnsi="Times New Roman" w:cs="Times New Roman"/>
          <w:b/>
          <w:sz w:val="28"/>
          <w:szCs w:val="28"/>
        </w:rPr>
        <w:t>KỲ HỌP THỨ</w:t>
      </w:r>
      <w:r w:rsidRPr="00704F93">
        <w:rPr>
          <w:rFonts w:ascii="Times New Roman" w:hAnsi="Times New Roman" w:cs="Times New Roman"/>
          <w:b/>
          <w:sz w:val="28"/>
          <w:szCs w:val="28"/>
          <w:lang w:val="en-US"/>
        </w:rPr>
        <w:t>…..</w:t>
      </w:r>
    </w:p>
    <w:p w:rsidR="004248C1" w:rsidRDefault="004248C1">
      <w:pPr>
        <w:tabs>
          <w:tab w:val="right" w:leader="dot" w:pos="8640"/>
        </w:tabs>
        <w:spacing w:before="60"/>
        <w:rPr>
          <w:rFonts w:ascii="Times New Roman" w:hAnsi="Times New Roman" w:cs="Times New Roman"/>
          <w:i/>
          <w:sz w:val="20"/>
          <w:szCs w:val="28"/>
          <w:lang w:val="en-US"/>
        </w:rPr>
      </w:pPr>
    </w:p>
    <w:p w:rsidR="004248C1" w:rsidRDefault="00704F93">
      <w:pPr>
        <w:tabs>
          <w:tab w:val="right" w:leader="dot" w:pos="8640"/>
        </w:tabs>
        <w:spacing w:before="60"/>
        <w:ind w:firstLine="567"/>
        <w:jc w:val="both"/>
        <w:rPr>
          <w:rFonts w:ascii="Times New Roman" w:hAnsi="Times New Roman" w:cs="Times New Roman"/>
          <w:i/>
          <w:sz w:val="28"/>
          <w:szCs w:val="28"/>
        </w:rPr>
      </w:pPr>
      <w:r w:rsidRPr="00704F93">
        <w:rPr>
          <w:rFonts w:ascii="Times New Roman" w:hAnsi="Times New Roman" w:cs="Times New Roman"/>
          <w:i/>
          <w:sz w:val="28"/>
          <w:szCs w:val="28"/>
        </w:rPr>
        <w:t>Căn cứ Luật Tổ chức ch</w:t>
      </w:r>
      <w:r w:rsidRPr="00704F93">
        <w:rPr>
          <w:rFonts w:ascii="Times New Roman" w:hAnsi="Times New Roman" w:cs="Times New Roman"/>
          <w:i/>
          <w:sz w:val="28"/>
          <w:szCs w:val="28"/>
          <w:lang w:val="en-US"/>
        </w:rPr>
        <w:t>í</w:t>
      </w:r>
      <w:r w:rsidRPr="00704F93">
        <w:rPr>
          <w:rFonts w:ascii="Times New Roman" w:hAnsi="Times New Roman" w:cs="Times New Roman"/>
          <w:i/>
          <w:sz w:val="28"/>
          <w:szCs w:val="28"/>
        </w:rPr>
        <w:t>nh quyền địa phương ngày ... tháng ... năm ......;</w:t>
      </w:r>
    </w:p>
    <w:p w:rsidR="004248C1" w:rsidRDefault="00704F93">
      <w:pPr>
        <w:tabs>
          <w:tab w:val="right" w:leader="dot" w:pos="8789"/>
        </w:tabs>
        <w:spacing w:before="60"/>
        <w:ind w:firstLine="567"/>
        <w:jc w:val="both"/>
        <w:rPr>
          <w:rFonts w:ascii="Times New Roman" w:hAnsi="Times New Roman" w:cs="Times New Roman"/>
          <w:i/>
          <w:sz w:val="28"/>
          <w:szCs w:val="28"/>
        </w:rPr>
      </w:pPr>
      <w:r w:rsidRPr="00704F93">
        <w:rPr>
          <w:rFonts w:ascii="Times New Roman" w:hAnsi="Times New Roman" w:cs="Times New Roman"/>
          <w:i/>
          <w:sz w:val="28"/>
          <w:szCs w:val="28"/>
        </w:rPr>
        <w:t>Căn cứ …………………………………..</w:t>
      </w:r>
      <w:r w:rsidRPr="00704F93">
        <w:rPr>
          <w:rFonts w:ascii="Times New Roman" w:hAnsi="Times New Roman" w:cs="Times New Roman"/>
          <w:i/>
          <w:szCs w:val="28"/>
        </w:rPr>
        <w:t>(5)</w:t>
      </w:r>
      <w:r w:rsidRPr="00704F93">
        <w:rPr>
          <w:rFonts w:ascii="Times New Roman" w:hAnsi="Times New Roman" w:cs="Times New Roman"/>
          <w:i/>
          <w:sz w:val="28"/>
          <w:szCs w:val="28"/>
        </w:rPr>
        <w:tab/>
        <w:t>;</w:t>
      </w:r>
    </w:p>
    <w:p w:rsidR="004248C1" w:rsidRDefault="00704F93">
      <w:pPr>
        <w:tabs>
          <w:tab w:val="right" w:leader="dot" w:pos="7920"/>
        </w:tabs>
        <w:spacing w:before="60"/>
        <w:ind w:firstLine="567"/>
        <w:jc w:val="both"/>
        <w:rPr>
          <w:rFonts w:ascii="Times New Roman" w:hAnsi="Times New Roman" w:cs="Times New Roman"/>
          <w:i/>
          <w:sz w:val="28"/>
          <w:szCs w:val="28"/>
        </w:rPr>
      </w:pPr>
      <w:r w:rsidRPr="00704F93">
        <w:rPr>
          <w:rFonts w:ascii="Times New Roman" w:hAnsi="Times New Roman" w:cs="Times New Roman"/>
          <w:i/>
          <w:sz w:val="28"/>
          <w:szCs w:val="28"/>
        </w:rPr>
        <w:t>Xét Tờ trình …………………………………………….; Báo cáo thẩm tra của ……..; ý kiến thảo luận của đại biểu Hội đồng nhân dân tại kỳ họp.</w:t>
      </w:r>
    </w:p>
    <w:p w:rsidR="004248C1" w:rsidRDefault="004248C1">
      <w:pPr>
        <w:tabs>
          <w:tab w:val="right" w:leader="dot" w:pos="7920"/>
        </w:tabs>
        <w:jc w:val="center"/>
        <w:rPr>
          <w:rFonts w:ascii="Times New Roman" w:hAnsi="Times New Roman" w:cs="Times New Roman"/>
          <w:b/>
          <w:sz w:val="28"/>
          <w:szCs w:val="28"/>
          <w:lang w:val="en-US"/>
        </w:rPr>
      </w:pPr>
    </w:p>
    <w:p w:rsidR="004248C1" w:rsidRDefault="00704F93">
      <w:pPr>
        <w:tabs>
          <w:tab w:val="right" w:leader="dot" w:pos="7920"/>
        </w:tabs>
        <w:jc w:val="center"/>
        <w:rPr>
          <w:rFonts w:ascii="Times New Roman" w:hAnsi="Times New Roman" w:cs="Times New Roman"/>
          <w:b/>
          <w:sz w:val="28"/>
          <w:szCs w:val="28"/>
        </w:rPr>
      </w:pPr>
      <w:r w:rsidRPr="00704F93">
        <w:rPr>
          <w:rFonts w:ascii="Times New Roman" w:hAnsi="Times New Roman" w:cs="Times New Roman"/>
          <w:b/>
          <w:sz w:val="28"/>
          <w:szCs w:val="28"/>
        </w:rPr>
        <w:t>QUYẾT NGHỊ:</w:t>
      </w:r>
    </w:p>
    <w:p w:rsidR="004248C1" w:rsidRDefault="00704F93">
      <w:pPr>
        <w:tabs>
          <w:tab w:val="right" w:leader="dot" w:pos="7920"/>
        </w:tabs>
        <w:jc w:val="center"/>
        <w:rPr>
          <w:rFonts w:ascii="Times New Roman" w:hAnsi="Times New Roman" w:cs="Times New Roman"/>
          <w:b/>
          <w:sz w:val="28"/>
          <w:szCs w:val="28"/>
        </w:rPr>
      </w:pPr>
      <w:r w:rsidRPr="00704F93">
        <w:rPr>
          <w:rFonts w:ascii="Times New Roman" w:hAnsi="Times New Roman" w:cs="Times New Roman"/>
          <w:b/>
          <w:sz w:val="28"/>
          <w:szCs w:val="28"/>
        </w:rPr>
        <w:t>………..</w:t>
      </w:r>
      <w:r w:rsidRPr="00704F93">
        <w:rPr>
          <w:rFonts w:ascii="Times New Roman" w:hAnsi="Times New Roman" w:cs="Times New Roman"/>
          <w:b/>
          <w:szCs w:val="28"/>
        </w:rPr>
        <w:t>(6)</w:t>
      </w:r>
      <w:r w:rsidRPr="00704F93">
        <w:rPr>
          <w:rFonts w:ascii="Times New Roman" w:hAnsi="Times New Roman" w:cs="Times New Roman"/>
          <w:b/>
          <w:sz w:val="28"/>
          <w:szCs w:val="28"/>
        </w:rPr>
        <w:t>……….</w:t>
      </w:r>
    </w:p>
    <w:p w:rsidR="004248C1" w:rsidRDefault="00704F93">
      <w:pPr>
        <w:tabs>
          <w:tab w:val="right" w:leader="dot" w:pos="792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w:t>
      </w:r>
    </w:p>
    <w:p w:rsidR="004248C1" w:rsidRDefault="004248C1">
      <w:pPr>
        <w:tabs>
          <w:tab w:val="right" w:leader="dot" w:pos="7920"/>
        </w:tabs>
        <w:jc w:val="center"/>
        <w:rPr>
          <w:rFonts w:ascii="Times New Roman" w:hAnsi="Times New Roman" w:cs="Times New Roman"/>
          <w:b/>
          <w:sz w:val="12"/>
          <w:szCs w:val="28"/>
          <w:lang w:val="en-US"/>
        </w:rPr>
      </w:pPr>
    </w:p>
    <w:p w:rsidR="004248C1" w:rsidRDefault="00704F93">
      <w:pPr>
        <w:tabs>
          <w:tab w:val="right" w:leader="dot" w:pos="8789"/>
        </w:tabs>
        <w:ind w:firstLine="567"/>
        <w:rPr>
          <w:rFonts w:ascii="Times New Roman" w:hAnsi="Times New Roman" w:cs="Times New Roman"/>
          <w:sz w:val="28"/>
          <w:szCs w:val="28"/>
        </w:rPr>
      </w:pPr>
      <w:r w:rsidRPr="00704F93">
        <w:rPr>
          <w:rFonts w:ascii="Times New Roman" w:hAnsi="Times New Roman" w:cs="Times New Roman"/>
          <w:b/>
          <w:sz w:val="28"/>
          <w:szCs w:val="28"/>
        </w:rPr>
        <w:t xml:space="preserve">Điều 1. </w:t>
      </w:r>
      <w:r w:rsidRPr="00704F93">
        <w:rPr>
          <w:rFonts w:ascii="Times New Roman" w:hAnsi="Times New Roman" w:cs="Times New Roman"/>
          <w:sz w:val="28"/>
          <w:szCs w:val="28"/>
        </w:rPr>
        <w:tab/>
      </w:r>
    </w:p>
    <w:p w:rsidR="004248C1" w:rsidRDefault="00704F93">
      <w:pPr>
        <w:tabs>
          <w:tab w:val="right" w:leader="dot" w:pos="8789"/>
        </w:tabs>
        <w:rPr>
          <w:rFonts w:ascii="Times New Roman" w:hAnsi="Times New Roman" w:cs="Times New Roman"/>
          <w:sz w:val="28"/>
          <w:szCs w:val="28"/>
        </w:rPr>
      </w:pPr>
      <w:r w:rsidRPr="00704F93">
        <w:rPr>
          <w:rFonts w:ascii="Times New Roman" w:hAnsi="Times New Roman" w:cs="Times New Roman"/>
          <w:sz w:val="28"/>
          <w:szCs w:val="28"/>
        </w:rPr>
        <w:tab/>
      </w:r>
    </w:p>
    <w:p w:rsidR="004248C1" w:rsidRDefault="00704F93">
      <w:pPr>
        <w:tabs>
          <w:tab w:val="right" w:leader="dot" w:pos="8789"/>
        </w:tabs>
        <w:ind w:firstLine="567"/>
        <w:rPr>
          <w:rFonts w:ascii="Times New Roman" w:hAnsi="Times New Roman" w:cs="Times New Roman"/>
          <w:sz w:val="28"/>
          <w:szCs w:val="28"/>
        </w:rPr>
      </w:pPr>
      <w:r w:rsidRPr="00704F93">
        <w:rPr>
          <w:rFonts w:ascii="Times New Roman" w:hAnsi="Times New Roman" w:cs="Times New Roman"/>
          <w:b/>
          <w:sz w:val="28"/>
          <w:szCs w:val="28"/>
        </w:rPr>
        <w:t xml:space="preserve">Điều. </w:t>
      </w:r>
      <w:r w:rsidRPr="00704F93">
        <w:rPr>
          <w:rFonts w:ascii="Times New Roman" w:hAnsi="Times New Roman" w:cs="Times New Roman"/>
          <w:sz w:val="28"/>
          <w:szCs w:val="28"/>
        </w:rPr>
        <w:t>.</w:t>
      </w:r>
      <w:r w:rsidRPr="00704F93">
        <w:rPr>
          <w:rFonts w:ascii="Times New Roman" w:hAnsi="Times New Roman" w:cs="Times New Roman"/>
          <w:sz w:val="28"/>
          <w:szCs w:val="28"/>
        </w:rPr>
        <w:tab/>
      </w:r>
    </w:p>
    <w:p w:rsidR="004248C1" w:rsidRDefault="00704F93">
      <w:pPr>
        <w:tabs>
          <w:tab w:val="right" w:leader="dot" w:pos="8789"/>
        </w:tabs>
        <w:rPr>
          <w:rFonts w:ascii="Times New Roman" w:hAnsi="Times New Roman" w:cs="Times New Roman"/>
          <w:sz w:val="28"/>
          <w:szCs w:val="28"/>
        </w:rPr>
      </w:pPr>
      <w:r w:rsidRPr="00704F93">
        <w:rPr>
          <w:rFonts w:ascii="Times New Roman" w:hAnsi="Times New Roman" w:cs="Times New Roman"/>
          <w:sz w:val="28"/>
          <w:szCs w:val="28"/>
        </w:rPr>
        <w:tab/>
      </w:r>
    </w:p>
    <w:p w:rsidR="004248C1" w:rsidRDefault="004248C1">
      <w:pPr>
        <w:tabs>
          <w:tab w:val="right" w:leader="dot" w:pos="9214"/>
        </w:tabs>
        <w:jc w:val="center"/>
        <w:rPr>
          <w:rFonts w:ascii="Times New Roman" w:hAnsi="Times New Roman" w:cs="Times New Roman"/>
          <w:b/>
          <w:szCs w:val="28"/>
          <w:lang w:val="en-US"/>
        </w:rPr>
      </w:pPr>
    </w:p>
    <w:p w:rsidR="004248C1" w:rsidRDefault="00704F93">
      <w:pPr>
        <w:tabs>
          <w:tab w:val="right" w:leader="dot" w:pos="9214"/>
        </w:tabs>
        <w:jc w:val="center"/>
        <w:rPr>
          <w:rFonts w:ascii="Times New Roman" w:hAnsi="Times New Roman" w:cs="Times New Roman"/>
          <w:b/>
          <w:sz w:val="28"/>
          <w:szCs w:val="28"/>
        </w:rPr>
      </w:pPr>
      <w:r w:rsidRPr="00704F93">
        <w:rPr>
          <w:rFonts w:ascii="Times New Roman" w:hAnsi="Times New Roman" w:cs="Times New Roman"/>
          <w:b/>
          <w:sz w:val="28"/>
          <w:szCs w:val="28"/>
        </w:rPr>
        <w:t>…….</w:t>
      </w:r>
      <w:r w:rsidRPr="00704F93">
        <w:rPr>
          <w:rFonts w:ascii="Times New Roman" w:hAnsi="Times New Roman" w:cs="Times New Roman"/>
          <w:b/>
          <w:szCs w:val="28"/>
        </w:rPr>
        <w:t>(6)</w:t>
      </w:r>
      <w:r w:rsidRPr="00704F93">
        <w:rPr>
          <w:rFonts w:ascii="Times New Roman" w:hAnsi="Times New Roman" w:cs="Times New Roman"/>
          <w:b/>
          <w:sz w:val="28"/>
          <w:szCs w:val="28"/>
        </w:rPr>
        <w:t>…….</w:t>
      </w:r>
    </w:p>
    <w:p w:rsidR="004248C1" w:rsidRDefault="00704F93">
      <w:pPr>
        <w:tabs>
          <w:tab w:val="right" w:leader="dot" w:pos="9214"/>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w:t>
      </w:r>
    </w:p>
    <w:p w:rsidR="004248C1" w:rsidRDefault="004248C1">
      <w:pPr>
        <w:tabs>
          <w:tab w:val="right" w:leader="dot" w:pos="9214"/>
        </w:tabs>
        <w:jc w:val="center"/>
        <w:rPr>
          <w:rFonts w:ascii="Times New Roman" w:hAnsi="Times New Roman" w:cs="Times New Roman"/>
          <w:b/>
          <w:sz w:val="12"/>
          <w:szCs w:val="28"/>
          <w:lang w:val="en-US"/>
        </w:rPr>
      </w:pPr>
    </w:p>
    <w:p w:rsidR="004248C1" w:rsidRDefault="00704F93">
      <w:pPr>
        <w:tabs>
          <w:tab w:val="right" w:leader="dot" w:pos="8789"/>
        </w:tabs>
        <w:ind w:firstLine="709"/>
        <w:jc w:val="both"/>
        <w:rPr>
          <w:rFonts w:ascii="Times New Roman" w:hAnsi="Times New Roman" w:cs="Times New Roman"/>
          <w:sz w:val="28"/>
          <w:szCs w:val="28"/>
        </w:rPr>
      </w:pPr>
      <w:r w:rsidRPr="00704F93">
        <w:rPr>
          <w:rFonts w:ascii="Times New Roman" w:hAnsi="Times New Roman" w:cs="Times New Roman"/>
          <w:b/>
          <w:sz w:val="28"/>
          <w:szCs w:val="28"/>
        </w:rPr>
        <w:t xml:space="preserve">Điều. </w:t>
      </w:r>
      <w:r w:rsidRPr="00704F93">
        <w:rPr>
          <w:rFonts w:ascii="Times New Roman" w:hAnsi="Times New Roman" w:cs="Times New Roman"/>
          <w:sz w:val="28"/>
          <w:szCs w:val="28"/>
        </w:rPr>
        <w:t>.</w:t>
      </w:r>
      <w:r w:rsidRPr="00704F93">
        <w:rPr>
          <w:rFonts w:ascii="Times New Roman" w:hAnsi="Times New Roman" w:cs="Times New Roman"/>
          <w:sz w:val="28"/>
          <w:szCs w:val="28"/>
        </w:rPr>
        <w:tab/>
      </w:r>
    </w:p>
    <w:p w:rsidR="004248C1" w:rsidRDefault="00704F93">
      <w:pPr>
        <w:tabs>
          <w:tab w:val="right" w:leader="dot" w:pos="8789"/>
        </w:tabs>
        <w:jc w:val="both"/>
        <w:rPr>
          <w:rFonts w:ascii="Times New Roman" w:hAnsi="Times New Roman" w:cs="Times New Roman"/>
          <w:sz w:val="28"/>
          <w:szCs w:val="28"/>
        </w:rPr>
      </w:pPr>
      <w:r w:rsidRPr="00704F93">
        <w:rPr>
          <w:rFonts w:ascii="Times New Roman" w:hAnsi="Times New Roman" w:cs="Times New Roman"/>
          <w:sz w:val="28"/>
          <w:szCs w:val="28"/>
        </w:rPr>
        <w:tab/>
      </w:r>
    </w:p>
    <w:p w:rsidR="004248C1" w:rsidRDefault="00704F93">
      <w:pPr>
        <w:tabs>
          <w:tab w:val="right" w:leader="dot" w:pos="8789"/>
        </w:tabs>
        <w:ind w:firstLine="709"/>
        <w:jc w:val="both"/>
        <w:rPr>
          <w:rFonts w:ascii="Times New Roman" w:hAnsi="Times New Roman" w:cs="Times New Roman"/>
          <w:sz w:val="28"/>
          <w:szCs w:val="28"/>
        </w:rPr>
      </w:pPr>
      <w:r w:rsidRPr="00704F93">
        <w:rPr>
          <w:rFonts w:ascii="Times New Roman" w:hAnsi="Times New Roman" w:cs="Times New Roman"/>
          <w:b/>
          <w:sz w:val="28"/>
          <w:szCs w:val="28"/>
        </w:rPr>
        <w:t xml:space="preserve">Điều. </w:t>
      </w:r>
      <w:r w:rsidRPr="00704F93">
        <w:rPr>
          <w:rFonts w:ascii="Times New Roman" w:hAnsi="Times New Roman" w:cs="Times New Roman"/>
          <w:sz w:val="28"/>
          <w:szCs w:val="28"/>
        </w:rPr>
        <w:t>.</w:t>
      </w:r>
      <w:r w:rsidRPr="00704F93">
        <w:rPr>
          <w:rFonts w:ascii="Times New Roman" w:hAnsi="Times New Roman" w:cs="Times New Roman"/>
          <w:sz w:val="28"/>
          <w:szCs w:val="28"/>
        </w:rPr>
        <w:tab/>
      </w:r>
    </w:p>
    <w:p w:rsidR="004248C1" w:rsidRDefault="00704F93">
      <w:pPr>
        <w:tabs>
          <w:tab w:val="right" w:leader="dot" w:pos="8789"/>
        </w:tabs>
        <w:jc w:val="both"/>
        <w:rPr>
          <w:rFonts w:ascii="Times New Roman" w:hAnsi="Times New Roman" w:cs="Times New Roman"/>
          <w:sz w:val="28"/>
          <w:szCs w:val="28"/>
          <w:lang w:val="en-US"/>
        </w:rPr>
      </w:pPr>
      <w:r w:rsidRPr="00704F93">
        <w:rPr>
          <w:rFonts w:ascii="Times New Roman" w:hAnsi="Times New Roman" w:cs="Times New Roman"/>
          <w:sz w:val="28"/>
          <w:szCs w:val="28"/>
        </w:rPr>
        <w:tab/>
        <w:t>.</w:t>
      </w:r>
    </w:p>
    <w:p w:rsidR="004248C1" w:rsidRDefault="00704F93">
      <w:pPr>
        <w:tabs>
          <w:tab w:val="right" w:leader="dot" w:pos="8640"/>
          <w:tab w:val="right" w:leader="dot" w:pos="8789"/>
        </w:tabs>
        <w:ind w:firstLine="709"/>
        <w:jc w:val="both"/>
        <w:rPr>
          <w:rFonts w:ascii="Times New Roman" w:hAnsi="Times New Roman" w:cs="Times New Roman"/>
          <w:sz w:val="28"/>
          <w:szCs w:val="28"/>
          <w:lang w:val="en-US"/>
        </w:rPr>
      </w:pPr>
      <w:r w:rsidRPr="00704F93">
        <w:rPr>
          <w:rFonts w:ascii="Times New Roman" w:hAnsi="Times New Roman" w:cs="Times New Roman"/>
          <w:sz w:val="28"/>
          <w:szCs w:val="28"/>
        </w:rPr>
        <w:t>Nghị quyết này đã được Hội đồng nhân dân ...</w:t>
      </w:r>
      <w:r w:rsidRPr="00704F93">
        <w:rPr>
          <w:rFonts w:ascii="Times New Roman" w:hAnsi="Times New Roman" w:cs="Times New Roman"/>
          <w:szCs w:val="28"/>
        </w:rPr>
        <w:t>(1)</w:t>
      </w:r>
      <w:r w:rsidRPr="00704F93">
        <w:rPr>
          <w:rFonts w:ascii="Times New Roman" w:hAnsi="Times New Roman" w:cs="Times New Roman"/>
          <w:sz w:val="28"/>
          <w:szCs w:val="28"/>
        </w:rPr>
        <w:t>...</w:t>
      </w:r>
      <w:r w:rsidR="006160F9">
        <w:rPr>
          <w:rFonts w:ascii="Times New Roman" w:hAnsi="Times New Roman" w:cs="Times New Roman"/>
          <w:sz w:val="28"/>
          <w:szCs w:val="28"/>
          <w:lang w:val="en-US"/>
        </w:rPr>
        <w:t xml:space="preserve"> </w:t>
      </w:r>
      <w:r w:rsidRPr="00704F93">
        <w:rPr>
          <w:rFonts w:ascii="Times New Roman" w:hAnsi="Times New Roman" w:cs="Times New Roman"/>
          <w:sz w:val="28"/>
          <w:szCs w:val="28"/>
        </w:rPr>
        <w:t>Khóa...</w:t>
      </w:r>
      <w:r w:rsidR="006160F9">
        <w:rPr>
          <w:rFonts w:ascii="Times New Roman" w:hAnsi="Times New Roman" w:cs="Times New Roman"/>
          <w:sz w:val="28"/>
          <w:szCs w:val="28"/>
          <w:lang w:val="en-US"/>
        </w:rPr>
        <w:t xml:space="preserve"> </w:t>
      </w:r>
      <w:r w:rsidRPr="00704F93">
        <w:rPr>
          <w:rFonts w:ascii="Times New Roman" w:hAnsi="Times New Roman" w:cs="Times New Roman"/>
          <w:sz w:val="28"/>
          <w:szCs w:val="28"/>
        </w:rPr>
        <w:t>Kỳ họp thứ... thông qua ngày ... tháng ... năm ...</w:t>
      </w:r>
      <w:r w:rsidR="006160F9">
        <w:rPr>
          <w:rFonts w:ascii="Times New Roman" w:hAnsi="Times New Roman" w:cs="Times New Roman"/>
          <w:sz w:val="28"/>
          <w:szCs w:val="28"/>
          <w:lang w:val="en-US"/>
        </w:rPr>
        <w:t xml:space="preserve"> </w:t>
      </w:r>
      <w:r w:rsidRPr="00704F93">
        <w:rPr>
          <w:rFonts w:ascii="Times New Roman" w:hAnsi="Times New Roman" w:cs="Times New Roman"/>
          <w:sz w:val="28"/>
          <w:szCs w:val="28"/>
        </w:rPr>
        <w:t>và có hiệu lực từ ngày</w:t>
      </w:r>
      <w:r w:rsidR="006160F9">
        <w:rPr>
          <w:rFonts w:ascii="Times New Roman" w:hAnsi="Times New Roman" w:cs="Times New Roman"/>
          <w:sz w:val="28"/>
          <w:szCs w:val="28"/>
          <w:lang w:val="en-US"/>
        </w:rPr>
        <w:t xml:space="preserve"> </w:t>
      </w:r>
      <w:r w:rsidRPr="00704F93">
        <w:rPr>
          <w:rFonts w:ascii="Times New Roman" w:hAnsi="Times New Roman" w:cs="Times New Roman"/>
          <w:sz w:val="28"/>
          <w:szCs w:val="28"/>
        </w:rPr>
        <w:t>...</w:t>
      </w:r>
      <w:r w:rsidR="006160F9">
        <w:rPr>
          <w:rFonts w:ascii="Times New Roman" w:hAnsi="Times New Roman" w:cs="Times New Roman"/>
          <w:sz w:val="28"/>
          <w:szCs w:val="28"/>
          <w:lang w:val="en-US"/>
        </w:rPr>
        <w:t xml:space="preserve"> tháng … năm …</w:t>
      </w:r>
    </w:p>
    <w:p w:rsidR="004248C1" w:rsidRDefault="004248C1">
      <w:pPr>
        <w:tabs>
          <w:tab w:val="right" w:leader="dot" w:pos="8640"/>
          <w:tab w:val="right" w:leader="dot" w:pos="8789"/>
        </w:tabs>
        <w:ind w:firstLine="709"/>
        <w:jc w:val="both"/>
        <w:rPr>
          <w:rFonts w:ascii="Times New Roman" w:hAnsi="Times New Roman" w:cs="Times New Roman"/>
          <w:sz w:val="18"/>
          <w:szCs w:val="28"/>
          <w:lang w:val="en-US"/>
        </w:rPr>
      </w:pPr>
    </w:p>
    <w:tbl>
      <w:tblPr>
        <w:tblW w:w="0" w:type="auto"/>
        <w:tblLook w:val="01E0" w:firstRow="1" w:lastRow="1" w:firstColumn="1" w:lastColumn="1" w:noHBand="0" w:noVBand="0"/>
      </w:tblPr>
      <w:tblGrid>
        <w:gridCol w:w="4428"/>
        <w:gridCol w:w="4428"/>
      </w:tblGrid>
      <w:tr w:rsidR="00745A0B" w:rsidRPr="006577CB" w:rsidTr="000E6DCE">
        <w:tc>
          <w:tcPr>
            <w:tcW w:w="4428" w:type="dxa"/>
          </w:tcPr>
          <w:p w:rsidR="004248C1" w:rsidRDefault="00745A0B">
            <w:pPr>
              <w:rPr>
                <w:rFonts w:ascii="Times New Roman" w:eastAsia="Times New Roman" w:hAnsi="Times New Roman" w:cs="Times New Roman"/>
                <w:sz w:val="22"/>
                <w:szCs w:val="22"/>
              </w:rPr>
            </w:pPr>
            <w:r w:rsidRPr="00326E9D">
              <w:rPr>
                <w:rFonts w:ascii="Times New Roman" w:eastAsia="Times New Roman" w:hAnsi="Times New Roman" w:cs="Times New Roman"/>
                <w:b/>
                <w:i/>
              </w:rPr>
              <w:t>Nơi nhận:</w:t>
            </w:r>
            <w:r w:rsidRPr="00326E9D">
              <w:rPr>
                <w:rFonts w:ascii="Times New Roman" w:eastAsia="Times New Roman" w:hAnsi="Times New Roman" w:cs="Times New Roman"/>
                <w:b/>
                <w:i/>
              </w:rPr>
              <w:br/>
            </w:r>
            <w:r w:rsidRPr="00326E9D">
              <w:rPr>
                <w:rFonts w:ascii="Times New Roman" w:eastAsia="Times New Roman" w:hAnsi="Times New Roman" w:cs="Times New Roman"/>
                <w:sz w:val="22"/>
                <w:szCs w:val="22"/>
              </w:rPr>
              <w:t>- ……………..;</w:t>
            </w:r>
            <w:r w:rsidRPr="00326E9D">
              <w:rPr>
                <w:rFonts w:ascii="Times New Roman" w:eastAsia="Times New Roman" w:hAnsi="Times New Roman" w:cs="Times New Roman"/>
                <w:sz w:val="22"/>
                <w:szCs w:val="22"/>
              </w:rPr>
              <w:br/>
              <w:t>- ……………..;</w:t>
            </w:r>
            <w:r w:rsidRPr="00326E9D">
              <w:rPr>
                <w:rFonts w:ascii="Times New Roman" w:eastAsia="Times New Roman" w:hAnsi="Times New Roman" w:cs="Times New Roman"/>
                <w:sz w:val="22"/>
                <w:szCs w:val="22"/>
              </w:rPr>
              <w:br/>
              <w:t>- Lưu: VT, ...(8). A.XX</w:t>
            </w:r>
            <w:r w:rsidR="00000CE9" w:rsidRPr="00326E9D">
              <w:rPr>
                <w:rFonts w:ascii="Times New Roman" w:eastAsia="Times New Roman" w:hAnsi="Times New Roman" w:cs="Times New Roman"/>
                <w:sz w:val="22"/>
                <w:szCs w:val="22"/>
              </w:rPr>
              <w:t xml:space="preserve"> </w:t>
            </w:r>
            <w:r w:rsidRPr="00326E9D">
              <w:rPr>
                <w:rFonts w:ascii="Times New Roman" w:eastAsia="Times New Roman" w:hAnsi="Times New Roman" w:cs="Times New Roman"/>
                <w:sz w:val="22"/>
                <w:szCs w:val="22"/>
              </w:rPr>
              <w:t>(9).</w:t>
            </w:r>
          </w:p>
        </w:tc>
        <w:tc>
          <w:tcPr>
            <w:tcW w:w="4428" w:type="dxa"/>
          </w:tcPr>
          <w:p w:rsidR="004248C1" w:rsidRDefault="00704F93">
            <w:pPr>
              <w:jc w:val="center"/>
              <w:rPr>
                <w:rFonts w:ascii="Times New Roman" w:eastAsia="Times New Roman" w:hAnsi="Times New Roman" w:cs="Times New Roman"/>
                <w:b/>
                <w:sz w:val="28"/>
                <w:szCs w:val="28"/>
              </w:rPr>
            </w:pPr>
            <w:r w:rsidRPr="00704F93">
              <w:rPr>
                <w:rFonts w:ascii="Times New Roman" w:eastAsia="Times New Roman" w:hAnsi="Times New Roman" w:cs="Times New Roman"/>
                <w:b/>
                <w:sz w:val="28"/>
                <w:szCs w:val="28"/>
              </w:rPr>
              <w:t xml:space="preserve">CHỦ TỊCH </w:t>
            </w:r>
            <w:r w:rsidRPr="00704F93">
              <w:rPr>
                <w:rFonts w:ascii="Times New Roman" w:eastAsia="Times New Roman" w:hAnsi="Times New Roman" w:cs="Times New Roman"/>
                <w:b/>
                <w:szCs w:val="28"/>
              </w:rPr>
              <w:t>(7)</w:t>
            </w:r>
            <w:r w:rsidRPr="00704F93">
              <w:rPr>
                <w:rFonts w:ascii="Times New Roman" w:eastAsia="Times New Roman" w:hAnsi="Times New Roman" w:cs="Times New Roman"/>
                <w:b/>
                <w:sz w:val="28"/>
                <w:szCs w:val="28"/>
              </w:rPr>
              <w:br/>
            </w:r>
            <w:r w:rsidRPr="00704F93">
              <w:rPr>
                <w:rFonts w:ascii="Times New Roman" w:eastAsia="Times New Roman" w:hAnsi="Times New Roman" w:cs="Times New Roman"/>
                <w:i/>
                <w:sz w:val="28"/>
                <w:szCs w:val="28"/>
              </w:rPr>
              <w:t>(Chữ ký, dấu)</w:t>
            </w:r>
            <w:r w:rsidRPr="00704F93">
              <w:rPr>
                <w:rFonts w:ascii="Times New Roman" w:eastAsia="Times New Roman" w:hAnsi="Times New Roman" w:cs="Times New Roman"/>
                <w:i/>
                <w:sz w:val="28"/>
                <w:szCs w:val="28"/>
              </w:rPr>
              <w:br/>
            </w:r>
            <w:r w:rsidRPr="00704F93">
              <w:rPr>
                <w:rFonts w:ascii="Times New Roman" w:eastAsia="Times New Roman" w:hAnsi="Times New Roman" w:cs="Times New Roman"/>
                <w:i/>
                <w:sz w:val="28"/>
                <w:szCs w:val="28"/>
              </w:rPr>
              <w:br/>
            </w:r>
            <w:r w:rsidRPr="00704F93">
              <w:rPr>
                <w:rFonts w:ascii="Times New Roman" w:eastAsia="Times New Roman" w:hAnsi="Times New Roman" w:cs="Times New Roman"/>
                <w:i/>
                <w:sz w:val="28"/>
                <w:szCs w:val="28"/>
              </w:rPr>
              <w:br/>
            </w:r>
            <w:r w:rsidRPr="00704F93">
              <w:rPr>
                <w:rFonts w:ascii="Times New Roman" w:eastAsia="Times New Roman" w:hAnsi="Times New Roman" w:cs="Times New Roman"/>
                <w:b/>
                <w:sz w:val="28"/>
                <w:szCs w:val="28"/>
              </w:rPr>
              <w:t>Họ và tên</w:t>
            </w:r>
          </w:p>
        </w:tc>
      </w:tr>
    </w:tbl>
    <w:p w:rsidR="00DF0845" w:rsidRDefault="00DF0845">
      <w:pPr>
        <w:tabs>
          <w:tab w:val="right" w:leader="dot" w:pos="8640"/>
        </w:tabs>
        <w:jc w:val="both"/>
        <w:rPr>
          <w:rFonts w:ascii="Times New Roman" w:hAnsi="Times New Roman" w:cs="Times New Roman"/>
          <w:b/>
          <w:i/>
          <w:lang w:val="en-US"/>
        </w:rPr>
      </w:pPr>
    </w:p>
    <w:p w:rsidR="004248C1" w:rsidRDefault="00704F93">
      <w:pPr>
        <w:tabs>
          <w:tab w:val="right" w:leader="dot" w:pos="8640"/>
        </w:tabs>
        <w:jc w:val="both"/>
        <w:rPr>
          <w:rFonts w:ascii="Times New Roman" w:hAnsi="Times New Roman" w:cs="Times New Roman"/>
          <w:b/>
          <w:i/>
        </w:rPr>
      </w:pPr>
      <w:r w:rsidRPr="00704F93">
        <w:rPr>
          <w:rFonts w:ascii="Times New Roman" w:hAnsi="Times New Roman" w:cs="Times New Roman"/>
          <w:b/>
          <w:i/>
        </w:rPr>
        <w:lastRenderedPageBreak/>
        <w:t>Ghi chú:</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(1) Tên quận, huyện, thị xã, thành phố trực thuộc tỉnh, thành phố trực thuộc thành phố trực thuộc trung ương ban hành nghị quyết.</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(2) Năm ban hành.</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(3) Tên quận, huyện, thị xã, thành phố trực thuộc tỉnh, thành phố trực thuộc thành phố trực thuộc trung ương, nơi Hội đồng nhân dân ban hành nghị quyết đóng trụ sở.</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(4) Tên nghị quyết.</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 xml:space="preserve">(5) Căn cứ </w:t>
      </w:r>
      <w:r w:rsidRPr="00704F93">
        <w:rPr>
          <w:rFonts w:ascii="Times New Roman" w:hAnsi="Times New Roman" w:cs="Times New Roman"/>
          <w:lang w:val="en-US"/>
        </w:rPr>
        <w:t>khác</w:t>
      </w:r>
      <w:r w:rsidRPr="00704F93">
        <w:rPr>
          <w:rFonts w:ascii="Times New Roman" w:hAnsi="Times New Roman" w:cs="Times New Roman"/>
        </w:rPr>
        <w:t xml:space="preserve"> để ban hành</w:t>
      </w:r>
      <w:r w:rsidRPr="00704F93">
        <w:rPr>
          <w:rFonts w:ascii="Times New Roman" w:hAnsi="Times New Roman" w:cs="Times New Roman"/>
          <w:lang w:val="en-US"/>
        </w:rPr>
        <w:t>,</w:t>
      </w:r>
      <w:r w:rsidRPr="00704F93">
        <w:rPr>
          <w:rFonts w:ascii="Times New Roman" w:hAnsi="Times New Roman" w:cs="Times New Roman"/>
        </w:rPr>
        <w:t xml:space="preserve"> ghi đầy đủ tên loại văn bản, số, ký hiệu, cơ quan ban hành, ngày tháng năm ban hành văn bản và tên gọi của văn bản (riêng luật, pháp lệnh không ghi số, ký hiệu, cơ quan ban hành).</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(6) Nội dung của nghị quyết; tùy từng trường hợp, có thể kết cấu thành phần, chương, mục, tiểu mục.</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(7) Trường hợp cấp phó được giao ký thay thì ghi chữ viết tắt “KT.” vào trước Chủ tịch, bên dưới ghi Phó Chủ tịch.</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(8) Chữ viết tắt tên đơn vị soạn thảo hoặc chủ trì soạn thảo và số lượng bản lưu.</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 xml:space="preserve">(9) </w:t>
      </w:r>
      <w:r w:rsidRPr="00704F93">
        <w:rPr>
          <w:rFonts w:ascii="Times New Roman" w:hAnsi="Times New Roman" w:cs="Times New Roman"/>
          <w:color w:val="auto"/>
        </w:rPr>
        <w:t>Ký hiệu người soạn thảo văn bản và số lượng bản phát hành (nếu cần).</w:t>
      </w:r>
    </w:p>
    <w:p w:rsidR="00AE2737" w:rsidRDefault="00AE2737" w:rsidP="007A43E1">
      <w:pPr>
        <w:tabs>
          <w:tab w:val="right" w:leader="dot" w:pos="8640"/>
        </w:tabs>
        <w:spacing w:beforeLines="60" w:before="144" w:afterLines="60" w:after="144"/>
        <w:rPr>
          <w:rFonts w:ascii="Times New Roman" w:hAnsi="Times New Roman" w:cs="Times New Roman"/>
          <w:sz w:val="27"/>
          <w:szCs w:val="27"/>
        </w:rPr>
      </w:pPr>
    </w:p>
    <w:p w:rsidR="004212C9" w:rsidRDefault="00EA3CB6" w:rsidP="004212C9">
      <w:pPr>
        <w:tabs>
          <w:tab w:val="right" w:leader="dot" w:pos="8640"/>
        </w:tabs>
        <w:jc w:val="both"/>
        <w:rPr>
          <w:rFonts w:ascii="Times New Roman" w:hAnsi="Times New Roman" w:cs="Times New Roman"/>
          <w:b/>
          <w:sz w:val="28"/>
          <w:szCs w:val="28"/>
          <w:lang w:val="en-US"/>
        </w:rPr>
      </w:pPr>
      <w:bookmarkStart w:id="21" w:name="loai_22"/>
      <w:r>
        <w:rPr>
          <w:rFonts w:ascii="Times New Roman" w:hAnsi="Times New Roman" w:cs="Times New Roman"/>
          <w:b/>
          <w:i/>
          <w:sz w:val="27"/>
          <w:szCs w:val="27"/>
        </w:rPr>
        <w:br w:type="page"/>
      </w:r>
      <w:r w:rsidR="00704F93" w:rsidRPr="00704F93">
        <w:rPr>
          <w:rFonts w:ascii="Times New Roman" w:hAnsi="Times New Roman" w:cs="Times New Roman"/>
          <w:b/>
          <w:sz w:val="28"/>
          <w:szCs w:val="28"/>
        </w:rPr>
        <w:lastRenderedPageBreak/>
        <w:t>Mẫu số 21. Nghị quyết của Hội đồng nhân dân cấp huyện (ban hành Quy định/Quy chế...)</w:t>
      </w:r>
      <w:bookmarkEnd w:id="21"/>
    </w:p>
    <w:p w:rsidR="004212C9" w:rsidRDefault="00704F93" w:rsidP="004212C9">
      <w:pPr>
        <w:tabs>
          <w:tab w:val="right" w:leader="dot" w:pos="8640"/>
        </w:tabs>
        <w:jc w:val="both"/>
        <w:rPr>
          <w:rFonts w:ascii="Times New Roman" w:hAnsi="Times New Roman" w:cs="Times New Roman"/>
          <w:b/>
          <w:sz w:val="16"/>
          <w:szCs w:val="16"/>
          <w:vertAlign w:val="superscript"/>
          <w:lang w:val="en-US"/>
        </w:rPr>
      </w:pPr>
      <w:r w:rsidRPr="00704F93">
        <w:rPr>
          <w:rFonts w:ascii="Times New Roman" w:hAnsi="Times New Roman" w:cs="Times New Roman"/>
          <w:b/>
          <w:sz w:val="16"/>
          <w:szCs w:val="16"/>
          <w:vertAlign w:val="superscript"/>
          <w:lang w:val="en-US"/>
        </w:rPr>
        <w:t>_______________________________________________________________________________________________________________________________________________________________________________</w:t>
      </w:r>
    </w:p>
    <w:tbl>
      <w:tblPr>
        <w:tblW w:w="10207" w:type="dxa"/>
        <w:tblInd w:w="-743" w:type="dxa"/>
        <w:tblLook w:val="01E0" w:firstRow="1" w:lastRow="1" w:firstColumn="1" w:lastColumn="1" w:noHBand="0" w:noVBand="0"/>
      </w:tblPr>
      <w:tblGrid>
        <w:gridCol w:w="4537"/>
        <w:gridCol w:w="5670"/>
      </w:tblGrid>
      <w:tr w:rsidR="0037385B" w:rsidRPr="0037385B" w:rsidTr="00D46ED6">
        <w:trPr>
          <w:trHeight w:val="1442"/>
        </w:trPr>
        <w:tc>
          <w:tcPr>
            <w:tcW w:w="4537" w:type="dxa"/>
          </w:tcPr>
          <w:p w:rsidR="00691E90" w:rsidRPr="00691E90" w:rsidRDefault="00704F93">
            <w:pPr>
              <w:jc w:val="center"/>
              <w:rPr>
                <w:rFonts w:ascii="Times New Roman" w:eastAsia="Times New Roman" w:hAnsi="Times New Roman" w:cs="Times New Roman"/>
                <w:b/>
                <w:sz w:val="26"/>
                <w:szCs w:val="28"/>
                <w:vertAlign w:val="superscript"/>
                <w:lang w:val="en-US"/>
              </w:rPr>
            </w:pPr>
            <w:r w:rsidRPr="00704F93">
              <w:rPr>
                <w:rFonts w:ascii="Times New Roman" w:eastAsia="Times New Roman" w:hAnsi="Times New Roman" w:cs="Times New Roman"/>
                <w:b/>
                <w:sz w:val="26"/>
                <w:szCs w:val="28"/>
              </w:rPr>
              <w:t>HỘI ĐỒNG NHÂN DÂN HUYỆN (1)</w:t>
            </w:r>
            <w:r w:rsidRPr="00704F93">
              <w:rPr>
                <w:rFonts w:ascii="Times New Roman" w:eastAsia="Times New Roman" w:hAnsi="Times New Roman" w:cs="Times New Roman"/>
                <w:b/>
                <w:sz w:val="26"/>
                <w:szCs w:val="28"/>
              </w:rPr>
              <w:br/>
            </w:r>
            <w:r w:rsidR="0037385B">
              <w:rPr>
                <w:rFonts w:ascii="Times New Roman" w:eastAsia="Times New Roman" w:hAnsi="Times New Roman" w:cs="Times New Roman"/>
                <w:b/>
                <w:sz w:val="26"/>
                <w:szCs w:val="28"/>
                <w:vertAlign w:val="superscript"/>
                <w:lang w:val="en-US"/>
              </w:rPr>
              <w:t>____________</w:t>
            </w:r>
          </w:p>
          <w:p w:rsidR="004248C1" w:rsidRDefault="004248C1">
            <w:pPr>
              <w:jc w:val="center"/>
              <w:rPr>
                <w:rFonts w:ascii="Times New Roman" w:eastAsia="Times New Roman" w:hAnsi="Times New Roman" w:cs="Times New Roman"/>
                <w:sz w:val="26"/>
                <w:szCs w:val="28"/>
                <w:lang w:val="en-US"/>
              </w:rPr>
            </w:pPr>
          </w:p>
          <w:p w:rsidR="004248C1" w:rsidRDefault="00704F93">
            <w:pPr>
              <w:jc w:val="center"/>
              <w:rPr>
                <w:rFonts w:ascii="Times New Roman" w:eastAsia="Times New Roman" w:hAnsi="Times New Roman" w:cs="Times New Roman"/>
                <w:b/>
                <w:sz w:val="28"/>
                <w:szCs w:val="28"/>
              </w:rPr>
            </w:pPr>
            <w:r w:rsidRPr="00704F93">
              <w:rPr>
                <w:rFonts w:ascii="Times New Roman" w:eastAsia="Times New Roman" w:hAnsi="Times New Roman" w:cs="Times New Roman"/>
                <w:sz w:val="26"/>
                <w:szCs w:val="28"/>
              </w:rPr>
              <w:t>S</w:t>
            </w:r>
            <w:r w:rsidRPr="00704F93">
              <w:rPr>
                <w:rFonts w:ascii="Times New Roman" w:eastAsia="Times New Roman" w:hAnsi="Times New Roman" w:cs="Times New Roman"/>
                <w:sz w:val="26"/>
                <w:szCs w:val="28"/>
                <w:lang w:val="en-US"/>
              </w:rPr>
              <w:t>ố</w:t>
            </w:r>
            <w:r w:rsidRPr="00704F93">
              <w:rPr>
                <w:rFonts w:ascii="Times New Roman" w:eastAsia="Times New Roman" w:hAnsi="Times New Roman" w:cs="Times New Roman"/>
                <w:sz w:val="26"/>
                <w:szCs w:val="28"/>
              </w:rPr>
              <w:t>:.../2</w:t>
            </w:r>
            <w:r w:rsidRPr="00704F93">
              <w:rPr>
                <w:rFonts w:ascii="Times New Roman" w:eastAsia="Times New Roman" w:hAnsi="Times New Roman" w:cs="Times New Roman"/>
                <w:sz w:val="26"/>
                <w:szCs w:val="28"/>
                <w:lang w:val="en-US"/>
              </w:rPr>
              <w:t>0…</w:t>
            </w:r>
            <w:r w:rsidRPr="00704F93">
              <w:rPr>
                <w:rFonts w:ascii="Times New Roman" w:eastAsia="Times New Roman" w:hAnsi="Times New Roman" w:cs="Times New Roman"/>
                <w:sz w:val="26"/>
                <w:szCs w:val="28"/>
              </w:rPr>
              <w:t>(2).../</w:t>
            </w:r>
            <w:r w:rsidRPr="00704F93">
              <w:rPr>
                <w:rFonts w:ascii="Times New Roman" w:eastAsia="Times New Roman" w:hAnsi="Times New Roman" w:cs="Times New Roman"/>
                <w:sz w:val="26"/>
                <w:szCs w:val="28"/>
                <w:lang w:val="en-US"/>
              </w:rPr>
              <w:t>NQ</w:t>
            </w:r>
            <w:r w:rsidRPr="00704F93">
              <w:rPr>
                <w:rFonts w:ascii="Times New Roman" w:eastAsia="Times New Roman" w:hAnsi="Times New Roman" w:cs="Times New Roman"/>
                <w:sz w:val="26"/>
                <w:szCs w:val="28"/>
              </w:rPr>
              <w:t>-</w:t>
            </w:r>
            <w:r w:rsidRPr="00704F93">
              <w:rPr>
                <w:rFonts w:ascii="Times New Roman" w:eastAsia="Times New Roman" w:hAnsi="Times New Roman" w:cs="Times New Roman"/>
                <w:sz w:val="26"/>
                <w:szCs w:val="28"/>
                <w:lang w:val="en-US"/>
              </w:rPr>
              <w:t>HĐND</w:t>
            </w:r>
          </w:p>
        </w:tc>
        <w:tc>
          <w:tcPr>
            <w:tcW w:w="5670" w:type="dxa"/>
          </w:tcPr>
          <w:p w:rsidR="00691E90" w:rsidRPr="00691E90" w:rsidRDefault="00704F93">
            <w:pPr>
              <w:jc w:val="center"/>
              <w:rPr>
                <w:rFonts w:ascii="Times New Roman" w:eastAsia="Times New Roman" w:hAnsi="Times New Roman" w:cs="Times New Roman"/>
                <w:spacing w:val="10"/>
                <w:w w:val="350"/>
                <w:sz w:val="28"/>
                <w:szCs w:val="28"/>
                <w:vertAlign w:val="superscript"/>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8"/>
                <w:szCs w:val="28"/>
              </w:rPr>
              <w:br/>
              <w:t xml:space="preserve">Độc lập - Tự do - Hạnh phúc </w:t>
            </w:r>
            <w:r w:rsidRPr="00704F93">
              <w:rPr>
                <w:rFonts w:ascii="Times New Roman" w:eastAsia="Times New Roman" w:hAnsi="Times New Roman" w:cs="Times New Roman"/>
                <w:b/>
                <w:sz w:val="28"/>
                <w:szCs w:val="28"/>
              </w:rPr>
              <w:br/>
            </w:r>
            <w:r w:rsidR="0037385B">
              <w:rPr>
                <w:rFonts w:ascii="Times New Roman" w:eastAsia="Times New Roman" w:hAnsi="Times New Roman" w:cs="Times New Roman"/>
                <w:spacing w:val="10"/>
                <w:w w:val="350"/>
                <w:sz w:val="28"/>
                <w:szCs w:val="28"/>
                <w:vertAlign w:val="superscript"/>
                <w:lang w:val="en-US"/>
              </w:rPr>
              <w:t>___________</w:t>
            </w:r>
          </w:p>
          <w:p w:rsidR="004248C1" w:rsidRDefault="00704F93">
            <w:pPr>
              <w:jc w:val="center"/>
              <w:rPr>
                <w:rFonts w:ascii="Times New Roman" w:eastAsia="Times New Roman" w:hAnsi="Times New Roman" w:cs="Times New Roman"/>
                <w:spacing w:val="10"/>
                <w:w w:val="350"/>
                <w:sz w:val="28"/>
                <w:szCs w:val="28"/>
              </w:rPr>
            </w:pPr>
            <w:r w:rsidRPr="00704F93">
              <w:rPr>
                <w:rFonts w:ascii="Times New Roman" w:eastAsia="Times New Roman" w:hAnsi="Times New Roman" w:cs="Times New Roman"/>
                <w:i/>
                <w:sz w:val="28"/>
                <w:szCs w:val="28"/>
              </w:rPr>
              <w:t>...</w:t>
            </w:r>
            <w:r w:rsidRPr="00704F93">
              <w:rPr>
                <w:rFonts w:ascii="Times New Roman" w:eastAsia="Times New Roman" w:hAnsi="Times New Roman" w:cs="Times New Roman"/>
                <w:i/>
                <w:szCs w:val="28"/>
              </w:rPr>
              <w:t>(3)</w:t>
            </w:r>
            <w:r w:rsidRPr="00704F93">
              <w:rPr>
                <w:rFonts w:ascii="Times New Roman" w:eastAsia="Times New Roman" w:hAnsi="Times New Roman" w:cs="Times New Roman"/>
                <w:i/>
                <w:sz w:val="28"/>
                <w:szCs w:val="28"/>
              </w:rPr>
              <w:t>..., ngày ... tháng ... năm 20...</w:t>
            </w:r>
            <w:r w:rsidRPr="00704F93">
              <w:rPr>
                <w:rFonts w:ascii="Times New Roman" w:eastAsia="Times New Roman" w:hAnsi="Times New Roman" w:cs="Times New Roman"/>
                <w:i/>
                <w:szCs w:val="28"/>
              </w:rPr>
              <w:t>(2)</w:t>
            </w:r>
            <w:r w:rsidRPr="00704F93">
              <w:rPr>
                <w:rFonts w:ascii="Times New Roman" w:eastAsia="Times New Roman" w:hAnsi="Times New Roman" w:cs="Times New Roman"/>
                <w:i/>
                <w:sz w:val="28"/>
                <w:szCs w:val="28"/>
              </w:rPr>
              <w:t>…</w:t>
            </w:r>
          </w:p>
        </w:tc>
      </w:tr>
    </w:tbl>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NGHỊ QUYẾT</w:t>
      </w: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 xml:space="preserve">Ban hành </w:t>
      </w:r>
      <w:r w:rsidRPr="00704F93">
        <w:rPr>
          <w:rFonts w:ascii="Times New Roman" w:hAnsi="Times New Roman" w:cs="Times New Roman"/>
          <w:b/>
          <w:sz w:val="28"/>
          <w:szCs w:val="28"/>
          <w:lang w:val="en-US"/>
        </w:rPr>
        <w:t>………</w:t>
      </w:r>
      <w:r w:rsidRPr="00704F93">
        <w:rPr>
          <w:rFonts w:ascii="Times New Roman" w:hAnsi="Times New Roman" w:cs="Times New Roman"/>
          <w:b/>
          <w:szCs w:val="28"/>
        </w:rPr>
        <w:t>(4)</w:t>
      </w:r>
      <w:r w:rsidRPr="00704F93">
        <w:rPr>
          <w:rFonts w:ascii="Times New Roman" w:hAnsi="Times New Roman" w:cs="Times New Roman"/>
          <w:b/>
          <w:sz w:val="28"/>
          <w:szCs w:val="28"/>
          <w:lang w:val="en-US"/>
        </w:rPr>
        <w:t>…………………</w:t>
      </w:r>
    </w:p>
    <w:p w:rsidR="004248C1" w:rsidRDefault="0037385B">
      <w:pPr>
        <w:tabs>
          <w:tab w:val="right" w:leader="dot" w:pos="8640"/>
        </w:tabs>
        <w:jc w:val="center"/>
        <w:rPr>
          <w:rFonts w:ascii="Times New Roman" w:hAnsi="Times New Roman" w:cs="Times New Roman"/>
          <w:b/>
          <w:sz w:val="28"/>
          <w:szCs w:val="28"/>
          <w:lang w:val="en-US"/>
        </w:rPr>
      </w:pPr>
      <w:r>
        <w:rPr>
          <w:rFonts w:ascii="Times New Roman" w:hAnsi="Times New Roman" w:cs="Times New Roman"/>
          <w:b/>
          <w:sz w:val="28"/>
          <w:szCs w:val="28"/>
          <w:vertAlign w:val="superscript"/>
          <w:lang w:val="en-US"/>
        </w:rPr>
        <w:t>____________</w:t>
      </w:r>
    </w:p>
    <w:p w:rsidR="004248C1" w:rsidRDefault="004248C1">
      <w:pPr>
        <w:tabs>
          <w:tab w:val="right" w:leader="dot" w:pos="8640"/>
        </w:tabs>
        <w:jc w:val="center"/>
        <w:rPr>
          <w:rFonts w:ascii="Times New Roman" w:hAnsi="Times New Roman" w:cs="Times New Roman"/>
          <w:b/>
          <w:sz w:val="10"/>
          <w:szCs w:val="28"/>
          <w:lang w:val="en-US"/>
        </w:rPr>
      </w:pP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HỘI Đ</w:t>
      </w:r>
      <w:r w:rsidRPr="00704F93">
        <w:rPr>
          <w:rFonts w:ascii="Times New Roman" w:hAnsi="Times New Roman" w:cs="Times New Roman"/>
          <w:b/>
          <w:sz w:val="28"/>
          <w:szCs w:val="28"/>
          <w:lang w:val="en-US"/>
        </w:rPr>
        <w:t>Ồ</w:t>
      </w:r>
      <w:r w:rsidRPr="00704F93">
        <w:rPr>
          <w:rFonts w:ascii="Times New Roman" w:hAnsi="Times New Roman" w:cs="Times New Roman"/>
          <w:b/>
          <w:sz w:val="28"/>
          <w:szCs w:val="28"/>
        </w:rPr>
        <w:t>NG NHÂN DÂN HUYỆN ....</w:t>
      </w:r>
      <w:r w:rsidRPr="00704F93">
        <w:rPr>
          <w:rFonts w:ascii="Times New Roman" w:hAnsi="Times New Roman" w:cs="Times New Roman"/>
          <w:b/>
          <w:szCs w:val="28"/>
        </w:rPr>
        <w:t>(1)</w:t>
      </w:r>
      <w:r w:rsidRPr="00704F93">
        <w:rPr>
          <w:rFonts w:ascii="Times New Roman" w:hAnsi="Times New Roman" w:cs="Times New Roman"/>
          <w:b/>
          <w:sz w:val="28"/>
          <w:szCs w:val="28"/>
          <w:lang w:val="en-US"/>
        </w:rPr>
        <w:br/>
      </w:r>
      <w:r w:rsidRPr="00704F93">
        <w:rPr>
          <w:rFonts w:ascii="Times New Roman" w:hAnsi="Times New Roman" w:cs="Times New Roman"/>
          <w:b/>
          <w:sz w:val="28"/>
          <w:szCs w:val="28"/>
        </w:rPr>
        <w:t>KHÓA....</w:t>
      </w:r>
      <w:r w:rsidR="006160F9">
        <w:rPr>
          <w:rFonts w:ascii="Times New Roman" w:hAnsi="Times New Roman" w:cs="Times New Roman"/>
          <w:b/>
          <w:sz w:val="28"/>
          <w:szCs w:val="28"/>
          <w:lang w:val="en-US"/>
        </w:rPr>
        <w:t xml:space="preserve"> </w:t>
      </w:r>
      <w:r w:rsidRPr="00704F93">
        <w:rPr>
          <w:rFonts w:ascii="Times New Roman" w:hAnsi="Times New Roman" w:cs="Times New Roman"/>
          <w:b/>
          <w:sz w:val="28"/>
          <w:szCs w:val="28"/>
        </w:rPr>
        <w:t>KỲ HỌP THỨ....</w:t>
      </w:r>
    </w:p>
    <w:p w:rsidR="004248C1" w:rsidRDefault="004248C1">
      <w:pPr>
        <w:tabs>
          <w:tab w:val="right" w:leader="dot" w:pos="8640"/>
        </w:tabs>
        <w:jc w:val="center"/>
        <w:rPr>
          <w:rFonts w:ascii="Times New Roman" w:hAnsi="Times New Roman" w:cs="Times New Roman"/>
          <w:b/>
          <w:sz w:val="4"/>
          <w:szCs w:val="28"/>
          <w:lang w:val="en-US"/>
        </w:rPr>
      </w:pPr>
    </w:p>
    <w:p w:rsidR="004248C1" w:rsidRDefault="00704F93">
      <w:pPr>
        <w:tabs>
          <w:tab w:val="right" w:leader="dot" w:pos="8789"/>
        </w:tabs>
        <w:spacing w:before="60"/>
        <w:ind w:firstLine="567"/>
        <w:rPr>
          <w:rFonts w:ascii="Times New Roman" w:hAnsi="Times New Roman" w:cs="Times New Roman"/>
          <w:i/>
          <w:sz w:val="28"/>
          <w:szCs w:val="28"/>
        </w:rPr>
      </w:pPr>
      <w:r w:rsidRPr="00704F93">
        <w:rPr>
          <w:rFonts w:ascii="Times New Roman" w:hAnsi="Times New Roman" w:cs="Times New Roman"/>
          <w:i/>
          <w:sz w:val="28"/>
          <w:szCs w:val="28"/>
        </w:rPr>
        <w:t>Căn cứ Luật Tổ chức chính quyền địa phương ngày ... tháng ... năm</w:t>
      </w:r>
      <w:r w:rsidR="00F90A1D">
        <w:rPr>
          <w:rFonts w:ascii="Times New Roman" w:hAnsi="Times New Roman" w:cs="Times New Roman"/>
          <w:i/>
          <w:sz w:val="28"/>
          <w:szCs w:val="28"/>
          <w:lang w:val="en-US"/>
        </w:rPr>
        <w:t>.</w:t>
      </w:r>
      <w:r w:rsidRPr="00704F93">
        <w:rPr>
          <w:rFonts w:ascii="Times New Roman" w:hAnsi="Times New Roman" w:cs="Times New Roman"/>
          <w:i/>
          <w:sz w:val="28"/>
          <w:szCs w:val="28"/>
        </w:rPr>
        <w:t>…..;</w:t>
      </w:r>
    </w:p>
    <w:p w:rsidR="004248C1" w:rsidRDefault="00704F93">
      <w:pPr>
        <w:tabs>
          <w:tab w:val="right" w:leader="dot" w:pos="8789"/>
        </w:tabs>
        <w:spacing w:before="60"/>
        <w:ind w:firstLine="567"/>
        <w:rPr>
          <w:rFonts w:ascii="Times New Roman" w:hAnsi="Times New Roman" w:cs="Times New Roman"/>
          <w:i/>
          <w:sz w:val="28"/>
          <w:szCs w:val="28"/>
        </w:rPr>
      </w:pPr>
      <w:r w:rsidRPr="00704F93">
        <w:rPr>
          <w:rFonts w:ascii="Times New Roman" w:hAnsi="Times New Roman" w:cs="Times New Roman"/>
          <w:i/>
          <w:sz w:val="28"/>
          <w:szCs w:val="28"/>
        </w:rPr>
        <w:t>Căn cứ …………………………………</w:t>
      </w:r>
      <w:r w:rsidRPr="00704F93">
        <w:rPr>
          <w:rFonts w:ascii="Times New Roman" w:hAnsi="Times New Roman" w:cs="Times New Roman"/>
          <w:i/>
          <w:szCs w:val="28"/>
        </w:rPr>
        <w:t>(5)</w:t>
      </w:r>
      <w:r w:rsidRPr="00704F93">
        <w:rPr>
          <w:rFonts w:ascii="Times New Roman" w:hAnsi="Times New Roman" w:cs="Times New Roman"/>
          <w:i/>
          <w:sz w:val="28"/>
          <w:szCs w:val="28"/>
        </w:rPr>
        <w:tab/>
        <w:t>;</w:t>
      </w:r>
    </w:p>
    <w:p w:rsidR="004248C1" w:rsidRDefault="00704F93">
      <w:pPr>
        <w:tabs>
          <w:tab w:val="right" w:leader="dot" w:pos="8640"/>
          <w:tab w:val="right" w:leader="dot" w:pos="8789"/>
        </w:tabs>
        <w:spacing w:before="60"/>
        <w:ind w:firstLine="567"/>
        <w:jc w:val="both"/>
        <w:rPr>
          <w:rFonts w:ascii="Times New Roman" w:hAnsi="Times New Roman" w:cs="Times New Roman"/>
          <w:i/>
          <w:sz w:val="28"/>
          <w:szCs w:val="28"/>
        </w:rPr>
      </w:pPr>
      <w:r w:rsidRPr="00704F93">
        <w:rPr>
          <w:rFonts w:ascii="Times New Roman" w:hAnsi="Times New Roman" w:cs="Times New Roman"/>
          <w:i/>
          <w:sz w:val="28"/>
          <w:szCs w:val="28"/>
        </w:rPr>
        <w:t>Xét Tờ trình ……………………………………….……., Báo cáo thẩm tra của …….; ý kiến thảo luận của đại biểu Hội đồng nhân dân tại kỳ họp.</w:t>
      </w:r>
    </w:p>
    <w:p w:rsidR="004248C1" w:rsidRDefault="004248C1">
      <w:pPr>
        <w:tabs>
          <w:tab w:val="right" w:leader="dot" w:pos="8640"/>
        </w:tabs>
        <w:jc w:val="center"/>
        <w:rPr>
          <w:rFonts w:ascii="Times New Roman" w:hAnsi="Times New Roman" w:cs="Times New Roman"/>
          <w:b/>
          <w:sz w:val="10"/>
          <w:szCs w:val="28"/>
          <w:lang w:val="en-US"/>
        </w:rPr>
      </w:pP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QUYẾT NGHỊ:</w:t>
      </w:r>
    </w:p>
    <w:p w:rsidR="004248C1" w:rsidRDefault="004248C1">
      <w:pPr>
        <w:tabs>
          <w:tab w:val="right" w:leader="dot" w:pos="8640"/>
        </w:tabs>
        <w:jc w:val="center"/>
        <w:rPr>
          <w:rFonts w:ascii="Times New Roman" w:hAnsi="Times New Roman" w:cs="Times New Roman"/>
          <w:b/>
          <w:sz w:val="10"/>
          <w:szCs w:val="28"/>
          <w:lang w:val="en-US"/>
        </w:rPr>
      </w:pPr>
    </w:p>
    <w:p w:rsidR="00AE2737" w:rsidRDefault="00704F93">
      <w:pPr>
        <w:tabs>
          <w:tab w:val="right" w:leader="dot" w:pos="8789"/>
        </w:tabs>
        <w:ind w:firstLine="567"/>
        <w:jc w:val="both"/>
        <w:rPr>
          <w:rFonts w:ascii="Times New Roman" w:hAnsi="Times New Roman" w:cs="Times New Roman"/>
          <w:sz w:val="28"/>
          <w:szCs w:val="28"/>
        </w:rPr>
      </w:pPr>
      <w:r w:rsidRPr="00704F93">
        <w:rPr>
          <w:rFonts w:ascii="Times New Roman" w:hAnsi="Times New Roman" w:cs="Times New Roman"/>
          <w:b/>
          <w:sz w:val="28"/>
          <w:szCs w:val="28"/>
        </w:rPr>
        <w:t>Điều 1.</w:t>
      </w:r>
      <w:r w:rsidRPr="00704F93">
        <w:rPr>
          <w:rFonts w:ascii="Times New Roman" w:hAnsi="Times New Roman" w:cs="Times New Roman"/>
          <w:sz w:val="28"/>
          <w:szCs w:val="28"/>
        </w:rPr>
        <w:t xml:space="preserve"> Ban hành kèm theo Nghị quyết này……</w:t>
      </w:r>
      <w:r w:rsidRPr="00704F93">
        <w:rPr>
          <w:rFonts w:ascii="Times New Roman" w:hAnsi="Times New Roman" w:cs="Times New Roman"/>
          <w:szCs w:val="28"/>
        </w:rPr>
        <w:t>(6)</w:t>
      </w:r>
      <w:r w:rsidR="005A5BC5">
        <w:rPr>
          <w:rFonts w:ascii="Times New Roman" w:hAnsi="Times New Roman" w:cs="Times New Roman"/>
          <w:szCs w:val="28"/>
          <w:lang w:val="en-US"/>
        </w:rPr>
        <w:t xml:space="preserve"> </w:t>
      </w:r>
      <w:r w:rsidRPr="00704F93">
        <w:rPr>
          <w:rFonts w:ascii="Times New Roman" w:hAnsi="Times New Roman" w:cs="Times New Roman"/>
          <w:sz w:val="28"/>
          <w:szCs w:val="28"/>
        </w:rPr>
        <w:tab/>
      </w:r>
    </w:p>
    <w:p w:rsidR="004248C1" w:rsidRDefault="00704F93">
      <w:pPr>
        <w:tabs>
          <w:tab w:val="right" w:leader="dot" w:pos="8789"/>
        </w:tabs>
        <w:jc w:val="both"/>
        <w:rPr>
          <w:rFonts w:ascii="Times New Roman" w:hAnsi="Times New Roman" w:cs="Times New Roman"/>
          <w:sz w:val="28"/>
          <w:szCs w:val="28"/>
        </w:rPr>
      </w:pPr>
      <w:r w:rsidRPr="00704F93">
        <w:rPr>
          <w:rFonts w:ascii="Times New Roman" w:hAnsi="Times New Roman" w:cs="Times New Roman"/>
          <w:sz w:val="28"/>
          <w:szCs w:val="28"/>
        </w:rPr>
        <w:tab/>
      </w:r>
    </w:p>
    <w:p w:rsidR="004248C1" w:rsidRDefault="00704F93">
      <w:pPr>
        <w:tabs>
          <w:tab w:val="right" w:leader="dot" w:pos="8789"/>
        </w:tabs>
        <w:ind w:firstLine="567"/>
        <w:jc w:val="both"/>
        <w:rPr>
          <w:rFonts w:ascii="Times New Roman" w:hAnsi="Times New Roman" w:cs="Times New Roman"/>
          <w:sz w:val="28"/>
          <w:szCs w:val="28"/>
        </w:rPr>
      </w:pPr>
      <w:r w:rsidRPr="00704F93">
        <w:rPr>
          <w:rFonts w:ascii="Times New Roman" w:hAnsi="Times New Roman" w:cs="Times New Roman"/>
          <w:b/>
          <w:sz w:val="28"/>
          <w:szCs w:val="28"/>
        </w:rPr>
        <w:t xml:space="preserve">Điều 2. </w:t>
      </w:r>
      <w:r w:rsidRPr="00704F93">
        <w:rPr>
          <w:rFonts w:ascii="Times New Roman" w:hAnsi="Times New Roman" w:cs="Times New Roman"/>
          <w:sz w:val="28"/>
          <w:szCs w:val="28"/>
        </w:rPr>
        <w:tab/>
      </w:r>
    </w:p>
    <w:p w:rsidR="004248C1" w:rsidRDefault="00704F93">
      <w:pPr>
        <w:tabs>
          <w:tab w:val="right" w:leader="dot" w:pos="8789"/>
        </w:tabs>
        <w:jc w:val="both"/>
        <w:rPr>
          <w:rFonts w:ascii="Times New Roman" w:hAnsi="Times New Roman" w:cs="Times New Roman"/>
          <w:sz w:val="28"/>
          <w:szCs w:val="28"/>
        </w:rPr>
      </w:pPr>
      <w:r w:rsidRPr="00704F93">
        <w:rPr>
          <w:rFonts w:ascii="Times New Roman" w:hAnsi="Times New Roman" w:cs="Times New Roman"/>
          <w:sz w:val="28"/>
          <w:szCs w:val="28"/>
        </w:rPr>
        <w:tab/>
      </w:r>
    </w:p>
    <w:p w:rsidR="004248C1" w:rsidRDefault="00704F93">
      <w:pPr>
        <w:tabs>
          <w:tab w:val="right" w:leader="dot" w:pos="8789"/>
        </w:tabs>
        <w:ind w:firstLine="567"/>
        <w:jc w:val="both"/>
        <w:rPr>
          <w:rFonts w:ascii="Times New Roman" w:hAnsi="Times New Roman" w:cs="Times New Roman"/>
          <w:sz w:val="28"/>
          <w:szCs w:val="28"/>
        </w:rPr>
      </w:pPr>
      <w:r w:rsidRPr="00704F93">
        <w:rPr>
          <w:rFonts w:ascii="Times New Roman" w:hAnsi="Times New Roman" w:cs="Times New Roman"/>
          <w:b/>
          <w:sz w:val="28"/>
          <w:szCs w:val="28"/>
        </w:rPr>
        <w:t xml:space="preserve">Điều. </w:t>
      </w:r>
      <w:r w:rsidRPr="00704F93">
        <w:rPr>
          <w:rFonts w:ascii="Times New Roman" w:hAnsi="Times New Roman" w:cs="Times New Roman"/>
          <w:sz w:val="28"/>
          <w:szCs w:val="28"/>
        </w:rPr>
        <w:tab/>
      </w:r>
    </w:p>
    <w:p w:rsidR="004248C1" w:rsidRDefault="00704F93">
      <w:pPr>
        <w:tabs>
          <w:tab w:val="right" w:leader="dot" w:pos="8789"/>
        </w:tabs>
        <w:jc w:val="both"/>
        <w:rPr>
          <w:rFonts w:ascii="Times New Roman" w:hAnsi="Times New Roman" w:cs="Times New Roman"/>
          <w:sz w:val="28"/>
          <w:szCs w:val="28"/>
        </w:rPr>
      </w:pPr>
      <w:r w:rsidRPr="00704F93">
        <w:rPr>
          <w:rFonts w:ascii="Times New Roman" w:hAnsi="Times New Roman" w:cs="Times New Roman"/>
          <w:sz w:val="28"/>
          <w:szCs w:val="28"/>
        </w:rPr>
        <w:tab/>
      </w:r>
    </w:p>
    <w:p w:rsidR="004248C1" w:rsidRDefault="00704F93">
      <w:pPr>
        <w:tabs>
          <w:tab w:val="right" w:leader="dot" w:pos="8640"/>
          <w:tab w:val="right" w:leader="dot" w:pos="8789"/>
        </w:tabs>
        <w:ind w:firstLine="567"/>
        <w:jc w:val="both"/>
        <w:rPr>
          <w:rFonts w:ascii="Times New Roman" w:hAnsi="Times New Roman" w:cs="Times New Roman"/>
          <w:spacing w:val="-2"/>
          <w:sz w:val="28"/>
          <w:szCs w:val="28"/>
          <w:lang w:val="en-US"/>
        </w:rPr>
      </w:pPr>
      <w:r w:rsidRPr="00704F93">
        <w:rPr>
          <w:rFonts w:ascii="Times New Roman" w:hAnsi="Times New Roman" w:cs="Times New Roman"/>
          <w:sz w:val="28"/>
          <w:szCs w:val="28"/>
        </w:rPr>
        <w:t>Nghị quyết này đã được Hội đồng nhân dân ...</w:t>
      </w:r>
      <w:r w:rsidRPr="00704F93">
        <w:rPr>
          <w:rFonts w:ascii="Times New Roman" w:hAnsi="Times New Roman" w:cs="Times New Roman"/>
          <w:szCs w:val="28"/>
        </w:rPr>
        <w:t>(1)</w:t>
      </w:r>
      <w:r w:rsidRPr="00704F93">
        <w:rPr>
          <w:rFonts w:ascii="Times New Roman" w:hAnsi="Times New Roman" w:cs="Times New Roman"/>
          <w:sz w:val="28"/>
          <w:szCs w:val="28"/>
        </w:rPr>
        <w:t>...</w:t>
      </w:r>
      <w:r w:rsidR="006160F9">
        <w:rPr>
          <w:rFonts w:ascii="Times New Roman" w:hAnsi="Times New Roman" w:cs="Times New Roman"/>
          <w:sz w:val="28"/>
          <w:szCs w:val="28"/>
          <w:lang w:val="en-US"/>
        </w:rPr>
        <w:t xml:space="preserve"> </w:t>
      </w:r>
      <w:r w:rsidRPr="00704F93">
        <w:rPr>
          <w:rFonts w:ascii="Times New Roman" w:hAnsi="Times New Roman" w:cs="Times New Roman"/>
          <w:sz w:val="28"/>
          <w:szCs w:val="28"/>
        </w:rPr>
        <w:t>Khóa...</w:t>
      </w:r>
      <w:r w:rsidR="006160F9">
        <w:rPr>
          <w:rFonts w:ascii="Times New Roman" w:hAnsi="Times New Roman" w:cs="Times New Roman"/>
          <w:sz w:val="28"/>
          <w:szCs w:val="28"/>
          <w:lang w:val="en-US"/>
        </w:rPr>
        <w:t xml:space="preserve"> </w:t>
      </w:r>
      <w:r w:rsidRPr="00704F93">
        <w:rPr>
          <w:rFonts w:ascii="Times New Roman" w:hAnsi="Times New Roman" w:cs="Times New Roman"/>
          <w:sz w:val="28"/>
          <w:szCs w:val="28"/>
        </w:rPr>
        <w:t>Kỳ họp thứ...</w:t>
      </w:r>
      <w:r w:rsidR="006160F9">
        <w:rPr>
          <w:rFonts w:ascii="Times New Roman" w:hAnsi="Times New Roman" w:cs="Times New Roman"/>
          <w:sz w:val="28"/>
          <w:szCs w:val="28"/>
          <w:lang w:val="en-US"/>
        </w:rPr>
        <w:t xml:space="preserve"> </w:t>
      </w:r>
      <w:r w:rsidRPr="00704F93">
        <w:rPr>
          <w:rFonts w:ascii="Times New Roman" w:hAnsi="Times New Roman" w:cs="Times New Roman"/>
          <w:spacing w:val="-2"/>
          <w:sz w:val="28"/>
          <w:szCs w:val="28"/>
        </w:rPr>
        <w:t>thông qua ngày ... tháng ... năm ...</w:t>
      </w:r>
      <w:r w:rsidRPr="00704F93">
        <w:rPr>
          <w:rFonts w:ascii="Times New Roman" w:hAnsi="Times New Roman" w:cs="Times New Roman"/>
          <w:spacing w:val="-2"/>
          <w:sz w:val="28"/>
          <w:szCs w:val="28"/>
          <w:lang w:val="en-US"/>
        </w:rPr>
        <w:t xml:space="preserve"> </w:t>
      </w:r>
      <w:r w:rsidRPr="00704F93">
        <w:rPr>
          <w:rFonts w:ascii="Times New Roman" w:hAnsi="Times New Roman" w:cs="Times New Roman"/>
          <w:spacing w:val="-2"/>
          <w:sz w:val="28"/>
          <w:szCs w:val="28"/>
        </w:rPr>
        <w:t>và có hiệu lực từ ngày</w:t>
      </w:r>
      <w:r w:rsidRPr="00704F93">
        <w:rPr>
          <w:rFonts w:ascii="Times New Roman" w:hAnsi="Times New Roman" w:cs="Times New Roman"/>
          <w:spacing w:val="-2"/>
          <w:sz w:val="28"/>
          <w:szCs w:val="28"/>
          <w:lang w:val="en-US"/>
        </w:rPr>
        <w:t xml:space="preserve"> </w:t>
      </w:r>
      <w:r w:rsidRPr="00704F93">
        <w:rPr>
          <w:rFonts w:ascii="Times New Roman" w:hAnsi="Times New Roman" w:cs="Times New Roman"/>
          <w:spacing w:val="-2"/>
          <w:sz w:val="28"/>
          <w:szCs w:val="28"/>
        </w:rPr>
        <w:t>...</w:t>
      </w:r>
      <w:r w:rsidR="00F90A1D">
        <w:rPr>
          <w:rFonts w:ascii="Times New Roman" w:hAnsi="Times New Roman" w:cs="Times New Roman"/>
          <w:spacing w:val="-2"/>
          <w:sz w:val="28"/>
          <w:szCs w:val="28"/>
          <w:lang w:val="en-US"/>
        </w:rPr>
        <w:t xml:space="preserve"> tháng … năm …</w:t>
      </w:r>
    </w:p>
    <w:p w:rsidR="005756BF" w:rsidRPr="005756BF" w:rsidRDefault="005756BF">
      <w:pPr>
        <w:tabs>
          <w:tab w:val="right" w:leader="dot" w:pos="8640"/>
          <w:tab w:val="right" w:leader="dot" w:pos="8789"/>
        </w:tabs>
        <w:ind w:firstLine="567"/>
        <w:jc w:val="both"/>
        <w:rPr>
          <w:rFonts w:ascii="Times New Roman" w:hAnsi="Times New Roman" w:cs="Times New Roman"/>
          <w:sz w:val="2"/>
          <w:szCs w:val="28"/>
          <w:lang w:val="en-US"/>
        </w:rPr>
      </w:pPr>
    </w:p>
    <w:p w:rsidR="004248C1" w:rsidRDefault="004248C1">
      <w:pPr>
        <w:tabs>
          <w:tab w:val="right" w:leader="dot" w:pos="8640"/>
          <w:tab w:val="right" w:leader="dot" w:pos="8789"/>
        </w:tabs>
        <w:ind w:firstLine="567"/>
        <w:jc w:val="both"/>
        <w:rPr>
          <w:rFonts w:ascii="Times New Roman" w:hAnsi="Times New Roman" w:cs="Times New Roman"/>
          <w:sz w:val="6"/>
          <w:szCs w:val="28"/>
          <w:lang w:val="en-US"/>
        </w:rPr>
      </w:pPr>
    </w:p>
    <w:tbl>
      <w:tblPr>
        <w:tblW w:w="0" w:type="auto"/>
        <w:tblLook w:val="01E0" w:firstRow="1" w:lastRow="1" w:firstColumn="1" w:lastColumn="1" w:noHBand="0" w:noVBand="0"/>
      </w:tblPr>
      <w:tblGrid>
        <w:gridCol w:w="4428"/>
        <w:gridCol w:w="4428"/>
      </w:tblGrid>
      <w:tr w:rsidR="00745A0B" w:rsidRPr="006577CB" w:rsidTr="000E6DCE">
        <w:tc>
          <w:tcPr>
            <w:tcW w:w="4428" w:type="dxa"/>
          </w:tcPr>
          <w:p w:rsidR="00AC073A" w:rsidRDefault="00745A0B">
            <w:pPr>
              <w:rPr>
                <w:rFonts w:ascii="Times New Roman" w:eastAsia="Times New Roman" w:hAnsi="Times New Roman" w:cs="Times New Roman"/>
                <w:sz w:val="27"/>
                <w:szCs w:val="27"/>
              </w:rPr>
            </w:pPr>
            <w:r w:rsidRPr="00326E9D">
              <w:rPr>
                <w:rFonts w:ascii="Times New Roman" w:eastAsia="Times New Roman" w:hAnsi="Times New Roman" w:cs="Times New Roman"/>
                <w:b/>
                <w:i/>
              </w:rPr>
              <w:t>Nơi nhận:</w:t>
            </w:r>
            <w:r w:rsidRPr="00BD5F67">
              <w:rPr>
                <w:rFonts w:ascii="Times New Roman" w:eastAsia="Times New Roman" w:hAnsi="Times New Roman" w:cs="Times New Roman"/>
                <w:b/>
                <w:i/>
                <w:sz w:val="27"/>
                <w:szCs w:val="27"/>
              </w:rPr>
              <w:br/>
            </w:r>
            <w:r w:rsidRPr="00326E9D">
              <w:rPr>
                <w:rFonts w:ascii="Times New Roman" w:eastAsia="Times New Roman" w:hAnsi="Times New Roman" w:cs="Times New Roman"/>
                <w:sz w:val="22"/>
                <w:szCs w:val="22"/>
              </w:rPr>
              <w:t>- ……………..;</w:t>
            </w:r>
            <w:r w:rsidRPr="00326E9D">
              <w:rPr>
                <w:rFonts w:ascii="Times New Roman" w:eastAsia="Times New Roman" w:hAnsi="Times New Roman" w:cs="Times New Roman"/>
                <w:sz w:val="22"/>
                <w:szCs w:val="22"/>
              </w:rPr>
              <w:br/>
              <w:t>- ……………..;</w:t>
            </w:r>
            <w:r w:rsidRPr="00326E9D">
              <w:rPr>
                <w:rFonts w:ascii="Times New Roman" w:eastAsia="Times New Roman" w:hAnsi="Times New Roman" w:cs="Times New Roman"/>
                <w:sz w:val="22"/>
                <w:szCs w:val="22"/>
              </w:rPr>
              <w:br/>
              <w:t>- Lưu: VT, ...(8). A.XX(9).</w:t>
            </w:r>
          </w:p>
        </w:tc>
        <w:tc>
          <w:tcPr>
            <w:tcW w:w="4428" w:type="dxa"/>
          </w:tcPr>
          <w:p w:rsidR="00AC073A" w:rsidRDefault="00704F93">
            <w:pPr>
              <w:jc w:val="center"/>
              <w:rPr>
                <w:rFonts w:ascii="Times New Roman" w:eastAsia="Times New Roman" w:hAnsi="Times New Roman" w:cs="Times New Roman"/>
                <w:i/>
                <w:sz w:val="28"/>
                <w:szCs w:val="28"/>
                <w:lang w:val="en-US"/>
              </w:rPr>
            </w:pPr>
            <w:r w:rsidRPr="00704F93">
              <w:rPr>
                <w:rFonts w:ascii="Times New Roman" w:eastAsia="Times New Roman" w:hAnsi="Times New Roman" w:cs="Times New Roman"/>
                <w:b/>
                <w:sz w:val="28"/>
                <w:szCs w:val="28"/>
              </w:rPr>
              <w:t xml:space="preserve">CHỦ TỊCH </w:t>
            </w:r>
            <w:r w:rsidRPr="00704F93">
              <w:rPr>
                <w:rFonts w:ascii="Times New Roman" w:eastAsia="Times New Roman" w:hAnsi="Times New Roman" w:cs="Times New Roman"/>
                <w:b/>
                <w:szCs w:val="28"/>
              </w:rPr>
              <w:t>(7)</w:t>
            </w:r>
          </w:p>
          <w:p w:rsidR="00AC073A" w:rsidRDefault="00704F93">
            <w:pPr>
              <w:jc w:val="center"/>
              <w:rPr>
                <w:rFonts w:ascii="Times New Roman" w:eastAsia="Times New Roman" w:hAnsi="Times New Roman" w:cs="Times New Roman"/>
                <w:b/>
                <w:sz w:val="2"/>
                <w:szCs w:val="28"/>
                <w:lang w:val="en-US"/>
              </w:rPr>
            </w:pPr>
            <w:r w:rsidRPr="00704F93">
              <w:rPr>
                <w:rFonts w:ascii="Times New Roman" w:eastAsia="Times New Roman" w:hAnsi="Times New Roman" w:cs="Times New Roman"/>
                <w:i/>
                <w:sz w:val="28"/>
                <w:szCs w:val="28"/>
              </w:rPr>
              <w:t>(Chữ ký, dấu)</w:t>
            </w:r>
            <w:r w:rsidRPr="00704F93">
              <w:rPr>
                <w:rFonts w:ascii="Times New Roman" w:eastAsia="Times New Roman" w:hAnsi="Times New Roman" w:cs="Times New Roman"/>
                <w:i/>
                <w:sz w:val="28"/>
                <w:szCs w:val="28"/>
              </w:rPr>
              <w:br/>
            </w:r>
            <w:r w:rsidRPr="00704F93">
              <w:rPr>
                <w:rFonts w:ascii="Times New Roman" w:eastAsia="Times New Roman" w:hAnsi="Times New Roman" w:cs="Times New Roman"/>
                <w:i/>
                <w:sz w:val="28"/>
                <w:szCs w:val="28"/>
              </w:rPr>
              <w:br/>
            </w:r>
          </w:p>
          <w:p w:rsidR="00AC073A" w:rsidRDefault="00704F93">
            <w:pPr>
              <w:jc w:val="center"/>
              <w:rPr>
                <w:rFonts w:ascii="Times New Roman" w:eastAsia="Times New Roman" w:hAnsi="Times New Roman" w:cs="Times New Roman"/>
                <w:b/>
                <w:sz w:val="28"/>
                <w:szCs w:val="28"/>
              </w:rPr>
            </w:pPr>
            <w:r w:rsidRPr="00704F93">
              <w:rPr>
                <w:rFonts w:ascii="Times New Roman" w:eastAsia="Times New Roman" w:hAnsi="Times New Roman" w:cs="Times New Roman"/>
                <w:b/>
                <w:sz w:val="28"/>
                <w:szCs w:val="28"/>
              </w:rPr>
              <w:t>Họ và tên</w:t>
            </w:r>
          </w:p>
        </w:tc>
      </w:tr>
    </w:tbl>
    <w:p w:rsidR="004212C9" w:rsidRDefault="004212C9" w:rsidP="004212C9">
      <w:pPr>
        <w:tabs>
          <w:tab w:val="right" w:leader="dot" w:pos="8640"/>
        </w:tabs>
        <w:jc w:val="both"/>
        <w:rPr>
          <w:rFonts w:ascii="Times New Roman" w:hAnsi="Times New Roman" w:cs="Times New Roman"/>
          <w:b/>
          <w:i/>
          <w:sz w:val="2"/>
          <w:lang w:val="en-US"/>
        </w:rPr>
      </w:pPr>
    </w:p>
    <w:p w:rsidR="004212C9" w:rsidRDefault="00745A0B" w:rsidP="004212C9">
      <w:pPr>
        <w:tabs>
          <w:tab w:val="right" w:leader="dot" w:pos="8640"/>
        </w:tabs>
        <w:jc w:val="both"/>
        <w:rPr>
          <w:rFonts w:ascii="Times New Roman" w:hAnsi="Times New Roman" w:cs="Times New Roman"/>
          <w:b/>
          <w:i/>
        </w:rPr>
      </w:pPr>
      <w:r w:rsidRPr="00326E9D">
        <w:rPr>
          <w:rFonts w:ascii="Times New Roman" w:hAnsi="Times New Roman" w:cs="Times New Roman"/>
          <w:b/>
          <w:i/>
        </w:rPr>
        <w:t>Ghi chú:</w:t>
      </w:r>
    </w:p>
    <w:p w:rsidR="00AC073A" w:rsidRDefault="00745A0B">
      <w:pPr>
        <w:tabs>
          <w:tab w:val="right" w:leader="dot" w:pos="8640"/>
        </w:tabs>
        <w:jc w:val="both"/>
        <w:rPr>
          <w:rFonts w:ascii="Times New Roman" w:hAnsi="Times New Roman" w:cs="Times New Roman"/>
          <w:sz w:val="22"/>
          <w:szCs w:val="22"/>
        </w:rPr>
      </w:pPr>
      <w:r w:rsidRPr="00326E9D">
        <w:rPr>
          <w:rFonts w:ascii="Times New Roman" w:hAnsi="Times New Roman" w:cs="Times New Roman"/>
          <w:sz w:val="22"/>
          <w:szCs w:val="22"/>
        </w:rPr>
        <w:t>(1) Tên quận, huyện, thị xã, thành phố trực thuộc tỉnh, thành phố thuộc</w:t>
      </w:r>
      <w:r w:rsidR="003C681D" w:rsidRPr="00326E9D">
        <w:rPr>
          <w:rFonts w:ascii="Times New Roman" w:hAnsi="Times New Roman" w:cs="Times New Roman"/>
          <w:sz w:val="22"/>
          <w:szCs w:val="22"/>
        </w:rPr>
        <w:t xml:space="preserve"> thành phố trực thuộc</w:t>
      </w:r>
      <w:r w:rsidRPr="00326E9D">
        <w:rPr>
          <w:rFonts w:ascii="Times New Roman" w:hAnsi="Times New Roman" w:cs="Times New Roman"/>
          <w:sz w:val="22"/>
          <w:szCs w:val="22"/>
        </w:rPr>
        <w:t xml:space="preserve"> trung ương ban hành nghị quyết.</w:t>
      </w:r>
    </w:p>
    <w:p w:rsidR="00AC073A" w:rsidRDefault="00745A0B">
      <w:pPr>
        <w:tabs>
          <w:tab w:val="right" w:leader="dot" w:pos="8640"/>
        </w:tabs>
        <w:jc w:val="both"/>
        <w:rPr>
          <w:rFonts w:ascii="Times New Roman" w:hAnsi="Times New Roman" w:cs="Times New Roman"/>
          <w:sz w:val="22"/>
          <w:szCs w:val="22"/>
        </w:rPr>
      </w:pPr>
      <w:r w:rsidRPr="00326E9D">
        <w:rPr>
          <w:rFonts w:ascii="Times New Roman" w:hAnsi="Times New Roman" w:cs="Times New Roman"/>
          <w:sz w:val="22"/>
          <w:szCs w:val="22"/>
        </w:rPr>
        <w:t>(2) Năm ban hành.</w:t>
      </w:r>
    </w:p>
    <w:p w:rsidR="00AC073A" w:rsidRDefault="00704F93">
      <w:pPr>
        <w:tabs>
          <w:tab w:val="right" w:leader="dot" w:pos="8640"/>
        </w:tabs>
        <w:jc w:val="both"/>
        <w:rPr>
          <w:rFonts w:ascii="Times New Roman" w:hAnsi="Times New Roman" w:cs="Times New Roman"/>
          <w:sz w:val="22"/>
          <w:szCs w:val="22"/>
        </w:rPr>
      </w:pPr>
      <w:r w:rsidRPr="00704F93">
        <w:rPr>
          <w:rFonts w:ascii="Times New Roman" w:hAnsi="Times New Roman" w:cs="Times New Roman"/>
          <w:spacing w:val="-6"/>
          <w:sz w:val="22"/>
          <w:szCs w:val="22"/>
        </w:rPr>
        <w:t>(3) Tên quận, huyện, thị xã, thành phố trực thuộc tỉnh, thành phố thuộc thành phố trực thuộc trung ương</w:t>
      </w:r>
      <w:r w:rsidR="00C10DB4">
        <w:rPr>
          <w:rFonts w:ascii="Times New Roman" w:hAnsi="Times New Roman" w:cs="Times New Roman"/>
          <w:spacing w:val="-6"/>
          <w:sz w:val="22"/>
          <w:szCs w:val="22"/>
          <w:lang w:val="en-US"/>
        </w:rPr>
        <w:t xml:space="preserve"> nơi Hội đồng nhân dân ban hành nghị quyết đóng trụ sở</w:t>
      </w:r>
      <w:r w:rsidR="00745A0B" w:rsidRPr="00326E9D">
        <w:rPr>
          <w:rFonts w:ascii="Times New Roman" w:hAnsi="Times New Roman" w:cs="Times New Roman"/>
          <w:sz w:val="22"/>
          <w:szCs w:val="22"/>
        </w:rPr>
        <w:t>.</w:t>
      </w:r>
    </w:p>
    <w:p w:rsidR="00AC073A" w:rsidRDefault="00745A0B">
      <w:pPr>
        <w:tabs>
          <w:tab w:val="right" w:leader="dot" w:pos="8640"/>
        </w:tabs>
        <w:jc w:val="both"/>
        <w:rPr>
          <w:rFonts w:ascii="Times New Roman" w:hAnsi="Times New Roman" w:cs="Times New Roman"/>
          <w:sz w:val="22"/>
          <w:szCs w:val="22"/>
        </w:rPr>
      </w:pPr>
      <w:r w:rsidRPr="00326E9D">
        <w:rPr>
          <w:rFonts w:ascii="Times New Roman" w:hAnsi="Times New Roman" w:cs="Times New Roman"/>
          <w:sz w:val="22"/>
          <w:szCs w:val="22"/>
        </w:rPr>
        <w:t>(4) Tên nghị quyết.</w:t>
      </w:r>
    </w:p>
    <w:p w:rsidR="00AC073A" w:rsidRDefault="00745A0B">
      <w:pPr>
        <w:tabs>
          <w:tab w:val="right" w:leader="dot" w:pos="8640"/>
        </w:tabs>
        <w:jc w:val="both"/>
        <w:rPr>
          <w:rFonts w:ascii="Times New Roman" w:hAnsi="Times New Roman" w:cs="Times New Roman"/>
          <w:sz w:val="22"/>
          <w:szCs w:val="22"/>
          <w:lang w:val="en-US"/>
        </w:rPr>
      </w:pPr>
      <w:r w:rsidRPr="00326E9D">
        <w:rPr>
          <w:rFonts w:ascii="Times New Roman" w:hAnsi="Times New Roman" w:cs="Times New Roman"/>
          <w:sz w:val="22"/>
          <w:szCs w:val="22"/>
        </w:rPr>
        <w:t xml:space="preserve">(5) </w:t>
      </w:r>
      <w:r w:rsidR="009D702A" w:rsidRPr="00326E9D">
        <w:rPr>
          <w:rFonts w:ascii="Times New Roman" w:hAnsi="Times New Roman" w:cs="Times New Roman"/>
          <w:sz w:val="22"/>
          <w:szCs w:val="22"/>
        </w:rPr>
        <w:t xml:space="preserve">Căn cứ </w:t>
      </w:r>
      <w:r w:rsidR="009D702A">
        <w:rPr>
          <w:rFonts w:ascii="Times New Roman" w:hAnsi="Times New Roman" w:cs="Times New Roman"/>
          <w:sz w:val="22"/>
          <w:szCs w:val="22"/>
          <w:lang w:val="en-US"/>
        </w:rPr>
        <w:t>khác</w:t>
      </w:r>
      <w:r w:rsidR="009D702A" w:rsidRPr="00326E9D">
        <w:rPr>
          <w:rFonts w:ascii="Times New Roman" w:hAnsi="Times New Roman" w:cs="Times New Roman"/>
          <w:sz w:val="22"/>
          <w:szCs w:val="22"/>
        </w:rPr>
        <w:t xml:space="preserve"> để ban hành</w:t>
      </w:r>
      <w:r w:rsidR="009D702A">
        <w:rPr>
          <w:rFonts w:ascii="Times New Roman" w:hAnsi="Times New Roman" w:cs="Times New Roman"/>
          <w:sz w:val="22"/>
          <w:szCs w:val="22"/>
          <w:lang w:val="en-US"/>
        </w:rPr>
        <w:t>,</w:t>
      </w:r>
      <w:r w:rsidR="009D702A" w:rsidRPr="00326E9D">
        <w:rPr>
          <w:rFonts w:ascii="Times New Roman" w:hAnsi="Times New Roman" w:cs="Times New Roman"/>
          <w:sz w:val="22"/>
          <w:szCs w:val="22"/>
        </w:rPr>
        <w:t xml:space="preserve"> ghi đầy đủ tên loại văn bản, số, ký hiệu, cơ quan ban hành, ngày tháng năm ban hành văn bản và tên gọi của văn bản (riêng luật, pháp lệnh không ghi số, ký hiệu, cơ quan ban hành). </w:t>
      </w:r>
    </w:p>
    <w:p w:rsidR="00AC073A" w:rsidRDefault="00745A0B">
      <w:pPr>
        <w:tabs>
          <w:tab w:val="right" w:leader="dot" w:pos="8640"/>
        </w:tabs>
        <w:jc w:val="both"/>
        <w:rPr>
          <w:rFonts w:ascii="Times New Roman" w:hAnsi="Times New Roman" w:cs="Times New Roman"/>
          <w:sz w:val="22"/>
          <w:szCs w:val="22"/>
        </w:rPr>
      </w:pPr>
      <w:r w:rsidRPr="00326E9D">
        <w:rPr>
          <w:rFonts w:ascii="Times New Roman" w:hAnsi="Times New Roman" w:cs="Times New Roman"/>
          <w:sz w:val="22"/>
          <w:szCs w:val="22"/>
        </w:rPr>
        <w:t>(6) Tên Quy định/Quy chế...</w:t>
      </w:r>
    </w:p>
    <w:p w:rsidR="00AC073A" w:rsidRDefault="00745A0B">
      <w:pPr>
        <w:tabs>
          <w:tab w:val="right" w:leader="dot" w:pos="8640"/>
        </w:tabs>
        <w:jc w:val="both"/>
        <w:rPr>
          <w:rFonts w:ascii="Times New Roman" w:hAnsi="Times New Roman" w:cs="Times New Roman"/>
          <w:sz w:val="22"/>
          <w:szCs w:val="22"/>
        </w:rPr>
      </w:pPr>
      <w:r w:rsidRPr="00326E9D">
        <w:rPr>
          <w:rFonts w:ascii="Times New Roman" w:hAnsi="Times New Roman" w:cs="Times New Roman"/>
          <w:sz w:val="22"/>
          <w:szCs w:val="22"/>
        </w:rPr>
        <w:t>(7) Trường hợp cấp phó được giao ký thay thì ghi chữ viết tắt “KT.” vào trước Chủ tịch, bên dưới ghi Phó Chủ tịch.</w:t>
      </w:r>
    </w:p>
    <w:p w:rsidR="004248C1" w:rsidRDefault="00745A0B">
      <w:pPr>
        <w:tabs>
          <w:tab w:val="right" w:leader="dot" w:pos="8640"/>
        </w:tabs>
        <w:jc w:val="both"/>
        <w:rPr>
          <w:rFonts w:ascii="Times New Roman" w:hAnsi="Times New Roman" w:cs="Times New Roman"/>
          <w:sz w:val="22"/>
          <w:szCs w:val="22"/>
        </w:rPr>
      </w:pPr>
      <w:r w:rsidRPr="00326E9D">
        <w:rPr>
          <w:rFonts w:ascii="Times New Roman" w:hAnsi="Times New Roman" w:cs="Times New Roman"/>
          <w:sz w:val="22"/>
          <w:szCs w:val="22"/>
        </w:rPr>
        <w:t>(8) Chữ viết tắt đơn vị chủ trì soạn thảo và số lượng bản lưu.</w:t>
      </w:r>
    </w:p>
    <w:p w:rsidR="004248C1" w:rsidRDefault="00745A0B">
      <w:pPr>
        <w:tabs>
          <w:tab w:val="right" w:leader="dot" w:pos="8640"/>
        </w:tabs>
        <w:rPr>
          <w:rFonts w:ascii="Times New Roman" w:hAnsi="Times New Roman" w:cs="Times New Roman"/>
          <w:sz w:val="22"/>
          <w:szCs w:val="22"/>
        </w:rPr>
      </w:pPr>
      <w:r w:rsidRPr="00326E9D">
        <w:rPr>
          <w:rFonts w:ascii="Times New Roman" w:hAnsi="Times New Roman" w:cs="Times New Roman"/>
          <w:sz w:val="22"/>
          <w:szCs w:val="22"/>
        </w:rPr>
        <w:t xml:space="preserve">(9) </w:t>
      </w:r>
      <w:r w:rsidR="00000CE9" w:rsidRPr="00326E9D">
        <w:rPr>
          <w:rFonts w:ascii="Times New Roman" w:hAnsi="Times New Roman" w:cs="Times New Roman"/>
          <w:color w:val="auto"/>
          <w:sz w:val="22"/>
          <w:szCs w:val="22"/>
        </w:rPr>
        <w:t>Ký hiệu người soạn thảo văn bản và số lượng bản phát hành (nếu cần).</w:t>
      </w:r>
    </w:p>
    <w:p w:rsidR="005A5BC5" w:rsidRDefault="005A5BC5">
      <w:pPr>
        <w:widowControl/>
        <w:rPr>
          <w:rFonts w:ascii="Times New Roman" w:hAnsi="Times New Roman" w:cs="Times New Roman"/>
          <w:b/>
          <w:sz w:val="28"/>
          <w:szCs w:val="28"/>
        </w:rPr>
      </w:pPr>
      <w:r>
        <w:rPr>
          <w:rFonts w:ascii="Times New Roman" w:hAnsi="Times New Roman" w:cs="Times New Roman"/>
          <w:b/>
          <w:sz w:val="28"/>
          <w:szCs w:val="28"/>
        </w:rPr>
        <w:br w:type="page"/>
      </w:r>
    </w:p>
    <w:p w:rsidR="004212C9" w:rsidRDefault="00704F93" w:rsidP="004212C9">
      <w:pPr>
        <w:tabs>
          <w:tab w:val="right" w:leader="dot" w:pos="8640"/>
        </w:tabs>
        <w:jc w:val="both"/>
        <w:rPr>
          <w:rFonts w:ascii="Times New Roman" w:hAnsi="Times New Roman" w:cs="Times New Roman"/>
          <w:b/>
          <w:sz w:val="28"/>
          <w:szCs w:val="28"/>
          <w:lang w:val="en-US"/>
        </w:rPr>
      </w:pPr>
      <w:r w:rsidRPr="00704F93">
        <w:rPr>
          <w:rFonts w:ascii="Times New Roman" w:hAnsi="Times New Roman" w:cs="Times New Roman"/>
          <w:b/>
          <w:sz w:val="28"/>
          <w:szCs w:val="28"/>
        </w:rPr>
        <w:lastRenderedPageBreak/>
        <w:t xml:space="preserve">Quy định/Quy chế... ban hành kèm theo </w:t>
      </w:r>
      <w:r w:rsidR="001E3932">
        <w:rPr>
          <w:rFonts w:ascii="Times New Roman" w:hAnsi="Times New Roman" w:cs="Times New Roman"/>
          <w:b/>
          <w:sz w:val="28"/>
          <w:szCs w:val="28"/>
          <w:lang w:val="en-US"/>
        </w:rPr>
        <w:t>n</w:t>
      </w:r>
      <w:r w:rsidRPr="00704F93">
        <w:rPr>
          <w:rFonts w:ascii="Times New Roman" w:hAnsi="Times New Roman" w:cs="Times New Roman"/>
          <w:b/>
          <w:sz w:val="28"/>
          <w:szCs w:val="28"/>
        </w:rPr>
        <w:t>ghị quyết của Hội đồng nhân dân cấp huyện</w:t>
      </w:r>
    </w:p>
    <w:p w:rsidR="004212C9" w:rsidRDefault="00704F93" w:rsidP="004212C9">
      <w:pPr>
        <w:tabs>
          <w:tab w:val="right" w:leader="dot" w:pos="8640"/>
        </w:tabs>
        <w:jc w:val="both"/>
        <w:rPr>
          <w:rFonts w:ascii="Times New Roman" w:hAnsi="Times New Roman" w:cs="Times New Roman"/>
          <w:b/>
          <w:sz w:val="16"/>
          <w:szCs w:val="28"/>
          <w:vertAlign w:val="superscript"/>
          <w:lang w:val="en-US"/>
        </w:rPr>
      </w:pPr>
      <w:r w:rsidRPr="00704F93">
        <w:rPr>
          <w:rFonts w:ascii="Times New Roman" w:hAnsi="Times New Roman" w:cs="Times New Roman"/>
          <w:b/>
          <w:sz w:val="16"/>
          <w:szCs w:val="28"/>
          <w:vertAlign w:val="superscript"/>
          <w:lang w:val="en-US"/>
        </w:rPr>
        <w:t>__________________________________________________________________________________</w:t>
      </w:r>
      <w:r w:rsidR="004C4FCB">
        <w:rPr>
          <w:rFonts w:ascii="Times New Roman" w:hAnsi="Times New Roman" w:cs="Times New Roman"/>
          <w:b/>
          <w:sz w:val="16"/>
          <w:szCs w:val="28"/>
          <w:vertAlign w:val="superscript"/>
          <w:lang w:val="en-US"/>
        </w:rPr>
        <w:t>____________________________</w:t>
      </w:r>
      <w:r w:rsidR="00D46ED6">
        <w:rPr>
          <w:rFonts w:ascii="Times New Roman" w:hAnsi="Times New Roman" w:cs="Times New Roman"/>
          <w:b/>
          <w:sz w:val="16"/>
          <w:szCs w:val="28"/>
          <w:vertAlign w:val="superscript"/>
          <w:lang w:val="en-US"/>
        </w:rPr>
        <w:t>_____________________</w:t>
      </w:r>
      <w:r w:rsidR="004C4FCB">
        <w:rPr>
          <w:rFonts w:ascii="Times New Roman" w:hAnsi="Times New Roman" w:cs="Times New Roman"/>
          <w:b/>
          <w:sz w:val="16"/>
          <w:szCs w:val="28"/>
          <w:vertAlign w:val="superscript"/>
          <w:lang w:val="en-US"/>
        </w:rPr>
        <w:t>___________________________</w:t>
      </w:r>
      <w:r w:rsidRPr="00704F93">
        <w:rPr>
          <w:rFonts w:ascii="Times New Roman" w:hAnsi="Times New Roman" w:cs="Times New Roman"/>
          <w:b/>
          <w:sz w:val="16"/>
          <w:szCs w:val="28"/>
          <w:vertAlign w:val="superscript"/>
          <w:lang w:val="en-US"/>
        </w:rPr>
        <w:t>_________________</w:t>
      </w:r>
    </w:p>
    <w:p w:rsidR="004212C9" w:rsidRDefault="004212C9" w:rsidP="004212C9">
      <w:pPr>
        <w:tabs>
          <w:tab w:val="right" w:leader="dot" w:pos="8640"/>
        </w:tabs>
        <w:jc w:val="both"/>
        <w:rPr>
          <w:rFonts w:ascii="Times New Roman" w:hAnsi="Times New Roman" w:cs="Times New Roman"/>
          <w:b/>
          <w:sz w:val="4"/>
          <w:szCs w:val="28"/>
          <w:lang w:val="en-US"/>
        </w:rPr>
      </w:pPr>
    </w:p>
    <w:tbl>
      <w:tblPr>
        <w:tblW w:w="10632" w:type="dxa"/>
        <w:tblInd w:w="-885" w:type="dxa"/>
        <w:tblLook w:val="01E0" w:firstRow="1" w:lastRow="1" w:firstColumn="1" w:lastColumn="1" w:noHBand="0" w:noVBand="0"/>
      </w:tblPr>
      <w:tblGrid>
        <w:gridCol w:w="4821"/>
        <w:gridCol w:w="5811"/>
      </w:tblGrid>
      <w:tr w:rsidR="00745A0B" w:rsidRPr="00C26406" w:rsidTr="005D7FFD">
        <w:tc>
          <w:tcPr>
            <w:tcW w:w="4821" w:type="dxa"/>
          </w:tcPr>
          <w:p w:rsidR="004212C9" w:rsidRDefault="00771EA0" w:rsidP="004212C9">
            <w:pPr>
              <w:jc w:val="center"/>
              <w:rPr>
                <w:rFonts w:ascii="Times New Roman" w:eastAsia="Times New Roman" w:hAnsi="Times New Roman"/>
                <w:b/>
                <w:sz w:val="28"/>
                <w:szCs w:val="28"/>
                <w:vertAlign w:val="superscript"/>
                <w:lang w:val="en-US"/>
              </w:rPr>
            </w:pPr>
            <w:r>
              <w:rPr>
                <w:rFonts w:ascii="Times New Roman" w:eastAsia="Times New Roman" w:hAnsi="Times New Roman" w:cs="Times New Roman"/>
                <w:b/>
                <w:sz w:val="26"/>
                <w:szCs w:val="28"/>
                <w:lang w:val="en-US"/>
              </w:rPr>
              <w:t>(</w:t>
            </w:r>
            <w:r w:rsidR="00704F93" w:rsidRPr="00704F93">
              <w:rPr>
                <w:rFonts w:ascii="Times New Roman" w:eastAsia="Times New Roman" w:hAnsi="Times New Roman" w:cs="Times New Roman"/>
                <w:b/>
                <w:sz w:val="26"/>
                <w:szCs w:val="28"/>
                <w:lang w:val="en-US"/>
              </w:rPr>
              <w:t>*</w:t>
            </w:r>
            <w:r>
              <w:rPr>
                <w:rFonts w:ascii="Times New Roman" w:eastAsia="Times New Roman" w:hAnsi="Times New Roman" w:cs="Times New Roman"/>
                <w:b/>
                <w:sz w:val="26"/>
                <w:szCs w:val="28"/>
                <w:lang w:val="en-US"/>
              </w:rPr>
              <w:t>)</w:t>
            </w:r>
            <w:r w:rsidR="003558FC">
              <w:rPr>
                <w:rFonts w:ascii="Times New Roman" w:eastAsia="Times New Roman" w:hAnsi="Times New Roman"/>
                <w:b/>
                <w:sz w:val="26"/>
                <w:szCs w:val="28"/>
              </w:rPr>
              <w:t xml:space="preserve"> </w:t>
            </w:r>
            <w:r w:rsidR="00704F93" w:rsidRPr="00704F93">
              <w:rPr>
                <w:rFonts w:ascii="Times New Roman" w:eastAsia="Times New Roman" w:hAnsi="Times New Roman"/>
                <w:b/>
                <w:sz w:val="26"/>
                <w:szCs w:val="28"/>
              </w:rPr>
              <w:t xml:space="preserve">HỘI ĐỒNG NHÂN DÂN HUYỆN </w:t>
            </w:r>
            <w:r w:rsidR="00704F93" w:rsidRPr="00704F93">
              <w:rPr>
                <w:rFonts w:ascii="Times New Roman" w:eastAsia="Times New Roman" w:hAnsi="Times New Roman"/>
                <w:b/>
                <w:szCs w:val="28"/>
              </w:rPr>
              <w:t>(1)</w:t>
            </w:r>
            <w:r w:rsidR="00704F93" w:rsidRPr="00704F93">
              <w:rPr>
                <w:rFonts w:ascii="Times New Roman" w:eastAsia="Times New Roman" w:hAnsi="Times New Roman"/>
                <w:b/>
                <w:sz w:val="26"/>
                <w:szCs w:val="28"/>
              </w:rPr>
              <w:br/>
            </w:r>
            <w:r w:rsidR="00704F93" w:rsidRPr="00704F93">
              <w:rPr>
                <w:rFonts w:ascii="Times New Roman" w:eastAsia="Times New Roman" w:hAnsi="Times New Roman"/>
                <w:b/>
                <w:sz w:val="28"/>
                <w:szCs w:val="28"/>
                <w:vertAlign w:val="superscript"/>
                <w:lang w:val="en-US"/>
              </w:rPr>
              <w:t>__________</w:t>
            </w:r>
          </w:p>
        </w:tc>
        <w:tc>
          <w:tcPr>
            <w:tcW w:w="5811" w:type="dxa"/>
          </w:tcPr>
          <w:p w:rsidR="004212C9" w:rsidRDefault="00704F93" w:rsidP="004212C9">
            <w:pPr>
              <w:jc w:val="center"/>
              <w:rPr>
                <w:rFonts w:ascii="Times New Roman" w:eastAsia="Times New Roman" w:hAnsi="Times New Roman" w:cs="Times New Roman"/>
                <w:sz w:val="28"/>
                <w:szCs w:val="28"/>
                <w:vertAlign w:val="superscript"/>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8"/>
                <w:szCs w:val="28"/>
              </w:rPr>
              <w:br/>
              <w:t xml:space="preserve">Độc lập - Tự do - Hạnh phúc </w:t>
            </w:r>
            <w:r w:rsidRPr="00704F93">
              <w:rPr>
                <w:rFonts w:ascii="Times New Roman" w:eastAsia="Times New Roman" w:hAnsi="Times New Roman" w:cs="Times New Roman"/>
                <w:b/>
                <w:sz w:val="28"/>
                <w:szCs w:val="28"/>
              </w:rPr>
              <w:br/>
            </w:r>
            <w:r w:rsidR="00C26406">
              <w:rPr>
                <w:rFonts w:ascii="Times New Roman" w:eastAsia="Times New Roman" w:hAnsi="Times New Roman" w:cs="Times New Roman"/>
                <w:sz w:val="28"/>
                <w:szCs w:val="28"/>
                <w:vertAlign w:val="superscript"/>
                <w:lang w:val="en-US"/>
              </w:rPr>
              <w:t>_______________________________________</w:t>
            </w:r>
          </w:p>
        </w:tc>
      </w:tr>
    </w:tbl>
    <w:p w:rsidR="004248C1" w:rsidRDefault="004248C1">
      <w:pPr>
        <w:tabs>
          <w:tab w:val="right" w:leader="dot" w:pos="8640"/>
        </w:tabs>
        <w:jc w:val="center"/>
        <w:rPr>
          <w:rFonts w:ascii="Times New Roman" w:hAnsi="Times New Roman" w:cs="Times New Roman"/>
          <w:b/>
          <w:sz w:val="28"/>
          <w:szCs w:val="28"/>
          <w:lang w:val="en-US"/>
        </w:rPr>
      </w:pPr>
    </w:p>
    <w:p w:rsidR="004248C1" w:rsidRDefault="00704F93">
      <w:pPr>
        <w:tabs>
          <w:tab w:val="right" w:leader="dot" w:pos="8640"/>
        </w:tabs>
        <w:jc w:val="center"/>
        <w:rPr>
          <w:rFonts w:ascii="Times New Roman" w:hAnsi="Times New Roman" w:cs="Times New Roman"/>
          <w:i/>
          <w:sz w:val="28"/>
          <w:szCs w:val="28"/>
          <w:lang w:val="en-US"/>
        </w:rPr>
      </w:pPr>
      <w:r w:rsidRPr="00704F93">
        <w:rPr>
          <w:rFonts w:ascii="Times New Roman" w:hAnsi="Times New Roman" w:cs="Times New Roman"/>
          <w:b/>
          <w:sz w:val="28"/>
          <w:szCs w:val="28"/>
        </w:rPr>
        <w:t>QUY ĐỊNH/QUY CHẾ.......</w:t>
      </w:r>
      <w:r w:rsidRPr="00704F93">
        <w:rPr>
          <w:rFonts w:ascii="Times New Roman" w:hAnsi="Times New Roman" w:cs="Times New Roman"/>
          <w:b/>
          <w:sz w:val="28"/>
          <w:szCs w:val="28"/>
        </w:rPr>
        <w:br/>
        <w:t>……………….....</w:t>
      </w:r>
      <w:r w:rsidRPr="00704F93">
        <w:rPr>
          <w:rFonts w:ascii="Times New Roman" w:hAnsi="Times New Roman" w:cs="Times New Roman"/>
          <w:b/>
          <w:szCs w:val="28"/>
        </w:rPr>
        <w:t>(2)</w:t>
      </w:r>
      <w:r w:rsidRPr="00704F93">
        <w:rPr>
          <w:rFonts w:ascii="Times New Roman" w:hAnsi="Times New Roman" w:cs="Times New Roman"/>
          <w:b/>
          <w:sz w:val="28"/>
          <w:szCs w:val="28"/>
        </w:rPr>
        <w:t>………………......</w:t>
      </w:r>
      <w:r w:rsidRPr="00704F93">
        <w:rPr>
          <w:rFonts w:ascii="Times New Roman" w:hAnsi="Times New Roman" w:cs="Times New Roman"/>
          <w:b/>
          <w:sz w:val="28"/>
          <w:szCs w:val="28"/>
        </w:rPr>
        <w:br/>
      </w:r>
      <w:r w:rsidRPr="00704F93">
        <w:rPr>
          <w:rFonts w:ascii="Times New Roman" w:hAnsi="Times New Roman" w:cs="Times New Roman"/>
          <w:i/>
          <w:sz w:val="28"/>
          <w:szCs w:val="28"/>
        </w:rPr>
        <w:t>(</w:t>
      </w:r>
      <w:r w:rsidRPr="00704F93">
        <w:rPr>
          <w:rFonts w:ascii="Times New Roman" w:hAnsi="Times New Roman" w:cs="Times New Roman"/>
          <w:i/>
          <w:sz w:val="28"/>
          <w:szCs w:val="28"/>
          <w:lang w:val="en-US"/>
        </w:rPr>
        <w:t>K</w:t>
      </w:r>
      <w:r w:rsidRPr="00704F93">
        <w:rPr>
          <w:rFonts w:ascii="Times New Roman" w:hAnsi="Times New Roman" w:cs="Times New Roman"/>
          <w:i/>
          <w:sz w:val="28"/>
          <w:szCs w:val="28"/>
        </w:rPr>
        <w:t>èm theo Nghị quyết số .../20.../NQ-HĐND</w:t>
      </w:r>
      <w:r w:rsidRPr="00704F93">
        <w:rPr>
          <w:rFonts w:ascii="Times New Roman" w:hAnsi="Times New Roman" w:cs="Times New Roman"/>
          <w:i/>
          <w:sz w:val="28"/>
          <w:szCs w:val="28"/>
        </w:rPr>
        <w:br/>
        <w:t>ngày ... tháng ... năm 20... của Hội đồng nhân dân huyện ...</w:t>
      </w:r>
      <w:r w:rsidRPr="00704F93">
        <w:rPr>
          <w:rFonts w:ascii="Times New Roman" w:hAnsi="Times New Roman" w:cs="Times New Roman"/>
          <w:i/>
          <w:szCs w:val="28"/>
        </w:rPr>
        <w:t>(1)</w:t>
      </w:r>
      <w:r w:rsidRPr="00704F93">
        <w:rPr>
          <w:rFonts w:ascii="Times New Roman" w:hAnsi="Times New Roman" w:cs="Times New Roman"/>
          <w:i/>
          <w:sz w:val="28"/>
          <w:szCs w:val="28"/>
        </w:rPr>
        <w:t>)</w:t>
      </w:r>
    </w:p>
    <w:p w:rsidR="004248C1" w:rsidRDefault="00C26406">
      <w:pPr>
        <w:tabs>
          <w:tab w:val="right" w:leader="dot" w:pos="8640"/>
        </w:tabs>
        <w:jc w:val="center"/>
        <w:rPr>
          <w:rFonts w:ascii="Times New Roman" w:hAnsi="Times New Roman" w:cs="Times New Roman"/>
          <w:i/>
          <w:sz w:val="28"/>
          <w:szCs w:val="28"/>
          <w:vertAlign w:val="superscript"/>
          <w:lang w:val="en-US"/>
        </w:rPr>
      </w:pPr>
      <w:r>
        <w:rPr>
          <w:rFonts w:ascii="Times New Roman" w:hAnsi="Times New Roman" w:cs="Times New Roman"/>
          <w:i/>
          <w:sz w:val="28"/>
          <w:szCs w:val="28"/>
          <w:vertAlign w:val="superscript"/>
          <w:lang w:val="en-US"/>
        </w:rPr>
        <w:t>______________</w:t>
      </w:r>
    </w:p>
    <w:p w:rsidR="004248C1" w:rsidRDefault="004248C1">
      <w:pPr>
        <w:tabs>
          <w:tab w:val="right" w:leader="dot" w:pos="8640"/>
        </w:tabs>
        <w:jc w:val="center"/>
        <w:rPr>
          <w:rFonts w:ascii="Times New Roman" w:hAnsi="Times New Roman" w:cs="Times New Roman"/>
          <w:b/>
          <w:sz w:val="28"/>
          <w:szCs w:val="28"/>
          <w:lang w:val="en-US"/>
        </w:rPr>
      </w:pP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r w:rsidRPr="00704F93">
        <w:rPr>
          <w:rFonts w:ascii="Times New Roman" w:hAnsi="Times New Roman" w:cs="Times New Roman"/>
          <w:b/>
          <w:szCs w:val="28"/>
        </w:rPr>
        <w:t>(</w:t>
      </w:r>
      <w:r w:rsidRPr="00704F93">
        <w:rPr>
          <w:rFonts w:ascii="Times New Roman" w:hAnsi="Times New Roman" w:cs="Times New Roman"/>
          <w:b/>
          <w:szCs w:val="28"/>
          <w:lang w:val="en-US"/>
        </w:rPr>
        <w:t>3</w:t>
      </w:r>
      <w:r w:rsidRPr="00704F93">
        <w:rPr>
          <w:rFonts w:ascii="Times New Roman" w:hAnsi="Times New Roman" w:cs="Times New Roman"/>
          <w:b/>
          <w:szCs w:val="28"/>
        </w:rPr>
        <w:t>)</w:t>
      </w:r>
      <w:r w:rsidRPr="00704F93">
        <w:rPr>
          <w:rFonts w:ascii="Times New Roman" w:hAnsi="Times New Roman" w:cs="Times New Roman"/>
          <w:b/>
          <w:sz w:val="28"/>
          <w:szCs w:val="28"/>
          <w:lang w:val="en-US"/>
        </w:rPr>
        <w:t>……….</w:t>
      </w: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p>
    <w:p w:rsidR="004248C1" w:rsidRDefault="004248C1">
      <w:pPr>
        <w:tabs>
          <w:tab w:val="right" w:leader="dot" w:pos="8640"/>
        </w:tabs>
        <w:jc w:val="center"/>
        <w:rPr>
          <w:rFonts w:ascii="Times New Roman" w:hAnsi="Times New Roman" w:cs="Times New Roman"/>
          <w:b/>
          <w:sz w:val="28"/>
          <w:szCs w:val="28"/>
          <w:lang w:val="en-US"/>
        </w:rPr>
      </w:pP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 1</w:t>
      </w:r>
      <w:r w:rsidRPr="00704F93">
        <w:rPr>
          <w:rFonts w:ascii="Times New Roman" w:hAnsi="Times New Roman" w:cs="Times New Roman"/>
          <w:b/>
          <w:sz w:val="28"/>
          <w:szCs w:val="28"/>
          <w:lang w:val="en-US"/>
        </w:rPr>
        <w:t xml:space="preserve">. </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lang w:val="en-US"/>
        </w:rPr>
        <w:t xml:space="preserve">Điều.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4248C1">
      <w:pPr>
        <w:tabs>
          <w:tab w:val="right" w:leader="dot" w:pos="9214"/>
        </w:tabs>
        <w:jc w:val="center"/>
        <w:rPr>
          <w:rFonts w:ascii="Times New Roman" w:hAnsi="Times New Roman" w:cs="Times New Roman"/>
          <w:b/>
          <w:sz w:val="28"/>
          <w:szCs w:val="28"/>
          <w:lang w:val="en-US"/>
        </w:rPr>
      </w:pPr>
    </w:p>
    <w:p w:rsidR="004248C1" w:rsidRDefault="00704F93">
      <w:pPr>
        <w:tabs>
          <w:tab w:val="right" w:leader="dot" w:pos="9214"/>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r w:rsidRPr="00704F93">
        <w:rPr>
          <w:rFonts w:ascii="Times New Roman" w:hAnsi="Times New Roman" w:cs="Times New Roman"/>
          <w:b/>
          <w:szCs w:val="28"/>
        </w:rPr>
        <w:t>(</w:t>
      </w:r>
      <w:r w:rsidRPr="00704F93">
        <w:rPr>
          <w:rFonts w:ascii="Times New Roman" w:hAnsi="Times New Roman" w:cs="Times New Roman"/>
          <w:b/>
          <w:szCs w:val="28"/>
          <w:lang w:val="en-US"/>
        </w:rPr>
        <w:t>3</w:t>
      </w:r>
      <w:r w:rsidRPr="00704F93">
        <w:rPr>
          <w:rFonts w:ascii="Times New Roman" w:hAnsi="Times New Roman" w:cs="Times New Roman"/>
          <w:b/>
          <w:szCs w:val="28"/>
        </w:rPr>
        <w:t>)</w:t>
      </w:r>
      <w:r w:rsidRPr="00704F93">
        <w:rPr>
          <w:rFonts w:ascii="Times New Roman" w:hAnsi="Times New Roman" w:cs="Times New Roman"/>
          <w:b/>
          <w:sz w:val="28"/>
          <w:szCs w:val="28"/>
          <w:lang w:val="en-US"/>
        </w:rPr>
        <w:t>…….</w:t>
      </w:r>
    </w:p>
    <w:p w:rsidR="004248C1" w:rsidRDefault="00704F93">
      <w:pPr>
        <w:tabs>
          <w:tab w:val="right" w:leader="dot" w:pos="9214"/>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p>
    <w:p w:rsidR="004248C1" w:rsidRDefault="004248C1">
      <w:pPr>
        <w:tabs>
          <w:tab w:val="right" w:leader="dot" w:pos="9214"/>
        </w:tabs>
        <w:jc w:val="center"/>
        <w:rPr>
          <w:rFonts w:ascii="Times New Roman" w:hAnsi="Times New Roman" w:cs="Times New Roman"/>
          <w:b/>
          <w:sz w:val="28"/>
          <w:szCs w:val="28"/>
          <w:lang w:val="en-US"/>
        </w:rPr>
      </w:pP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w:t>
      </w:r>
      <w:r w:rsidRPr="00704F93">
        <w:rPr>
          <w:rFonts w:ascii="Times New Roman" w:hAnsi="Times New Roman" w:cs="Times New Roman"/>
          <w:b/>
          <w:sz w:val="28"/>
          <w:szCs w:val="28"/>
          <w:lang w:val="en-US"/>
        </w:rPr>
        <w:t>.</w:t>
      </w:r>
      <w:r w:rsidRPr="00704F93">
        <w:rPr>
          <w:rFonts w:ascii="Times New Roman" w:hAnsi="Times New Roman" w:cs="Times New Roman"/>
          <w:b/>
          <w:sz w:val="28"/>
          <w:szCs w:val="28"/>
        </w:rPr>
        <w:t xml:space="preserve">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lang w:val="en-US"/>
        </w:rPr>
        <w:t xml:space="preserve">Điều.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t>.</w:t>
      </w:r>
    </w:p>
    <w:p w:rsidR="004248C1" w:rsidRDefault="004248C1">
      <w:pPr>
        <w:tabs>
          <w:tab w:val="right" w:leader="dot" w:pos="8640"/>
        </w:tabs>
        <w:rPr>
          <w:rFonts w:ascii="Times New Roman" w:hAnsi="Times New Roman" w:cs="Times New Roman"/>
          <w:b/>
          <w:i/>
          <w:lang w:val="en-US"/>
        </w:rPr>
      </w:pPr>
    </w:p>
    <w:p w:rsidR="004248C1" w:rsidRDefault="004248C1">
      <w:pPr>
        <w:tabs>
          <w:tab w:val="right" w:leader="dot" w:pos="8640"/>
        </w:tabs>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sz w:val="8"/>
          <w:lang w:val="en-US"/>
        </w:rPr>
      </w:pPr>
    </w:p>
    <w:p w:rsidR="004248C1" w:rsidRDefault="004248C1">
      <w:pPr>
        <w:tabs>
          <w:tab w:val="right" w:leader="dot" w:pos="8640"/>
        </w:tabs>
        <w:jc w:val="both"/>
        <w:rPr>
          <w:rFonts w:ascii="Times New Roman" w:hAnsi="Times New Roman" w:cs="Times New Roman"/>
          <w:b/>
          <w:i/>
          <w:sz w:val="8"/>
          <w:lang w:val="en-US"/>
        </w:rPr>
      </w:pPr>
    </w:p>
    <w:p w:rsidR="004248C1" w:rsidRDefault="004248C1">
      <w:pPr>
        <w:tabs>
          <w:tab w:val="right" w:leader="dot" w:pos="8640"/>
        </w:tabs>
        <w:jc w:val="both"/>
        <w:rPr>
          <w:rFonts w:ascii="Times New Roman" w:hAnsi="Times New Roman" w:cs="Times New Roman"/>
          <w:b/>
          <w:i/>
          <w:sz w:val="8"/>
          <w:lang w:val="en-US"/>
        </w:rPr>
      </w:pPr>
    </w:p>
    <w:p w:rsidR="004248C1" w:rsidRDefault="004248C1">
      <w:pPr>
        <w:tabs>
          <w:tab w:val="right" w:leader="dot" w:pos="8640"/>
        </w:tabs>
        <w:jc w:val="both"/>
        <w:rPr>
          <w:rFonts w:ascii="Times New Roman" w:hAnsi="Times New Roman" w:cs="Times New Roman"/>
          <w:b/>
          <w:i/>
          <w:lang w:val="en-US"/>
        </w:rPr>
      </w:pPr>
    </w:p>
    <w:p w:rsidR="004248C1" w:rsidRDefault="00704F93">
      <w:pPr>
        <w:tabs>
          <w:tab w:val="right" w:leader="dot" w:pos="8640"/>
        </w:tabs>
        <w:jc w:val="both"/>
        <w:rPr>
          <w:rFonts w:ascii="Times New Roman" w:hAnsi="Times New Roman" w:cs="Times New Roman"/>
          <w:b/>
          <w:i/>
        </w:rPr>
      </w:pPr>
      <w:r w:rsidRPr="00704F93">
        <w:rPr>
          <w:rFonts w:ascii="Times New Roman" w:hAnsi="Times New Roman" w:cs="Times New Roman"/>
          <w:b/>
          <w:i/>
        </w:rPr>
        <w:t>Ghi chú:</w:t>
      </w:r>
    </w:p>
    <w:p w:rsidR="004248C1" w:rsidRDefault="00771EA0">
      <w:pPr>
        <w:tabs>
          <w:tab w:val="right" w:leader="dot" w:pos="8640"/>
        </w:tabs>
        <w:jc w:val="both"/>
        <w:rPr>
          <w:rFonts w:ascii="Times New Roman" w:hAnsi="Times New Roman" w:cs="Times New Roman"/>
          <w:lang w:val="en-US"/>
        </w:rPr>
      </w:pPr>
      <w:r>
        <w:rPr>
          <w:rFonts w:ascii="Times New Roman" w:hAnsi="Times New Roman" w:cs="Times New Roman"/>
          <w:lang w:val="en-US"/>
        </w:rPr>
        <w:t>(</w:t>
      </w:r>
      <w:r w:rsidR="003558FC">
        <w:rPr>
          <w:rFonts w:ascii="Times New Roman" w:hAnsi="Times New Roman" w:cs="Times New Roman"/>
          <w:lang w:val="en-US"/>
        </w:rPr>
        <w:t>*</w:t>
      </w:r>
      <w:r>
        <w:rPr>
          <w:rFonts w:ascii="Times New Roman" w:hAnsi="Times New Roman" w:cs="Times New Roman"/>
          <w:lang w:val="en-US"/>
        </w:rPr>
        <w:t>)</w:t>
      </w:r>
      <w:r w:rsidR="003558FC">
        <w:rPr>
          <w:rFonts w:ascii="Times New Roman" w:hAnsi="Times New Roman" w:cs="Times New Roman"/>
          <w:lang w:val="en-US"/>
        </w:rPr>
        <w:t xml:space="preserve"> Đóng dấu treo.</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(1) Tên quận, huyện, thị xã, thành phố trực thuộc tỉnh, thành phố thuộc thành phố trực thuộc trung ương ban hành Quy định/Quy chế...</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(2) Tên Quy định/Quy chế...</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(3) Nội dung của Quy định/Quy chế...; tùy từng trường hợp, có thể kết cấu thành phần, chương, mục, tiểu mục.</w:t>
      </w:r>
    </w:p>
    <w:p w:rsidR="005D7FFD" w:rsidRDefault="005D7FFD">
      <w:pPr>
        <w:widowControl/>
        <w:rPr>
          <w:rFonts w:ascii="Times New Roman" w:hAnsi="Times New Roman" w:cs="Times New Roman"/>
          <w:b/>
          <w:spacing w:val="-6"/>
          <w:sz w:val="28"/>
          <w:szCs w:val="28"/>
        </w:rPr>
      </w:pPr>
      <w:bookmarkStart w:id="22" w:name="loai_23"/>
      <w:r>
        <w:rPr>
          <w:rFonts w:ascii="Times New Roman" w:hAnsi="Times New Roman" w:cs="Times New Roman"/>
          <w:b/>
          <w:spacing w:val="-6"/>
          <w:sz w:val="28"/>
          <w:szCs w:val="28"/>
        </w:rPr>
        <w:br w:type="page"/>
      </w:r>
    </w:p>
    <w:p w:rsidR="00AE2737" w:rsidRDefault="00704F93" w:rsidP="00991DFA">
      <w:pPr>
        <w:tabs>
          <w:tab w:val="right" w:leader="dot" w:pos="8640"/>
        </w:tabs>
        <w:rPr>
          <w:rFonts w:ascii="Times New Roman" w:hAnsi="Times New Roman" w:cs="Times New Roman"/>
          <w:b/>
          <w:sz w:val="28"/>
          <w:szCs w:val="28"/>
          <w:lang w:val="en-US"/>
        </w:rPr>
      </w:pPr>
      <w:r w:rsidRPr="00704F93">
        <w:rPr>
          <w:rFonts w:ascii="Times New Roman" w:hAnsi="Times New Roman" w:cs="Times New Roman"/>
          <w:b/>
          <w:spacing w:val="-6"/>
          <w:sz w:val="28"/>
          <w:szCs w:val="28"/>
        </w:rPr>
        <w:lastRenderedPageBreak/>
        <w:t>Mẫu số 22. Quyết định của Ủy ban nhân dân cấp huyện (quy định trực tiếp</w:t>
      </w:r>
      <w:r w:rsidRPr="00704F93">
        <w:rPr>
          <w:rFonts w:ascii="Times New Roman" w:hAnsi="Times New Roman" w:cs="Times New Roman"/>
          <w:b/>
          <w:sz w:val="28"/>
          <w:szCs w:val="28"/>
        </w:rPr>
        <w:t>)</w:t>
      </w:r>
      <w:bookmarkEnd w:id="22"/>
    </w:p>
    <w:p w:rsidR="00AE2737" w:rsidRDefault="00704F93" w:rsidP="00991DFA">
      <w:pPr>
        <w:tabs>
          <w:tab w:val="right" w:leader="dot" w:pos="8640"/>
        </w:tabs>
        <w:rPr>
          <w:rFonts w:ascii="Times New Roman" w:hAnsi="Times New Roman" w:cs="Times New Roman"/>
          <w:b/>
          <w:sz w:val="18"/>
          <w:szCs w:val="28"/>
          <w:vertAlign w:val="superscript"/>
          <w:lang w:val="en-US"/>
        </w:rPr>
      </w:pPr>
      <w:r w:rsidRPr="00704F93">
        <w:rPr>
          <w:rFonts w:ascii="Times New Roman" w:hAnsi="Times New Roman" w:cs="Times New Roman"/>
          <w:b/>
          <w:sz w:val="18"/>
          <w:szCs w:val="28"/>
          <w:vertAlign w:val="superscript"/>
          <w:lang w:val="en-US"/>
        </w:rPr>
        <w:t>_____________________________________________________________________________________________________</w:t>
      </w:r>
      <w:r w:rsidR="004C4FCB">
        <w:rPr>
          <w:rFonts w:ascii="Times New Roman" w:hAnsi="Times New Roman" w:cs="Times New Roman"/>
          <w:b/>
          <w:sz w:val="18"/>
          <w:szCs w:val="28"/>
          <w:vertAlign w:val="superscript"/>
          <w:lang w:val="en-US"/>
        </w:rPr>
        <w:t>_____________________________________</w:t>
      </w:r>
      <w:r w:rsidRPr="00704F93">
        <w:rPr>
          <w:rFonts w:ascii="Times New Roman" w:hAnsi="Times New Roman" w:cs="Times New Roman"/>
          <w:b/>
          <w:sz w:val="18"/>
          <w:szCs w:val="28"/>
          <w:vertAlign w:val="superscript"/>
          <w:lang w:val="en-US"/>
        </w:rPr>
        <w:t>________</w:t>
      </w:r>
    </w:p>
    <w:p w:rsidR="00AE2737" w:rsidRDefault="00AE2737" w:rsidP="00991DFA">
      <w:pPr>
        <w:tabs>
          <w:tab w:val="right" w:leader="dot" w:pos="8640"/>
        </w:tabs>
        <w:rPr>
          <w:rFonts w:ascii="Times New Roman" w:hAnsi="Times New Roman" w:cs="Times New Roman"/>
          <w:b/>
          <w:sz w:val="18"/>
          <w:szCs w:val="28"/>
          <w:vertAlign w:val="superscript"/>
          <w:lang w:val="en-US"/>
        </w:rPr>
      </w:pPr>
    </w:p>
    <w:tbl>
      <w:tblPr>
        <w:tblW w:w="9923" w:type="dxa"/>
        <w:tblInd w:w="-601" w:type="dxa"/>
        <w:tblLook w:val="01E0" w:firstRow="1" w:lastRow="1" w:firstColumn="1" w:lastColumn="1" w:noHBand="0" w:noVBand="0"/>
      </w:tblPr>
      <w:tblGrid>
        <w:gridCol w:w="4253"/>
        <w:gridCol w:w="5670"/>
      </w:tblGrid>
      <w:tr w:rsidR="00C26406" w:rsidRPr="00C26406" w:rsidTr="00C26406">
        <w:trPr>
          <w:trHeight w:val="1238"/>
        </w:trPr>
        <w:tc>
          <w:tcPr>
            <w:tcW w:w="4253" w:type="dxa"/>
          </w:tcPr>
          <w:p w:rsidR="00AC073A" w:rsidRDefault="00704F93">
            <w:pPr>
              <w:jc w:val="center"/>
              <w:rPr>
                <w:rFonts w:ascii="Times New Roman" w:eastAsia="Times New Roman" w:hAnsi="Times New Roman" w:cs="Times New Roman"/>
                <w:b/>
                <w:sz w:val="26"/>
                <w:szCs w:val="28"/>
                <w:vertAlign w:val="superscript"/>
                <w:lang w:val="en-US"/>
              </w:rPr>
            </w:pPr>
            <w:r w:rsidRPr="00704F93">
              <w:rPr>
                <w:rFonts w:ascii="Times New Roman" w:eastAsia="Times New Roman" w:hAnsi="Times New Roman" w:cs="Times New Roman"/>
                <w:b/>
                <w:sz w:val="26"/>
                <w:szCs w:val="28"/>
                <w:lang w:val="en-US"/>
              </w:rPr>
              <w:t xml:space="preserve">ỦY BAN NHÂN DÂN HUYỆN </w:t>
            </w:r>
            <w:r w:rsidRPr="00704F93">
              <w:rPr>
                <w:rFonts w:ascii="Times New Roman" w:eastAsia="Times New Roman" w:hAnsi="Times New Roman" w:cs="Times New Roman"/>
                <w:b/>
                <w:sz w:val="26"/>
                <w:szCs w:val="28"/>
              </w:rPr>
              <w:t>(1)</w:t>
            </w:r>
            <w:r w:rsidRPr="00704F93">
              <w:rPr>
                <w:rFonts w:ascii="Times New Roman" w:eastAsia="Times New Roman" w:hAnsi="Times New Roman" w:cs="Times New Roman"/>
                <w:b/>
                <w:sz w:val="26"/>
                <w:szCs w:val="28"/>
              </w:rPr>
              <w:br/>
            </w:r>
            <w:r w:rsidR="00C26406">
              <w:rPr>
                <w:rFonts w:ascii="Times New Roman" w:eastAsia="Times New Roman" w:hAnsi="Times New Roman" w:cs="Times New Roman"/>
                <w:b/>
                <w:sz w:val="26"/>
                <w:szCs w:val="28"/>
                <w:vertAlign w:val="superscript"/>
                <w:lang w:val="en-US"/>
              </w:rPr>
              <w:t>______________</w:t>
            </w:r>
          </w:p>
          <w:p w:rsidR="00AC073A" w:rsidRDefault="00AC073A">
            <w:pPr>
              <w:jc w:val="center"/>
              <w:rPr>
                <w:rFonts w:ascii="Times New Roman" w:eastAsia="Times New Roman" w:hAnsi="Times New Roman" w:cs="Times New Roman"/>
                <w:sz w:val="26"/>
                <w:szCs w:val="28"/>
                <w:lang w:val="en-US"/>
              </w:rPr>
            </w:pPr>
          </w:p>
          <w:p w:rsidR="00AC073A" w:rsidRDefault="00704F93">
            <w:pPr>
              <w:jc w:val="center"/>
              <w:rPr>
                <w:rFonts w:ascii="Times New Roman" w:eastAsia="Times New Roman" w:hAnsi="Times New Roman" w:cs="Times New Roman"/>
                <w:b/>
                <w:sz w:val="28"/>
                <w:szCs w:val="28"/>
              </w:rPr>
            </w:pPr>
            <w:r w:rsidRPr="00704F93">
              <w:rPr>
                <w:rFonts w:ascii="Times New Roman" w:eastAsia="Times New Roman" w:hAnsi="Times New Roman" w:cs="Times New Roman"/>
                <w:sz w:val="26"/>
                <w:szCs w:val="28"/>
              </w:rPr>
              <w:t>S</w:t>
            </w:r>
            <w:r w:rsidRPr="00704F93">
              <w:rPr>
                <w:rFonts w:ascii="Times New Roman" w:eastAsia="Times New Roman" w:hAnsi="Times New Roman" w:cs="Times New Roman"/>
                <w:sz w:val="26"/>
                <w:szCs w:val="28"/>
                <w:lang w:val="en-US"/>
              </w:rPr>
              <w:t>ố</w:t>
            </w:r>
            <w:r w:rsidRPr="00704F93">
              <w:rPr>
                <w:rFonts w:ascii="Times New Roman" w:eastAsia="Times New Roman" w:hAnsi="Times New Roman" w:cs="Times New Roman"/>
                <w:sz w:val="26"/>
                <w:szCs w:val="28"/>
              </w:rPr>
              <w:t>:.../2</w:t>
            </w:r>
            <w:r w:rsidRPr="00704F93">
              <w:rPr>
                <w:rFonts w:ascii="Times New Roman" w:eastAsia="Times New Roman" w:hAnsi="Times New Roman" w:cs="Times New Roman"/>
                <w:sz w:val="26"/>
                <w:szCs w:val="28"/>
                <w:lang w:val="en-US"/>
              </w:rPr>
              <w:t>0…</w:t>
            </w:r>
            <w:r w:rsidRPr="00704F93">
              <w:rPr>
                <w:rFonts w:ascii="Times New Roman" w:eastAsia="Times New Roman" w:hAnsi="Times New Roman" w:cs="Times New Roman"/>
                <w:szCs w:val="28"/>
              </w:rPr>
              <w:t>(2)</w:t>
            </w:r>
            <w:r w:rsidRPr="00704F93">
              <w:rPr>
                <w:rFonts w:ascii="Times New Roman" w:eastAsia="Times New Roman" w:hAnsi="Times New Roman" w:cs="Times New Roman"/>
                <w:sz w:val="26"/>
                <w:szCs w:val="28"/>
              </w:rPr>
              <w:t>.../Q</w:t>
            </w:r>
            <w:r w:rsidRPr="00704F93">
              <w:rPr>
                <w:rFonts w:ascii="Times New Roman" w:eastAsia="Times New Roman" w:hAnsi="Times New Roman" w:cs="Times New Roman"/>
                <w:sz w:val="26"/>
                <w:szCs w:val="28"/>
                <w:lang w:val="en-US"/>
              </w:rPr>
              <w:t>Đ</w:t>
            </w:r>
            <w:r w:rsidRPr="00704F93">
              <w:rPr>
                <w:rFonts w:ascii="Times New Roman" w:eastAsia="Times New Roman" w:hAnsi="Times New Roman" w:cs="Times New Roman"/>
                <w:sz w:val="26"/>
                <w:szCs w:val="28"/>
              </w:rPr>
              <w:t>-</w:t>
            </w:r>
            <w:r w:rsidRPr="00704F93">
              <w:rPr>
                <w:rFonts w:ascii="Times New Roman" w:eastAsia="Times New Roman" w:hAnsi="Times New Roman" w:cs="Times New Roman"/>
                <w:sz w:val="26"/>
                <w:szCs w:val="28"/>
                <w:lang w:val="en-US"/>
              </w:rPr>
              <w:t>UB</w:t>
            </w:r>
            <w:r w:rsidRPr="00704F93">
              <w:rPr>
                <w:rFonts w:ascii="Times New Roman" w:eastAsia="Times New Roman" w:hAnsi="Times New Roman" w:cs="Times New Roman"/>
                <w:sz w:val="26"/>
                <w:szCs w:val="28"/>
              </w:rPr>
              <w:t>ND</w:t>
            </w:r>
          </w:p>
        </w:tc>
        <w:tc>
          <w:tcPr>
            <w:tcW w:w="5670" w:type="dxa"/>
          </w:tcPr>
          <w:p w:rsidR="00AC073A" w:rsidRDefault="00704F93">
            <w:pPr>
              <w:jc w:val="center"/>
              <w:rPr>
                <w:rFonts w:ascii="Times New Roman" w:eastAsia="Times New Roman" w:hAnsi="Times New Roman" w:cs="Times New Roman"/>
                <w:spacing w:val="2"/>
                <w:sz w:val="28"/>
                <w:szCs w:val="28"/>
                <w:vertAlign w:val="superscript"/>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6"/>
                <w:szCs w:val="28"/>
              </w:rPr>
              <w:br/>
            </w:r>
            <w:r w:rsidRPr="00704F93">
              <w:rPr>
                <w:rFonts w:ascii="Times New Roman" w:eastAsia="Times New Roman" w:hAnsi="Times New Roman" w:cs="Times New Roman"/>
                <w:b/>
                <w:sz w:val="28"/>
                <w:szCs w:val="28"/>
              </w:rPr>
              <w:t xml:space="preserve">Độc lập - Tự do - Hạnh phúc </w:t>
            </w:r>
            <w:r w:rsidRPr="00704F93">
              <w:rPr>
                <w:rFonts w:ascii="Times New Roman" w:eastAsia="Times New Roman" w:hAnsi="Times New Roman" w:cs="Times New Roman"/>
                <w:b/>
                <w:sz w:val="28"/>
                <w:szCs w:val="28"/>
              </w:rPr>
              <w:br/>
            </w:r>
            <w:r w:rsidR="00C26406">
              <w:rPr>
                <w:rFonts w:ascii="Times New Roman" w:eastAsia="Times New Roman" w:hAnsi="Times New Roman" w:cs="Times New Roman"/>
                <w:spacing w:val="2"/>
                <w:sz w:val="28"/>
                <w:szCs w:val="28"/>
                <w:vertAlign w:val="superscript"/>
                <w:lang w:val="en-US"/>
              </w:rPr>
              <w:t>________________________________________</w:t>
            </w:r>
          </w:p>
          <w:p w:rsidR="00AC073A" w:rsidRDefault="00704F93">
            <w:pPr>
              <w:jc w:val="center"/>
              <w:rPr>
                <w:rFonts w:ascii="Times New Roman" w:eastAsia="Times New Roman" w:hAnsi="Times New Roman" w:cs="Times New Roman"/>
                <w:spacing w:val="2"/>
                <w:sz w:val="28"/>
                <w:szCs w:val="28"/>
              </w:rPr>
            </w:pPr>
            <w:r w:rsidRPr="00704F93">
              <w:rPr>
                <w:rFonts w:ascii="Times New Roman" w:eastAsia="Times New Roman" w:hAnsi="Times New Roman" w:cs="Times New Roman"/>
                <w:i/>
                <w:sz w:val="28"/>
                <w:szCs w:val="28"/>
              </w:rPr>
              <w:t>...</w:t>
            </w:r>
            <w:r w:rsidRPr="00704F93">
              <w:rPr>
                <w:rFonts w:ascii="Times New Roman" w:eastAsia="Times New Roman" w:hAnsi="Times New Roman" w:cs="Times New Roman"/>
                <w:i/>
                <w:szCs w:val="28"/>
              </w:rPr>
              <w:t>(3)</w:t>
            </w:r>
            <w:r w:rsidRPr="00704F93">
              <w:rPr>
                <w:rFonts w:ascii="Times New Roman" w:eastAsia="Times New Roman" w:hAnsi="Times New Roman" w:cs="Times New Roman"/>
                <w:i/>
                <w:sz w:val="28"/>
                <w:szCs w:val="28"/>
              </w:rPr>
              <w:t>..., ngày ... tháng ... năm 20...</w:t>
            </w:r>
            <w:r w:rsidRPr="00704F93">
              <w:rPr>
                <w:rFonts w:ascii="Times New Roman" w:eastAsia="Times New Roman" w:hAnsi="Times New Roman" w:cs="Times New Roman"/>
                <w:i/>
                <w:szCs w:val="28"/>
              </w:rPr>
              <w:t>(2)</w:t>
            </w:r>
            <w:r w:rsidRPr="00704F93">
              <w:rPr>
                <w:rFonts w:ascii="Times New Roman" w:eastAsia="Times New Roman" w:hAnsi="Times New Roman" w:cs="Times New Roman"/>
                <w:i/>
                <w:sz w:val="28"/>
                <w:szCs w:val="28"/>
              </w:rPr>
              <w:t>…</w:t>
            </w:r>
          </w:p>
        </w:tc>
      </w:tr>
    </w:tbl>
    <w:p w:rsidR="004248C1" w:rsidRDefault="004248C1">
      <w:pPr>
        <w:tabs>
          <w:tab w:val="right" w:leader="dot" w:pos="8640"/>
        </w:tabs>
        <w:rPr>
          <w:rFonts w:ascii="Times New Roman" w:hAnsi="Times New Roman" w:cs="Times New Roman"/>
          <w:sz w:val="28"/>
          <w:szCs w:val="28"/>
          <w:lang w:val="en-US"/>
        </w:rPr>
      </w:pPr>
    </w:p>
    <w:p w:rsidR="004248C1" w:rsidRDefault="004248C1">
      <w:pPr>
        <w:tabs>
          <w:tab w:val="right" w:leader="dot" w:pos="8640"/>
        </w:tabs>
        <w:rPr>
          <w:rFonts w:ascii="Times New Roman" w:hAnsi="Times New Roman" w:cs="Times New Roman"/>
          <w:sz w:val="28"/>
          <w:szCs w:val="28"/>
          <w:lang w:val="en-US"/>
        </w:rPr>
      </w:pP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QUYẾT ĐỊNH</w:t>
      </w: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r w:rsidRPr="00704F93">
        <w:rPr>
          <w:rFonts w:ascii="Times New Roman" w:hAnsi="Times New Roman" w:cs="Times New Roman"/>
          <w:b/>
          <w:szCs w:val="28"/>
        </w:rPr>
        <w:t>(4)</w:t>
      </w:r>
      <w:r w:rsidRPr="00704F93">
        <w:rPr>
          <w:rFonts w:ascii="Times New Roman" w:hAnsi="Times New Roman" w:cs="Times New Roman"/>
          <w:b/>
          <w:sz w:val="28"/>
          <w:szCs w:val="28"/>
          <w:lang w:val="en-US"/>
        </w:rPr>
        <w:t>………………….</w:t>
      </w:r>
    </w:p>
    <w:p w:rsidR="004248C1" w:rsidRDefault="00C26406">
      <w:pPr>
        <w:tabs>
          <w:tab w:val="right" w:leader="dot" w:pos="8640"/>
        </w:tabs>
        <w:jc w:val="center"/>
        <w:rPr>
          <w:rFonts w:ascii="Times New Roman" w:hAnsi="Times New Roman" w:cs="Times New Roman"/>
          <w:b/>
          <w:sz w:val="28"/>
          <w:szCs w:val="28"/>
          <w:vertAlign w:val="superscript"/>
          <w:lang w:val="en-US"/>
        </w:rPr>
      </w:pPr>
      <w:r>
        <w:rPr>
          <w:rFonts w:ascii="Times New Roman" w:hAnsi="Times New Roman" w:cs="Times New Roman"/>
          <w:b/>
          <w:sz w:val="28"/>
          <w:szCs w:val="28"/>
          <w:vertAlign w:val="superscript"/>
          <w:lang w:val="en-US"/>
        </w:rPr>
        <w:t>___________</w:t>
      </w:r>
    </w:p>
    <w:p w:rsidR="004248C1" w:rsidRDefault="004248C1">
      <w:pPr>
        <w:tabs>
          <w:tab w:val="right" w:leader="dot" w:pos="8640"/>
        </w:tabs>
        <w:jc w:val="center"/>
        <w:rPr>
          <w:rFonts w:ascii="Times New Roman" w:hAnsi="Times New Roman" w:cs="Times New Roman"/>
          <w:b/>
          <w:sz w:val="28"/>
          <w:szCs w:val="28"/>
          <w:lang w:val="en-US"/>
        </w:rPr>
      </w:pPr>
    </w:p>
    <w:p w:rsidR="004248C1" w:rsidRDefault="00704F93">
      <w:pPr>
        <w:tabs>
          <w:tab w:val="right" w:leader="dot" w:pos="8640"/>
        </w:tabs>
        <w:jc w:val="center"/>
        <w:rPr>
          <w:rFonts w:ascii="Times New Roman" w:hAnsi="Times New Roman" w:cs="Times New Roman"/>
          <w:b/>
          <w:szCs w:val="28"/>
          <w:lang w:val="en-US"/>
        </w:rPr>
      </w:pPr>
      <w:r w:rsidRPr="00704F93">
        <w:rPr>
          <w:rFonts w:ascii="Times New Roman" w:hAnsi="Times New Roman" w:cs="Times New Roman"/>
          <w:b/>
          <w:sz w:val="28"/>
          <w:szCs w:val="28"/>
        </w:rPr>
        <w:t xml:space="preserve">ỦY BAN NHÂN DÂN HUYỆN </w:t>
      </w:r>
      <w:r w:rsidR="00771EA0">
        <w:rPr>
          <w:rFonts w:ascii="Times New Roman" w:hAnsi="Times New Roman" w:cs="Times New Roman"/>
          <w:b/>
          <w:sz w:val="28"/>
          <w:szCs w:val="28"/>
          <w:lang w:val="en-US"/>
        </w:rPr>
        <w:t>…</w:t>
      </w:r>
      <w:r w:rsidRPr="00704F93">
        <w:rPr>
          <w:rFonts w:ascii="Times New Roman" w:hAnsi="Times New Roman" w:cs="Times New Roman"/>
          <w:b/>
          <w:szCs w:val="28"/>
        </w:rPr>
        <w:t>(1)</w:t>
      </w:r>
    </w:p>
    <w:p w:rsidR="004248C1" w:rsidRDefault="004248C1">
      <w:pPr>
        <w:tabs>
          <w:tab w:val="right" w:leader="dot" w:pos="8640"/>
        </w:tabs>
        <w:jc w:val="center"/>
        <w:rPr>
          <w:rFonts w:ascii="Times New Roman" w:hAnsi="Times New Roman" w:cs="Times New Roman"/>
          <w:b/>
          <w:sz w:val="28"/>
          <w:szCs w:val="28"/>
          <w:lang w:val="en-US"/>
        </w:rPr>
      </w:pPr>
    </w:p>
    <w:p w:rsidR="004248C1" w:rsidRDefault="004248C1">
      <w:pPr>
        <w:tabs>
          <w:tab w:val="right" w:leader="dot" w:pos="8640"/>
        </w:tabs>
        <w:jc w:val="center"/>
        <w:rPr>
          <w:rFonts w:ascii="Times New Roman" w:hAnsi="Times New Roman" w:cs="Times New Roman"/>
          <w:b/>
          <w:sz w:val="4"/>
          <w:szCs w:val="28"/>
          <w:lang w:val="en-US"/>
        </w:rPr>
      </w:pPr>
    </w:p>
    <w:p w:rsidR="004248C1" w:rsidRDefault="00704F93">
      <w:pPr>
        <w:tabs>
          <w:tab w:val="right" w:leader="dot" w:pos="8789"/>
        </w:tabs>
        <w:spacing w:before="60"/>
        <w:ind w:firstLine="567"/>
        <w:rPr>
          <w:rFonts w:ascii="Times New Roman" w:hAnsi="Times New Roman" w:cs="Times New Roman"/>
          <w:i/>
          <w:sz w:val="28"/>
          <w:szCs w:val="28"/>
        </w:rPr>
      </w:pPr>
      <w:r w:rsidRPr="00704F93">
        <w:rPr>
          <w:rFonts w:ascii="Times New Roman" w:hAnsi="Times New Roman" w:cs="Times New Roman"/>
          <w:i/>
          <w:sz w:val="28"/>
          <w:szCs w:val="28"/>
        </w:rPr>
        <w:t>Căn cứ Luật Tổ chức chính quyền địa phương ngày ... tháng ...năm</w:t>
      </w:r>
      <w:r w:rsidR="00F2419A">
        <w:rPr>
          <w:rFonts w:ascii="Times New Roman" w:hAnsi="Times New Roman" w:cs="Times New Roman"/>
          <w:i/>
          <w:sz w:val="28"/>
          <w:szCs w:val="28"/>
          <w:lang w:val="en-US"/>
        </w:rPr>
        <w:t>.</w:t>
      </w:r>
      <w:r w:rsidRPr="00704F93">
        <w:rPr>
          <w:rFonts w:ascii="Times New Roman" w:hAnsi="Times New Roman" w:cs="Times New Roman"/>
          <w:i/>
          <w:sz w:val="28"/>
          <w:szCs w:val="28"/>
        </w:rPr>
        <w:t>……;</w:t>
      </w:r>
    </w:p>
    <w:p w:rsidR="004248C1" w:rsidRDefault="00704F93">
      <w:pPr>
        <w:tabs>
          <w:tab w:val="right" w:leader="dot" w:pos="8789"/>
        </w:tabs>
        <w:spacing w:before="60"/>
        <w:ind w:firstLine="567"/>
        <w:rPr>
          <w:rFonts w:ascii="Times New Roman" w:hAnsi="Times New Roman" w:cs="Times New Roman"/>
          <w:i/>
          <w:sz w:val="28"/>
          <w:szCs w:val="28"/>
        </w:rPr>
      </w:pPr>
      <w:r w:rsidRPr="00704F93">
        <w:rPr>
          <w:rFonts w:ascii="Times New Roman" w:hAnsi="Times New Roman" w:cs="Times New Roman"/>
          <w:i/>
          <w:sz w:val="28"/>
          <w:szCs w:val="28"/>
        </w:rPr>
        <w:t>Căn cứ ……………………………………………………</w:t>
      </w:r>
      <w:r w:rsidRPr="00704F93">
        <w:rPr>
          <w:rFonts w:ascii="Times New Roman" w:hAnsi="Times New Roman" w:cs="Times New Roman"/>
          <w:i/>
          <w:szCs w:val="28"/>
        </w:rPr>
        <w:t>(5)</w:t>
      </w:r>
      <w:r w:rsidRPr="00704F93">
        <w:rPr>
          <w:rFonts w:ascii="Times New Roman" w:hAnsi="Times New Roman" w:cs="Times New Roman"/>
          <w:i/>
          <w:sz w:val="28"/>
          <w:szCs w:val="28"/>
        </w:rPr>
        <w:tab/>
        <w:t>;</w:t>
      </w:r>
    </w:p>
    <w:p w:rsidR="004248C1" w:rsidRDefault="00704F93">
      <w:pPr>
        <w:tabs>
          <w:tab w:val="right" w:leader="dot" w:pos="8789"/>
        </w:tabs>
        <w:spacing w:before="60"/>
        <w:ind w:firstLine="567"/>
        <w:rPr>
          <w:rFonts w:ascii="Times New Roman" w:hAnsi="Times New Roman" w:cs="Times New Roman"/>
          <w:i/>
          <w:sz w:val="28"/>
          <w:szCs w:val="28"/>
          <w:lang w:val="en-US"/>
        </w:rPr>
      </w:pPr>
      <w:r w:rsidRPr="00704F93">
        <w:rPr>
          <w:rFonts w:ascii="Times New Roman" w:hAnsi="Times New Roman" w:cs="Times New Roman"/>
          <w:i/>
          <w:sz w:val="28"/>
          <w:szCs w:val="28"/>
        </w:rPr>
        <w:t>Theo đề nghị của ………………………….</w:t>
      </w:r>
      <w:r w:rsidRPr="00704F93">
        <w:rPr>
          <w:rFonts w:ascii="Times New Roman" w:hAnsi="Times New Roman" w:cs="Times New Roman"/>
          <w:i/>
          <w:szCs w:val="28"/>
        </w:rPr>
        <w:t>(6)</w:t>
      </w:r>
      <w:r w:rsidRPr="00704F93">
        <w:rPr>
          <w:rFonts w:ascii="Times New Roman" w:hAnsi="Times New Roman" w:cs="Times New Roman"/>
          <w:i/>
          <w:sz w:val="28"/>
          <w:szCs w:val="28"/>
        </w:rPr>
        <w:tab/>
      </w:r>
    </w:p>
    <w:p w:rsidR="004248C1" w:rsidRDefault="004248C1">
      <w:pPr>
        <w:tabs>
          <w:tab w:val="right" w:leader="dot" w:pos="7920"/>
        </w:tabs>
        <w:jc w:val="center"/>
        <w:rPr>
          <w:rFonts w:ascii="Times New Roman" w:hAnsi="Times New Roman" w:cs="Times New Roman"/>
          <w:b/>
          <w:sz w:val="28"/>
          <w:szCs w:val="28"/>
          <w:lang w:val="en-US"/>
        </w:rPr>
      </w:pPr>
    </w:p>
    <w:p w:rsidR="004248C1" w:rsidRDefault="00704F93">
      <w:pPr>
        <w:tabs>
          <w:tab w:val="right" w:leader="dot" w:pos="7920"/>
        </w:tabs>
        <w:jc w:val="center"/>
        <w:rPr>
          <w:rFonts w:ascii="Times New Roman" w:hAnsi="Times New Roman" w:cs="Times New Roman"/>
          <w:b/>
          <w:sz w:val="28"/>
          <w:szCs w:val="28"/>
        </w:rPr>
      </w:pPr>
      <w:r w:rsidRPr="00704F93">
        <w:rPr>
          <w:rFonts w:ascii="Times New Roman" w:hAnsi="Times New Roman" w:cs="Times New Roman"/>
          <w:b/>
          <w:sz w:val="28"/>
          <w:szCs w:val="28"/>
        </w:rPr>
        <w:t>QUYẾT ĐỊNH:</w:t>
      </w:r>
    </w:p>
    <w:p w:rsidR="004248C1" w:rsidRDefault="00704F93">
      <w:pPr>
        <w:tabs>
          <w:tab w:val="right" w:leader="dot" w:pos="7920"/>
        </w:tabs>
        <w:jc w:val="center"/>
        <w:rPr>
          <w:rFonts w:ascii="Times New Roman" w:hAnsi="Times New Roman" w:cs="Times New Roman"/>
          <w:b/>
          <w:sz w:val="28"/>
          <w:szCs w:val="28"/>
        </w:rPr>
      </w:pPr>
      <w:r w:rsidRPr="00704F93">
        <w:rPr>
          <w:rFonts w:ascii="Times New Roman" w:hAnsi="Times New Roman" w:cs="Times New Roman"/>
          <w:b/>
          <w:sz w:val="28"/>
          <w:szCs w:val="28"/>
        </w:rPr>
        <w:t>………..</w:t>
      </w:r>
      <w:r w:rsidRPr="00704F93">
        <w:rPr>
          <w:rFonts w:ascii="Times New Roman" w:hAnsi="Times New Roman" w:cs="Times New Roman"/>
          <w:b/>
          <w:szCs w:val="28"/>
        </w:rPr>
        <w:t>(7)</w:t>
      </w:r>
      <w:r w:rsidRPr="00704F93">
        <w:rPr>
          <w:rFonts w:ascii="Times New Roman" w:hAnsi="Times New Roman" w:cs="Times New Roman"/>
          <w:b/>
          <w:sz w:val="28"/>
          <w:szCs w:val="28"/>
        </w:rPr>
        <w:t>……….</w:t>
      </w:r>
    </w:p>
    <w:p w:rsidR="004248C1" w:rsidRDefault="00704F93">
      <w:pPr>
        <w:tabs>
          <w:tab w:val="right" w:leader="dot" w:pos="792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w:t>
      </w:r>
    </w:p>
    <w:p w:rsidR="004248C1" w:rsidRDefault="004248C1">
      <w:pPr>
        <w:tabs>
          <w:tab w:val="right" w:leader="dot" w:pos="7920"/>
        </w:tabs>
        <w:jc w:val="center"/>
        <w:rPr>
          <w:rFonts w:ascii="Times New Roman" w:hAnsi="Times New Roman" w:cs="Times New Roman"/>
          <w:b/>
          <w:sz w:val="28"/>
          <w:szCs w:val="28"/>
          <w:lang w:val="en-US"/>
        </w:rPr>
      </w:pPr>
    </w:p>
    <w:p w:rsidR="004248C1" w:rsidRDefault="00704F93">
      <w:pPr>
        <w:tabs>
          <w:tab w:val="right" w:leader="dot" w:pos="8789"/>
        </w:tabs>
        <w:ind w:firstLine="567"/>
        <w:rPr>
          <w:rFonts w:ascii="Times New Roman" w:hAnsi="Times New Roman" w:cs="Times New Roman"/>
          <w:sz w:val="28"/>
          <w:szCs w:val="28"/>
        </w:rPr>
      </w:pPr>
      <w:r w:rsidRPr="00704F93">
        <w:rPr>
          <w:rFonts w:ascii="Times New Roman" w:hAnsi="Times New Roman" w:cs="Times New Roman"/>
          <w:b/>
          <w:sz w:val="28"/>
          <w:szCs w:val="28"/>
        </w:rPr>
        <w:t xml:space="preserve">Điều 1. </w:t>
      </w:r>
      <w:r w:rsidRPr="00704F93">
        <w:rPr>
          <w:rFonts w:ascii="Times New Roman" w:hAnsi="Times New Roman" w:cs="Times New Roman"/>
          <w:sz w:val="28"/>
          <w:szCs w:val="28"/>
        </w:rPr>
        <w:tab/>
      </w:r>
    </w:p>
    <w:p w:rsidR="004248C1" w:rsidRDefault="00704F93">
      <w:pPr>
        <w:tabs>
          <w:tab w:val="right" w:leader="dot" w:pos="8789"/>
        </w:tabs>
        <w:rPr>
          <w:rFonts w:ascii="Times New Roman" w:hAnsi="Times New Roman" w:cs="Times New Roman"/>
          <w:sz w:val="28"/>
          <w:szCs w:val="28"/>
        </w:rPr>
      </w:pPr>
      <w:r w:rsidRPr="00704F93">
        <w:rPr>
          <w:rFonts w:ascii="Times New Roman" w:hAnsi="Times New Roman" w:cs="Times New Roman"/>
          <w:sz w:val="28"/>
          <w:szCs w:val="28"/>
        </w:rPr>
        <w:tab/>
      </w:r>
    </w:p>
    <w:p w:rsidR="004248C1" w:rsidRDefault="00704F93">
      <w:pPr>
        <w:tabs>
          <w:tab w:val="right" w:leader="dot" w:pos="8789"/>
        </w:tabs>
        <w:ind w:firstLine="567"/>
        <w:rPr>
          <w:rFonts w:ascii="Times New Roman" w:hAnsi="Times New Roman" w:cs="Times New Roman"/>
          <w:sz w:val="28"/>
          <w:szCs w:val="28"/>
        </w:rPr>
      </w:pPr>
      <w:r w:rsidRPr="00704F93">
        <w:rPr>
          <w:rFonts w:ascii="Times New Roman" w:hAnsi="Times New Roman" w:cs="Times New Roman"/>
          <w:b/>
          <w:sz w:val="28"/>
          <w:szCs w:val="28"/>
        </w:rPr>
        <w:t xml:space="preserve">Điều. </w:t>
      </w:r>
      <w:r w:rsidRPr="00704F93">
        <w:rPr>
          <w:rFonts w:ascii="Times New Roman" w:hAnsi="Times New Roman" w:cs="Times New Roman"/>
          <w:sz w:val="28"/>
          <w:szCs w:val="28"/>
        </w:rPr>
        <w:t>.</w:t>
      </w:r>
      <w:r w:rsidRPr="00704F93">
        <w:rPr>
          <w:rFonts w:ascii="Times New Roman" w:hAnsi="Times New Roman" w:cs="Times New Roman"/>
          <w:sz w:val="28"/>
          <w:szCs w:val="28"/>
        </w:rPr>
        <w:tab/>
      </w:r>
    </w:p>
    <w:p w:rsidR="004248C1" w:rsidRDefault="00704F93">
      <w:pPr>
        <w:tabs>
          <w:tab w:val="right" w:leader="dot" w:pos="8789"/>
        </w:tabs>
        <w:rPr>
          <w:rFonts w:ascii="Times New Roman" w:hAnsi="Times New Roman" w:cs="Times New Roman"/>
          <w:sz w:val="28"/>
          <w:szCs w:val="28"/>
        </w:rPr>
      </w:pPr>
      <w:r w:rsidRPr="00704F93">
        <w:rPr>
          <w:rFonts w:ascii="Times New Roman" w:hAnsi="Times New Roman" w:cs="Times New Roman"/>
          <w:sz w:val="28"/>
          <w:szCs w:val="28"/>
        </w:rPr>
        <w:tab/>
      </w:r>
    </w:p>
    <w:p w:rsidR="004248C1" w:rsidRDefault="004248C1">
      <w:pPr>
        <w:tabs>
          <w:tab w:val="right" w:leader="dot" w:pos="9214"/>
        </w:tabs>
        <w:jc w:val="center"/>
        <w:rPr>
          <w:rFonts w:ascii="Times New Roman" w:hAnsi="Times New Roman" w:cs="Times New Roman"/>
          <w:b/>
          <w:sz w:val="28"/>
          <w:szCs w:val="28"/>
          <w:lang w:val="en-US"/>
        </w:rPr>
      </w:pPr>
    </w:p>
    <w:p w:rsidR="004248C1" w:rsidRDefault="00704F93">
      <w:pPr>
        <w:tabs>
          <w:tab w:val="right" w:leader="dot" w:pos="9214"/>
        </w:tabs>
        <w:jc w:val="center"/>
        <w:rPr>
          <w:rFonts w:ascii="Times New Roman" w:hAnsi="Times New Roman" w:cs="Times New Roman"/>
          <w:b/>
          <w:sz w:val="28"/>
          <w:szCs w:val="28"/>
        </w:rPr>
      </w:pPr>
      <w:r w:rsidRPr="00704F93">
        <w:rPr>
          <w:rFonts w:ascii="Times New Roman" w:hAnsi="Times New Roman" w:cs="Times New Roman"/>
          <w:b/>
          <w:sz w:val="28"/>
          <w:szCs w:val="28"/>
        </w:rPr>
        <w:t>…….</w:t>
      </w:r>
      <w:r w:rsidRPr="00704F93">
        <w:rPr>
          <w:rFonts w:ascii="Times New Roman" w:hAnsi="Times New Roman" w:cs="Times New Roman"/>
          <w:b/>
          <w:szCs w:val="28"/>
        </w:rPr>
        <w:t>(7)</w:t>
      </w:r>
      <w:r w:rsidRPr="00704F93">
        <w:rPr>
          <w:rFonts w:ascii="Times New Roman" w:hAnsi="Times New Roman" w:cs="Times New Roman"/>
          <w:b/>
          <w:sz w:val="28"/>
          <w:szCs w:val="28"/>
        </w:rPr>
        <w:t>…….</w:t>
      </w:r>
    </w:p>
    <w:p w:rsidR="004248C1" w:rsidRDefault="00704F93">
      <w:pPr>
        <w:tabs>
          <w:tab w:val="right" w:leader="dot" w:pos="9214"/>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w:t>
      </w:r>
    </w:p>
    <w:p w:rsidR="004248C1" w:rsidRDefault="004248C1">
      <w:pPr>
        <w:tabs>
          <w:tab w:val="right" w:leader="dot" w:pos="9214"/>
        </w:tabs>
        <w:jc w:val="center"/>
        <w:rPr>
          <w:rFonts w:ascii="Times New Roman" w:hAnsi="Times New Roman" w:cs="Times New Roman"/>
          <w:b/>
          <w:sz w:val="28"/>
          <w:szCs w:val="28"/>
          <w:lang w:val="en-US"/>
        </w:rPr>
      </w:pPr>
    </w:p>
    <w:p w:rsidR="004248C1" w:rsidRDefault="00704F93">
      <w:pPr>
        <w:tabs>
          <w:tab w:val="right" w:leader="dot" w:pos="8789"/>
        </w:tabs>
        <w:ind w:firstLine="567"/>
        <w:rPr>
          <w:rFonts w:ascii="Times New Roman" w:hAnsi="Times New Roman" w:cs="Times New Roman"/>
          <w:sz w:val="28"/>
          <w:szCs w:val="28"/>
        </w:rPr>
      </w:pPr>
      <w:r w:rsidRPr="00704F93">
        <w:rPr>
          <w:rFonts w:ascii="Times New Roman" w:hAnsi="Times New Roman" w:cs="Times New Roman"/>
          <w:b/>
          <w:sz w:val="28"/>
          <w:szCs w:val="28"/>
        </w:rPr>
        <w:t xml:space="preserve">Điều. </w:t>
      </w:r>
      <w:r w:rsidRPr="00704F93">
        <w:rPr>
          <w:rFonts w:ascii="Times New Roman" w:hAnsi="Times New Roman" w:cs="Times New Roman"/>
          <w:sz w:val="28"/>
          <w:szCs w:val="28"/>
        </w:rPr>
        <w:t>.</w:t>
      </w:r>
      <w:r w:rsidRPr="00704F93">
        <w:rPr>
          <w:rFonts w:ascii="Times New Roman" w:hAnsi="Times New Roman" w:cs="Times New Roman"/>
          <w:sz w:val="28"/>
          <w:szCs w:val="28"/>
        </w:rPr>
        <w:tab/>
      </w:r>
    </w:p>
    <w:p w:rsidR="004248C1" w:rsidRDefault="00704F93">
      <w:pPr>
        <w:tabs>
          <w:tab w:val="right" w:leader="dot" w:pos="8789"/>
        </w:tabs>
        <w:rPr>
          <w:rFonts w:ascii="Times New Roman" w:hAnsi="Times New Roman" w:cs="Times New Roman"/>
          <w:sz w:val="28"/>
          <w:szCs w:val="28"/>
        </w:rPr>
      </w:pPr>
      <w:r w:rsidRPr="00704F93">
        <w:rPr>
          <w:rFonts w:ascii="Times New Roman" w:hAnsi="Times New Roman" w:cs="Times New Roman"/>
          <w:sz w:val="28"/>
          <w:szCs w:val="28"/>
        </w:rPr>
        <w:tab/>
      </w: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lang w:val="en-US"/>
        </w:rPr>
        <w:t xml:space="preserve">Điều.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t>.</w:t>
      </w:r>
    </w:p>
    <w:p w:rsidR="004248C1" w:rsidRDefault="004248C1">
      <w:pPr>
        <w:tabs>
          <w:tab w:val="right" w:leader="dot" w:pos="8789"/>
        </w:tabs>
        <w:ind w:firstLine="567"/>
        <w:rPr>
          <w:rFonts w:ascii="Times New Roman" w:hAnsi="Times New Roman" w:cs="Times New Roman"/>
          <w:sz w:val="32"/>
          <w:szCs w:val="28"/>
          <w:lang w:val="en-US"/>
        </w:rPr>
      </w:pPr>
    </w:p>
    <w:tbl>
      <w:tblPr>
        <w:tblW w:w="0" w:type="auto"/>
        <w:tblLook w:val="01E0" w:firstRow="1" w:lastRow="1" w:firstColumn="1" w:lastColumn="1" w:noHBand="0" w:noVBand="0"/>
      </w:tblPr>
      <w:tblGrid>
        <w:gridCol w:w="4428"/>
        <w:gridCol w:w="4428"/>
      </w:tblGrid>
      <w:tr w:rsidR="00745A0B" w:rsidRPr="006577CB" w:rsidTr="000E6DCE">
        <w:tc>
          <w:tcPr>
            <w:tcW w:w="4428" w:type="dxa"/>
          </w:tcPr>
          <w:p w:rsidR="004248C1" w:rsidRDefault="00745A0B">
            <w:pPr>
              <w:rPr>
                <w:rFonts w:ascii="Times New Roman" w:eastAsia="Times New Roman" w:hAnsi="Times New Roman" w:cs="Times New Roman"/>
                <w:sz w:val="22"/>
                <w:szCs w:val="22"/>
              </w:rPr>
            </w:pPr>
            <w:r w:rsidRPr="00326E9D">
              <w:rPr>
                <w:rFonts w:ascii="Times New Roman" w:eastAsia="Times New Roman" w:hAnsi="Times New Roman" w:cs="Times New Roman"/>
                <w:b/>
                <w:i/>
              </w:rPr>
              <w:t>Nơi nhận:</w:t>
            </w:r>
            <w:r w:rsidRPr="00326E9D">
              <w:rPr>
                <w:rFonts w:ascii="Times New Roman" w:eastAsia="Times New Roman" w:hAnsi="Times New Roman" w:cs="Times New Roman"/>
                <w:b/>
                <w:i/>
              </w:rPr>
              <w:br/>
            </w:r>
            <w:r w:rsidRPr="00326E9D">
              <w:rPr>
                <w:rFonts w:ascii="Times New Roman" w:eastAsia="Times New Roman" w:hAnsi="Times New Roman" w:cs="Times New Roman"/>
                <w:sz w:val="22"/>
                <w:szCs w:val="22"/>
                <w:lang w:val="en-US"/>
              </w:rPr>
              <w:t>- ……………..;</w:t>
            </w:r>
            <w:r w:rsidRPr="00326E9D">
              <w:rPr>
                <w:rFonts w:ascii="Times New Roman" w:eastAsia="Times New Roman" w:hAnsi="Times New Roman" w:cs="Times New Roman"/>
                <w:sz w:val="22"/>
                <w:szCs w:val="22"/>
                <w:lang w:val="en-US"/>
              </w:rPr>
              <w:br/>
              <w:t>- ……………..;</w:t>
            </w:r>
            <w:r w:rsidRPr="00326E9D">
              <w:rPr>
                <w:rFonts w:ascii="Times New Roman" w:eastAsia="Times New Roman" w:hAnsi="Times New Roman" w:cs="Times New Roman"/>
                <w:sz w:val="22"/>
                <w:szCs w:val="22"/>
                <w:lang w:val="en-US"/>
              </w:rPr>
              <w:br/>
            </w:r>
            <w:r w:rsidRPr="00326E9D">
              <w:rPr>
                <w:rFonts w:ascii="Times New Roman" w:eastAsia="Times New Roman" w:hAnsi="Times New Roman" w:cs="Times New Roman"/>
                <w:sz w:val="22"/>
                <w:szCs w:val="22"/>
              </w:rPr>
              <w:t>-</w:t>
            </w:r>
            <w:r w:rsidRPr="00326E9D">
              <w:rPr>
                <w:rFonts w:ascii="Times New Roman" w:eastAsia="Times New Roman" w:hAnsi="Times New Roman" w:cs="Times New Roman"/>
                <w:sz w:val="22"/>
                <w:szCs w:val="22"/>
                <w:lang w:val="en-US"/>
              </w:rPr>
              <w:t xml:space="preserve"> </w:t>
            </w:r>
            <w:r w:rsidRPr="00326E9D">
              <w:rPr>
                <w:rFonts w:ascii="Times New Roman" w:eastAsia="Times New Roman" w:hAnsi="Times New Roman" w:cs="Times New Roman"/>
                <w:sz w:val="22"/>
                <w:szCs w:val="22"/>
              </w:rPr>
              <w:t>Lưu: VT, ...(</w:t>
            </w:r>
            <w:r w:rsidRPr="00326E9D">
              <w:rPr>
                <w:rFonts w:ascii="Times New Roman" w:eastAsia="Times New Roman" w:hAnsi="Times New Roman" w:cs="Times New Roman"/>
                <w:sz w:val="22"/>
                <w:szCs w:val="22"/>
                <w:lang w:val="en-US"/>
              </w:rPr>
              <w:t>9</w:t>
            </w:r>
            <w:r w:rsidRPr="00326E9D">
              <w:rPr>
                <w:rFonts w:ascii="Times New Roman" w:eastAsia="Times New Roman" w:hAnsi="Times New Roman" w:cs="Times New Roman"/>
                <w:sz w:val="22"/>
                <w:szCs w:val="22"/>
              </w:rPr>
              <w:t>). A.XX(</w:t>
            </w:r>
            <w:r w:rsidRPr="00326E9D">
              <w:rPr>
                <w:rFonts w:ascii="Times New Roman" w:eastAsia="Times New Roman" w:hAnsi="Times New Roman" w:cs="Times New Roman"/>
                <w:sz w:val="22"/>
                <w:szCs w:val="22"/>
                <w:lang w:val="en-US"/>
              </w:rPr>
              <w:t>10</w:t>
            </w:r>
            <w:r w:rsidRPr="00326E9D">
              <w:rPr>
                <w:rFonts w:ascii="Times New Roman" w:eastAsia="Times New Roman" w:hAnsi="Times New Roman" w:cs="Times New Roman"/>
                <w:sz w:val="22"/>
                <w:szCs w:val="22"/>
              </w:rPr>
              <w:t>).</w:t>
            </w:r>
          </w:p>
        </w:tc>
        <w:tc>
          <w:tcPr>
            <w:tcW w:w="4428" w:type="dxa"/>
          </w:tcPr>
          <w:p w:rsidR="004248C1" w:rsidRDefault="00704F93">
            <w:pPr>
              <w:jc w:val="center"/>
              <w:rPr>
                <w:rFonts w:ascii="Times New Roman" w:eastAsia="Times New Roman" w:hAnsi="Times New Roman" w:cs="Times New Roman"/>
                <w:i/>
                <w:sz w:val="28"/>
                <w:szCs w:val="28"/>
                <w:lang w:val="en-US"/>
              </w:rPr>
            </w:pPr>
            <w:r w:rsidRPr="00704F93">
              <w:rPr>
                <w:rFonts w:ascii="Times New Roman" w:eastAsia="Times New Roman" w:hAnsi="Times New Roman" w:cs="Times New Roman"/>
                <w:b/>
                <w:sz w:val="28"/>
                <w:szCs w:val="28"/>
              </w:rPr>
              <w:t>TM. ỦY BAN NHÂN DÂN</w:t>
            </w:r>
            <w:r w:rsidRPr="00704F93">
              <w:rPr>
                <w:rFonts w:ascii="Times New Roman" w:eastAsia="Times New Roman" w:hAnsi="Times New Roman" w:cs="Times New Roman"/>
                <w:b/>
                <w:sz w:val="28"/>
                <w:szCs w:val="28"/>
              </w:rPr>
              <w:br/>
              <w:t xml:space="preserve">CHỦ TỊCH </w:t>
            </w:r>
            <w:r w:rsidRPr="00704F93">
              <w:rPr>
                <w:rFonts w:ascii="Times New Roman" w:eastAsia="Times New Roman" w:hAnsi="Times New Roman" w:cs="Times New Roman"/>
                <w:b/>
                <w:szCs w:val="28"/>
              </w:rPr>
              <w:t>(8)</w:t>
            </w:r>
          </w:p>
          <w:p w:rsidR="004248C1" w:rsidRDefault="00704F93">
            <w:pPr>
              <w:jc w:val="center"/>
              <w:rPr>
                <w:rFonts w:ascii="Times New Roman" w:eastAsia="Times New Roman" w:hAnsi="Times New Roman" w:cs="Times New Roman"/>
                <w:b/>
                <w:sz w:val="54"/>
                <w:szCs w:val="28"/>
                <w:lang w:val="en-US"/>
              </w:rPr>
            </w:pPr>
            <w:r w:rsidRPr="00704F93">
              <w:rPr>
                <w:rFonts w:ascii="Times New Roman" w:eastAsia="Times New Roman" w:hAnsi="Times New Roman" w:cs="Times New Roman"/>
                <w:i/>
                <w:sz w:val="28"/>
                <w:szCs w:val="28"/>
              </w:rPr>
              <w:t>(Chữ ký, dấu)</w:t>
            </w:r>
            <w:r w:rsidRPr="00704F93">
              <w:rPr>
                <w:rFonts w:ascii="Times New Roman" w:eastAsia="Times New Roman" w:hAnsi="Times New Roman" w:cs="Times New Roman"/>
                <w:i/>
                <w:sz w:val="28"/>
                <w:szCs w:val="28"/>
              </w:rPr>
              <w:br/>
            </w:r>
            <w:r w:rsidRPr="00704F93">
              <w:rPr>
                <w:rFonts w:ascii="Times New Roman" w:eastAsia="Times New Roman" w:hAnsi="Times New Roman" w:cs="Times New Roman"/>
                <w:i/>
                <w:sz w:val="28"/>
                <w:szCs w:val="28"/>
              </w:rPr>
              <w:br/>
            </w:r>
          </w:p>
          <w:p w:rsidR="004248C1" w:rsidRDefault="00704F93">
            <w:pPr>
              <w:jc w:val="center"/>
              <w:rPr>
                <w:rFonts w:ascii="Times New Roman" w:eastAsia="Times New Roman" w:hAnsi="Times New Roman" w:cs="Times New Roman"/>
                <w:b/>
                <w:sz w:val="27"/>
                <w:szCs w:val="27"/>
              </w:rPr>
            </w:pPr>
            <w:r w:rsidRPr="00704F93">
              <w:rPr>
                <w:rFonts w:ascii="Times New Roman" w:eastAsia="Times New Roman" w:hAnsi="Times New Roman" w:cs="Times New Roman"/>
                <w:b/>
                <w:sz w:val="28"/>
                <w:szCs w:val="28"/>
              </w:rPr>
              <w:t>Họ và tên</w:t>
            </w:r>
          </w:p>
        </w:tc>
      </w:tr>
    </w:tbl>
    <w:p w:rsidR="004248C1" w:rsidRDefault="004248C1">
      <w:pPr>
        <w:tabs>
          <w:tab w:val="right" w:leader="dot" w:pos="8640"/>
        </w:tabs>
        <w:rPr>
          <w:rFonts w:ascii="Times New Roman" w:hAnsi="Times New Roman" w:cs="Times New Roman"/>
          <w:b/>
          <w:i/>
          <w:sz w:val="2"/>
          <w:szCs w:val="27"/>
        </w:rPr>
      </w:pPr>
    </w:p>
    <w:p w:rsidR="005D7FFD" w:rsidRDefault="005D7FFD">
      <w:pPr>
        <w:widowControl/>
        <w:rPr>
          <w:rFonts w:ascii="Times New Roman" w:hAnsi="Times New Roman" w:cs="Times New Roman"/>
          <w:b/>
          <w:i/>
        </w:rPr>
      </w:pPr>
      <w:r>
        <w:rPr>
          <w:rFonts w:ascii="Times New Roman" w:hAnsi="Times New Roman" w:cs="Times New Roman"/>
          <w:b/>
          <w:i/>
        </w:rPr>
        <w:br w:type="page"/>
      </w:r>
    </w:p>
    <w:p w:rsidR="004248C1" w:rsidRDefault="00745A0B">
      <w:pPr>
        <w:tabs>
          <w:tab w:val="right" w:leader="dot" w:pos="8640"/>
        </w:tabs>
        <w:jc w:val="both"/>
        <w:rPr>
          <w:rFonts w:ascii="Times New Roman" w:hAnsi="Times New Roman" w:cs="Times New Roman"/>
          <w:b/>
          <w:i/>
        </w:rPr>
      </w:pPr>
      <w:r w:rsidRPr="00326E9D">
        <w:rPr>
          <w:rFonts w:ascii="Times New Roman" w:hAnsi="Times New Roman" w:cs="Times New Roman"/>
          <w:b/>
          <w:i/>
        </w:rPr>
        <w:lastRenderedPageBreak/>
        <w:t>Ghi chú:</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(1) Tên quận, huyện, thị xã, thành phố trực thuộc tỉnh, thành phố thuộc thành phố trực thuộc trung ương ban hành</w:t>
      </w:r>
      <w:r w:rsidR="003558FC">
        <w:rPr>
          <w:rFonts w:ascii="Times New Roman" w:hAnsi="Times New Roman" w:cs="Times New Roman"/>
          <w:lang w:val="en-US"/>
        </w:rPr>
        <w:t xml:space="preserve"> </w:t>
      </w:r>
      <w:r w:rsidRPr="00704F93">
        <w:rPr>
          <w:rFonts w:ascii="Times New Roman" w:hAnsi="Times New Roman" w:cs="Times New Roman"/>
        </w:rPr>
        <w:t>quyết</w:t>
      </w:r>
      <w:r w:rsidR="003558FC">
        <w:rPr>
          <w:rFonts w:ascii="Times New Roman" w:hAnsi="Times New Roman" w:cs="Times New Roman"/>
          <w:lang w:val="en-US"/>
        </w:rPr>
        <w:t xml:space="preserve"> định</w:t>
      </w:r>
      <w:r w:rsidRPr="00704F93">
        <w:rPr>
          <w:rFonts w:ascii="Times New Roman" w:hAnsi="Times New Roman" w:cs="Times New Roman"/>
        </w:rPr>
        <w:t>.</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(2) Năm ban hành.</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(3) Tên quận, huyện, thị xã, thành phố trực thuộc tỉnh, thành phố thuộc thành phố trực thuộc trung ương, nơi Ủy ban nhân dân ban hành</w:t>
      </w:r>
      <w:r w:rsidR="003558FC">
        <w:rPr>
          <w:rFonts w:ascii="Times New Roman" w:hAnsi="Times New Roman" w:cs="Times New Roman"/>
          <w:lang w:val="en-US"/>
        </w:rPr>
        <w:t xml:space="preserve"> </w:t>
      </w:r>
      <w:r w:rsidRPr="00704F93">
        <w:rPr>
          <w:rFonts w:ascii="Times New Roman" w:hAnsi="Times New Roman" w:cs="Times New Roman"/>
        </w:rPr>
        <w:t>quyết</w:t>
      </w:r>
      <w:r w:rsidR="003558FC">
        <w:rPr>
          <w:rFonts w:ascii="Times New Roman" w:hAnsi="Times New Roman" w:cs="Times New Roman"/>
          <w:lang w:val="en-US"/>
        </w:rPr>
        <w:t xml:space="preserve"> định</w:t>
      </w:r>
      <w:r w:rsidRPr="00704F93">
        <w:rPr>
          <w:rFonts w:ascii="Times New Roman" w:hAnsi="Times New Roman" w:cs="Times New Roman"/>
        </w:rPr>
        <w:t xml:space="preserve"> đóng trụ sở.</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(4) Tên quyết định.</w:t>
      </w:r>
    </w:p>
    <w:p w:rsidR="004248C1" w:rsidRDefault="00704F93">
      <w:pPr>
        <w:tabs>
          <w:tab w:val="right" w:leader="dot" w:pos="8640"/>
        </w:tabs>
        <w:jc w:val="both"/>
        <w:rPr>
          <w:rFonts w:ascii="Times New Roman" w:hAnsi="Times New Roman" w:cs="Times New Roman"/>
          <w:lang w:val="en-US"/>
        </w:rPr>
      </w:pPr>
      <w:r w:rsidRPr="00704F93">
        <w:rPr>
          <w:rFonts w:ascii="Times New Roman" w:hAnsi="Times New Roman" w:cs="Times New Roman"/>
        </w:rPr>
        <w:t xml:space="preserve">(5) Căn cứ </w:t>
      </w:r>
      <w:r w:rsidRPr="00704F93">
        <w:rPr>
          <w:rFonts w:ascii="Times New Roman" w:hAnsi="Times New Roman" w:cs="Times New Roman"/>
          <w:lang w:val="en-US"/>
        </w:rPr>
        <w:t>khác</w:t>
      </w:r>
      <w:r w:rsidRPr="00704F93">
        <w:rPr>
          <w:rFonts w:ascii="Times New Roman" w:hAnsi="Times New Roman" w:cs="Times New Roman"/>
        </w:rPr>
        <w:t xml:space="preserve"> để ban hành</w:t>
      </w:r>
      <w:r w:rsidRPr="00704F93">
        <w:rPr>
          <w:rFonts w:ascii="Times New Roman" w:hAnsi="Times New Roman" w:cs="Times New Roman"/>
          <w:lang w:val="en-US"/>
        </w:rPr>
        <w:t>,</w:t>
      </w:r>
      <w:r w:rsidRPr="00704F93">
        <w:rPr>
          <w:rFonts w:ascii="Times New Roman" w:hAnsi="Times New Roman" w:cs="Times New Roman"/>
        </w:rPr>
        <w:t xml:space="preserve"> ghi đầy đủ tên loại văn bản, số, ký hiệu, cơ quan ban hành, ngày tháng năm ban hành văn bản và tên gọi của văn bản (riêng luật, pháp lệnh không ghi số, ký hiệu, cơ quan ban hành). </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(6) Thủ trưởng cơ quan, đơn vị chủ trì soạn thảo quyết định.</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(7) Nội dung của quyết định; tùy từng trường hợp, có thể kết cấu thành phần, chương, mục, tiểu mục.</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(8) Trường hợp cấp phó được giao ký thay thì ghi chữ viết tắt “KT.” vào trước Chủ tịch, bên dưới ghi Phó Chủ tịch.</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(9) Chữ ký viết tắt tên đơn vị soạn thảo hoặc chủ trì soạn thảo và số lượng bản lưu.</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 xml:space="preserve">(10) </w:t>
      </w:r>
      <w:r w:rsidRPr="00704F93">
        <w:rPr>
          <w:rFonts w:ascii="Times New Roman" w:hAnsi="Times New Roman" w:cs="Times New Roman"/>
          <w:color w:val="auto"/>
        </w:rPr>
        <w:t>Ký hiệu người soạn thảo văn bản và số lượng bản phát hành (nếu cần).</w:t>
      </w:r>
    </w:p>
    <w:p w:rsidR="00AE2737" w:rsidRDefault="00AE2737" w:rsidP="007A43E1">
      <w:pPr>
        <w:tabs>
          <w:tab w:val="right" w:leader="dot" w:pos="8640"/>
        </w:tabs>
        <w:spacing w:beforeLines="60" w:before="144" w:afterLines="60" w:after="144"/>
        <w:rPr>
          <w:rFonts w:ascii="Times New Roman" w:hAnsi="Times New Roman" w:cs="Times New Roman"/>
          <w:sz w:val="27"/>
          <w:szCs w:val="27"/>
        </w:rPr>
      </w:pPr>
    </w:p>
    <w:p w:rsidR="00AE2737" w:rsidRDefault="00D738CC" w:rsidP="007A43E1">
      <w:pPr>
        <w:tabs>
          <w:tab w:val="right" w:leader="dot" w:pos="8640"/>
        </w:tabs>
        <w:spacing w:beforeLines="60" w:before="144" w:afterLines="60" w:after="144"/>
        <w:rPr>
          <w:rFonts w:ascii="Times New Roman" w:hAnsi="Times New Roman" w:cs="Times New Roman"/>
          <w:b/>
          <w:sz w:val="27"/>
          <w:szCs w:val="27"/>
        </w:rPr>
      </w:pPr>
      <w:bookmarkStart w:id="23" w:name="loai_24"/>
      <w:r>
        <w:rPr>
          <w:rFonts w:ascii="Times New Roman" w:hAnsi="Times New Roman" w:cs="Times New Roman"/>
          <w:b/>
          <w:sz w:val="27"/>
          <w:szCs w:val="27"/>
        </w:rPr>
        <w:br/>
      </w:r>
    </w:p>
    <w:p w:rsidR="004212C9" w:rsidRDefault="00D738CC" w:rsidP="004212C9">
      <w:pPr>
        <w:tabs>
          <w:tab w:val="right" w:leader="dot" w:pos="8640"/>
        </w:tabs>
        <w:jc w:val="both"/>
        <w:rPr>
          <w:rFonts w:ascii="Times New Roman" w:hAnsi="Times New Roman" w:cs="Times New Roman"/>
          <w:b/>
          <w:sz w:val="28"/>
          <w:szCs w:val="28"/>
          <w:lang w:val="en-US"/>
        </w:rPr>
      </w:pPr>
      <w:r>
        <w:rPr>
          <w:rFonts w:ascii="Times New Roman" w:hAnsi="Times New Roman" w:cs="Times New Roman"/>
          <w:b/>
          <w:sz w:val="27"/>
          <w:szCs w:val="27"/>
        </w:rPr>
        <w:br w:type="page"/>
      </w:r>
      <w:r w:rsidR="00704F93" w:rsidRPr="00704F93">
        <w:rPr>
          <w:rFonts w:ascii="Times New Roman" w:hAnsi="Times New Roman" w:cs="Times New Roman"/>
          <w:b/>
          <w:sz w:val="28"/>
          <w:szCs w:val="28"/>
        </w:rPr>
        <w:lastRenderedPageBreak/>
        <w:t>Mẫu số 23. Quyết định của Ủy ban nhân dân cấp huyện (ban hành Quy định/Quy chế...)</w:t>
      </w:r>
      <w:bookmarkEnd w:id="23"/>
    </w:p>
    <w:p w:rsidR="004212C9" w:rsidRDefault="00704F93" w:rsidP="004212C9">
      <w:pPr>
        <w:tabs>
          <w:tab w:val="right" w:leader="dot" w:pos="8640"/>
        </w:tabs>
        <w:jc w:val="both"/>
        <w:rPr>
          <w:rFonts w:ascii="Times New Roman" w:hAnsi="Times New Roman" w:cs="Times New Roman"/>
          <w:b/>
          <w:sz w:val="18"/>
          <w:szCs w:val="28"/>
          <w:vertAlign w:val="superscript"/>
          <w:lang w:val="en-US"/>
        </w:rPr>
      </w:pPr>
      <w:r w:rsidRPr="00704F93">
        <w:rPr>
          <w:rFonts w:ascii="Times New Roman" w:hAnsi="Times New Roman" w:cs="Times New Roman"/>
          <w:b/>
          <w:sz w:val="18"/>
          <w:szCs w:val="28"/>
          <w:vertAlign w:val="superscript"/>
          <w:lang w:val="en-US"/>
        </w:rPr>
        <w:t>________________________________________________________________________________</w:t>
      </w:r>
      <w:r w:rsidR="004C4FCB">
        <w:rPr>
          <w:rFonts w:ascii="Times New Roman" w:hAnsi="Times New Roman" w:cs="Times New Roman"/>
          <w:b/>
          <w:sz w:val="18"/>
          <w:szCs w:val="28"/>
          <w:vertAlign w:val="superscript"/>
          <w:lang w:val="en-US"/>
        </w:rPr>
        <w:t>________________________________________________</w:t>
      </w:r>
      <w:r w:rsidRPr="00704F93">
        <w:rPr>
          <w:rFonts w:ascii="Times New Roman" w:hAnsi="Times New Roman" w:cs="Times New Roman"/>
          <w:b/>
          <w:sz w:val="18"/>
          <w:szCs w:val="28"/>
          <w:vertAlign w:val="superscript"/>
          <w:lang w:val="en-US"/>
        </w:rPr>
        <w:t>__________________</w:t>
      </w:r>
    </w:p>
    <w:p w:rsidR="004212C9" w:rsidRDefault="004212C9" w:rsidP="004212C9">
      <w:pPr>
        <w:tabs>
          <w:tab w:val="right" w:leader="dot" w:pos="8640"/>
        </w:tabs>
        <w:jc w:val="both"/>
        <w:rPr>
          <w:rFonts w:ascii="Times New Roman" w:hAnsi="Times New Roman" w:cs="Times New Roman"/>
          <w:b/>
          <w:sz w:val="2"/>
          <w:szCs w:val="28"/>
          <w:lang w:val="en-US"/>
        </w:rPr>
      </w:pPr>
    </w:p>
    <w:tbl>
      <w:tblPr>
        <w:tblW w:w="9923" w:type="dxa"/>
        <w:tblInd w:w="-743" w:type="dxa"/>
        <w:tblLook w:val="01E0" w:firstRow="1" w:lastRow="1" w:firstColumn="1" w:lastColumn="1" w:noHBand="0" w:noVBand="0"/>
      </w:tblPr>
      <w:tblGrid>
        <w:gridCol w:w="4112"/>
        <w:gridCol w:w="5811"/>
      </w:tblGrid>
      <w:tr w:rsidR="00CC3308" w:rsidRPr="00CC3308" w:rsidTr="00CC3308">
        <w:trPr>
          <w:trHeight w:val="1288"/>
        </w:trPr>
        <w:tc>
          <w:tcPr>
            <w:tcW w:w="4112" w:type="dxa"/>
          </w:tcPr>
          <w:p w:rsidR="00AC073A" w:rsidRDefault="00704F93">
            <w:pPr>
              <w:jc w:val="center"/>
              <w:rPr>
                <w:rFonts w:ascii="Times New Roman" w:eastAsia="Times New Roman" w:hAnsi="Times New Roman" w:cs="Times New Roman"/>
                <w:b/>
                <w:sz w:val="26"/>
                <w:szCs w:val="28"/>
                <w:vertAlign w:val="superscript"/>
                <w:lang w:val="en-US"/>
              </w:rPr>
            </w:pPr>
            <w:r w:rsidRPr="00704F93">
              <w:rPr>
                <w:rFonts w:ascii="Times New Roman" w:eastAsia="Times New Roman" w:hAnsi="Times New Roman" w:cs="Times New Roman"/>
                <w:b/>
                <w:sz w:val="26"/>
                <w:szCs w:val="28"/>
                <w:lang w:val="en-US"/>
              </w:rPr>
              <w:t xml:space="preserve">ỦY BAN NHÂN DÂN HUYỆN </w:t>
            </w:r>
            <w:r w:rsidRPr="00704F93">
              <w:rPr>
                <w:rFonts w:ascii="Times New Roman" w:eastAsia="Times New Roman" w:hAnsi="Times New Roman" w:cs="Times New Roman"/>
                <w:b/>
                <w:sz w:val="26"/>
                <w:szCs w:val="28"/>
              </w:rPr>
              <w:t>(1)</w:t>
            </w:r>
            <w:r w:rsidRPr="00704F93">
              <w:rPr>
                <w:rFonts w:ascii="Times New Roman" w:eastAsia="Times New Roman" w:hAnsi="Times New Roman" w:cs="Times New Roman"/>
                <w:b/>
                <w:sz w:val="26"/>
                <w:szCs w:val="28"/>
              </w:rPr>
              <w:br/>
            </w:r>
            <w:r w:rsidR="00CC3308">
              <w:rPr>
                <w:rFonts w:ascii="Times New Roman" w:eastAsia="Times New Roman" w:hAnsi="Times New Roman" w:cs="Times New Roman"/>
                <w:b/>
                <w:sz w:val="26"/>
                <w:szCs w:val="28"/>
                <w:vertAlign w:val="superscript"/>
                <w:lang w:val="en-US"/>
              </w:rPr>
              <w:t>___________</w:t>
            </w:r>
          </w:p>
          <w:p w:rsidR="00AC073A" w:rsidRDefault="00AC073A">
            <w:pPr>
              <w:jc w:val="center"/>
              <w:rPr>
                <w:rFonts w:ascii="Times New Roman" w:eastAsia="Times New Roman" w:hAnsi="Times New Roman" w:cs="Times New Roman"/>
                <w:sz w:val="26"/>
                <w:szCs w:val="28"/>
                <w:lang w:val="en-US"/>
              </w:rPr>
            </w:pPr>
          </w:p>
          <w:p w:rsidR="00AC073A" w:rsidRDefault="00704F93">
            <w:pPr>
              <w:jc w:val="center"/>
              <w:rPr>
                <w:rFonts w:ascii="Times New Roman" w:eastAsia="Times New Roman" w:hAnsi="Times New Roman" w:cs="Times New Roman"/>
                <w:b/>
                <w:sz w:val="28"/>
                <w:szCs w:val="28"/>
              </w:rPr>
            </w:pPr>
            <w:r w:rsidRPr="00704F93">
              <w:rPr>
                <w:rFonts w:ascii="Times New Roman" w:eastAsia="Times New Roman" w:hAnsi="Times New Roman" w:cs="Times New Roman"/>
                <w:sz w:val="26"/>
                <w:szCs w:val="28"/>
              </w:rPr>
              <w:t>S</w:t>
            </w:r>
            <w:r w:rsidRPr="00704F93">
              <w:rPr>
                <w:rFonts w:ascii="Times New Roman" w:eastAsia="Times New Roman" w:hAnsi="Times New Roman" w:cs="Times New Roman"/>
                <w:sz w:val="26"/>
                <w:szCs w:val="28"/>
                <w:lang w:val="en-US"/>
              </w:rPr>
              <w:t>ố</w:t>
            </w:r>
            <w:r w:rsidRPr="00704F93">
              <w:rPr>
                <w:rFonts w:ascii="Times New Roman" w:eastAsia="Times New Roman" w:hAnsi="Times New Roman" w:cs="Times New Roman"/>
                <w:sz w:val="26"/>
                <w:szCs w:val="28"/>
              </w:rPr>
              <w:t>:.../2</w:t>
            </w:r>
            <w:r w:rsidRPr="00704F93">
              <w:rPr>
                <w:rFonts w:ascii="Times New Roman" w:eastAsia="Times New Roman" w:hAnsi="Times New Roman" w:cs="Times New Roman"/>
                <w:sz w:val="26"/>
                <w:szCs w:val="28"/>
                <w:lang w:val="en-US"/>
              </w:rPr>
              <w:t>0…</w:t>
            </w:r>
            <w:r w:rsidRPr="00704F93">
              <w:rPr>
                <w:rFonts w:ascii="Times New Roman" w:eastAsia="Times New Roman" w:hAnsi="Times New Roman" w:cs="Times New Roman"/>
                <w:sz w:val="26"/>
                <w:szCs w:val="28"/>
              </w:rPr>
              <w:t>(2).../Q</w:t>
            </w:r>
            <w:r w:rsidRPr="00704F93">
              <w:rPr>
                <w:rFonts w:ascii="Times New Roman" w:eastAsia="Times New Roman" w:hAnsi="Times New Roman" w:cs="Times New Roman"/>
                <w:sz w:val="26"/>
                <w:szCs w:val="28"/>
                <w:lang w:val="en-US"/>
              </w:rPr>
              <w:t>Đ</w:t>
            </w:r>
            <w:r w:rsidRPr="00704F93">
              <w:rPr>
                <w:rFonts w:ascii="Times New Roman" w:eastAsia="Times New Roman" w:hAnsi="Times New Roman" w:cs="Times New Roman"/>
                <w:sz w:val="26"/>
                <w:szCs w:val="28"/>
              </w:rPr>
              <w:t>-</w:t>
            </w:r>
            <w:r w:rsidRPr="00704F93">
              <w:rPr>
                <w:rFonts w:ascii="Times New Roman" w:eastAsia="Times New Roman" w:hAnsi="Times New Roman" w:cs="Times New Roman"/>
                <w:sz w:val="26"/>
                <w:szCs w:val="28"/>
                <w:lang w:val="en-US"/>
              </w:rPr>
              <w:t>UB</w:t>
            </w:r>
            <w:r w:rsidRPr="00704F93">
              <w:rPr>
                <w:rFonts w:ascii="Times New Roman" w:eastAsia="Times New Roman" w:hAnsi="Times New Roman" w:cs="Times New Roman"/>
                <w:sz w:val="26"/>
                <w:szCs w:val="28"/>
              </w:rPr>
              <w:t>ND</w:t>
            </w:r>
          </w:p>
        </w:tc>
        <w:tc>
          <w:tcPr>
            <w:tcW w:w="5811" w:type="dxa"/>
          </w:tcPr>
          <w:p w:rsidR="00AC073A" w:rsidRDefault="00704F93">
            <w:pPr>
              <w:jc w:val="center"/>
              <w:rPr>
                <w:rFonts w:ascii="Times New Roman" w:eastAsia="Times New Roman" w:hAnsi="Times New Roman" w:cs="Times New Roman"/>
                <w:noProof/>
                <w:sz w:val="28"/>
                <w:szCs w:val="28"/>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8"/>
                <w:szCs w:val="28"/>
              </w:rPr>
              <w:br/>
              <w:t xml:space="preserve">Độc lập - Tự do - Hạnh phúc </w:t>
            </w:r>
          </w:p>
          <w:p w:rsidR="00AC073A" w:rsidRDefault="00CC3308">
            <w:pPr>
              <w:jc w:val="center"/>
              <w:rPr>
                <w:rFonts w:ascii="Times New Roman" w:eastAsia="Times New Roman" w:hAnsi="Times New Roman" w:cs="Times New Roman"/>
                <w:i/>
                <w:sz w:val="28"/>
                <w:szCs w:val="28"/>
                <w:vertAlign w:val="superscript"/>
                <w:lang w:val="en-US"/>
              </w:rPr>
            </w:pPr>
            <w:r>
              <w:rPr>
                <w:rFonts w:ascii="Times New Roman" w:eastAsia="Times New Roman" w:hAnsi="Times New Roman" w:cs="Times New Roman"/>
                <w:i/>
                <w:sz w:val="28"/>
                <w:szCs w:val="28"/>
                <w:vertAlign w:val="superscript"/>
                <w:lang w:val="en-US"/>
              </w:rPr>
              <w:t>_________________________________________</w:t>
            </w:r>
          </w:p>
          <w:p w:rsidR="00AC073A" w:rsidRDefault="00704F93">
            <w:pPr>
              <w:jc w:val="center"/>
              <w:rPr>
                <w:rFonts w:ascii="Times New Roman" w:eastAsia="Times New Roman" w:hAnsi="Times New Roman" w:cs="Times New Roman"/>
                <w:noProof/>
                <w:sz w:val="28"/>
                <w:szCs w:val="28"/>
                <w:lang w:val="en-US"/>
              </w:rPr>
            </w:pPr>
            <w:r w:rsidRPr="00704F93">
              <w:rPr>
                <w:rFonts w:ascii="Times New Roman" w:eastAsia="Times New Roman" w:hAnsi="Times New Roman" w:cs="Times New Roman"/>
                <w:i/>
                <w:sz w:val="28"/>
                <w:szCs w:val="28"/>
              </w:rPr>
              <w:t>...</w:t>
            </w:r>
            <w:r w:rsidRPr="00704F93">
              <w:rPr>
                <w:rFonts w:ascii="Times New Roman" w:eastAsia="Times New Roman" w:hAnsi="Times New Roman" w:cs="Times New Roman"/>
                <w:i/>
                <w:szCs w:val="28"/>
              </w:rPr>
              <w:t>(3)</w:t>
            </w:r>
            <w:r w:rsidRPr="00704F93">
              <w:rPr>
                <w:rFonts w:ascii="Times New Roman" w:eastAsia="Times New Roman" w:hAnsi="Times New Roman" w:cs="Times New Roman"/>
                <w:i/>
                <w:sz w:val="28"/>
                <w:szCs w:val="28"/>
              </w:rPr>
              <w:t>..., ngày ... tháng ... năm 20...</w:t>
            </w:r>
            <w:r w:rsidRPr="00704F93">
              <w:rPr>
                <w:rFonts w:ascii="Times New Roman" w:eastAsia="Times New Roman" w:hAnsi="Times New Roman" w:cs="Times New Roman"/>
                <w:i/>
                <w:szCs w:val="28"/>
              </w:rPr>
              <w:t>(2)</w:t>
            </w:r>
            <w:r w:rsidRPr="00704F93">
              <w:rPr>
                <w:rFonts w:ascii="Times New Roman" w:eastAsia="Times New Roman" w:hAnsi="Times New Roman" w:cs="Times New Roman"/>
                <w:i/>
                <w:sz w:val="28"/>
                <w:szCs w:val="28"/>
              </w:rPr>
              <w:t>…</w:t>
            </w:r>
          </w:p>
        </w:tc>
      </w:tr>
    </w:tbl>
    <w:p w:rsidR="004248C1" w:rsidRDefault="004248C1">
      <w:pPr>
        <w:tabs>
          <w:tab w:val="right" w:leader="dot" w:pos="8640"/>
        </w:tabs>
        <w:rPr>
          <w:rFonts w:ascii="Times New Roman" w:hAnsi="Times New Roman" w:cs="Times New Roman"/>
          <w:sz w:val="28"/>
          <w:szCs w:val="28"/>
          <w:lang w:val="en-US"/>
        </w:rPr>
      </w:pP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 xml:space="preserve">QUYẾT ĐỊNH </w:t>
      </w: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 xml:space="preserve">Ban hành </w:t>
      </w:r>
      <w:r w:rsidRPr="00704F93">
        <w:rPr>
          <w:rFonts w:ascii="Times New Roman" w:hAnsi="Times New Roman" w:cs="Times New Roman"/>
          <w:b/>
          <w:sz w:val="28"/>
          <w:szCs w:val="28"/>
          <w:lang w:val="en-US"/>
        </w:rPr>
        <w:t>………….</w:t>
      </w:r>
      <w:r w:rsidRPr="00704F93">
        <w:rPr>
          <w:rFonts w:ascii="Times New Roman" w:hAnsi="Times New Roman" w:cs="Times New Roman"/>
          <w:b/>
          <w:szCs w:val="28"/>
        </w:rPr>
        <w:t>(3)</w:t>
      </w:r>
      <w:r w:rsidRPr="00704F93">
        <w:rPr>
          <w:rFonts w:ascii="Times New Roman" w:hAnsi="Times New Roman" w:cs="Times New Roman"/>
          <w:b/>
          <w:sz w:val="28"/>
          <w:szCs w:val="28"/>
          <w:lang w:val="en-US"/>
        </w:rPr>
        <w:t>……………………</w:t>
      </w:r>
    </w:p>
    <w:p w:rsidR="004248C1" w:rsidRDefault="00CC3308">
      <w:pPr>
        <w:tabs>
          <w:tab w:val="right" w:leader="dot" w:pos="8640"/>
        </w:tabs>
        <w:jc w:val="center"/>
        <w:rPr>
          <w:rFonts w:ascii="Times New Roman" w:hAnsi="Times New Roman" w:cs="Times New Roman"/>
          <w:b/>
          <w:sz w:val="28"/>
          <w:szCs w:val="28"/>
          <w:vertAlign w:val="superscript"/>
          <w:lang w:val="en-US"/>
        </w:rPr>
      </w:pPr>
      <w:r>
        <w:rPr>
          <w:rFonts w:ascii="Times New Roman" w:hAnsi="Times New Roman" w:cs="Times New Roman"/>
          <w:b/>
          <w:sz w:val="28"/>
          <w:szCs w:val="28"/>
          <w:vertAlign w:val="superscript"/>
          <w:lang w:val="en-US"/>
        </w:rPr>
        <w:t>___________</w:t>
      </w:r>
    </w:p>
    <w:p w:rsidR="004248C1" w:rsidRDefault="004248C1">
      <w:pPr>
        <w:tabs>
          <w:tab w:val="right" w:leader="dot" w:pos="8640"/>
        </w:tabs>
        <w:jc w:val="center"/>
        <w:rPr>
          <w:rFonts w:ascii="Times New Roman" w:hAnsi="Times New Roman" w:cs="Times New Roman"/>
          <w:b/>
          <w:sz w:val="16"/>
          <w:szCs w:val="28"/>
          <w:lang w:val="en-US"/>
        </w:rPr>
      </w:pP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ỦY BAN NHÂN DÂN HUYỆN</w:t>
      </w:r>
      <w:r w:rsidRPr="00704F93">
        <w:rPr>
          <w:rFonts w:ascii="Times New Roman" w:hAnsi="Times New Roman" w:cs="Times New Roman"/>
          <w:b/>
          <w:szCs w:val="28"/>
        </w:rPr>
        <w:t xml:space="preserve"> </w:t>
      </w:r>
      <w:r w:rsidR="00771EA0">
        <w:rPr>
          <w:rFonts w:ascii="Times New Roman" w:hAnsi="Times New Roman" w:cs="Times New Roman"/>
          <w:b/>
          <w:szCs w:val="28"/>
          <w:lang w:val="en-US"/>
        </w:rPr>
        <w:t>…</w:t>
      </w:r>
      <w:r w:rsidRPr="00704F93">
        <w:rPr>
          <w:rFonts w:ascii="Times New Roman" w:hAnsi="Times New Roman" w:cs="Times New Roman"/>
          <w:b/>
          <w:szCs w:val="28"/>
        </w:rPr>
        <w:t>(1)</w:t>
      </w:r>
    </w:p>
    <w:p w:rsidR="004248C1" w:rsidRDefault="004248C1">
      <w:pPr>
        <w:tabs>
          <w:tab w:val="right" w:leader="dot" w:pos="8640"/>
        </w:tabs>
        <w:jc w:val="center"/>
        <w:rPr>
          <w:rFonts w:ascii="Times New Roman" w:hAnsi="Times New Roman" w:cs="Times New Roman"/>
          <w:b/>
          <w:sz w:val="20"/>
          <w:szCs w:val="28"/>
          <w:lang w:val="en-US"/>
        </w:rPr>
      </w:pPr>
    </w:p>
    <w:p w:rsidR="004248C1" w:rsidRDefault="00704F93">
      <w:pPr>
        <w:tabs>
          <w:tab w:val="right" w:leader="dot" w:pos="8789"/>
        </w:tabs>
        <w:ind w:firstLine="567"/>
        <w:jc w:val="both"/>
        <w:rPr>
          <w:rFonts w:ascii="Times New Roman" w:hAnsi="Times New Roman" w:cs="Times New Roman"/>
          <w:i/>
          <w:sz w:val="28"/>
          <w:szCs w:val="28"/>
        </w:rPr>
      </w:pPr>
      <w:r w:rsidRPr="00704F93">
        <w:rPr>
          <w:rFonts w:ascii="Times New Roman" w:hAnsi="Times New Roman" w:cs="Times New Roman"/>
          <w:i/>
          <w:sz w:val="28"/>
          <w:szCs w:val="28"/>
        </w:rPr>
        <w:t xml:space="preserve">Căn cứ Luật Tổ chức chính quyền địa phương ngày ... tháng </w:t>
      </w:r>
      <w:r w:rsidR="00CC3308">
        <w:rPr>
          <w:rFonts w:ascii="Times New Roman" w:hAnsi="Times New Roman" w:cs="Times New Roman"/>
          <w:i/>
          <w:sz w:val="28"/>
          <w:szCs w:val="28"/>
          <w:lang w:val="en-US"/>
        </w:rPr>
        <w:t>.</w:t>
      </w:r>
      <w:r w:rsidRPr="00704F93">
        <w:rPr>
          <w:rFonts w:ascii="Times New Roman" w:hAnsi="Times New Roman" w:cs="Times New Roman"/>
          <w:i/>
          <w:sz w:val="28"/>
          <w:szCs w:val="28"/>
        </w:rPr>
        <w:t>.. năm</w:t>
      </w:r>
      <w:r w:rsidR="00CC3308">
        <w:rPr>
          <w:rFonts w:ascii="Times New Roman" w:hAnsi="Times New Roman" w:cs="Times New Roman"/>
          <w:i/>
          <w:sz w:val="28"/>
          <w:szCs w:val="28"/>
        </w:rPr>
        <w:t>…</w:t>
      </w:r>
      <w:r w:rsidR="00CC3308">
        <w:rPr>
          <w:rFonts w:ascii="Times New Roman" w:hAnsi="Times New Roman" w:cs="Times New Roman"/>
          <w:i/>
          <w:sz w:val="28"/>
          <w:szCs w:val="28"/>
          <w:lang w:val="en-US"/>
        </w:rPr>
        <w:t>..</w:t>
      </w:r>
      <w:r w:rsidRPr="00704F93">
        <w:rPr>
          <w:rFonts w:ascii="Times New Roman" w:hAnsi="Times New Roman" w:cs="Times New Roman"/>
          <w:i/>
          <w:sz w:val="28"/>
          <w:szCs w:val="28"/>
        </w:rPr>
        <w:t>.;</w:t>
      </w:r>
    </w:p>
    <w:p w:rsidR="004248C1" w:rsidRDefault="00704F93">
      <w:pPr>
        <w:tabs>
          <w:tab w:val="right" w:leader="dot" w:pos="8789"/>
        </w:tabs>
        <w:ind w:firstLine="567"/>
        <w:jc w:val="both"/>
        <w:rPr>
          <w:rFonts w:ascii="Times New Roman" w:hAnsi="Times New Roman" w:cs="Times New Roman"/>
          <w:i/>
          <w:sz w:val="28"/>
          <w:szCs w:val="28"/>
        </w:rPr>
      </w:pPr>
      <w:r w:rsidRPr="00704F93">
        <w:rPr>
          <w:rFonts w:ascii="Times New Roman" w:hAnsi="Times New Roman" w:cs="Times New Roman"/>
          <w:i/>
          <w:sz w:val="28"/>
          <w:szCs w:val="28"/>
        </w:rPr>
        <w:t>Căn cứ ……………………………………………</w:t>
      </w:r>
      <w:r w:rsidRPr="00704F93">
        <w:rPr>
          <w:rFonts w:ascii="Times New Roman" w:hAnsi="Times New Roman" w:cs="Times New Roman"/>
          <w:i/>
          <w:szCs w:val="28"/>
        </w:rPr>
        <w:t>(5)</w:t>
      </w:r>
      <w:r w:rsidRPr="00704F93">
        <w:rPr>
          <w:rFonts w:ascii="Times New Roman" w:hAnsi="Times New Roman" w:cs="Times New Roman"/>
          <w:i/>
          <w:sz w:val="28"/>
          <w:szCs w:val="28"/>
        </w:rPr>
        <w:tab/>
        <w:t>;</w:t>
      </w:r>
    </w:p>
    <w:p w:rsidR="004248C1" w:rsidRDefault="00704F93">
      <w:pPr>
        <w:tabs>
          <w:tab w:val="right" w:leader="dot" w:pos="8789"/>
        </w:tabs>
        <w:ind w:firstLine="567"/>
        <w:jc w:val="both"/>
        <w:rPr>
          <w:rFonts w:ascii="Times New Roman" w:hAnsi="Times New Roman" w:cs="Times New Roman"/>
          <w:i/>
          <w:sz w:val="28"/>
          <w:szCs w:val="28"/>
        </w:rPr>
      </w:pPr>
      <w:r w:rsidRPr="00704F93">
        <w:rPr>
          <w:rFonts w:ascii="Times New Roman" w:hAnsi="Times New Roman" w:cs="Times New Roman"/>
          <w:i/>
          <w:sz w:val="28"/>
          <w:szCs w:val="28"/>
        </w:rPr>
        <w:t>Theo đề nghị của ……………………………………..</w:t>
      </w:r>
      <w:r w:rsidRPr="00704F93">
        <w:rPr>
          <w:rFonts w:ascii="Times New Roman" w:hAnsi="Times New Roman" w:cs="Times New Roman"/>
          <w:i/>
          <w:szCs w:val="28"/>
        </w:rPr>
        <w:t>(6)</w:t>
      </w:r>
      <w:r w:rsidRPr="00704F93">
        <w:rPr>
          <w:rFonts w:ascii="Times New Roman" w:hAnsi="Times New Roman" w:cs="Times New Roman"/>
          <w:i/>
          <w:sz w:val="28"/>
          <w:szCs w:val="28"/>
        </w:rPr>
        <w:tab/>
        <w:t>.</w:t>
      </w:r>
    </w:p>
    <w:p w:rsidR="004248C1" w:rsidRDefault="004248C1">
      <w:pPr>
        <w:tabs>
          <w:tab w:val="right" w:leader="dot" w:pos="7920"/>
        </w:tabs>
        <w:jc w:val="center"/>
        <w:rPr>
          <w:rFonts w:ascii="Times New Roman" w:hAnsi="Times New Roman" w:cs="Times New Roman"/>
          <w:b/>
          <w:szCs w:val="28"/>
          <w:lang w:val="en-US"/>
        </w:rPr>
      </w:pPr>
    </w:p>
    <w:p w:rsidR="004248C1" w:rsidRDefault="00704F93">
      <w:pPr>
        <w:tabs>
          <w:tab w:val="right" w:leader="dot" w:pos="792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QUYẾT ĐỊNH:</w:t>
      </w:r>
    </w:p>
    <w:p w:rsidR="004248C1" w:rsidRDefault="004248C1">
      <w:pPr>
        <w:tabs>
          <w:tab w:val="right" w:leader="dot" w:pos="7920"/>
        </w:tabs>
        <w:jc w:val="center"/>
        <w:rPr>
          <w:rFonts w:ascii="Times New Roman" w:hAnsi="Times New Roman" w:cs="Times New Roman"/>
          <w:b/>
          <w:sz w:val="18"/>
          <w:szCs w:val="28"/>
          <w:lang w:val="en-US"/>
        </w:rPr>
      </w:pP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 1.</w:t>
      </w:r>
      <w:r w:rsidRPr="00704F93">
        <w:rPr>
          <w:rFonts w:ascii="Times New Roman" w:hAnsi="Times New Roman" w:cs="Times New Roman"/>
          <w:sz w:val="28"/>
          <w:szCs w:val="28"/>
        </w:rPr>
        <w:t xml:space="preserve"> Ban hành kèm theo Quyết định này ………..</w:t>
      </w:r>
      <w:r w:rsidRPr="00704F93">
        <w:rPr>
          <w:rFonts w:ascii="Times New Roman" w:hAnsi="Times New Roman" w:cs="Times New Roman"/>
          <w:szCs w:val="28"/>
        </w:rPr>
        <w:t>(7)</w:t>
      </w:r>
      <w:r w:rsidR="00CC3308">
        <w:rPr>
          <w:rFonts w:ascii="Times New Roman" w:hAnsi="Times New Roman" w:cs="Times New Roman"/>
          <w:sz w:val="28"/>
          <w:szCs w:val="28"/>
          <w:lang w:val="en-US"/>
        </w:rPr>
        <w:t>…………</w:t>
      </w:r>
      <w:r w:rsidR="00F2419A">
        <w:rPr>
          <w:rFonts w:ascii="Times New Roman" w:hAnsi="Times New Roman" w:cs="Times New Roman"/>
          <w:sz w:val="28"/>
          <w:szCs w:val="28"/>
          <w:lang w:val="en-US"/>
        </w:rPr>
        <w:t>...</w:t>
      </w:r>
      <w:r w:rsidR="00CC3308">
        <w:rPr>
          <w:rFonts w:ascii="Times New Roman" w:hAnsi="Times New Roman" w:cs="Times New Roman"/>
          <w:sz w:val="28"/>
          <w:szCs w:val="28"/>
          <w:lang w:val="en-US"/>
        </w:rPr>
        <w:t>…….</w:t>
      </w:r>
    </w:p>
    <w:p w:rsidR="004248C1" w:rsidRDefault="00704F93">
      <w:pPr>
        <w:tabs>
          <w:tab w:val="right" w:leader="dot" w:pos="8789"/>
        </w:tabs>
        <w:rPr>
          <w:rFonts w:ascii="Times New Roman" w:hAnsi="Times New Roman" w:cs="Times New Roman"/>
          <w:sz w:val="28"/>
          <w:szCs w:val="28"/>
        </w:rPr>
      </w:pPr>
      <w:r w:rsidRPr="00704F93">
        <w:rPr>
          <w:rFonts w:ascii="Times New Roman" w:hAnsi="Times New Roman" w:cs="Times New Roman"/>
          <w:sz w:val="28"/>
          <w:szCs w:val="28"/>
        </w:rPr>
        <w:tab/>
      </w:r>
    </w:p>
    <w:p w:rsidR="004248C1" w:rsidRDefault="00704F93">
      <w:pPr>
        <w:tabs>
          <w:tab w:val="right" w:leader="dot" w:pos="8789"/>
        </w:tabs>
        <w:ind w:firstLine="567"/>
        <w:rPr>
          <w:rFonts w:ascii="Times New Roman" w:hAnsi="Times New Roman" w:cs="Times New Roman"/>
          <w:b/>
          <w:sz w:val="28"/>
          <w:szCs w:val="28"/>
          <w:lang w:val="en-US"/>
        </w:rPr>
      </w:pPr>
      <w:r w:rsidRPr="00704F93">
        <w:rPr>
          <w:rFonts w:ascii="Times New Roman" w:hAnsi="Times New Roman" w:cs="Times New Roman"/>
          <w:b/>
          <w:sz w:val="28"/>
          <w:szCs w:val="28"/>
        </w:rPr>
        <w:t>Điều 2.</w:t>
      </w:r>
      <w:r w:rsidRPr="00704F93">
        <w:rPr>
          <w:rFonts w:ascii="Times New Roman" w:hAnsi="Times New Roman" w:cs="Times New Roman"/>
          <w:b/>
          <w:sz w:val="28"/>
          <w:szCs w:val="28"/>
          <w:lang w:val="en-US"/>
        </w:rPr>
        <w:t xml:space="preserve"> </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w:t>
      </w:r>
      <w:r w:rsidRPr="00704F93">
        <w:rPr>
          <w:rFonts w:ascii="Times New Roman" w:hAnsi="Times New Roman" w:cs="Times New Roman"/>
          <w:sz w:val="28"/>
          <w:szCs w:val="28"/>
          <w:lang w:val="en-US"/>
        </w:rPr>
        <w:t xml:space="preserve"> </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4248C1">
      <w:pPr>
        <w:tabs>
          <w:tab w:val="right" w:leader="dot" w:pos="8789"/>
        </w:tabs>
        <w:ind w:firstLine="567"/>
        <w:rPr>
          <w:rFonts w:ascii="Times New Roman" w:hAnsi="Times New Roman" w:cs="Times New Roman"/>
          <w:sz w:val="20"/>
          <w:szCs w:val="28"/>
          <w:lang w:val="en-US"/>
        </w:rPr>
      </w:pPr>
    </w:p>
    <w:tbl>
      <w:tblPr>
        <w:tblW w:w="0" w:type="auto"/>
        <w:tblLook w:val="01E0" w:firstRow="1" w:lastRow="1" w:firstColumn="1" w:lastColumn="1" w:noHBand="0" w:noVBand="0"/>
      </w:tblPr>
      <w:tblGrid>
        <w:gridCol w:w="4428"/>
        <w:gridCol w:w="4428"/>
      </w:tblGrid>
      <w:tr w:rsidR="00745A0B" w:rsidRPr="006577CB" w:rsidTr="000E6DCE">
        <w:tc>
          <w:tcPr>
            <w:tcW w:w="4428" w:type="dxa"/>
          </w:tcPr>
          <w:p w:rsidR="004248C1" w:rsidRDefault="00745A0B">
            <w:pPr>
              <w:rPr>
                <w:rFonts w:ascii="Times New Roman" w:eastAsia="Times New Roman" w:hAnsi="Times New Roman" w:cs="Times New Roman"/>
                <w:sz w:val="22"/>
                <w:szCs w:val="22"/>
              </w:rPr>
            </w:pPr>
            <w:r w:rsidRPr="00326E9D">
              <w:rPr>
                <w:rFonts w:ascii="Times New Roman" w:eastAsia="Times New Roman" w:hAnsi="Times New Roman" w:cs="Times New Roman"/>
                <w:b/>
                <w:i/>
              </w:rPr>
              <w:t>Nơi nhận:</w:t>
            </w:r>
            <w:r w:rsidRPr="00326E9D">
              <w:rPr>
                <w:rFonts w:ascii="Times New Roman" w:eastAsia="Times New Roman" w:hAnsi="Times New Roman" w:cs="Times New Roman"/>
                <w:b/>
                <w:i/>
                <w:sz w:val="22"/>
                <w:szCs w:val="22"/>
              </w:rPr>
              <w:br/>
            </w:r>
            <w:r w:rsidRPr="00326E9D">
              <w:rPr>
                <w:rFonts w:ascii="Times New Roman" w:eastAsia="Times New Roman" w:hAnsi="Times New Roman" w:cs="Times New Roman"/>
                <w:sz w:val="22"/>
                <w:szCs w:val="22"/>
                <w:lang w:val="en-US"/>
              </w:rPr>
              <w:t>- ……………..;</w:t>
            </w:r>
            <w:r w:rsidRPr="00326E9D">
              <w:rPr>
                <w:rFonts w:ascii="Times New Roman" w:eastAsia="Times New Roman" w:hAnsi="Times New Roman" w:cs="Times New Roman"/>
                <w:sz w:val="22"/>
                <w:szCs w:val="22"/>
                <w:lang w:val="en-US"/>
              </w:rPr>
              <w:br/>
              <w:t>- ……………..;</w:t>
            </w:r>
            <w:r w:rsidRPr="00326E9D">
              <w:rPr>
                <w:rFonts w:ascii="Times New Roman" w:eastAsia="Times New Roman" w:hAnsi="Times New Roman" w:cs="Times New Roman"/>
                <w:sz w:val="22"/>
                <w:szCs w:val="22"/>
                <w:lang w:val="en-US"/>
              </w:rPr>
              <w:br/>
            </w:r>
            <w:r w:rsidRPr="00326E9D">
              <w:rPr>
                <w:rFonts w:ascii="Times New Roman" w:eastAsia="Times New Roman" w:hAnsi="Times New Roman" w:cs="Times New Roman"/>
                <w:sz w:val="22"/>
                <w:szCs w:val="22"/>
              </w:rPr>
              <w:t>-</w:t>
            </w:r>
            <w:r w:rsidRPr="00326E9D">
              <w:rPr>
                <w:rFonts w:ascii="Times New Roman" w:eastAsia="Times New Roman" w:hAnsi="Times New Roman" w:cs="Times New Roman"/>
                <w:sz w:val="22"/>
                <w:szCs w:val="22"/>
                <w:lang w:val="en-US"/>
              </w:rPr>
              <w:t xml:space="preserve"> </w:t>
            </w:r>
            <w:r w:rsidRPr="00326E9D">
              <w:rPr>
                <w:rFonts w:ascii="Times New Roman" w:eastAsia="Times New Roman" w:hAnsi="Times New Roman" w:cs="Times New Roman"/>
                <w:sz w:val="22"/>
                <w:szCs w:val="22"/>
              </w:rPr>
              <w:t>Lưu: VT, ...(</w:t>
            </w:r>
            <w:r w:rsidRPr="00326E9D">
              <w:rPr>
                <w:rFonts w:ascii="Times New Roman" w:eastAsia="Times New Roman" w:hAnsi="Times New Roman" w:cs="Times New Roman"/>
                <w:sz w:val="22"/>
                <w:szCs w:val="22"/>
                <w:lang w:val="en-US"/>
              </w:rPr>
              <w:t>9</w:t>
            </w:r>
            <w:r w:rsidRPr="00326E9D">
              <w:rPr>
                <w:rFonts w:ascii="Times New Roman" w:eastAsia="Times New Roman" w:hAnsi="Times New Roman" w:cs="Times New Roman"/>
                <w:sz w:val="22"/>
                <w:szCs w:val="22"/>
              </w:rPr>
              <w:t>). A.XX(</w:t>
            </w:r>
            <w:r w:rsidRPr="00326E9D">
              <w:rPr>
                <w:rFonts w:ascii="Times New Roman" w:eastAsia="Times New Roman" w:hAnsi="Times New Roman" w:cs="Times New Roman"/>
                <w:sz w:val="22"/>
                <w:szCs w:val="22"/>
                <w:lang w:val="en-US"/>
              </w:rPr>
              <w:t>10</w:t>
            </w:r>
            <w:r w:rsidRPr="00326E9D">
              <w:rPr>
                <w:rFonts w:ascii="Times New Roman" w:eastAsia="Times New Roman" w:hAnsi="Times New Roman" w:cs="Times New Roman"/>
                <w:sz w:val="22"/>
                <w:szCs w:val="22"/>
              </w:rPr>
              <w:t>).</w:t>
            </w:r>
          </w:p>
        </w:tc>
        <w:tc>
          <w:tcPr>
            <w:tcW w:w="4428" w:type="dxa"/>
          </w:tcPr>
          <w:p w:rsidR="004248C1" w:rsidRDefault="00704F93">
            <w:pPr>
              <w:jc w:val="center"/>
              <w:rPr>
                <w:rFonts w:ascii="Times New Roman" w:eastAsia="Times New Roman" w:hAnsi="Times New Roman" w:cs="Times New Roman"/>
                <w:b/>
                <w:sz w:val="29"/>
                <w:szCs w:val="27"/>
                <w:lang w:val="en-US"/>
              </w:rPr>
            </w:pPr>
            <w:r w:rsidRPr="00704F93">
              <w:rPr>
                <w:rFonts w:ascii="Times New Roman" w:eastAsia="Times New Roman" w:hAnsi="Times New Roman" w:cs="Times New Roman"/>
                <w:b/>
                <w:sz w:val="29"/>
                <w:szCs w:val="27"/>
              </w:rPr>
              <w:t>TM. ỦY BAN NHÂN DÂN</w:t>
            </w:r>
          </w:p>
          <w:p w:rsidR="004248C1" w:rsidRDefault="00704F93">
            <w:pPr>
              <w:jc w:val="center"/>
              <w:rPr>
                <w:rFonts w:ascii="Times New Roman" w:eastAsia="Times New Roman" w:hAnsi="Times New Roman" w:cs="Times New Roman"/>
                <w:i/>
                <w:sz w:val="29"/>
                <w:szCs w:val="27"/>
                <w:lang w:val="en-US"/>
              </w:rPr>
            </w:pPr>
            <w:r w:rsidRPr="00704F93">
              <w:rPr>
                <w:rFonts w:ascii="Times New Roman" w:eastAsia="Times New Roman" w:hAnsi="Times New Roman" w:cs="Times New Roman"/>
                <w:b/>
                <w:sz w:val="29"/>
                <w:szCs w:val="27"/>
              </w:rPr>
              <w:t xml:space="preserve">CHỦ TỊCH </w:t>
            </w:r>
            <w:r w:rsidRPr="00704F93">
              <w:rPr>
                <w:rFonts w:ascii="Times New Roman" w:eastAsia="Times New Roman" w:hAnsi="Times New Roman" w:cs="Times New Roman"/>
                <w:b/>
                <w:sz w:val="25"/>
                <w:szCs w:val="27"/>
              </w:rPr>
              <w:t>(8)</w:t>
            </w:r>
            <w:r w:rsidRPr="00704F93">
              <w:rPr>
                <w:rFonts w:ascii="Times New Roman" w:eastAsia="Times New Roman" w:hAnsi="Times New Roman" w:cs="Times New Roman"/>
                <w:b/>
                <w:sz w:val="29"/>
                <w:szCs w:val="27"/>
              </w:rPr>
              <w:br/>
            </w:r>
            <w:r w:rsidRPr="00704F93">
              <w:rPr>
                <w:rFonts w:ascii="Times New Roman" w:eastAsia="Times New Roman" w:hAnsi="Times New Roman" w:cs="Times New Roman"/>
                <w:i/>
                <w:sz w:val="29"/>
                <w:szCs w:val="27"/>
              </w:rPr>
              <w:t>(Chữ ký, dấu)</w:t>
            </w:r>
            <w:r w:rsidRPr="00704F93">
              <w:rPr>
                <w:rFonts w:ascii="Times New Roman" w:eastAsia="Times New Roman" w:hAnsi="Times New Roman" w:cs="Times New Roman"/>
                <w:i/>
                <w:sz w:val="29"/>
                <w:szCs w:val="27"/>
              </w:rPr>
              <w:br/>
            </w:r>
            <w:r w:rsidRPr="00704F93">
              <w:rPr>
                <w:rFonts w:ascii="Times New Roman" w:eastAsia="Times New Roman" w:hAnsi="Times New Roman" w:cs="Times New Roman"/>
                <w:i/>
                <w:sz w:val="29"/>
                <w:szCs w:val="27"/>
              </w:rPr>
              <w:br/>
            </w:r>
          </w:p>
          <w:p w:rsidR="004248C1" w:rsidRDefault="00704F93">
            <w:pPr>
              <w:jc w:val="center"/>
              <w:rPr>
                <w:rFonts w:ascii="Times New Roman" w:eastAsia="Times New Roman" w:hAnsi="Times New Roman" w:cs="Times New Roman"/>
                <w:b/>
                <w:sz w:val="27"/>
                <w:szCs w:val="27"/>
              </w:rPr>
            </w:pPr>
            <w:r w:rsidRPr="00704F93">
              <w:rPr>
                <w:rFonts w:ascii="Times New Roman" w:eastAsia="Times New Roman" w:hAnsi="Times New Roman" w:cs="Times New Roman"/>
                <w:b/>
                <w:sz w:val="29"/>
                <w:szCs w:val="27"/>
              </w:rPr>
              <w:t>Họ và tên</w:t>
            </w:r>
          </w:p>
        </w:tc>
      </w:tr>
    </w:tbl>
    <w:p w:rsidR="004248C1" w:rsidRDefault="00745A0B">
      <w:pPr>
        <w:tabs>
          <w:tab w:val="right" w:leader="dot" w:pos="8640"/>
        </w:tabs>
        <w:jc w:val="both"/>
        <w:rPr>
          <w:rFonts w:ascii="Times New Roman" w:hAnsi="Times New Roman" w:cs="Times New Roman"/>
          <w:b/>
          <w:i/>
        </w:rPr>
      </w:pPr>
      <w:r w:rsidRPr="00326E9D">
        <w:rPr>
          <w:rFonts w:ascii="Times New Roman" w:hAnsi="Times New Roman" w:cs="Times New Roman"/>
          <w:b/>
          <w:i/>
        </w:rPr>
        <w:t>Ghi chú:</w:t>
      </w:r>
    </w:p>
    <w:p w:rsidR="004248C1" w:rsidRDefault="00745A0B">
      <w:pPr>
        <w:tabs>
          <w:tab w:val="right" w:leader="dot" w:pos="8640"/>
        </w:tabs>
        <w:jc w:val="both"/>
        <w:rPr>
          <w:rFonts w:ascii="Times New Roman" w:hAnsi="Times New Roman" w:cs="Times New Roman"/>
          <w:sz w:val="22"/>
          <w:szCs w:val="22"/>
        </w:rPr>
      </w:pPr>
      <w:r w:rsidRPr="00326E9D">
        <w:rPr>
          <w:rFonts w:ascii="Times New Roman" w:hAnsi="Times New Roman" w:cs="Times New Roman"/>
          <w:sz w:val="22"/>
          <w:szCs w:val="22"/>
        </w:rPr>
        <w:t>(1) Tên quận, huyện, thị xã, thành phố trực thuộc tỉnh, thành phố thuộc thành phố trực thuộc trung ương ban hành quyết định.</w:t>
      </w:r>
    </w:p>
    <w:p w:rsidR="004248C1" w:rsidRDefault="00745A0B">
      <w:pPr>
        <w:tabs>
          <w:tab w:val="right" w:leader="dot" w:pos="8640"/>
        </w:tabs>
        <w:jc w:val="both"/>
        <w:rPr>
          <w:rFonts w:ascii="Times New Roman" w:hAnsi="Times New Roman" w:cs="Times New Roman"/>
          <w:sz w:val="22"/>
          <w:szCs w:val="22"/>
        </w:rPr>
      </w:pPr>
      <w:r w:rsidRPr="00326E9D">
        <w:rPr>
          <w:rFonts w:ascii="Times New Roman" w:hAnsi="Times New Roman" w:cs="Times New Roman"/>
          <w:sz w:val="22"/>
          <w:szCs w:val="22"/>
        </w:rPr>
        <w:t>(2) Năm ban hành.</w:t>
      </w:r>
    </w:p>
    <w:p w:rsidR="004248C1" w:rsidRDefault="00704F93">
      <w:pPr>
        <w:tabs>
          <w:tab w:val="right" w:leader="dot" w:pos="8640"/>
        </w:tabs>
        <w:jc w:val="both"/>
        <w:rPr>
          <w:rFonts w:ascii="Times New Roman" w:hAnsi="Times New Roman" w:cs="Times New Roman"/>
          <w:sz w:val="22"/>
          <w:szCs w:val="22"/>
        </w:rPr>
      </w:pPr>
      <w:r w:rsidRPr="00704F93">
        <w:rPr>
          <w:rFonts w:ascii="Times New Roman" w:hAnsi="Times New Roman" w:cs="Times New Roman"/>
          <w:spacing w:val="-6"/>
          <w:sz w:val="22"/>
          <w:szCs w:val="22"/>
        </w:rPr>
        <w:t>(3) Tên quận, huyện, thị xã, thành phố trực thuộc tỉnh, thành phố thuộc thành phố trực thuộc trung ương</w:t>
      </w:r>
      <w:r w:rsidR="00D20153">
        <w:rPr>
          <w:rFonts w:ascii="Times New Roman" w:hAnsi="Times New Roman" w:cs="Times New Roman"/>
          <w:spacing w:val="-6"/>
          <w:sz w:val="22"/>
          <w:szCs w:val="22"/>
          <w:lang w:val="en-US"/>
        </w:rPr>
        <w:t xml:space="preserve"> nơi Ủy ban nhân dân ban hành quyết định đóng trụ sở</w:t>
      </w:r>
      <w:r w:rsidR="00745A0B" w:rsidRPr="00326E9D">
        <w:rPr>
          <w:rFonts w:ascii="Times New Roman" w:hAnsi="Times New Roman" w:cs="Times New Roman"/>
          <w:sz w:val="22"/>
          <w:szCs w:val="22"/>
        </w:rPr>
        <w:t>.</w:t>
      </w:r>
    </w:p>
    <w:p w:rsidR="004248C1" w:rsidRDefault="00745A0B">
      <w:pPr>
        <w:tabs>
          <w:tab w:val="right" w:leader="dot" w:pos="8640"/>
        </w:tabs>
        <w:jc w:val="both"/>
        <w:rPr>
          <w:rFonts w:ascii="Times New Roman" w:hAnsi="Times New Roman" w:cs="Times New Roman"/>
          <w:sz w:val="22"/>
          <w:szCs w:val="22"/>
        </w:rPr>
      </w:pPr>
      <w:r w:rsidRPr="00326E9D">
        <w:rPr>
          <w:rFonts w:ascii="Times New Roman" w:hAnsi="Times New Roman" w:cs="Times New Roman"/>
          <w:sz w:val="22"/>
          <w:szCs w:val="22"/>
        </w:rPr>
        <w:t>(4) Tên quyết định.</w:t>
      </w:r>
    </w:p>
    <w:p w:rsidR="004248C1" w:rsidRDefault="00745A0B">
      <w:pPr>
        <w:tabs>
          <w:tab w:val="right" w:leader="dot" w:pos="8640"/>
        </w:tabs>
        <w:jc w:val="both"/>
        <w:rPr>
          <w:rFonts w:ascii="Times New Roman" w:hAnsi="Times New Roman" w:cs="Times New Roman"/>
          <w:sz w:val="22"/>
          <w:szCs w:val="22"/>
        </w:rPr>
      </w:pPr>
      <w:r w:rsidRPr="00326E9D">
        <w:rPr>
          <w:rFonts w:ascii="Times New Roman" w:hAnsi="Times New Roman" w:cs="Times New Roman"/>
          <w:sz w:val="22"/>
          <w:szCs w:val="22"/>
        </w:rPr>
        <w:t xml:space="preserve">(5) </w:t>
      </w:r>
      <w:r w:rsidR="009D702A" w:rsidRPr="00326E9D">
        <w:rPr>
          <w:rFonts w:ascii="Times New Roman" w:hAnsi="Times New Roman" w:cs="Times New Roman"/>
          <w:sz w:val="22"/>
          <w:szCs w:val="22"/>
        </w:rPr>
        <w:t xml:space="preserve">Căn cứ </w:t>
      </w:r>
      <w:r w:rsidR="009D702A">
        <w:rPr>
          <w:rFonts w:ascii="Times New Roman" w:hAnsi="Times New Roman" w:cs="Times New Roman"/>
          <w:sz w:val="22"/>
          <w:szCs w:val="22"/>
          <w:lang w:val="en-US"/>
        </w:rPr>
        <w:t>khác</w:t>
      </w:r>
      <w:r w:rsidR="009D702A" w:rsidRPr="00326E9D">
        <w:rPr>
          <w:rFonts w:ascii="Times New Roman" w:hAnsi="Times New Roman" w:cs="Times New Roman"/>
          <w:sz w:val="22"/>
          <w:szCs w:val="22"/>
        </w:rPr>
        <w:t xml:space="preserve"> để ban hành</w:t>
      </w:r>
      <w:r w:rsidR="009D702A">
        <w:rPr>
          <w:rFonts w:ascii="Times New Roman" w:hAnsi="Times New Roman" w:cs="Times New Roman"/>
          <w:sz w:val="22"/>
          <w:szCs w:val="22"/>
          <w:lang w:val="en-US"/>
        </w:rPr>
        <w:t>,</w:t>
      </w:r>
      <w:r w:rsidR="009D702A" w:rsidRPr="00326E9D">
        <w:rPr>
          <w:rFonts w:ascii="Times New Roman" w:hAnsi="Times New Roman" w:cs="Times New Roman"/>
          <w:sz w:val="22"/>
          <w:szCs w:val="22"/>
        </w:rPr>
        <w:t xml:space="preserve"> ghi đầy đủ tên loại văn bản, số, ký hiệu, cơ quan ban hành, ngày tháng năm ban hành văn bản và tên gọi của văn bản (riêng luật, pháp lệnh không ghi số, ký hiệu, cơ quan ban hành).</w:t>
      </w:r>
    </w:p>
    <w:p w:rsidR="004248C1" w:rsidRDefault="00745A0B">
      <w:pPr>
        <w:tabs>
          <w:tab w:val="right" w:leader="dot" w:pos="8640"/>
        </w:tabs>
        <w:jc w:val="both"/>
        <w:rPr>
          <w:rFonts w:ascii="Times New Roman" w:hAnsi="Times New Roman" w:cs="Times New Roman"/>
          <w:sz w:val="22"/>
          <w:szCs w:val="22"/>
        </w:rPr>
      </w:pPr>
      <w:r w:rsidRPr="00326E9D">
        <w:rPr>
          <w:rFonts w:ascii="Times New Roman" w:hAnsi="Times New Roman" w:cs="Times New Roman"/>
          <w:sz w:val="22"/>
          <w:szCs w:val="22"/>
        </w:rPr>
        <w:t>(6) Thủ trưởng cơ quan, đơn vị chủ trì soạn thảo quyết định.</w:t>
      </w:r>
    </w:p>
    <w:p w:rsidR="004248C1" w:rsidRDefault="00745A0B">
      <w:pPr>
        <w:tabs>
          <w:tab w:val="right" w:leader="dot" w:pos="8640"/>
        </w:tabs>
        <w:jc w:val="both"/>
        <w:rPr>
          <w:rFonts w:ascii="Times New Roman" w:hAnsi="Times New Roman" w:cs="Times New Roman"/>
          <w:sz w:val="22"/>
          <w:szCs w:val="22"/>
        </w:rPr>
      </w:pPr>
      <w:r w:rsidRPr="00326E9D">
        <w:rPr>
          <w:rFonts w:ascii="Times New Roman" w:hAnsi="Times New Roman" w:cs="Times New Roman"/>
          <w:sz w:val="22"/>
          <w:szCs w:val="22"/>
        </w:rPr>
        <w:t>(7) Tên Quy định/Quy chế.</w:t>
      </w:r>
      <w:r w:rsidR="0019459C" w:rsidRPr="00326E9D">
        <w:rPr>
          <w:rFonts w:ascii="Times New Roman" w:hAnsi="Times New Roman" w:cs="Times New Roman"/>
          <w:sz w:val="22"/>
          <w:szCs w:val="22"/>
        </w:rPr>
        <w:t>..</w:t>
      </w:r>
    </w:p>
    <w:p w:rsidR="004248C1" w:rsidRDefault="00745A0B">
      <w:pPr>
        <w:tabs>
          <w:tab w:val="right" w:leader="dot" w:pos="8640"/>
        </w:tabs>
        <w:jc w:val="both"/>
        <w:rPr>
          <w:rFonts w:ascii="Times New Roman" w:hAnsi="Times New Roman" w:cs="Times New Roman"/>
          <w:sz w:val="22"/>
          <w:szCs w:val="22"/>
        </w:rPr>
      </w:pPr>
      <w:r w:rsidRPr="00326E9D">
        <w:rPr>
          <w:rFonts w:ascii="Times New Roman" w:hAnsi="Times New Roman" w:cs="Times New Roman"/>
          <w:sz w:val="22"/>
          <w:szCs w:val="22"/>
        </w:rPr>
        <w:t>(8) Trường hợp cấp phó được giao ký thay thì ghi chữ viết tắt “KT.” vào trước Chủ tịch, bên dưới ghi Phó Chủ tịch.</w:t>
      </w:r>
    </w:p>
    <w:p w:rsidR="004248C1" w:rsidRDefault="00745A0B">
      <w:pPr>
        <w:tabs>
          <w:tab w:val="right" w:leader="dot" w:pos="8640"/>
        </w:tabs>
        <w:jc w:val="both"/>
        <w:rPr>
          <w:rFonts w:ascii="Times New Roman" w:hAnsi="Times New Roman" w:cs="Times New Roman"/>
          <w:sz w:val="22"/>
          <w:szCs w:val="22"/>
        </w:rPr>
      </w:pPr>
      <w:r w:rsidRPr="00326E9D">
        <w:rPr>
          <w:rFonts w:ascii="Times New Roman" w:hAnsi="Times New Roman" w:cs="Times New Roman"/>
          <w:sz w:val="22"/>
          <w:szCs w:val="22"/>
        </w:rPr>
        <w:t>(9) Chữ viết tắt đơn vị chủ trì soạn thảo và số lượng bản lưu.</w:t>
      </w:r>
    </w:p>
    <w:p w:rsidR="004248C1" w:rsidRDefault="00745A0B">
      <w:pPr>
        <w:tabs>
          <w:tab w:val="right" w:leader="dot" w:pos="8640"/>
        </w:tabs>
        <w:jc w:val="both"/>
        <w:rPr>
          <w:rFonts w:ascii="Times New Roman" w:hAnsi="Times New Roman" w:cs="Times New Roman"/>
          <w:sz w:val="22"/>
          <w:szCs w:val="22"/>
        </w:rPr>
      </w:pPr>
      <w:r w:rsidRPr="00326E9D">
        <w:rPr>
          <w:rFonts w:ascii="Times New Roman" w:hAnsi="Times New Roman" w:cs="Times New Roman"/>
          <w:sz w:val="22"/>
          <w:szCs w:val="22"/>
        </w:rPr>
        <w:t xml:space="preserve">(10) </w:t>
      </w:r>
      <w:r w:rsidR="00000CE9" w:rsidRPr="00326E9D">
        <w:rPr>
          <w:rFonts w:ascii="Times New Roman" w:hAnsi="Times New Roman" w:cs="Times New Roman"/>
          <w:color w:val="auto"/>
          <w:sz w:val="22"/>
          <w:szCs w:val="22"/>
        </w:rPr>
        <w:t>Ký hiệu người soạn thảo văn bản và số lượng bản phát hành (nếu cần).</w:t>
      </w:r>
    </w:p>
    <w:p w:rsidR="004212C9" w:rsidRDefault="00704F93" w:rsidP="004212C9">
      <w:pPr>
        <w:tabs>
          <w:tab w:val="right" w:leader="dot" w:pos="8640"/>
        </w:tabs>
        <w:jc w:val="both"/>
        <w:rPr>
          <w:rFonts w:ascii="Times New Roman" w:hAnsi="Times New Roman" w:cs="Times New Roman"/>
          <w:b/>
          <w:sz w:val="28"/>
          <w:szCs w:val="28"/>
          <w:lang w:val="en-US"/>
        </w:rPr>
      </w:pPr>
      <w:r w:rsidRPr="00704F93">
        <w:rPr>
          <w:rFonts w:ascii="Times New Roman" w:hAnsi="Times New Roman" w:cs="Times New Roman"/>
          <w:b/>
          <w:sz w:val="28"/>
          <w:szCs w:val="28"/>
        </w:rPr>
        <w:lastRenderedPageBreak/>
        <w:t xml:space="preserve">Quy định/Quy chế... ban hành kèm theo </w:t>
      </w:r>
      <w:r w:rsidR="001E3932">
        <w:rPr>
          <w:rFonts w:ascii="Times New Roman" w:hAnsi="Times New Roman" w:cs="Times New Roman"/>
          <w:b/>
          <w:sz w:val="28"/>
          <w:szCs w:val="28"/>
          <w:lang w:val="en-US"/>
        </w:rPr>
        <w:t>q</w:t>
      </w:r>
      <w:r w:rsidRPr="00704F93">
        <w:rPr>
          <w:rFonts w:ascii="Times New Roman" w:hAnsi="Times New Roman" w:cs="Times New Roman"/>
          <w:b/>
          <w:sz w:val="28"/>
          <w:szCs w:val="28"/>
        </w:rPr>
        <w:t>uyết định của Ủy ban nhân dân cấp huyện</w:t>
      </w:r>
    </w:p>
    <w:p w:rsidR="004212C9" w:rsidRDefault="00704F93" w:rsidP="004212C9">
      <w:pPr>
        <w:tabs>
          <w:tab w:val="right" w:leader="dot" w:pos="8640"/>
        </w:tabs>
        <w:jc w:val="both"/>
        <w:rPr>
          <w:rFonts w:ascii="Times New Roman" w:hAnsi="Times New Roman" w:cs="Times New Roman"/>
          <w:b/>
          <w:sz w:val="16"/>
          <w:szCs w:val="16"/>
          <w:vertAlign w:val="superscript"/>
          <w:lang w:val="en-US"/>
        </w:rPr>
      </w:pPr>
      <w:r w:rsidRPr="00704F93">
        <w:rPr>
          <w:rFonts w:ascii="Times New Roman" w:hAnsi="Times New Roman" w:cs="Times New Roman"/>
          <w:b/>
          <w:sz w:val="16"/>
          <w:szCs w:val="16"/>
          <w:vertAlign w:val="superscript"/>
          <w:lang w:val="en-US"/>
        </w:rPr>
        <w:t>___________________________________________________________________________________</w:t>
      </w:r>
      <w:r w:rsidR="001230E4">
        <w:rPr>
          <w:rFonts w:ascii="Times New Roman" w:hAnsi="Times New Roman" w:cs="Times New Roman"/>
          <w:b/>
          <w:sz w:val="16"/>
          <w:szCs w:val="16"/>
          <w:vertAlign w:val="superscript"/>
          <w:lang w:val="en-US"/>
        </w:rPr>
        <w:t>___________________________________________________________________________</w:t>
      </w:r>
      <w:r w:rsidRPr="00704F93">
        <w:rPr>
          <w:rFonts w:ascii="Times New Roman" w:hAnsi="Times New Roman" w:cs="Times New Roman"/>
          <w:b/>
          <w:sz w:val="16"/>
          <w:szCs w:val="16"/>
          <w:vertAlign w:val="superscript"/>
          <w:lang w:val="en-US"/>
        </w:rPr>
        <w:t>_________________</w:t>
      </w:r>
    </w:p>
    <w:p w:rsidR="004212C9" w:rsidRDefault="004212C9" w:rsidP="004212C9">
      <w:pPr>
        <w:tabs>
          <w:tab w:val="right" w:leader="dot" w:pos="8640"/>
        </w:tabs>
        <w:jc w:val="both"/>
        <w:rPr>
          <w:rFonts w:ascii="Times New Roman" w:hAnsi="Times New Roman" w:cs="Times New Roman"/>
          <w:b/>
          <w:sz w:val="2"/>
          <w:szCs w:val="28"/>
          <w:lang w:val="en-US"/>
        </w:rPr>
      </w:pPr>
    </w:p>
    <w:tbl>
      <w:tblPr>
        <w:tblW w:w="10207" w:type="dxa"/>
        <w:tblInd w:w="-743" w:type="dxa"/>
        <w:tblLook w:val="01E0" w:firstRow="1" w:lastRow="1" w:firstColumn="1" w:lastColumn="1" w:noHBand="0" w:noVBand="0"/>
      </w:tblPr>
      <w:tblGrid>
        <w:gridCol w:w="4395"/>
        <w:gridCol w:w="5812"/>
      </w:tblGrid>
      <w:tr w:rsidR="00745A0B" w:rsidRPr="00CC3308" w:rsidTr="00D20153">
        <w:tc>
          <w:tcPr>
            <w:tcW w:w="4395" w:type="dxa"/>
          </w:tcPr>
          <w:p w:rsidR="00AC073A" w:rsidRDefault="00771EA0">
            <w:pPr>
              <w:jc w:val="center"/>
              <w:rPr>
                <w:rFonts w:ascii="Times New Roman" w:eastAsia="Times New Roman" w:hAnsi="Times New Roman"/>
                <w:b/>
                <w:sz w:val="26"/>
                <w:szCs w:val="28"/>
                <w:vertAlign w:val="superscript"/>
              </w:rPr>
            </w:pPr>
            <w:r>
              <w:rPr>
                <w:rFonts w:ascii="Times New Roman" w:eastAsia="Times New Roman" w:hAnsi="Times New Roman" w:cs="Times New Roman"/>
                <w:b/>
                <w:sz w:val="26"/>
                <w:szCs w:val="28"/>
                <w:lang w:val="en-US"/>
              </w:rPr>
              <w:t>(</w:t>
            </w:r>
            <w:r w:rsidR="00704F93" w:rsidRPr="00704F93">
              <w:rPr>
                <w:rFonts w:ascii="Times New Roman" w:eastAsia="Times New Roman" w:hAnsi="Times New Roman" w:cs="Times New Roman"/>
                <w:b/>
                <w:sz w:val="26"/>
                <w:szCs w:val="28"/>
                <w:lang w:val="en-US"/>
              </w:rPr>
              <w:t>*</w:t>
            </w:r>
            <w:r>
              <w:rPr>
                <w:rFonts w:ascii="Times New Roman" w:eastAsia="Times New Roman" w:hAnsi="Times New Roman" w:cs="Times New Roman"/>
                <w:b/>
                <w:sz w:val="26"/>
                <w:szCs w:val="28"/>
                <w:lang w:val="en-US"/>
              </w:rPr>
              <w:t>)</w:t>
            </w:r>
            <w:r w:rsidR="00D20153">
              <w:rPr>
                <w:rFonts w:ascii="Times New Roman" w:eastAsia="Times New Roman" w:hAnsi="Times New Roman"/>
                <w:b/>
                <w:sz w:val="26"/>
                <w:szCs w:val="28"/>
              </w:rPr>
              <w:t xml:space="preserve"> </w:t>
            </w:r>
            <w:r w:rsidR="00704F93" w:rsidRPr="00704F93">
              <w:rPr>
                <w:rFonts w:ascii="Times New Roman" w:eastAsia="Times New Roman" w:hAnsi="Times New Roman"/>
                <w:b/>
                <w:sz w:val="26"/>
                <w:szCs w:val="28"/>
              </w:rPr>
              <w:t xml:space="preserve">ỦY BAN NHÂN DÂN HUYỆN </w:t>
            </w:r>
            <w:r w:rsidR="00704F93" w:rsidRPr="00704F93">
              <w:rPr>
                <w:rFonts w:ascii="Times New Roman" w:eastAsia="Times New Roman" w:hAnsi="Times New Roman"/>
                <w:b/>
                <w:szCs w:val="28"/>
              </w:rPr>
              <w:t>(1)</w:t>
            </w:r>
            <w:r w:rsidR="00704F93" w:rsidRPr="00704F93">
              <w:rPr>
                <w:rFonts w:ascii="Times New Roman" w:eastAsia="Times New Roman" w:hAnsi="Times New Roman"/>
                <w:b/>
                <w:sz w:val="26"/>
                <w:szCs w:val="28"/>
              </w:rPr>
              <w:br/>
            </w:r>
            <w:r w:rsidR="00704F93" w:rsidRPr="00704F93">
              <w:rPr>
                <w:rFonts w:ascii="Times New Roman" w:eastAsia="Times New Roman" w:hAnsi="Times New Roman"/>
                <w:b/>
                <w:sz w:val="26"/>
                <w:szCs w:val="28"/>
                <w:vertAlign w:val="superscript"/>
              </w:rPr>
              <w:t>__________</w:t>
            </w:r>
          </w:p>
        </w:tc>
        <w:tc>
          <w:tcPr>
            <w:tcW w:w="5812" w:type="dxa"/>
          </w:tcPr>
          <w:p w:rsidR="00AC073A" w:rsidRDefault="00704F93">
            <w:pPr>
              <w:jc w:val="center"/>
              <w:rPr>
                <w:rFonts w:ascii="Times New Roman" w:eastAsia="Times New Roman" w:hAnsi="Times New Roman" w:cs="Times New Roman"/>
                <w:sz w:val="28"/>
                <w:szCs w:val="28"/>
                <w:vertAlign w:val="superscript"/>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8"/>
                <w:szCs w:val="28"/>
              </w:rPr>
              <w:br/>
              <w:t xml:space="preserve">Độc lập - Tự do - Hạnh phúc </w:t>
            </w:r>
            <w:r w:rsidRPr="00704F93">
              <w:rPr>
                <w:rFonts w:ascii="Times New Roman" w:eastAsia="Times New Roman" w:hAnsi="Times New Roman" w:cs="Times New Roman"/>
                <w:b/>
                <w:sz w:val="28"/>
                <w:szCs w:val="28"/>
              </w:rPr>
              <w:br/>
            </w:r>
            <w:r w:rsidR="00CC3308">
              <w:rPr>
                <w:rFonts w:ascii="Times New Roman" w:eastAsia="Times New Roman" w:hAnsi="Times New Roman" w:cs="Times New Roman"/>
                <w:sz w:val="28"/>
                <w:szCs w:val="28"/>
                <w:vertAlign w:val="superscript"/>
                <w:lang w:val="en-US"/>
              </w:rPr>
              <w:t>__________________________________________</w:t>
            </w:r>
          </w:p>
        </w:tc>
      </w:tr>
    </w:tbl>
    <w:p w:rsidR="004248C1" w:rsidRDefault="004248C1">
      <w:pPr>
        <w:tabs>
          <w:tab w:val="right" w:leader="dot" w:pos="8640"/>
        </w:tabs>
        <w:jc w:val="center"/>
        <w:rPr>
          <w:rFonts w:ascii="Times New Roman" w:hAnsi="Times New Roman" w:cs="Times New Roman"/>
          <w:sz w:val="28"/>
          <w:szCs w:val="28"/>
          <w:lang w:val="en-US"/>
        </w:rPr>
      </w:pPr>
    </w:p>
    <w:p w:rsidR="004248C1" w:rsidRDefault="004248C1">
      <w:pPr>
        <w:tabs>
          <w:tab w:val="right" w:leader="dot" w:pos="8640"/>
        </w:tabs>
        <w:jc w:val="center"/>
        <w:rPr>
          <w:rFonts w:ascii="Times New Roman" w:hAnsi="Times New Roman" w:cs="Times New Roman"/>
          <w:sz w:val="28"/>
          <w:szCs w:val="28"/>
          <w:lang w:val="en-US"/>
        </w:rPr>
      </w:pPr>
    </w:p>
    <w:p w:rsidR="004248C1" w:rsidRDefault="00704F93">
      <w:pPr>
        <w:tabs>
          <w:tab w:val="right" w:leader="dot" w:pos="8640"/>
        </w:tabs>
        <w:jc w:val="center"/>
        <w:rPr>
          <w:rFonts w:ascii="Times New Roman" w:hAnsi="Times New Roman" w:cs="Times New Roman"/>
          <w:i/>
          <w:sz w:val="28"/>
          <w:szCs w:val="28"/>
          <w:lang w:val="en-US"/>
        </w:rPr>
      </w:pPr>
      <w:r w:rsidRPr="00704F93">
        <w:rPr>
          <w:rFonts w:ascii="Times New Roman" w:hAnsi="Times New Roman" w:cs="Times New Roman"/>
          <w:b/>
          <w:sz w:val="28"/>
          <w:szCs w:val="28"/>
        </w:rPr>
        <w:t>QUY ĐỊNH/QUY CHẾ...</w:t>
      </w:r>
      <w:r w:rsidRPr="00704F93">
        <w:rPr>
          <w:rFonts w:ascii="Times New Roman" w:hAnsi="Times New Roman" w:cs="Times New Roman"/>
          <w:b/>
          <w:sz w:val="28"/>
          <w:szCs w:val="28"/>
        </w:rPr>
        <w:br/>
        <w:t>......................</w:t>
      </w:r>
      <w:r w:rsidRPr="00704F93">
        <w:rPr>
          <w:rFonts w:ascii="Times New Roman" w:hAnsi="Times New Roman" w:cs="Times New Roman"/>
          <w:b/>
          <w:szCs w:val="28"/>
        </w:rPr>
        <w:t>(2)</w:t>
      </w:r>
      <w:r w:rsidRPr="00704F93">
        <w:rPr>
          <w:rFonts w:ascii="Times New Roman" w:hAnsi="Times New Roman" w:cs="Times New Roman"/>
          <w:b/>
          <w:sz w:val="28"/>
          <w:szCs w:val="28"/>
        </w:rPr>
        <w:t>…………………….</w:t>
      </w:r>
      <w:r w:rsidRPr="00704F93">
        <w:rPr>
          <w:rFonts w:ascii="Times New Roman" w:hAnsi="Times New Roman" w:cs="Times New Roman"/>
          <w:b/>
          <w:sz w:val="28"/>
          <w:szCs w:val="28"/>
        </w:rPr>
        <w:br/>
      </w:r>
      <w:r w:rsidRPr="00704F93">
        <w:rPr>
          <w:rFonts w:ascii="Times New Roman" w:hAnsi="Times New Roman" w:cs="Times New Roman"/>
          <w:i/>
          <w:sz w:val="28"/>
          <w:szCs w:val="28"/>
        </w:rPr>
        <w:t>(</w:t>
      </w:r>
      <w:r w:rsidRPr="00704F93">
        <w:rPr>
          <w:rFonts w:ascii="Times New Roman" w:hAnsi="Times New Roman" w:cs="Times New Roman"/>
          <w:i/>
          <w:sz w:val="28"/>
          <w:szCs w:val="28"/>
          <w:lang w:val="en-US"/>
        </w:rPr>
        <w:t>K</w:t>
      </w:r>
      <w:r w:rsidRPr="00704F93">
        <w:rPr>
          <w:rFonts w:ascii="Times New Roman" w:hAnsi="Times New Roman" w:cs="Times New Roman"/>
          <w:i/>
          <w:sz w:val="28"/>
          <w:szCs w:val="28"/>
        </w:rPr>
        <w:t>èm theo Quyết định số .../20.../QĐ-UBND</w:t>
      </w:r>
      <w:r w:rsidRPr="00704F93">
        <w:rPr>
          <w:rFonts w:ascii="Times New Roman" w:hAnsi="Times New Roman" w:cs="Times New Roman"/>
          <w:i/>
          <w:sz w:val="28"/>
          <w:szCs w:val="28"/>
        </w:rPr>
        <w:br/>
        <w:t>ngày ... tháng ... năm 20... của Ủy ban nhân dân huyện ...(1))</w:t>
      </w:r>
    </w:p>
    <w:p w:rsidR="004248C1" w:rsidRDefault="00CC3308">
      <w:pPr>
        <w:tabs>
          <w:tab w:val="right" w:leader="dot" w:pos="8640"/>
        </w:tabs>
        <w:jc w:val="center"/>
        <w:rPr>
          <w:rFonts w:ascii="Times New Roman" w:hAnsi="Times New Roman" w:cs="Times New Roman"/>
          <w:sz w:val="28"/>
          <w:szCs w:val="28"/>
          <w:vertAlign w:val="superscript"/>
          <w:lang w:val="en-US"/>
        </w:rPr>
      </w:pPr>
      <w:r>
        <w:rPr>
          <w:rFonts w:ascii="Times New Roman" w:hAnsi="Times New Roman" w:cs="Times New Roman"/>
          <w:sz w:val="28"/>
          <w:szCs w:val="28"/>
          <w:vertAlign w:val="superscript"/>
          <w:lang w:val="en-US"/>
        </w:rPr>
        <w:t>____________</w:t>
      </w:r>
    </w:p>
    <w:p w:rsidR="004248C1" w:rsidRDefault="004248C1">
      <w:pPr>
        <w:tabs>
          <w:tab w:val="right" w:leader="dot" w:pos="8640"/>
        </w:tabs>
        <w:jc w:val="center"/>
        <w:rPr>
          <w:rFonts w:ascii="Times New Roman" w:hAnsi="Times New Roman" w:cs="Times New Roman"/>
          <w:b/>
          <w:sz w:val="28"/>
          <w:szCs w:val="28"/>
          <w:lang w:val="en-US"/>
        </w:rPr>
      </w:pP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r w:rsidRPr="00704F93">
        <w:rPr>
          <w:rFonts w:ascii="Times New Roman" w:hAnsi="Times New Roman" w:cs="Times New Roman"/>
          <w:b/>
          <w:szCs w:val="28"/>
        </w:rPr>
        <w:t>(</w:t>
      </w:r>
      <w:r w:rsidRPr="00704F93">
        <w:rPr>
          <w:rFonts w:ascii="Times New Roman" w:hAnsi="Times New Roman" w:cs="Times New Roman"/>
          <w:b/>
          <w:szCs w:val="28"/>
          <w:lang w:val="en-US"/>
        </w:rPr>
        <w:t>3</w:t>
      </w:r>
      <w:r w:rsidRPr="00704F93">
        <w:rPr>
          <w:rFonts w:ascii="Times New Roman" w:hAnsi="Times New Roman" w:cs="Times New Roman"/>
          <w:b/>
          <w:szCs w:val="28"/>
        </w:rPr>
        <w:t>)</w:t>
      </w:r>
      <w:r w:rsidRPr="00704F93">
        <w:rPr>
          <w:rFonts w:ascii="Times New Roman" w:hAnsi="Times New Roman" w:cs="Times New Roman"/>
          <w:b/>
          <w:sz w:val="28"/>
          <w:szCs w:val="28"/>
          <w:lang w:val="en-US"/>
        </w:rPr>
        <w:t>……….</w:t>
      </w: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p>
    <w:p w:rsidR="004248C1" w:rsidRDefault="004248C1">
      <w:pPr>
        <w:tabs>
          <w:tab w:val="right" w:leader="dot" w:pos="8640"/>
        </w:tabs>
        <w:jc w:val="center"/>
        <w:rPr>
          <w:rFonts w:ascii="Times New Roman" w:hAnsi="Times New Roman" w:cs="Times New Roman"/>
          <w:b/>
          <w:sz w:val="28"/>
          <w:szCs w:val="28"/>
          <w:lang w:val="en-US"/>
        </w:rPr>
      </w:pP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 1</w:t>
      </w:r>
      <w:r w:rsidRPr="00704F93">
        <w:rPr>
          <w:rFonts w:ascii="Times New Roman" w:hAnsi="Times New Roman" w:cs="Times New Roman"/>
          <w:b/>
          <w:sz w:val="28"/>
          <w:szCs w:val="28"/>
          <w:lang w:val="en-US"/>
        </w:rPr>
        <w:t xml:space="preserve">. </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lang w:val="en-US"/>
        </w:rPr>
        <w:t xml:space="preserve">Điều.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4248C1">
      <w:pPr>
        <w:tabs>
          <w:tab w:val="right" w:leader="dot" w:pos="9214"/>
        </w:tabs>
        <w:jc w:val="center"/>
        <w:rPr>
          <w:rFonts w:ascii="Times New Roman" w:hAnsi="Times New Roman" w:cs="Times New Roman"/>
          <w:b/>
          <w:sz w:val="28"/>
          <w:szCs w:val="28"/>
          <w:lang w:val="en-US"/>
        </w:rPr>
      </w:pPr>
    </w:p>
    <w:p w:rsidR="004248C1" w:rsidRDefault="00704F93">
      <w:pPr>
        <w:tabs>
          <w:tab w:val="right" w:leader="dot" w:pos="9214"/>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r w:rsidRPr="00704F93">
        <w:rPr>
          <w:rFonts w:ascii="Times New Roman" w:hAnsi="Times New Roman" w:cs="Times New Roman"/>
          <w:b/>
          <w:szCs w:val="28"/>
        </w:rPr>
        <w:t>(</w:t>
      </w:r>
      <w:r w:rsidRPr="00704F93">
        <w:rPr>
          <w:rFonts w:ascii="Times New Roman" w:hAnsi="Times New Roman" w:cs="Times New Roman"/>
          <w:b/>
          <w:szCs w:val="28"/>
          <w:lang w:val="en-US"/>
        </w:rPr>
        <w:t>3</w:t>
      </w:r>
      <w:r w:rsidRPr="00704F93">
        <w:rPr>
          <w:rFonts w:ascii="Times New Roman" w:hAnsi="Times New Roman" w:cs="Times New Roman"/>
          <w:b/>
          <w:szCs w:val="28"/>
        </w:rPr>
        <w:t>)</w:t>
      </w:r>
      <w:r w:rsidRPr="00704F93">
        <w:rPr>
          <w:rFonts w:ascii="Times New Roman" w:hAnsi="Times New Roman" w:cs="Times New Roman"/>
          <w:b/>
          <w:sz w:val="28"/>
          <w:szCs w:val="28"/>
          <w:lang w:val="en-US"/>
        </w:rPr>
        <w:t>…….</w:t>
      </w:r>
    </w:p>
    <w:p w:rsidR="004248C1" w:rsidRDefault="00704F93">
      <w:pPr>
        <w:tabs>
          <w:tab w:val="right" w:leader="dot" w:pos="9214"/>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p>
    <w:p w:rsidR="004248C1" w:rsidRDefault="004248C1">
      <w:pPr>
        <w:tabs>
          <w:tab w:val="right" w:leader="dot" w:pos="9214"/>
        </w:tabs>
        <w:jc w:val="center"/>
        <w:rPr>
          <w:rFonts w:ascii="Times New Roman" w:hAnsi="Times New Roman" w:cs="Times New Roman"/>
          <w:b/>
          <w:sz w:val="28"/>
          <w:szCs w:val="28"/>
          <w:lang w:val="en-US"/>
        </w:rPr>
      </w:pP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w:t>
      </w:r>
      <w:r w:rsidRPr="00704F93">
        <w:rPr>
          <w:rFonts w:ascii="Times New Roman" w:hAnsi="Times New Roman" w:cs="Times New Roman"/>
          <w:b/>
          <w:sz w:val="28"/>
          <w:szCs w:val="28"/>
          <w:lang w:val="en-US"/>
        </w:rPr>
        <w:t>.</w:t>
      </w:r>
      <w:r w:rsidRPr="00704F93">
        <w:rPr>
          <w:rFonts w:ascii="Times New Roman" w:hAnsi="Times New Roman" w:cs="Times New Roman"/>
          <w:b/>
          <w:sz w:val="28"/>
          <w:szCs w:val="28"/>
        </w:rPr>
        <w:t xml:space="preserve">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lang w:val="en-US"/>
        </w:rPr>
        <w:t xml:space="preserve">Điều.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t>.</w:t>
      </w:r>
    </w:p>
    <w:p w:rsidR="004248C1" w:rsidRDefault="004248C1">
      <w:pPr>
        <w:tabs>
          <w:tab w:val="right" w:leader="dot" w:pos="8640"/>
        </w:tabs>
        <w:rPr>
          <w:rFonts w:ascii="Times New Roman" w:hAnsi="Times New Roman" w:cs="Times New Roman"/>
          <w:sz w:val="27"/>
          <w:szCs w:val="27"/>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704F93">
      <w:pPr>
        <w:tabs>
          <w:tab w:val="right" w:leader="dot" w:pos="8640"/>
        </w:tabs>
        <w:jc w:val="both"/>
        <w:rPr>
          <w:rFonts w:ascii="Times New Roman" w:hAnsi="Times New Roman" w:cs="Times New Roman"/>
          <w:b/>
          <w:i/>
        </w:rPr>
      </w:pPr>
      <w:r w:rsidRPr="00704F93">
        <w:rPr>
          <w:rFonts w:ascii="Times New Roman" w:hAnsi="Times New Roman" w:cs="Times New Roman"/>
          <w:b/>
          <w:i/>
        </w:rPr>
        <w:t>Ghi chú:</w:t>
      </w:r>
    </w:p>
    <w:p w:rsidR="004248C1" w:rsidRDefault="00771EA0">
      <w:pPr>
        <w:tabs>
          <w:tab w:val="right" w:leader="dot" w:pos="8640"/>
        </w:tabs>
        <w:jc w:val="both"/>
        <w:rPr>
          <w:rFonts w:ascii="Times New Roman" w:hAnsi="Times New Roman" w:cs="Times New Roman"/>
          <w:lang w:val="en-US"/>
        </w:rPr>
      </w:pPr>
      <w:r>
        <w:rPr>
          <w:rFonts w:ascii="Times New Roman" w:hAnsi="Times New Roman" w:cs="Times New Roman"/>
          <w:lang w:val="en-US"/>
        </w:rPr>
        <w:t>(</w:t>
      </w:r>
      <w:r w:rsidR="00D20153">
        <w:rPr>
          <w:rFonts w:ascii="Times New Roman" w:hAnsi="Times New Roman" w:cs="Times New Roman"/>
          <w:lang w:val="en-US"/>
        </w:rPr>
        <w:t>*</w:t>
      </w:r>
      <w:r>
        <w:rPr>
          <w:rFonts w:ascii="Times New Roman" w:hAnsi="Times New Roman" w:cs="Times New Roman"/>
          <w:lang w:val="en-US"/>
        </w:rPr>
        <w:t>)</w:t>
      </w:r>
      <w:r w:rsidR="00D20153">
        <w:rPr>
          <w:rFonts w:ascii="Times New Roman" w:hAnsi="Times New Roman" w:cs="Times New Roman"/>
          <w:lang w:val="en-US"/>
        </w:rPr>
        <w:t xml:space="preserve"> Đóng dấu treo.</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(1) Tên quận, huyện, thị xã, thành phố trực thuộc tỉnh, thành phố thuộc thành phố trực thuộc trung ương ban hành Quy định/Quy chế...</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(2) Tên Quy định/Quy chế...</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(3) Nội dung của Quy định/Quy chế...; tùy từng trường hợp, có thể kết cấu thành phần, chương, mục, tiểu mục.</w:t>
      </w:r>
    </w:p>
    <w:p w:rsidR="005D7FFD" w:rsidRDefault="005D7FFD">
      <w:pPr>
        <w:widowControl/>
        <w:rPr>
          <w:rFonts w:ascii="Times New Roman" w:hAnsi="Times New Roman" w:cs="Times New Roman"/>
          <w:b/>
          <w:spacing w:val="-6"/>
          <w:sz w:val="28"/>
          <w:szCs w:val="28"/>
        </w:rPr>
      </w:pPr>
      <w:bookmarkStart w:id="24" w:name="loai_25"/>
      <w:r>
        <w:rPr>
          <w:rFonts w:ascii="Times New Roman" w:hAnsi="Times New Roman" w:cs="Times New Roman"/>
          <w:b/>
          <w:spacing w:val="-6"/>
          <w:sz w:val="28"/>
          <w:szCs w:val="28"/>
        </w:rPr>
        <w:br w:type="page"/>
      </w:r>
    </w:p>
    <w:p w:rsidR="00AE2737" w:rsidRDefault="00704F93" w:rsidP="00083423">
      <w:pPr>
        <w:tabs>
          <w:tab w:val="right" w:leader="dot" w:pos="8640"/>
        </w:tabs>
        <w:jc w:val="both"/>
        <w:rPr>
          <w:rFonts w:ascii="Times New Roman" w:hAnsi="Times New Roman" w:cs="Times New Roman"/>
          <w:b/>
          <w:sz w:val="28"/>
          <w:szCs w:val="28"/>
          <w:lang w:val="en-US"/>
        </w:rPr>
      </w:pPr>
      <w:r w:rsidRPr="00704F93">
        <w:rPr>
          <w:rFonts w:ascii="Times New Roman" w:hAnsi="Times New Roman" w:cs="Times New Roman"/>
          <w:b/>
          <w:spacing w:val="-6"/>
          <w:sz w:val="28"/>
          <w:szCs w:val="28"/>
        </w:rPr>
        <w:lastRenderedPageBreak/>
        <w:t>Mẫu số 24. Nghị quyết của Hội đồng nhân dân cấp xã (quy định trực tiếp</w:t>
      </w:r>
      <w:r w:rsidRPr="00704F93">
        <w:rPr>
          <w:rFonts w:ascii="Times New Roman" w:hAnsi="Times New Roman" w:cs="Times New Roman"/>
          <w:b/>
          <w:sz w:val="28"/>
          <w:szCs w:val="28"/>
        </w:rPr>
        <w:t>)</w:t>
      </w:r>
      <w:bookmarkEnd w:id="24"/>
    </w:p>
    <w:p w:rsidR="00AE2737" w:rsidRDefault="00704F93" w:rsidP="00083423">
      <w:pPr>
        <w:tabs>
          <w:tab w:val="right" w:leader="dot" w:pos="8640"/>
        </w:tabs>
        <w:rPr>
          <w:rFonts w:ascii="Times New Roman" w:hAnsi="Times New Roman" w:cs="Times New Roman"/>
          <w:b/>
          <w:sz w:val="16"/>
          <w:szCs w:val="28"/>
          <w:vertAlign w:val="superscript"/>
          <w:lang w:val="en-US"/>
        </w:rPr>
      </w:pPr>
      <w:r w:rsidRPr="00704F93">
        <w:rPr>
          <w:rFonts w:ascii="Times New Roman" w:hAnsi="Times New Roman" w:cs="Times New Roman"/>
          <w:b/>
          <w:sz w:val="16"/>
          <w:szCs w:val="28"/>
          <w:vertAlign w:val="superscript"/>
          <w:lang w:val="en-US"/>
        </w:rPr>
        <w:t>________________________________________________________________________________</w:t>
      </w:r>
      <w:r w:rsidR="004C4FCB">
        <w:rPr>
          <w:rFonts w:ascii="Times New Roman" w:hAnsi="Times New Roman" w:cs="Times New Roman"/>
          <w:b/>
          <w:sz w:val="16"/>
          <w:szCs w:val="28"/>
          <w:vertAlign w:val="superscript"/>
          <w:lang w:val="en-US"/>
        </w:rPr>
        <w:t>________________________________________________________________________</w:t>
      </w:r>
      <w:r w:rsidRPr="00704F93">
        <w:rPr>
          <w:rFonts w:ascii="Times New Roman" w:hAnsi="Times New Roman" w:cs="Times New Roman"/>
          <w:b/>
          <w:sz w:val="16"/>
          <w:szCs w:val="28"/>
          <w:vertAlign w:val="superscript"/>
          <w:lang w:val="en-US"/>
        </w:rPr>
        <w:t>_________________</w:t>
      </w:r>
    </w:p>
    <w:p w:rsidR="00AE2737" w:rsidRDefault="00AE2737" w:rsidP="00083423">
      <w:pPr>
        <w:tabs>
          <w:tab w:val="right" w:leader="dot" w:pos="8640"/>
        </w:tabs>
        <w:rPr>
          <w:rFonts w:ascii="Times New Roman" w:hAnsi="Times New Roman" w:cs="Times New Roman"/>
          <w:b/>
          <w:sz w:val="2"/>
          <w:szCs w:val="28"/>
          <w:lang w:val="en-US"/>
        </w:rPr>
      </w:pPr>
    </w:p>
    <w:tbl>
      <w:tblPr>
        <w:tblW w:w="10031" w:type="dxa"/>
        <w:tblInd w:w="-318" w:type="dxa"/>
        <w:tblLook w:val="01E0" w:firstRow="1" w:lastRow="1" w:firstColumn="1" w:lastColumn="1" w:noHBand="0" w:noVBand="0"/>
      </w:tblPr>
      <w:tblGrid>
        <w:gridCol w:w="4077"/>
        <w:gridCol w:w="5954"/>
      </w:tblGrid>
      <w:tr w:rsidR="008F4EE4" w:rsidRPr="008F4EE4" w:rsidTr="00D95E01">
        <w:trPr>
          <w:trHeight w:val="1610"/>
        </w:trPr>
        <w:tc>
          <w:tcPr>
            <w:tcW w:w="4077" w:type="dxa"/>
          </w:tcPr>
          <w:p w:rsidR="00AC073A" w:rsidRDefault="00704F93" w:rsidP="00083423">
            <w:pPr>
              <w:jc w:val="center"/>
              <w:rPr>
                <w:rFonts w:ascii="Times New Roman" w:eastAsia="Times New Roman" w:hAnsi="Times New Roman" w:cs="Times New Roman"/>
                <w:b/>
                <w:sz w:val="26"/>
                <w:szCs w:val="28"/>
                <w:vertAlign w:val="superscript"/>
                <w:lang w:val="en-US"/>
              </w:rPr>
            </w:pPr>
            <w:r w:rsidRPr="00704F93">
              <w:rPr>
                <w:rFonts w:ascii="Times New Roman" w:eastAsia="Times New Roman" w:hAnsi="Times New Roman" w:cs="Times New Roman"/>
                <w:b/>
                <w:sz w:val="26"/>
                <w:szCs w:val="28"/>
              </w:rPr>
              <w:t xml:space="preserve">HỘI ĐỒNG NHÂN DÂN XÃ </w:t>
            </w:r>
            <w:r w:rsidRPr="00704F93">
              <w:rPr>
                <w:rFonts w:ascii="Times New Roman" w:eastAsia="Times New Roman" w:hAnsi="Times New Roman" w:cs="Times New Roman"/>
                <w:b/>
                <w:szCs w:val="28"/>
              </w:rPr>
              <w:t>(1)</w:t>
            </w:r>
            <w:r w:rsidRPr="00704F93">
              <w:rPr>
                <w:rFonts w:ascii="Times New Roman" w:eastAsia="Times New Roman" w:hAnsi="Times New Roman" w:cs="Times New Roman"/>
                <w:b/>
                <w:sz w:val="26"/>
                <w:szCs w:val="28"/>
              </w:rPr>
              <w:br/>
            </w:r>
            <w:r w:rsidR="008F4EE4">
              <w:rPr>
                <w:rFonts w:ascii="Times New Roman" w:eastAsia="Times New Roman" w:hAnsi="Times New Roman" w:cs="Times New Roman"/>
                <w:b/>
                <w:sz w:val="26"/>
                <w:szCs w:val="28"/>
                <w:vertAlign w:val="superscript"/>
                <w:lang w:val="en-US"/>
              </w:rPr>
              <w:t>____________</w:t>
            </w:r>
          </w:p>
          <w:p w:rsidR="00AC073A" w:rsidRDefault="00AC073A" w:rsidP="00083423">
            <w:pPr>
              <w:jc w:val="center"/>
              <w:rPr>
                <w:rFonts w:ascii="Times New Roman" w:eastAsia="Times New Roman" w:hAnsi="Times New Roman" w:cs="Times New Roman"/>
                <w:sz w:val="26"/>
                <w:szCs w:val="28"/>
                <w:lang w:val="en-US"/>
              </w:rPr>
            </w:pPr>
          </w:p>
          <w:p w:rsidR="00AC073A" w:rsidRDefault="00704F93" w:rsidP="00083423">
            <w:pPr>
              <w:jc w:val="center"/>
              <w:rPr>
                <w:rFonts w:ascii="Times New Roman" w:eastAsia="Times New Roman" w:hAnsi="Times New Roman" w:cs="Times New Roman"/>
                <w:b/>
                <w:sz w:val="28"/>
                <w:szCs w:val="28"/>
              </w:rPr>
            </w:pPr>
            <w:r w:rsidRPr="00704F93">
              <w:rPr>
                <w:rFonts w:ascii="Times New Roman" w:eastAsia="Times New Roman" w:hAnsi="Times New Roman" w:cs="Times New Roman"/>
                <w:sz w:val="26"/>
                <w:szCs w:val="28"/>
              </w:rPr>
              <w:t>S</w:t>
            </w:r>
            <w:r w:rsidRPr="00704F93">
              <w:rPr>
                <w:rFonts w:ascii="Times New Roman" w:eastAsia="Times New Roman" w:hAnsi="Times New Roman" w:cs="Times New Roman"/>
                <w:sz w:val="26"/>
                <w:szCs w:val="28"/>
                <w:lang w:val="en-US"/>
              </w:rPr>
              <w:t>ố</w:t>
            </w:r>
            <w:r w:rsidRPr="00704F93">
              <w:rPr>
                <w:rFonts w:ascii="Times New Roman" w:eastAsia="Times New Roman" w:hAnsi="Times New Roman" w:cs="Times New Roman"/>
                <w:sz w:val="26"/>
                <w:szCs w:val="28"/>
              </w:rPr>
              <w:t>:.../2</w:t>
            </w:r>
            <w:r w:rsidRPr="00704F93">
              <w:rPr>
                <w:rFonts w:ascii="Times New Roman" w:eastAsia="Times New Roman" w:hAnsi="Times New Roman" w:cs="Times New Roman"/>
                <w:sz w:val="26"/>
                <w:szCs w:val="28"/>
                <w:lang w:val="en-US"/>
              </w:rPr>
              <w:t>0…</w:t>
            </w:r>
            <w:r w:rsidRPr="00704F93">
              <w:rPr>
                <w:rFonts w:ascii="Times New Roman" w:eastAsia="Times New Roman" w:hAnsi="Times New Roman" w:cs="Times New Roman"/>
                <w:sz w:val="26"/>
                <w:szCs w:val="28"/>
              </w:rPr>
              <w:t>(2).../</w:t>
            </w:r>
            <w:r w:rsidRPr="00704F93">
              <w:rPr>
                <w:rFonts w:ascii="Times New Roman" w:eastAsia="Times New Roman" w:hAnsi="Times New Roman" w:cs="Times New Roman"/>
                <w:sz w:val="26"/>
                <w:szCs w:val="28"/>
                <w:lang w:val="en-US"/>
              </w:rPr>
              <w:t>NQ</w:t>
            </w:r>
            <w:r w:rsidRPr="00704F93">
              <w:rPr>
                <w:rFonts w:ascii="Times New Roman" w:eastAsia="Times New Roman" w:hAnsi="Times New Roman" w:cs="Times New Roman"/>
                <w:sz w:val="26"/>
                <w:szCs w:val="28"/>
              </w:rPr>
              <w:t>-</w:t>
            </w:r>
            <w:r w:rsidRPr="00704F93">
              <w:rPr>
                <w:rFonts w:ascii="Times New Roman" w:eastAsia="Times New Roman" w:hAnsi="Times New Roman" w:cs="Times New Roman"/>
                <w:sz w:val="26"/>
                <w:szCs w:val="28"/>
                <w:lang w:val="en-US"/>
              </w:rPr>
              <w:t>HĐND</w:t>
            </w:r>
          </w:p>
        </w:tc>
        <w:tc>
          <w:tcPr>
            <w:tcW w:w="5954" w:type="dxa"/>
          </w:tcPr>
          <w:p w:rsidR="00AC073A" w:rsidRDefault="00704F93" w:rsidP="00083423">
            <w:pPr>
              <w:jc w:val="center"/>
              <w:rPr>
                <w:rFonts w:ascii="Times New Roman" w:eastAsia="Times New Roman" w:hAnsi="Times New Roman" w:cs="Times New Roman"/>
                <w:sz w:val="28"/>
                <w:szCs w:val="28"/>
                <w:vertAlign w:val="superscript"/>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8"/>
                <w:szCs w:val="28"/>
              </w:rPr>
              <w:br/>
              <w:t xml:space="preserve">Độc lập - Tự do - Hạnh phúc </w:t>
            </w:r>
            <w:r w:rsidRPr="00704F93">
              <w:rPr>
                <w:rFonts w:ascii="Times New Roman" w:eastAsia="Times New Roman" w:hAnsi="Times New Roman" w:cs="Times New Roman"/>
                <w:b/>
                <w:sz w:val="28"/>
                <w:szCs w:val="28"/>
              </w:rPr>
              <w:br/>
            </w:r>
            <w:r w:rsidR="008F4EE4">
              <w:rPr>
                <w:rFonts w:ascii="Times New Roman" w:eastAsia="Times New Roman" w:hAnsi="Times New Roman" w:cs="Times New Roman"/>
                <w:sz w:val="28"/>
                <w:szCs w:val="28"/>
                <w:vertAlign w:val="superscript"/>
                <w:lang w:val="en-US"/>
              </w:rPr>
              <w:t>___________________________________________</w:t>
            </w:r>
          </w:p>
          <w:p w:rsidR="00AC073A" w:rsidRDefault="00704F93" w:rsidP="00083423">
            <w:pPr>
              <w:jc w:val="center"/>
              <w:rPr>
                <w:rFonts w:ascii="Times New Roman" w:eastAsia="Times New Roman" w:hAnsi="Times New Roman" w:cs="Times New Roman"/>
                <w:sz w:val="28"/>
                <w:szCs w:val="28"/>
              </w:rPr>
            </w:pPr>
            <w:r w:rsidRPr="00704F93">
              <w:rPr>
                <w:rFonts w:ascii="Times New Roman" w:eastAsia="Times New Roman" w:hAnsi="Times New Roman" w:cs="Times New Roman"/>
                <w:i/>
                <w:sz w:val="28"/>
                <w:szCs w:val="28"/>
              </w:rPr>
              <w:t>...</w:t>
            </w:r>
            <w:r w:rsidRPr="00704F93">
              <w:rPr>
                <w:rFonts w:ascii="Times New Roman" w:eastAsia="Times New Roman" w:hAnsi="Times New Roman" w:cs="Times New Roman"/>
                <w:i/>
                <w:szCs w:val="28"/>
              </w:rPr>
              <w:t>(3)</w:t>
            </w:r>
            <w:r w:rsidRPr="00704F93">
              <w:rPr>
                <w:rFonts w:ascii="Times New Roman" w:eastAsia="Times New Roman" w:hAnsi="Times New Roman" w:cs="Times New Roman"/>
                <w:i/>
                <w:sz w:val="28"/>
                <w:szCs w:val="28"/>
              </w:rPr>
              <w:t>..., ngày ... tháng ... năm 20...</w:t>
            </w:r>
            <w:r w:rsidRPr="00704F93">
              <w:rPr>
                <w:rFonts w:ascii="Times New Roman" w:eastAsia="Times New Roman" w:hAnsi="Times New Roman" w:cs="Times New Roman"/>
                <w:i/>
                <w:szCs w:val="28"/>
              </w:rPr>
              <w:t>(2)</w:t>
            </w:r>
            <w:r w:rsidRPr="00704F93">
              <w:rPr>
                <w:rFonts w:ascii="Times New Roman" w:eastAsia="Times New Roman" w:hAnsi="Times New Roman" w:cs="Times New Roman"/>
                <w:i/>
                <w:sz w:val="28"/>
                <w:szCs w:val="28"/>
              </w:rPr>
              <w:t>…</w:t>
            </w:r>
          </w:p>
        </w:tc>
      </w:tr>
    </w:tbl>
    <w:p w:rsidR="004248C1" w:rsidRDefault="004248C1">
      <w:pPr>
        <w:tabs>
          <w:tab w:val="right" w:leader="dot" w:pos="8640"/>
        </w:tabs>
        <w:jc w:val="center"/>
        <w:rPr>
          <w:rFonts w:ascii="Times New Roman" w:hAnsi="Times New Roman" w:cs="Times New Roman"/>
          <w:b/>
          <w:sz w:val="28"/>
          <w:szCs w:val="28"/>
        </w:rPr>
      </w:pP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NGHỊ QUYẾT</w:t>
      </w:r>
      <w:r w:rsidRPr="00704F93">
        <w:rPr>
          <w:rFonts w:ascii="Times New Roman" w:hAnsi="Times New Roman" w:cs="Times New Roman"/>
          <w:b/>
          <w:sz w:val="28"/>
          <w:szCs w:val="28"/>
          <w:lang w:val="en-US"/>
        </w:rPr>
        <w:br/>
        <w:t>…………………</w:t>
      </w:r>
      <w:r w:rsidRPr="00704F93">
        <w:rPr>
          <w:rFonts w:ascii="Times New Roman" w:hAnsi="Times New Roman" w:cs="Times New Roman"/>
          <w:b/>
          <w:szCs w:val="28"/>
        </w:rPr>
        <w:t>(4)</w:t>
      </w:r>
      <w:r w:rsidRPr="00704F93">
        <w:rPr>
          <w:rFonts w:ascii="Times New Roman" w:hAnsi="Times New Roman" w:cs="Times New Roman"/>
          <w:b/>
          <w:sz w:val="28"/>
          <w:szCs w:val="28"/>
          <w:lang w:val="en-US"/>
        </w:rPr>
        <w:t>………………..</w:t>
      </w:r>
    </w:p>
    <w:p w:rsidR="004248C1" w:rsidRDefault="008F4EE4">
      <w:pPr>
        <w:tabs>
          <w:tab w:val="right" w:leader="dot" w:pos="8640"/>
        </w:tabs>
        <w:jc w:val="center"/>
        <w:rPr>
          <w:rFonts w:ascii="Times New Roman" w:hAnsi="Times New Roman" w:cs="Times New Roman"/>
          <w:b/>
          <w:sz w:val="28"/>
          <w:szCs w:val="28"/>
          <w:vertAlign w:val="superscript"/>
          <w:lang w:val="en-US"/>
        </w:rPr>
      </w:pPr>
      <w:r>
        <w:rPr>
          <w:rFonts w:ascii="Times New Roman" w:hAnsi="Times New Roman" w:cs="Times New Roman"/>
          <w:b/>
          <w:sz w:val="28"/>
          <w:szCs w:val="28"/>
          <w:vertAlign w:val="superscript"/>
          <w:lang w:val="en-US"/>
        </w:rPr>
        <w:t>___________</w:t>
      </w:r>
    </w:p>
    <w:p w:rsidR="004248C1" w:rsidRDefault="004248C1">
      <w:pPr>
        <w:tabs>
          <w:tab w:val="right" w:leader="dot" w:pos="8640"/>
        </w:tabs>
        <w:jc w:val="center"/>
        <w:rPr>
          <w:rFonts w:ascii="Times New Roman" w:hAnsi="Times New Roman" w:cs="Times New Roman"/>
          <w:b/>
          <w:sz w:val="28"/>
          <w:szCs w:val="28"/>
          <w:lang w:val="en-US"/>
        </w:rPr>
      </w:pPr>
    </w:p>
    <w:p w:rsidR="004248C1" w:rsidRPr="002A2306"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HỘI ĐỒ</w:t>
      </w:r>
      <w:r w:rsidR="00DF73FA">
        <w:rPr>
          <w:rFonts w:ascii="Times New Roman" w:hAnsi="Times New Roman" w:cs="Times New Roman"/>
          <w:b/>
          <w:sz w:val="28"/>
          <w:szCs w:val="28"/>
        </w:rPr>
        <w:t xml:space="preserve">NG NHÂN DÂN XÃ </w:t>
      </w:r>
      <w:r w:rsidR="00DF73FA">
        <w:rPr>
          <w:rFonts w:ascii="Times New Roman" w:hAnsi="Times New Roman" w:cs="Times New Roman"/>
          <w:b/>
          <w:sz w:val="28"/>
          <w:szCs w:val="28"/>
          <w:lang w:val="en-US"/>
        </w:rPr>
        <w:t>.</w:t>
      </w:r>
      <w:r w:rsidRPr="00704F93">
        <w:rPr>
          <w:rFonts w:ascii="Times New Roman" w:hAnsi="Times New Roman" w:cs="Times New Roman"/>
          <w:b/>
          <w:sz w:val="28"/>
          <w:szCs w:val="28"/>
        </w:rPr>
        <w:t>..</w:t>
      </w:r>
      <w:r w:rsidR="0052629C">
        <w:rPr>
          <w:rFonts w:ascii="Times New Roman" w:hAnsi="Times New Roman" w:cs="Times New Roman"/>
          <w:b/>
          <w:sz w:val="28"/>
          <w:szCs w:val="28"/>
          <w:lang w:val="en-US"/>
        </w:rPr>
        <w:t xml:space="preserve"> </w:t>
      </w:r>
      <w:r w:rsidRPr="00704F93">
        <w:rPr>
          <w:rFonts w:ascii="Times New Roman" w:hAnsi="Times New Roman" w:cs="Times New Roman"/>
          <w:b/>
          <w:szCs w:val="28"/>
        </w:rPr>
        <w:t>(1)</w:t>
      </w:r>
      <w:r w:rsidRPr="00704F93">
        <w:rPr>
          <w:rFonts w:ascii="Times New Roman" w:hAnsi="Times New Roman" w:cs="Times New Roman"/>
          <w:b/>
          <w:sz w:val="28"/>
          <w:szCs w:val="28"/>
          <w:lang w:val="en-US"/>
        </w:rPr>
        <w:br/>
      </w:r>
      <w:r w:rsidR="002A2306">
        <w:rPr>
          <w:rFonts w:ascii="Times New Roman" w:hAnsi="Times New Roman" w:cs="Times New Roman"/>
          <w:b/>
          <w:sz w:val="28"/>
          <w:szCs w:val="28"/>
        </w:rPr>
        <w:t>KHÓA...</w:t>
      </w:r>
      <w:r w:rsidR="00D46ED6">
        <w:rPr>
          <w:rFonts w:ascii="Times New Roman" w:hAnsi="Times New Roman" w:cs="Times New Roman"/>
          <w:b/>
          <w:sz w:val="28"/>
          <w:szCs w:val="28"/>
          <w:lang w:val="en-US"/>
        </w:rPr>
        <w:t xml:space="preserve"> </w:t>
      </w:r>
      <w:r w:rsidRPr="00704F93">
        <w:rPr>
          <w:rFonts w:ascii="Times New Roman" w:hAnsi="Times New Roman" w:cs="Times New Roman"/>
          <w:b/>
          <w:sz w:val="28"/>
          <w:szCs w:val="28"/>
        </w:rPr>
        <w:t>KỲ HỌP THỨ</w:t>
      </w:r>
      <w:r w:rsidR="002A2306">
        <w:rPr>
          <w:rFonts w:ascii="Times New Roman" w:hAnsi="Times New Roman" w:cs="Times New Roman"/>
          <w:b/>
          <w:sz w:val="28"/>
          <w:szCs w:val="28"/>
        </w:rPr>
        <w:t>...</w:t>
      </w:r>
    </w:p>
    <w:p w:rsidR="004248C1" w:rsidRDefault="004248C1">
      <w:pPr>
        <w:tabs>
          <w:tab w:val="right" w:leader="dot" w:pos="8640"/>
        </w:tabs>
        <w:jc w:val="center"/>
        <w:rPr>
          <w:rFonts w:ascii="Times New Roman" w:hAnsi="Times New Roman" w:cs="Times New Roman"/>
          <w:b/>
          <w:sz w:val="28"/>
          <w:szCs w:val="28"/>
          <w:lang w:val="en-US"/>
        </w:rPr>
      </w:pPr>
    </w:p>
    <w:p w:rsidR="004248C1" w:rsidRDefault="00704F93">
      <w:pPr>
        <w:tabs>
          <w:tab w:val="right" w:leader="dot" w:pos="8931"/>
        </w:tabs>
        <w:ind w:firstLine="567"/>
        <w:jc w:val="both"/>
        <w:rPr>
          <w:rFonts w:ascii="Times New Roman" w:hAnsi="Times New Roman" w:cs="Times New Roman"/>
          <w:i/>
          <w:sz w:val="28"/>
          <w:szCs w:val="28"/>
        </w:rPr>
      </w:pPr>
      <w:r w:rsidRPr="00704F93">
        <w:rPr>
          <w:rFonts w:ascii="Times New Roman" w:hAnsi="Times New Roman" w:cs="Times New Roman"/>
          <w:i/>
          <w:sz w:val="28"/>
          <w:szCs w:val="28"/>
        </w:rPr>
        <w:t>Căn cứ Luật Tổ chức chính quyền địa phương ngày ... tháng ... năm</w:t>
      </w:r>
      <w:r w:rsidR="002A2306">
        <w:rPr>
          <w:rFonts w:ascii="Times New Roman" w:hAnsi="Times New Roman" w:cs="Times New Roman"/>
          <w:i/>
          <w:sz w:val="28"/>
          <w:szCs w:val="28"/>
          <w:lang w:val="en-US"/>
        </w:rPr>
        <w:t>.</w:t>
      </w:r>
      <w:r w:rsidRPr="00704F93">
        <w:rPr>
          <w:rFonts w:ascii="Times New Roman" w:hAnsi="Times New Roman" w:cs="Times New Roman"/>
          <w:i/>
          <w:sz w:val="28"/>
          <w:szCs w:val="28"/>
        </w:rPr>
        <w:t>…..;</w:t>
      </w:r>
    </w:p>
    <w:p w:rsidR="004248C1" w:rsidRDefault="00704F93">
      <w:pPr>
        <w:tabs>
          <w:tab w:val="right" w:leader="dot" w:pos="8789"/>
        </w:tabs>
        <w:ind w:firstLine="567"/>
        <w:jc w:val="both"/>
        <w:rPr>
          <w:rFonts w:ascii="Times New Roman" w:hAnsi="Times New Roman" w:cs="Times New Roman"/>
          <w:i/>
          <w:sz w:val="28"/>
          <w:szCs w:val="28"/>
        </w:rPr>
      </w:pPr>
      <w:r w:rsidRPr="00704F93">
        <w:rPr>
          <w:rFonts w:ascii="Times New Roman" w:hAnsi="Times New Roman" w:cs="Times New Roman"/>
          <w:i/>
          <w:sz w:val="28"/>
          <w:szCs w:val="28"/>
        </w:rPr>
        <w:t>Căn cứ ………………………..</w:t>
      </w:r>
      <w:r w:rsidR="0052629C">
        <w:rPr>
          <w:rFonts w:ascii="Times New Roman" w:hAnsi="Times New Roman" w:cs="Times New Roman"/>
          <w:i/>
          <w:sz w:val="28"/>
          <w:szCs w:val="28"/>
          <w:lang w:val="en-US"/>
        </w:rPr>
        <w:t xml:space="preserve"> </w:t>
      </w:r>
      <w:r w:rsidRPr="00704F93">
        <w:rPr>
          <w:rFonts w:ascii="Times New Roman" w:hAnsi="Times New Roman" w:cs="Times New Roman"/>
          <w:i/>
          <w:szCs w:val="28"/>
        </w:rPr>
        <w:t>(5)</w:t>
      </w:r>
      <w:r w:rsidRPr="00704F93">
        <w:rPr>
          <w:rFonts w:ascii="Times New Roman" w:hAnsi="Times New Roman" w:cs="Times New Roman"/>
          <w:i/>
          <w:sz w:val="28"/>
          <w:szCs w:val="28"/>
        </w:rPr>
        <w:tab/>
        <w:t>;</w:t>
      </w:r>
    </w:p>
    <w:p w:rsidR="004248C1" w:rsidRDefault="00704F93">
      <w:pPr>
        <w:tabs>
          <w:tab w:val="right" w:leader="dot" w:pos="7920"/>
        </w:tabs>
        <w:ind w:firstLine="567"/>
        <w:jc w:val="both"/>
        <w:rPr>
          <w:rFonts w:ascii="Times New Roman" w:hAnsi="Times New Roman" w:cs="Times New Roman"/>
          <w:i/>
          <w:sz w:val="28"/>
          <w:szCs w:val="28"/>
        </w:rPr>
      </w:pPr>
      <w:r w:rsidRPr="00704F93">
        <w:rPr>
          <w:rFonts w:ascii="Times New Roman" w:hAnsi="Times New Roman" w:cs="Times New Roman"/>
          <w:i/>
          <w:sz w:val="28"/>
          <w:szCs w:val="28"/>
        </w:rPr>
        <w:t>Xét Tờ trình ……………………; Báo cáo thẩm tra của....; ý kiến thảo luận của đại biểu Hội đồng nhân dân tại kỳ họp.</w:t>
      </w:r>
    </w:p>
    <w:p w:rsidR="004248C1" w:rsidRDefault="004248C1">
      <w:pPr>
        <w:tabs>
          <w:tab w:val="right" w:leader="dot" w:pos="7920"/>
        </w:tabs>
        <w:jc w:val="center"/>
        <w:rPr>
          <w:rFonts w:ascii="Times New Roman" w:hAnsi="Times New Roman" w:cs="Times New Roman"/>
          <w:b/>
          <w:sz w:val="28"/>
          <w:szCs w:val="28"/>
          <w:lang w:val="en-US"/>
        </w:rPr>
      </w:pPr>
    </w:p>
    <w:p w:rsidR="00AC073A" w:rsidRDefault="00704F93">
      <w:pPr>
        <w:tabs>
          <w:tab w:val="right" w:leader="dot" w:pos="7920"/>
        </w:tabs>
        <w:jc w:val="center"/>
        <w:rPr>
          <w:rFonts w:ascii="Times New Roman" w:hAnsi="Times New Roman" w:cs="Times New Roman"/>
          <w:b/>
          <w:sz w:val="28"/>
          <w:szCs w:val="28"/>
        </w:rPr>
      </w:pPr>
      <w:r w:rsidRPr="00704F93">
        <w:rPr>
          <w:rFonts w:ascii="Times New Roman" w:hAnsi="Times New Roman" w:cs="Times New Roman"/>
          <w:b/>
          <w:sz w:val="28"/>
          <w:szCs w:val="28"/>
        </w:rPr>
        <w:t>QUYẾT NGHỊ:</w:t>
      </w:r>
    </w:p>
    <w:p w:rsidR="00AC073A" w:rsidRDefault="00704F93">
      <w:pPr>
        <w:tabs>
          <w:tab w:val="right" w:leader="dot" w:pos="7920"/>
        </w:tabs>
        <w:jc w:val="center"/>
        <w:rPr>
          <w:rFonts w:ascii="Times New Roman" w:hAnsi="Times New Roman" w:cs="Times New Roman"/>
          <w:b/>
          <w:sz w:val="28"/>
          <w:szCs w:val="28"/>
        </w:rPr>
      </w:pPr>
      <w:r w:rsidRPr="00704F93">
        <w:rPr>
          <w:rFonts w:ascii="Times New Roman" w:hAnsi="Times New Roman" w:cs="Times New Roman"/>
          <w:b/>
          <w:sz w:val="28"/>
          <w:szCs w:val="28"/>
        </w:rPr>
        <w:t>………..</w:t>
      </w:r>
      <w:r w:rsidRPr="00704F93">
        <w:rPr>
          <w:rFonts w:ascii="Times New Roman" w:hAnsi="Times New Roman" w:cs="Times New Roman"/>
          <w:b/>
          <w:szCs w:val="28"/>
        </w:rPr>
        <w:t>(6)</w:t>
      </w:r>
      <w:r w:rsidRPr="00704F93">
        <w:rPr>
          <w:rFonts w:ascii="Times New Roman" w:hAnsi="Times New Roman" w:cs="Times New Roman"/>
          <w:b/>
          <w:sz w:val="28"/>
          <w:szCs w:val="28"/>
        </w:rPr>
        <w:t>……….</w:t>
      </w:r>
    </w:p>
    <w:p w:rsidR="00AC073A" w:rsidRDefault="00704F93">
      <w:pPr>
        <w:tabs>
          <w:tab w:val="right" w:leader="dot" w:pos="792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w:t>
      </w:r>
    </w:p>
    <w:p w:rsidR="004248C1" w:rsidRDefault="004248C1">
      <w:pPr>
        <w:tabs>
          <w:tab w:val="right" w:leader="dot" w:pos="7920"/>
        </w:tabs>
        <w:jc w:val="center"/>
        <w:rPr>
          <w:rFonts w:ascii="Times New Roman" w:hAnsi="Times New Roman" w:cs="Times New Roman"/>
          <w:b/>
          <w:sz w:val="14"/>
          <w:szCs w:val="28"/>
          <w:lang w:val="en-US"/>
        </w:rPr>
      </w:pPr>
    </w:p>
    <w:p w:rsidR="004248C1" w:rsidRDefault="00704F93">
      <w:pPr>
        <w:tabs>
          <w:tab w:val="right" w:leader="dot" w:pos="8789"/>
        </w:tabs>
        <w:ind w:firstLine="567"/>
        <w:rPr>
          <w:rFonts w:ascii="Times New Roman" w:hAnsi="Times New Roman" w:cs="Times New Roman"/>
          <w:sz w:val="28"/>
          <w:szCs w:val="28"/>
        </w:rPr>
      </w:pPr>
      <w:r w:rsidRPr="00704F93">
        <w:rPr>
          <w:rFonts w:ascii="Times New Roman" w:hAnsi="Times New Roman" w:cs="Times New Roman"/>
          <w:b/>
          <w:sz w:val="28"/>
          <w:szCs w:val="28"/>
        </w:rPr>
        <w:t xml:space="preserve">Điều 1. </w:t>
      </w:r>
      <w:r w:rsidRPr="00704F93">
        <w:rPr>
          <w:rFonts w:ascii="Times New Roman" w:hAnsi="Times New Roman" w:cs="Times New Roman"/>
          <w:sz w:val="28"/>
          <w:szCs w:val="28"/>
        </w:rPr>
        <w:tab/>
      </w:r>
    </w:p>
    <w:p w:rsidR="004248C1" w:rsidRDefault="00704F93">
      <w:pPr>
        <w:tabs>
          <w:tab w:val="right" w:leader="dot" w:pos="8789"/>
        </w:tabs>
        <w:rPr>
          <w:rFonts w:ascii="Times New Roman" w:hAnsi="Times New Roman" w:cs="Times New Roman"/>
          <w:sz w:val="28"/>
          <w:szCs w:val="28"/>
        </w:rPr>
      </w:pPr>
      <w:r w:rsidRPr="00704F93">
        <w:rPr>
          <w:rFonts w:ascii="Times New Roman" w:hAnsi="Times New Roman" w:cs="Times New Roman"/>
          <w:sz w:val="28"/>
          <w:szCs w:val="28"/>
        </w:rPr>
        <w:tab/>
      </w:r>
    </w:p>
    <w:p w:rsidR="004248C1" w:rsidRDefault="00704F93">
      <w:pPr>
        <w:tabs>
          <w:tab w:val="right" w:leader="dot" w:pos="8789"/>
        </w:tabs>
        <w:ind w:firstLine="567"/>
        <w:rPr>
          <w:rFonts w:ascii="Times New Roman" w:hAnsi="Times New Roman" w:cs="Times New Roman"/>
          <w:sz w:val="28"/>
          <w:szCs w:val="28"/>
        </w:rPr>
      </w:pPr>
      <w:r w:rsidRPr="00704F93">
        <w:rPr>
          <w:rFonts w:ascii="Times New Roman" w:hAnsi="Times New Roman" w:cs="Times New Roman"/>
          <w:b/>
          <w:sz w:val="28"/>
          <w:szCs w:val="28"/>
        </w:rPr>
        <w:t xml:space="preserve">Điều. </w:t>
      </w:r>
      <w:r w:rsidRPr="00704F93">
        <w:rPr>
          <w:rFonts w:ascii="Times New Roman" w:hAnsi="Times New Roman" w:cs="Times New Roman"/>
          <w:sz w:val="28"/>
          <w:szCs w:val="28"/>
        </w:rPr>
        <w:t>.</w:t>
      </w:r>
      <w:r w:rsidRPr="00704F93">
        <w:rPr>
          <w:rFonts w:ascii="Times New Roman" w:hAnsi="Times New Roman" w:cs="Times New Roman"/>
          <w:sz w:val="28"/>
          <w:szCs w:val="28"/>
        </w:rPr>
        <w:tab/>
      </w:r>
    </w:p>
    <w:p w:rsidR="004248C1" w:rsidRDefault="00704F93">
      <w:pPr>
        <w:tabs>
          <w:tab w:val="right" w:leader="dot" w:pos="8789"/>
        </w:tabs>
        <w:rPr>
          <w:rFonts w:ascii="Times New Roman" w:hAnsi="Times New Roman" w:cs="Times New Roman"/>
          <w:sz w:val="28"/>
          <w:szCs w:val="28"/>
        </w:rPr>
      </w:pPr>
      <w:r w:rsidRPr="00704F93">
        <w:rPr>
          <w:rFonts w:ascii="Times New Roman" w:hAnsi="Times New Roman" w:cs="Times New Roman"/>
          <w:sz w:val="28"/>
          <w:szCs w:val="28"/>
        </w:rPr>
        <w:tab/>
      </w:r>
    </w:p>
    <w:p w:rsidR="004248C1" w:rsidRDefault="004248C1">
      <w:pPr>
        <w:tabs>
          <w:tab w:val="right" w:leader="dot" w:pos="9214"/>
        </w:tabs>
        <w:jc w:val="center"/>
        <w:rPr>
          <w:rFonts w:ascii="Times New Roman" w:hAnsi="Times New Roman" w:cs="Times New Roman"/>
          <w:b/>
          <w:sz w:val="28"/>
          <w:szCs w:val="28"/>
          <w:lang w:val="en-US"/>
        </w:rPr>
      </w:pPr>
    </w:p>
    <w:p w:rsidR="004248C1" w:rsidRDefault="00704F93">
      <w:pPr>
        <w:tabs>
          <w:tab w:val="right" w:leader="dot" w:pos="9214"/>
        </w:tabs>
        <w:jc w:val="center"/>
        <w:rPr>
          <w:rFonts w:ascii="Times New Roman" w:hAnsi="Times New Roman" w:cs="Times New Roman"/>
          <w:b/>
          <w:sz w:val="28"/>
          <w:szCs w:val="28"/>
        </w:rPr>
      </w:pPr>
      <w:r w:rsidRPr="00704F93">
        <w:rPr>
          <w:rFonts w:ascii="Times New Roman" w:hAnsi="Times New Roman" w:cs="Times New Roman"/>
          <w:b/>
          <w:sz w:val="28"/>
          <w:szCs w:val="28"/>
        </w:rPr>
        <w:t>…….</w:t>
      </w:r>
      <w:r w:rsidRPr="00704F93">
        <w:rPr>
          <w:rFonts w:ascii="Times New Roman" w:hAnsi="Times New Roman" w:cs="Times New Roman"/>
          <w:b/>
          <w:szCs w:val="28"/>
        </w:rPr>
        <w:t>(6)</w:t>
      </w:r>
      <w:r w:rsidRPr="00704F93">
        <w:rPr>
          <w:rFonts w:ascii="Times New Roman" w:hAnsi="Times New Roman" w:cs="Times New Roman"/>
          <w:b/>
          <w:sz w:val="28"/>
          <w:szCs w:val="28"/>
        </w:rPr>
        <w:t>…….</w:t>
      </w:r>
    </w:p>
    <w:p w:rsidR="004248C1" w:rsidRDefault="00704F93">
      <w:pPr>
        <w:tabs>
          <w:tab w:val="right" w:leader="dot" w:pos="9214"/>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w:t>
      </w:r>
    </w:p>
    <w:p w:rsidR="004248C1" w:rsidRDefault="004248C1">
      <w:pPr>
        <w:tabs>
          <w:tab w:val="right" w:leader="dot" w:pos="9214"/>
        </w:tabs>
        <w:jc w:val="center"/>
        <w:rPr>
          <w:rFonts w:ascii="Times New Roman" w:hAnsi="Times New Roman" w:cs="Times New Roman"/>
          <w:b/>
          <w:sz w:val="16"/>
          <w:szCs w:val="28"/>
          <w:lang w:val="en-US"/>
        </w:rPr>
      </w:pPr>
    </w:p>
    <w:p w:rsidR="004248C1" w:rsidRDefault="00704F93">
      <w:pPr>
        <w:tabs>
          <w:tab w:val="right" w:leader="dot" w:pos="8789"/>
        </w:tabs>
        <w:ind w:firstLine="567"/>
        <w:jc w:val="both"/>
        <w:rPr>
          <w:rFonts w:ascii="Times New Roman" w:hAnsi="Times New Roman" w:cs="Times New Roman"/>
          <w:sz w:val="28"/>
          <w:szCs w:val="28"/>
        </w:rPr>
      </w:pPr>
      <w:r w:rsidRPr="00704F93">
        <w:rPr>
          <w:rFonts w:ascii="Times New Roman" w:hAnsi="Times New Roman" w:cs="Times New Roman"/>
          <w:b/>
          <w:sz w:val="28"/>
          <w:szCs w:val="28"/>
        </w:rPr>
        <w:t xml:space="preserve">Điều. </w:t>
      </w:r>
      <w:r w:rsidRPr="00704F93">
        <w:rPr>
          <w:rFonts w:ascii="Times New Roman" w:hAnsi="Times New Roman" w:cs="Times New Roman"/>
          <w:sz w:val="28"/>
          <w:szCs w:val="28"/>
        </w:rPr>
        <w:t>.</w:t>
      </w:r>
      <w:r w:rsidRPr="00704F93">
        <w:rPr>
          <w:rFonts w:ascii="Times New Roman" w:hAnsi="Times New Roman" w:cs="Times New Roman"/>
          <w:sz w:val="28"/>
          <w:szCs w:val="28"/>
        </w:rPr>
        <w:tab/>
      </w:r>
    </w:p>
    <w:p w:rsidR="004248C1" w:rsidRDefault="00704F93">
      <w:pPr>
        <w:tabs>
          <w:tab w:val="right" w:leader="dot" w:pos="8789"/>
        </w:tabs>
        <w:jc w:val="both"/>
        <w:rPr>
          <w:rFonts w:ascii="Times New Roman" w:hAnsi="Times New Roman" w:cs="Times New Roman"/>
          <w:sz w:val="28"/>
          <w:szCs w:val="28"/>
        </w:rPr>
      </w:pPr>
      <w:r w:rsidRPr="00704F93">
        <w:rPr>
          <w:rFonts w:ascii="Times New Roman" w:hAnsi="Times New Roman" w:cs="Times New Roman"/>
          <w:sz w:val="28"/>
          <w:szCs w:val="28"/>
        </w:rPr>
        <w:tab/>
      </w:r>
    </w:p>
    <w:p w:rsidR="004248C1" w:rsidRDefault="00704F93">
      <w:pPr>
        <w:tabs>
          <w:tab w:val="right" w:leader="dot" w:pos="8789"/>
        </w:tabs>
        <w:ind w:firstLine="567"/>
        <w:jc w:val="both"/>
        <w:rPr>
          <w:rFonts w:ascii="Times New Roman" w:hAnsi="Times New Roman" w:cs="Times New Roman"/>
          <w:sz w:val="28"/>
          <w:szCs w:val="28"/>
        </w:rPr>
      </w:pPr>
      <w:r w:rsidRPr="00704F93">
        <w:rPr>
          <w:rFonts w:ascii="Times New Roman" w:hAnsi="Times New Roman" w:cs="Times New Roman"/>
          <w:b/>
          <w:sz w:val="28"/>
          <w:szCs w:val="28"/>
        </w:rPr>
        <w:t xml:space="preserve">Điều. </w:t>
      </w:r>
      <w:r w:rsidRPr="00704F93">
        <w:rPr>
          <w:rFonts w:ascii="Times New Roman" w:hAnsi="Times New Roman" w:cs="Times New Roman"/>
          <w:sz w:val="28"/>
          <w:szCs w:val="28"/>
        </w:rPr>
        <w:t>.</w:t>
      </w:r>
      <w:r w:rsidRPr="00704F93">
        <w:rPr>
          <w:rFonts w:ascii="Times New Roman" w:hAnsi="Times New Roman" w:cs="Times New Roman"/>
          <w:sz w:val="28"/>
          <w:szCs w:val="28"/>
        </w:rPr>
        <w:tab/>
      </w:r>
    </w:p>
    <w:p w:rsidR="004248C1" w:rsidRDefault="00704F93">
      <w:pPr>
        <w:tabs>
          <w:tab w:val="right" w:leader="dot" w:pos="8789"/>
        </w:tabs>
        <w:jc w:val="both"/>
        <w:rPr>
          <w:rFonts w:ascii="Times New Roman" w:hAnsi="Times New Roman" w:cs="Times New Roman"/>
          <w:sz w:val="28"/>
          <w:szCs w:val="28"/>
          <w:lang w:val="en-US"/>
        </w:rPr>
      </w:pPr>
      <w:r w:rsidRPr="00704F93">
        <w:rPr>
          <w:rFonts w:ascii="Times New Roman" w:hAnsi="Times New Roman" w:cs="Times New Roman"/>
          <w:sz w:val="28"/>
          <w:szCs w:val="28"/>
        </w:rPr>
        <w:tab/>
        <w:t>.</w:t>
      </w:r>
    </w:p>
    <w:p w:rsidR="004248C1" w:rsidRPr="002A2306" w:rsidRDefault="00704F93">
      <w:pPr>
        <w:tabs>
          <w:tab w:val="right" w:leader="dot" w:pos="8640"/>
          <w:tab w:val="right" w:leader="dot" w:pos="8789"/>
        </w:tabs>
        <w:ind w:firstLine="567"/>
        <w:jc w:val="both"/>
        <w:rPr>
          <w:rFonts w:ascii="Times New Roman" w:hAnsi="Times New Roman" w:cs="Times New Roman"/>
          <w:sz w:val="28"/>
          <w:szCs w:val="28"/>
          <w:lang w:val="en-US"/>
        </w:rPr>
      </w:pPr>
      <w:r w:rsidRPr="00704F93">
        <w:rPr>
          <w:rFonts w:ascii="Times New Roman" w:hAnsi="Times New Roman" w:cs="Times New Roman"/>
          <w:sz w:val="28"/>
          <w:szCs w:val="28"/>
        </w:rPr>
        <w:t>Nghị quyết này đã được Hội đồng nhân dân ...</w:t>
      </w:r>
      <w:r w:rsidRPr="00704F93">
        <w:rPr>
          <w:rFonts w:ascii="Times New Roman" w:hAnsi="Times New Roman" w:cs="Times New Roman"/>
          <w:szCs w:val="28"/>
        </w:rPr>
        <w:t>(1)</w:t>
      </w:r>
      <w:r w:rsidRPr="00704F93">
        <w:rPr>
          <w:rFonts w:ascii="Times New Roman" w:hAnsi="Times New Roman" w:cs="Times New Roman"/>
          <w:sz w:val="28"/>
          <w:szCs w:val="28"/>
        </w:rPr>
        <w:t>...</w:t>
      </w:r>
      <w:r w:rsidR="00397D51">
        <w:rPr>
          <w:rFonts w:ascii="Times New Roman" w:hAnsi="Times New Roman" w:cs="Times New Roman"/>
          <w:sz w:val="28"/>
          <w:szCs w:val="28"/>
          <w:lang w:val="en-US"/>
        </w:rPr>
        <w:t xml:space="preserve"> </w:t>
      </w:r>
      <w:r w:rsidRPr="00704F93">
        <w:rPr>
          <w:rFonts w:ascii="Times New Roman" w:hAnsi="Times New Roman" w:cs="Times New Roman"/>
          <w:sz w:val="28"/>
          <w:szCs w:val="28"/>
        </w:rPr>
        <w:t>Khóa...</w:t>
      </w:r>
      <w:r w:rsidR="00397D51">
        <w:rPr>
          <w:rFonts w:ascii="Times New Roman" w:hAnsi="Times New Roman" w:cs="Times New Roman"/>
          <w:sz w:val="28"/>
          <w:szCs w:val="28"/>
          <w:lang w:val="en-US"/>
        </w:rPr>
        <w:t xml:space="preserve"> </w:t>
      </w:r>
      <w:r w:rsidRPr="00704F93">
        <w:rPr>
          <w:rFonts w:ascii="Times New Roman" w:hAnsi="Times New Roman" w:cs="Times New Roman"/>
          <w:sz w:val="28"/>
          <w:szCs w:val="28"/>
        </w:rPr>
        <w:t>Kỳ họp thứ...</w:t>
      </w:r>
      <w:r w:rsidR="00397D51">
        <w:rPr>
          <w:rFonts w:ascii="Times New Roman" w:hAnsi="Times New Roman" w:cs="Times New Roman"/>
          <w:sz w:val="28"/>
          <w:szCs w:val="28"/>
          <w:lang w:val="en-US"/>
        </w:rPr>
        <w:t xml:space="preserve"> </w:t>
      </w:r>
      <w:r w:rsidRPr="00704F93">
        <w:rPr>
          <w:rFonts w:ascii="Times New Roman" w:hAnsi="Times New Roman" w:cs="Times New Roman"/>
          <w:spacing w:val="-4"/>
          <w:sz w:val="28"/>
          <w:szCs w:val="28"/>
        </w:rPr>
        <w:t>thông qua ngày ... tháng ... năm ...</w:t>
      </w:r>
      <w:r w:rsidRPr="00704F93">
        <w:rPr>
          <w:rFonts w:ascii="Times New Roman" w:hAnsi="Times New Roman" w:cs="Times New Roman"/>
          <w:spacing w:val="-4"/>
          <w:sz w:val="28"/>
          <w:szCs w:val="28"/>
          <w:lang w:val="en-US"/>
        </w:rPr>
        <w:t xml:space="preserve"> </w:t>
      </w:r>
      <w:r w:rsidRPr="00704F93">
        <w:rPr>
          <w:rFonts w:ascii="Times New Roman" w:hAnsi="Times New Roman" w:cs="Times New Roman"/>
          <w:spacing w:val="-4"/>
          <w:sz w:val="28"/>
          <w:szCs w:val="28"/>
        </w:rPr>
        <w:t>và có hiệu lực từ ngày</w:t>
      </w:r>
      <w:r w:rsidRPr="00704F93">
        <w:rPr>
          <w:rFonts w:ascii="Times New Roman" w:hAnsi="Times New Roman" w:cs="Times New Roman"/>
          <w:spacing w:val="-4"/>
          <w:sz w:val="28"/>
          <w:szCs w:val="28"/>
          <w:lang w:val="en-US"/>
        </w:rPr>
        <w:t xml:space="preserve"> … tháng … năm …</w:t>
      </w:r>
    </w:p>
    <w:p w:rsidR="004248C1" w:rsidRDefault="004248C1">
      <w:pPr>
        <w:tabs>
          <w:tab w:val="right" w:leader="dot" w:pos="8640"/>
          <w:tab w:val="right" w:leader="dot" w:pos="8789"/>
        </w:tabs>
        <w:ind w:firstLine="567"/>
        <w:jc w:val="both"/>
        <w:rPr>
          <w:rFonts w:ascii="Times New Roman" w:hAnsi="Times New Roman" w:cs="Times New Roman"/>
          <w:sz w:val="22"/>
          <w:szCs w:val="28"/>
          <w:lang w:val="en-US"/>
        </w:rPr>
      </w:pPr>
    </w:p>
    <w:tbl>
      <w:tblPr>
        <w:tblW w:w="0" w:type="auto"/>
        <w:tblLook w:val="01E0" w:firstRow="1" w:lastRow="1" w:firstColumn="1" w:lastColumn="1" w:noHBand="0" w:noVBand="0"/>
      </w:tblPr>
      <w:tblGrid>
        <w:gridCol w:w="4428"/>
        <w:gridCol w:w="4428"/>
      </w:tblGrid>
      <w:tr w:rsidR="00745A0B" w:rsidRPr="006577CB" w:rsidTr="000E6DCE">
        <w:tc>
          <w:tcPr>
            <w:tcW w:w="4428" w:type="dxa"/>
          </w:tcPr>
          <w:p w:rsidR="004248C1" w:rsidRDefault="00745A0B">
            <w:pPr>
              <w:rPr>
                <w:rFonts w:ascii="Times New Roman" w:eastAsia="Times New Roman" w:hAnsi="Times New Roman" w:cs="Times New Roman"/>
                <w:sz w:val="22"/>
                <w:szCs w:val="22"/>
              </w:rPr>
            </w:pPr>
            <w:r w:rsidRPr="00326E9D">
              <w:rPr>
                <w:rFonts w:ascii="Times New Roman" w:eastAsia="Times New Roman" w:hAnsi="Times New Roman" w:cs="Times New Roman"/>
                <w:b/>
                <w:i/>
              </w:rPr>
              <w:t>Nơi nhận:</w:t>
            </w:r>
            <w:r w:rsidRPr="00326E9D">
              <w:rPr>
                <w:rFonts w:ascii="Times New Roman" w:eastAsia="Times New Roman" w:hAnsi="Times New Roman" w:cs="Times New Roman"/>
                <w:b/>
                <w:i/>
              </w:rPr>
              <w:br/>
            </w:r>
            <w:r w:rsidRPr="00326E9D">
              <w:rPr>
                <w:rFonts w:ascii="Times New Roman" w:eastAsia="Times New Roman" w:hAnsi="Times New Roman" w:cs="Times New Roman"/>
                <w:sz w:val="22"/>
                <w:szCs w:val="22"/>
              </w:rPr>
              <w:t>- ……………..;</w:t>
            </w:r>
            <w:r w:rsidRPr="00326E9D">
              <w:rPr>
                <w:rFonts w:ascii="Times New Roman" w:eastAsia="Times New Roman" w:hAnsi="Times New Roman" w:cs="Times New Roman"/>
                <w:sz w:val="22"/>
                <w:szCs w:val="22"/>
              </w:rPr>
              <w:br/>
              <w:t>- ……………..;</w:t>
            </w:r>
            <w:r w:rsidRPr="00326E9D">
              <w:rPr>
                <w:rFonts w:ascii="Times New Roman" w:eastAsia="Times New Roman" w:hAnsi="Times New Roman" w:cs="Times New Roman"/>
                <w:sz w:val="22"/>
                <w:szCs w:val="22"/>
              </w:rPr>
              <w:br/>
              <w:t>- Lưu: VT, ...(8). A.XX(9).</w:t>
            </w:r>
          </w:p>
        </w:tc>
        <w:tc>
          <w:tcPr>
            <w:tcW w:w="4428" w:type="dxa"/>
          </w:tcPr>
          <w:p w:rsidR="004248C1" w:rsidRDefault="00704F93">
            <w:pPr>
              <w:jc w:val="center"/>
              <w:rPr>
                <w:rFonts w:ascii="Times New Roman" w:eastAsia="Times New Roman" w:hAnsi="Times New Roman" w:cs="Times New Roman"/>
                <w:b/>
                <w:sz w:val="28"/>
                <w:szCs w:val="28"/>
              </w:rPr>
            </w:pPr>
            <w:r w:rsidRPr="00704F93">
              <w:rPr>
                <w:rFonts w:ascii="Times New Roman" w:eastAsia="Times New Roman" w:hAnsi="Times New Roman" w:cs="Times New Roman"/>
                <w:b/>
                <w:sz w:val="28"/>
                <w:szCs w:val="28"/>
              </w:rPr>
              <w:t xml:space="preserve">CHỦ TỊCH </w:t>
            </w:r>
            <w:r w:rsidRPr="00704F93">
              <w:rPr>
                <w:rFonts w:ascii="Times New Roman" w:eastAsia="Times New Roman" w:hAnsi="Times New Roman" w:cs="Times New Roman"/>
                <w:b/>
                <w:szCs w:val="28"/>
              </w:rPr>
              <w:t>(7)</w:t>
            </w:r>
            <w:r w:rsidRPr="00704F93">
              <w:rPr>
                <w:rFonts w:ascii="Times New Roman" w:eastAsia="Times New Roman" w:hAnsi="Times New Roman" w:cs="Times New Roman"/>
                <w:b/>
                <w:sz w:val="28"/>
                <w:szCs w:val="28"/>
              </w:rPr>
              <w:br/>
            </w:r>
            <w:r w:rsidRPr="00704F93">
              <w:rPr>
                <w:rFonts w:ascii="Times New Roman" w:eastAsia="Times New Roman" w:hAnsi="Times New Roman" w:cs="Times New Roman"/>
                <w:i/>
                <w:sz w:val="28"/>
                <w:szCs w:val="28"/>
              </w:rPr>
              <w:t xml:space="preserve"> (Chữ ký, dấu)</w:t>
            </w:r>
            <w:r w:rsidRPr="00704F93">
              <w:rPr>
                <w:rFonts w:ascii="Times New Roman" w:eastAsia="Times New Roman" w:hAnsi="Times New Roman" w:cs="Times New Roman"/>
                <w:i/>
                <w:sz w:val="28"/>
                <w:szCs w:val="28"/>
              </w:rPr>
              <w:br/>
            </w:r>
            <w:r w:rsidRPr="00704F93">
              <w:rPr>
                <w:rFonts w:ascii="Times New Roman" w:eastAsia="Times New Roman" w:hAnsi="Times New Roman" w:cs="Times New Roman"/>
                <w:i/>
                <w:sz w:val="28"/>
                <w:szCs w:val="28"/>
              </w:rPr>
              <w:br/>
            </w:r>
            <w:r w:rsidRPr="00704F93">
              <w:rPr>
                <w:rFonts w:ascii="Times New Roman" w:eastAsia="Times New Roman" w:hAnsi="Times New Roman" w:cs="Times New Roman"/>
                <w:i/>
                <w:sz w:val="28"/>
                <w:szCs w:val="28"/>
              </w:rPr>
              <w:br/>
            </w:r>
            <w:r w:rsidRPr="00704F93">
              <w:rPr>
                <w:rFonts w:ascii="Times New Roman" w:eastAsia="Times New Roman" w:hAnsi="Times New Roman" w:cs="Times New Roman"/>
                <w:b/>
                <w:sz w:val="28"/>
                <w:szCs w:val="28"/>
              </w:rPr>
              <w:t xml:space="preserve"> Họ và tên</w:t>
            </w:r>
          </w:p>
        </w:tc>
      </w:tr>
    </w:tbl>
    <w:p w:rsidR="005D7FFD" w:rsidRDefault="005D7FFD">
      <w:pPr>
        <w:tabs>
          <w:tab w:val="right" w:leader="dot" w:pos="8640"/>
        </w:tabs>
        <w:rPr>
          <w:rFonts w:ascii="Times New Roman" w:hAnsi="Times New Roman" w:cs="Times New Roman"/>
          <w:b/>
          <w:i/>
        </w:rPr>
      </w:pPr>
    </w:p>
    <w:p w:rsidR="005D7FFD" w:rsidRDefault="005D7FFD">
      <w:pPr>
        <w:widowControl/>
        <w:rPr>
          <w:rFonts w:ascii="Times New Roman" w:hAnsi="Times New Roman" w:cs="Times New Roman"/>
          <w:b/>
          <w:i/>
        </w:rPr>
      </w:pPr>
      <w:r>
        <w:rPr>
          <w:rFonts w:ascii="Times New Roman" w:hAnsi="Times New Roman" w:cs="Times New Roman"/>
          <w:b/>
          <w:i/>
        </w:rPr>
        <w:br w:type="page"/>
      </w:r>
    </w:p>
    <w:p w:rsidR="004248C1" w:rsidRDefault="00704F93">
      <w:pPr>
        <w:tabs>
          <w:tab w:val="right" w:leader="dot" w:pos="8640"/>
        </w:tabs>
        <w:rPr>
          <w:rFonts w:ascii="Times New Roman" w:hAnsi="Times New Roman" w:cs="Times New Roman"/>
          <w:b/>
          <w:i/>
        </w:rPr>
      </w:pPr>
      <w:r w:rsidRPr="00704F93">
        <w:rPr>
          <w:rFonts w:ascii="Times New Roman" w:hAnsi="Times New Roman" w:cs="Times New Roman"/>
          <w:b/>
          <w:i/>
        </w:rPr>
        <w:lastRenderedPageBreak/>
        <w:t>Ghi chú:</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(1) Tên xã, phường, thị trấn ban hành nghị quyết.</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(2) Năm ban hành.</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(3) Tên xã, phường, thị trấn, nơi Hội đồng nhân dân ban hành nghị quyết đóng trụ sở.</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(4) Tên nghị quyết.</w:t>
      </w:r>
    </w:p>
    <w:p w:rsidR="004248C1" w:rsidRDefault="00704F93">
      <w:pPr>
        <w:tabs>
          <w:tab w:val="right" w:leader="dot" w:pos="8640"/>
        </w:tabs>
        <w:jc w:val="both"/>
        <w:rPr>
          <w:rFonts w:ascii="Times New Roman" w:hAnsi="Times New Roman" w:cs="Times New Roman"/>
          <w:lang w:val="en-US"/>
        </w:rPr>
      </w:pPr>
      <w:r w:rsidRPr="00704F93">
        <w:rPr>
          <w:rFonts w:ascii="Times New Roman" w:hAnsi="Times New Roman" w:cs="Times New Roman"/>
        </w:rPr>
        <w:t xml:space="preserve">(5) Căn cứ </w:t>
      </w:r>
      <w:r w:rsidRPr="00704F93">
        <w:rPr>
          <w:rFonts w:ascii="Times New Roman" w:hAnsi="Times New Roman" w:cs="Times New Roman"/>
          <w:lang w:val="en-US"/>
        </w:rPr>
        <w:t>khác</w:t>
      </w:r>
      <w:r w:rsidRPr="00704F93">
        <w:rPr>
          <w:rFonts w:ascii="Times New Roman" w:hAnsi="Times New Roman" w:cs="Times New Roman"/>
        </w:rPr>
        <w:t xml:space="preserve"> để ban hành</w:t>
      </w:r>
      <w:r w:rsidRPr="00704F93">
        <w:rPr>
          <w:rFonts w:ascii="Times New Roman" w:hAnsi="Times New Roman" w:cs="Times New Roman"/>
          <w:lang w:val="en-US"/>
        </w:rPr>
        <w:t>,</w:t>
      </w:r>
      <w:r w:rsidRPr="00704F93">
        <w:rPr>
          <w:rFonts w:ascii="Times New Roman" w:hAnsi="Times New Roman" w:cs="Times New Roman"/>
        </w:rPr>
        <w:t xml:space="preserve"> ghi đầy đủ tên loại văn bản, số, ký hiệu, cơ quan ban hành, ngày tháng năm ban hành văn bản và tên gọi của văn bản (riêng luật, pháp lệnh không ghi số, ký hiệu, cơ quan ban hành). </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(6) Nội dung của nghị quyết; tùy từng trường hợp, có thể kết cấu thành phần, chương, mục, tiểu mục.</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(7) Trường hợp cấp phó được giao ký thay thì ghi chữ viết tắt “KT.” vào trước Chủ tịch, bên dưới ghi Phó Chủ tịch.</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(8) Chữ viết tắt tên đơn vị soạn thảo hoặc chủ trì soạn thảo và số lượng bản lưu.</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 xml:space="preserve">(9) </w:t>
      </w:r>
      <w:r w:rsidRPr="00704F93">
        <w:rPr>
          <w:rFonts w:ascii="Times New Roman" w:hAnsi="Times New Roman" w:cs="Times New Roman"/>
          <w:color w:val="auto"/>
        </w:rPr>
        <w:t>Ký hiệu người soạn thảo văn bản và số lượng bản phát hành (nếu cần).</w:t>
      </w:r>
    </w:p>
    <w:p w:rsidR="00AE2737" w:rsidRDefault="00AE2737" w:rsidP="007A43E1">
      <w:pPr>
        <w:tabs>
          <w:tab w:val="right" w:leader="dot" w:pos="8640"/>
        </w:tabs>
        <w:spacing w:beforeLines="60" w:before="144" w:afterLines="60" w:after="144"/>
        <w:rPr>
          <w:rFonts w:ascii="Times New Roman" w:hAnsi="Times New Roman" w:cs="Times New Roman"/>
          <w:sz w:val="27"/>
          <w:szCs w:val="27"/>
        </w:rPr>
      </w:pPr>
    </w:p>
    <w:p w:rsidR="004212C9" w:rsidRDefault="00D738CC" w:rsidP="004212C9">
      <w:pPr>
        <w:tabs>
          <w:tab w:val="right" w:leader="dot" w:pos="8640"/>
        </w:tabs>
        <w:jc w:val="both"/>
        <w:rPr>
          <w:rFonts w:ascii="Times New Roman" w:hAnsi="Times New Roman" w:cs="Times New Roman"/>
          <w:b/>
          <w:sz w:val="28"/>
          <w:szCs w:val="28"/>
          <w:lang w:val="en-US"/>
        </w:rPr>
      </w:pPr>
      <w:bookmarkStart w:id="25" w:name="loai_26"/>
      <w:r>
        <w:rPr>
          <w:rFonts w:ascii="Times New Roman" w:hAnsi="Times New Roman" w:cs="Times New Roman"/>
          <w:b/>
          <w:i/>
          <w:sz w:val="27"/>
          <w:szCs w:val="27"/>
        </w:rPr>
        <w:br w:type="page"/>
      </w:r>
      <w:r w:rsidR="00704F93" w:rsidRPr="00704F93">
        <w:rPr>
          <w:rFonts w:ascii="Times New Roman" w:hAnsi="Times New Roman" w:cs="Times New Roman"/>
          <w:b/>
          <w:sz w:val="28"/>
          <w:szCs w:val="28"/>
        </w:rPr>
        <w:lastRenderedPageBreak/>
        <w:t xml:space="preserve">Mẫu số 25. Nghị quyết của Hội đồng nhân dân cấp xã (ban hành </w:t>
      </w:r>
      <w:r w:rsidR="00DF73FA">
        <w:rPr>
          <w:rFonts w:ascii="Times New Roman" w:hAnsi="Times New Roman" w:cs="Times New Roman"/>
          <w:b/>
          <w:sz w:val="28"/>
          <w:szCs w:val="28"/>
          <w:lang w:val="en-US"/>
        </w:rPr>
        <w:t xml:space="preserve">               </w:t>
      </w:r>
      <w:r w:rsidR="00704F93" w:rsidRPr="00704F93">
        <w:rPr>
          <w:rFonts w:ascii="Times New Roman" w:hAnsi="Times New Roman" w:cs="Times New Roman"/>
          <w:b/>
          <w:sz w:val="28"/>
          <w:szCs w:val="28"/>
        </w:rPr>
        <w:t>Quy định/Quy chế...)</w:t>
      </w:r>
      <w:bookmarkEnd w:id="25"/>
    </w:p>
    <w:p w:rsidR="004212C9" w:rsidRDefault="00704F93" w:rsidP="004212C9">
      <w:pPr>
        <w:tabs>
          <w:tab w:val="right" w:leader="dot" w:pos="8640"/>
        </w:tabs>
        <w:jc w:val="both"/>
        <w:rPr>
          <w:rFonts w:ascii="Times New Roman" w:hAnsi="Times New Roman" w:cs="Times New Roman"/>
          <w:b/>
          <w:sz w:val="16"/>
          <w:szCs w:val="28"/>
          <w:vertAlign w:val="superscript"/>
          <w:lang w:val="en-US"/>
        </w:rPr>
      </w:pPr>
      <w:r w:rsidRPr="00704F93">
        <w:rPr>
          <w:rFonts w:ascii="Times New Roman" w:hAnsi="Times New Roman" w:cs="Times New Roman"/>
          <w:b/>
          <w:sz w:val="16"/>
          <w:szCs w:val="28"/>
          <w:vertAlign w:val="superscript"/>
          <w:lang w:val="en-US"/>
        </w:rPr>
        <w:t>___________________________________________________________________________________________</w:t>
      </w:r>
      <w:r w:rsidR="004C4FCB">
        <w:rPr>
          <w:rFonts w:ascii="Times New Roman" w:hAnsi="Times New Roman" w:cs="Times New Roman"/>
          <w:b/>
          <w:sz w:val="16"/>
          <w:szCs w:val="28"/>
          <w:vertAlign w:val="superscript"/>
          <w:lang w:val="en-US"/>
        </w:rPr>
        <w:t>_________________</w:t>
      </w:r>
      <w:r w:rsidR="00D46ED6">
        <w:rPr>
          <w:rFonts w:ascii="Times New Roman" w:hAnsi="Times New Roman" w:cs="Times New Roman"/>
          <w:b/>
          <w:sz w:val="16"/>
          <w:szCs w:val="28"/>
          <w:vertAlign w:val="superscript"/>
          <w:lang w:val="en-US"/>
        </w:rPr>
        <w:t>___________________________</w:t>
      </w:r>
      <w:r w:rsidR="004C4FCB">
        <w:rPr>
          <w:rFonts w:ascii="Times New Roman" w:hAnsi="Times New Roman" w:cs="Times New Roman"/>
          <w:b/>
          <w:sz w:val="16"/>
          <w:szCs w:val="28"/>
          <w:vertAlign w:val="superscript"/>
          <w:lang w:val="en-US"/>
        </w:rPr>
        <w:t>__________________________________</w:t>
      </w:r>
      <w:r w:rsidRPr="00704F93">
        <w:rPr>
          <w:rFonts w:ascii="Times New Roman" w:hAnsi="Times New Roman" w:cs="Times New Roman"/>
          <w:b/>
          <w:sz w:val="16"/>
          <w:szCs w:val="28"/>
          <w:vertAlign w:val="superscript"/>
          <w:lang w:val="en-US"/>
        </w:rPr>
        <w:t>______</w:t>
      </w:r>
    </w:p>
    <w:p w:rsidR="004212C9" w:rsidRDefault="004212C9" w:rsidP="004212C9">
      <w:pPr>
        <w:tabs>
          <w:tab w:val="right" w:leader="dot" w:pos="8640"/>
        </w:tabs>
        <w:jc w:val="both"/>
        <w:rPr>
          <w:rFonts w:ascii="Times New Roman" w:hAnsi="Times New Roman" w:cs="Times New Roman"/>
          <w:b/>
          <w:sz w:val="2"/>
          <w:szCs w:val="28"/>
          <w:vertAlign w:val="superscript"/>
          <w:lang w:val="en-US"/>
        </w:rPr>
      </w:pPr>
    </w:p>
    <w:tbl>
      <w:tblPr>
        <w:tblW w:w="9781" w:type="dxa"/>
        <w:tblInd w:w="-459" w:type="dxa"/>
        <w:tblLook w:val="01E0" w:firstRow="1" w:lastRow="1" w:firstColumn="1" w:lastColumn="1" w:noHBand="0" w:noVBand="0"/>
      </w:tblPr>
      <w:tblGrid>
        <w:gridCol w:w="3969"/>
        <w:gridCol w:w="5812"/>
      </w:tblGrid>
      <w:tr w:rsidR="008F4EE4" w:rsidRPr="008F4EE4" w:rsidTr="008F4EE4">
        <w:trPr>
          <w:trHeight w:val="1408"/>
        </w:trPr>
        <w:tc>
          <w:tcPr>
            <w:tcW w:w="3969" w:type="dxa"/>
          </w:tcPr>
          <w:p w:rsidR="00AC073A" w:rsidRDefault="00704F93">
            <w:pPr>
              <w:jc w:val="center"/>
              <w:rPr>
                <w:rFonts w:ascii="Times New Roman" w:eastAsia="Times New Roman" w:hAnsi="Times New Roman" w:cs="Times New Roman"/>
                <w:b/>
                <w:sz w:val="26"/>
                <w:szCs w:val="28"/>
                <w:vertAlign w:val="superscript"/>
                <w:lang w:val="en-US"/>
              </w:rPr>
            </w:pPr>
            <w:r w:rsidRPr="00704F93">
              <w:rPr>
                <w:rFonts w:ascii="Times New Roman" w:eastAsia="Times New Roman" w:hAnsi="Times New Roman" w:cs="Times New Roman"/>
                <w:b/>
                <w:sz w:val="26"/>
                <w:szCs w:val="28"/>
              </w:rPr>
              <w:t xml:space="preserve">HỘI ĐỒNG NHÂN DÂN XÃ </w:t>
            </w:r>
            <w:r w:rsidRPr="00704F93">
              <w:rPr>
                <w:rFonts w:ascii="Times New Roman" w:eastAsia="Times New Roman" w:hAnsi="Times New Roman" w:cs="Times New Roman"/>
                <w:b/>
                <w:szCs w:val="28"/>
              </w:rPr>
              <w:t>(1)</w:t>
            </w:r>
            <w:r w:rsidRPr="00704F93">
              <w:rPr>
                <w:rFonts w:ascii="Times New Roman" w:eastAsia="Times New Roman" w:hAnsi="Times New Roman" w:cs="Times New Roman"/>
                <w:b/>
                <w:sz w:val="26"/>
                <w:szCs w:val="28"/>
              </w:rPr>
              <w:br/>
            </w:r>
            <w:r w:rsidRPr="00704F93">
              <w:rPr>
                <w:rFonts w:ascii="Times New Roman" w:eastAsia="Times New Roman" w:hAnsi="Times New Roman" w:cs="Times New Roman"/>
                <w:b/>
                <w:sz w:val="26"/>
                <w:szCs w:val="28"/>
                <w:vertAlign w:val="superscript"/>
                <w:lang w:val="en-US"/>
              </w:rPr>
              <w:t>_____________</w:t>
            </w:r>
          </w:p>
          <w:p w:rsidR="00AC073A" w:rsidRDefault="00AC073A">
            <w:pPr>
              <w:jc w:val="center"/>
              <w:rPr>
                <w:rFonts w:ascii="Times New Roman" w:eastAsia="Times New Roman" w:hAnsi="Times New Roman" w:cs="Times New Roman"/>
                <w:sz w:val="30"/>
                <w:szCs w:val="28"/>
                <w:lang w:val="en-US"/>
              </w:rPr>
            </w:pPr>
          </w:p>
          <w:p w:rsidR="00AC073A" w:rsidRDefault="00704F93">
            <w:pPr>
              <w:jc w:val="center"/>
              <w:rPr>
                <w:rFonts w:ascii="Times New Roman" w:eastAsia="Times New Roman" w:hAnsi="Times New Roman" w:cs="Times New Roman"/>
                <w:b/>
                <w:sz w:val="28"/>
                <w:szCs w:val="28"/>
              </w:rPr>
            </w:pPr>
            <w:r w:rsidRPr="00704F93">
              <w:rPr>
                <w:rFonts w:ascii="Times New Roman" w:eastAsia="Times New Roman" w:hAnsi="Times New Roman" w:cs="Times New Roman"/>
                <w:sz w:val="26"/>
                <w:szCs w:val="28"/>
              </w:rPr>
              <w:t>S</w:t>
            </w:r>
            <w:r w:rsidRPr="00704F93">
              <w:rPr>
                <w:rFonts w:ascii="Times New Roman" w:eastAsia="Times New Roman" w:hAnsi="Times New Roman" w:cs="Times New Roman"/>
                <w:sz w:val="26"/>
                <w:szCs w:val="28"/>
                <w:lang w:val="en-US"/>
              </w:rPr>
              <w:t>ố</w:t>
            </w:r>
            <w:r w:rsidRPr="00704F93">
              <w:rPr>
                <w:rFonts w:ascii="Times New Roman" w:eastAsia="Times New Roman" w:hAnsi="Times New Roman" w:cs="Times New Roman"/>
                <w:sz w:val="26"/>
                <w:szCs w:val="28"/>
              </w:rPr>
              <w:t>:.../2</w:t>
            </w:r>
            <w:r w:rsidRPr="00704F93">
              <w:rPr>
                <w:rFonts w:ascii="Times New Roman" w:eastAsia="Times New Roman" w:hAnsi="Times New Roman" w:cs="Times New Roman"/>
                <w:sz w:val="26"/>
                <w:szCs w:val="28"/>
                <w:lang w:val="en-US"/>
              </w:rPr>
              <w:t>0…</w:t>
            </w:r>
            <w:r w:rsidRPr="00704F93">
              <w:rPr>
                <w:rFonts w:ascii="Times New Roman" w:eastAsia="Times New Roman" w:hAnsi="Times New Roman" w:cs="Times New Roman"/>
                <w:szCs w:val="28"/>
              </w:rPr>
              <w:t>(2)</w:t>
            </w:r>
            <w:r w:rsidRPr="00704F93">
              <w:rPr>
                <w:rFonts w:ascii="Times New Roman" w:eastAsia="Times New Roman" w:hAnsi="Times New Roman" w:cs="Times New Roman"/>
                <w:sz w:val="26"/>
                <w:szCs w:val="28"/>
              </w:rPr>
              <w:t>.../</w:t>
            </w:r>
            <w:r w:rsidRPr="00704F93">
              <w:rPr>
                <w:rFonts w:ascii="Times New Roman" w:eastAsia="Times New Roman" w:hAnsi="Times New Roman" w:cs="Times New Roman"/>
                <w:sz w:val="26"/>
                <w:szCs w:val="28"/>
                <w:lang w:val="en-US"/>
              </w:rPr>
              <w:t>NQ</w:t>
            </w:r>
            <w:r w:rsidRPr="00704F93">
              <w:rPr>
                <w:rFonts w:ascii="Times New Roman" w:eastAsia="Times New Roman" w:hAnsi="Times New Roman" w:cs="Times New Roman"/>
                <w:sz w:val="26"/>
                <w:szCs w:val="28"/>
              </w:rPr>
              <w:t>-</w:t>
            </w:r>
            <w:r w:rsidRPr="00704F93">
              <w:rPr>
                <w:rFonts w:ascii="Times New Roman" w:eastAsia="Times New Roman" w:hAnsi="Times New Roman" w:cs="Times New Roman"/>
                <w:sz w:val="26"/>
                <w:szCs w:val="28"/>
                <w:lang w:val="en-US"/>
              </w:rPr>
              <w:t>HĐND</w:t>
            </w:r>
          </w:p>
        </w:tc>
        <w:tc>
          <w:tcPr>
            <w:tcW w:w="5812" w:type="dxa"/>
          </w:tcPr>
          <w:p w:rsidR="00AC073A" w:rsidRDefault="00704F93">
            <w:pPr>
              <w:jc w:val="center"/>
              <w:rPr>
                <w:rFonts w:ascii="Times New Roman" w:eastAsia="Times New Roman" w:hAnsi="Times New Roman" w:cs="Times New Roman"/>
                <w:b/>
                <w:bCs/>
                <w:spacing w:val="1"/>
                <w:sz w:val="28"/>
                <w:szCs w:val="28"/>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8"/>
                <w:szCs w:val="28"/>
              </w:rPr>
              <w:br/>
              <w:t xml:space="preserve">Độc lập - Tự do - Hạnh phúc </w:t>
            </w:r>
          </w:p>
          <w:p w:rsidR="00AC073A" w:rsidRDefault="008F4EE4">
            <w:pPr>
              <w:jc w:val="center"/>
              <w:rPr>
                <w:rFonts w:ascii="Times New Roman" w:eastAsia="Times New Roman" w:hAnsi="Times New Roman" w:cs="Times New Roman"/>
                <w:i/>
                <w:sz w:val="28"/>
                <w:szCs w:val="28"/>
                <w:vertAlign w:val="superscript"/>
                <w:lang w:val="en-US"/>
              </w:rPr>
            </w:pPr>
            <w:r>
              <w:rPr>
                <w:rFonts w:ascii="Times New Roman" w:eastAsia="Times New Roman" w:hAnsi="Times New Roman" w:cs="Times New Roman"/>
                <w:i/>
                <w:sz w:val="28"/>
                <w:szCs w:val="28"/>
                <w:vertAlign w:val="superscript"/>
                <w:lang w:val="en-US"/>
              </w:rPr>
              <w:t>_______________________________________</w:t>
            </w:r>
          </w:p>
          <w:p w:rsidR="00AC073A" w:rsidRDefault="00704F93">
            <w:pPr>
              <w:jc w:val="center"/>
              <w:rPr>
                <w:rFonts w:ascii="Times New Roman" w:eastAsia="Times New Roman" w:hAnsi="Times New Roman" w:cs="Times New Roman"/>
                <w:b/>
                <w:bCs/>
                <w:spacing w:val="1"/>
                <w:sz w:val="28"/>
                <w:szCs w:val="28"/>
                <w:lang w:val="en-US"/>
              </w:rPr>
            </w:pPr>
            <w:r w:rsidRPr="00704F93">
              <w:rPr>
                <w:rFonts w:ascii="Times New Roman" w:eastAsia="Times New Roman" w:hAnsi="Times New Roman" w:cs="Times New Roman"/>
                <w:i/>
                <w:sz w:val="28"/>
                <w:szCs w:val="28"/>
              </w:rPr>
              <w:t>...</w:t>
            </w:r>
            <w:r w:rsidRPr="00704F93">
              <w:rPr>
                <w:rFonts w:ascii="Times New Roman" w:eastAsia="Times New Roman" w:hAnsi="Times New Roman" w:cs="Times New Roman"/>
                <w:i/>
                <w:szCs w:val="28"/>
              </w:rPr>
              <w:t>(3)</w:t>
            </w:r>
            <w:r w:rsidRPr="00704F93">
              <w:rPr>
                <w:rFonts w:ascii="Times New Roman" w:eastAsia="Times New Roman" w:hAnsi="Times New Roman" w:cs="Times New Roman"/>
                <w:i/>
                <w:sz w:val="28"/>
                <w:szCs w:val="28"/>
              </w:rPr>
              <w:t>..., ngày ... tháng ... năm 20...</w:t>
            </w:r>
            <w:r w:rsidRPr="00704F93">
              <w:rPr>
                <w:rFonts w:ascii="Times New Roman" w:eastAsia="Times New Roman" w:hAnsi="Times New Roman" w:cs="Times New Roman"/>
                <w:i/>
                <w:szCs w:val="28"/>
              </w:rPr>
              <w:t>(2)</w:t>
            </w:r>
            <w:r w:rsidRPr="00704F93">
              <w:rPr>
                <w:rFonts w:ascii="Times New Roman" w:eastAsia="Times New Roman" w:hAnsi="Times New Roman" w:cs="Times New Roman"/>
                <w:i/>
                <w:sz w:val="28"/>
                <w:szCs w:val="28"/>
              </w:rPr>
              <w:t>…</w:t>
            </w:r>
          </w:p>
        </w:tc>
      </w:tr>
    </w:tbl>
    <w:p w:rsidR="004248C1" w:rsidRDefault="004248C1">
      <w:pPr>
        <w:tabs>
          <w:tab w:val="right" w:leader="dot" w:pos="8640"/>
        </w:tabs>
        <w:rPr>
          <w:rFonts w:ascii="Times New Roman" w:hAnsi="Times New Roman" w:cs="Times New Roman"/>
          <w:sz w:val="20"/>
          <w:szCs w:val="28"/>
          <w:lang w:val="en-US"/>
        </w:rPr>
      </w:pP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NGHỊ Q</w:t>
      </w:r>
      <w:r w:rsidRPr="00704F93">
        <w:rPr>
          <w:rFonts w:ascii="Times New Roman" w:hAnsi="Times New Roman" w:cs="Times New Roman"/>
          <w:b/>
          <w:sz w:val="28"/>
          <w:szCs w:val="28"/>
          <w:lang w:val="en-US"/>
        </w:rPr>
        <w:t>U</w:t>
      </w:r>
      <w:r w:rsidRPr="00704F93">
        <w:rPr>
          <w:rFonts w:ascii="Times New Roman" w:hAnsi="Times New Roman" w:cs="Times New Roman"/>
          <w:b/>
          <w:sz w:val="28"/>
          <w:szCs w:val="28"/>
        </w:rPr>
        <w:t>Y</w:t>
      </w:r>
      <w:r w:rsidRPr="00704F93">
        <w:rPr>
          <w:rFonts w:ascii="Times New Roman" w:hAnsi="Times New Roman" w:cs="Times New Roman"/>
          <w:b/>
          <w:sz w:val="28"/>
          <w:szCs w:val="28"/>
          <w:lang w:val="en-US"/>
        </w:rPr>
        <w:t>Ế</w:t>
      </w:r>
      <w:r w:rsidRPr="00704F93">
        <w:rPr>
          <w:rFonts w:ascii="Times New Roman" w:hAnsi="Times New Roman" w:cs="Times New Roman"/>
          <w:b/>
          <w:sz w:val="28"/>
          <w:szCs w:val="28"/>
        </w:rPr>
        <w:t>T</w:t>
      </w: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 xml:space="preserve">Ban hành </w:t>
      </w:r>
      <w:r w:rsidRPr="00704F93">
        <w:rPr>
          <w:rFonts w:ascii="Times New Roman" w:hAnsi="Times New Roman" w:cs="Times New Roman"/>
          <w:b/>
          <w:sz w:val="28"/>
          <w:szCs w:val="28"/>
          <w:lang w:val="en-US"/>
        </w:rPr>
        <w:t>……………</w:t>
      </w:r>
      <w:r w:rsidRPr="00704F93">
        <w:rPr>
          <w:rFonts w:ascii="Times New Roman" w:hAnsi="Times New Roman" w:cs="Times New Roman"/>
          <w:b/>
          <w:szCs w:val="28"/>
        </w:rPr>
        <w:t>(4)</w:t>
      </w:r>
      <w:r w:rsidRPr="00704F93">
        <w:rPr>
          <w:rFonts w:ascii="Times New Roman" w:hAnsi="Times New Roman" w:cs="Times New Roman"/>
          <w:b/>
          <w:sz w:val="28"/>
          <w:szCs w:val="28"/>
          <w:lang w:val="en-US"/>
        </w:rPr>
        <w:t>……………….</w:t>
      </w:r>
    </w:p>
    <w:p w:rsidR="004248C1" w:rsidRDefault="008F4EE4">
      <w:pPr>
        <w:tabs>
          <w:tab w:val="right" w:leader="dot" w:pos="8640"/>
        </w:tabs>
        <w:jc w:val="center"/>
        <w:rPr>
          <w:rFonts w:ascii="Times New Roman" w:hAnsi="Times New Roman" w:cs="Times New Roman"/>
          <w:b/>
          <w:sz w:val="28"/>
          <w:szCs w:val="28"/>
          <w:vertAlign w:val="superscript"/>
          <w:lang w:val="en-US"/>
        </w:rPr>
      </w:pPr>
      <w:r>
        <w:rPr>
          <w:rFonts w:ascii="Times New Roman" w:hAnsi="Times New Roman" w:cs="Times New Roman"/>
          <w:b/>
          <w:sz w:val="28"/>
          <w:szCs w:val="28"/>
          <w:vertAlign w:val="superscript"/>
          <w:lang w:val="en-US"/>
        </w:rPr>
        <w:t>__________</w:t>
      </w:r>
    </w:p>
    <w:p w:rsidR="004248C1" w:rsidRDefault="004248C1">
      <w:pPr>
        <w:tabs>
          <w:tab w:val="right" w:leader="dot" w:pos="8640"/>
        </w:tabs>
        <w:jc w:val="center"/>
        <w:rPr>
          <w:rFonts w:ascii="Times New Roman" w:hAnsi="Times New Roman" w:cs="Times New Roman"/>
          <w:b/>
          <w:sz w:val="20"/>
          <w:szCs w:val="28"/>
          <w:lang w:val="en-US"/>
        </w:rPr>
      </w:pPr>
    </w:p>
    <w:p w:rsidR="004248C1" w:rsidRPr="00053063"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HỘI Đ</w:t>
      </w:r>
      <w:r w:rsidRPr="00704F93">
        <w:rPr>
          <w:rFonts w:ascii="Times New Roman" w:hAnsi="Times New Roman" w:cs="Times New Roman"/>
          <w:b/>
          <w:sz w:val="28"/>
          <w:szCs w:val="28"/>
          <w:lang w:val="en-US"/>
        </w:rPr>
        <w:t>Ồ</w:t>
      </w:r>
      <w:r w:rsidRPr="00704F93">
        <w:rPr>
          <w:rFonts w:ascii="Times New Roman" w:hAnsi="Times New Roman" w:cs="Times New Roman"/>
          <w:b/>
          <w:sz w:val="28"/>
          <w:szCs w:val="28"/>
        </w:rPr>
        <w:t>NG NHÂN D</w:t>
      </w:r>
      <w:r w:rsidRPr="00704F93">
        <w:rPr>
          <w:rFonts w:ascii="Times New Roman" w:hAnsi="Times New Roman" w:cs="Times New Roman"/>
          <w:b/>
          <w:sz w:val="28"/>
          <w:szCs w:val="28"/>
          <w:lang w:val="en-US"/>
        </w:rPr>
        <w:t>Â</w:t>
      </w:r>
      <w:r w:rsidR="00DF73FA">
        <w:rPr>
          <w:rFonts w:ascii="Times New Roman" w:hAnsi="Times New Roman" w:cs="Times New Roman"/>
          <w:b/>
          <w:sz w:val="28"/>
          <w:szCs w:val="28"/>
        </w:rPr>
        <w:t xml:space="preserve">N XÃ </w:t>
      </w:r>
      <w:r w:rsidRPr="00704F93">
        <w:rPr>
          <w:rFonts w:ascii="Times New Roman" w:hAnsi="Times New Roman" w:cs="Times New Roman"/>
          <w:b/>
          <w:sz w:val="28"/>
          <w:szCs w:val="28"/>
        </w:rPr>
        <w:t>...</w:t>
      </w:r>
      <w:r w:rsidRPr="00704F93">
        <w:rPr>
          <w:rFonts w:ascii="Times New Roman" w:hAnsi="Times New Roman" w:cs="Times New Roman"/>
          <w:b/>
          <w:szCs w:val="28"/>
        </w:rPr>
        <w:t>(1)</w:t>
      </w:r>
      <w:r w:rsidRPr="00704F93">
        <w:rPr>
          <w:rFonts w:ascii="Times New Roman" w:hAnsi="Times New Roman" w:cs="Times New Roman"/>
          <w:b/>
          <w:szCs w:val="28"/>
          <w:lang w:val="en-US"/>
        </w:rPr>
        <w:br/>
      </w:r>
      <w:r w:rsidR="00053063">
        <w:rPr>
          <w:rFonts w:ascii="Times New Roman" w:hAnsi="Times New Roman" w:cs="Times New Roman"/>
          <w:b/>
          <w:sz w:val="28"/>
          <w:szCs w:val="28"/>
        </w:rPr>
        <w:t>KHÓA...</w:t>
      </w:r>
      <w:r w:rsidR="00397D51">
        <w:rPr>
          <w:rFonts w:ascii="Times New Roman" w:hAnsi="Times New Roman" w:cs="Times New Roman"/>
          <w:b/>
          <w:sz w:val="28"/>
          <w:szCs w:val="28"/>
          <w:lang w:val="en-US"/>
        </w:rPr>
        <w:t xml:space="preserve"> </w:t>
      </w:r>
      <w:r w:rsidRPr="00704F93">
        <w:rPr>
          <w:rFonts w:ascii="Times New Roman" w:hAnsi="Times New Roman" w:cs="Times New Roman"/>
          <w:b/>
          <w:sz w:val="28"/>
          <w:szCs w:val="28"/>
        </w:rPr>
        <w:t>KỲ HỌP THỨ</w:t>
      </w:r>
      <w:r w:rsidR="00053063">
        <w:rPr>
          <w:rFonts w:ascii="Times New Roman" w:hAnsi="Times New Roman" w:cs="Times New Roman"/>
          <w:b/>
          <w:sz w:val="28"/>
          <w:szCs w:val="28"/>
        </w:rPr>
        <w:t>...</w:t>
      </w:r>
    </w:p>
    <w:p w:rsidR="004248C1" w:rsidRDefault="004248C1">
      <w:pPr>
        <w:tabs>
          <w:tab w:val="right" w:leader="dot" w:pos="8640"/>
        </w:tabs>
        <w:jc w:val="center"/>
        <w:rPr>
          <w:rFonts w:ascii="Times New Roman" w:hAnsi="Times New Roman" w:cs="Times New Roman"/>
          <w:b/>
          <w:sz w:val="20"/>
          <w:szCs w:val="28"/>
          <w:lang w:val="en-US"/>
        </w:rPr>
      </w:pPr>
    </w:p>
    <w:p w:rsidR="004248C1" w:rsidRDefault="00704F93">
      <w:pPr>
        <w:tabs>
          <w:tab w:val="right" w:leader="dot" w:pos="8640"/>
        </w:tabs>
        <w:ind w:firstLine="426"/>
        <w:rPr>
          <w:rFonts w:ascii="Times New Roman" w:hAnsi="Times New Roman" w:cs="Times New Roman"/>
          <w:i/>
          <w:color w:val="auto"/>
          <w:sz w:val="28"/>
          <w:szCs w:val="28"/>
        </w:rPr>
      </w:pPr>
      <w:r w:rsidRPr="00704F93">
        <w:rPr>
          <w:rFonts w:ascii="Times New Roman" w:hAnsi="Times New Roman" w:cs="Times New Roman"/>
          <w:i/>
          <w:color w:val="auto"/>
          <w:sz w:val="28"/>
          <w:szCs w:val="28"/>
        </w:rPr>
        <w:t>Căn cứ Luật Tổ chức chính quyền địa phương ngày ... tháng ... năm ........;</w:t>
      </w:r>
    </w:p>
    <w:p w:rsidR="004248C1" w:rsidRDefault="00704F93">
      <w:pPr>
        <w:tabs>
          <w:tab w:val="right" w:leader="dot" w:pos="8789"/>
        </w:tabs>
        <w:ind w:firstLine="426"/>
        <w:rPr>
          <w:rFonts w:ascii="Times New Roman" w:hAnsi="Times New Roman" w:cs="Times New Roman"/>
          <w:i/>
          <w:color w:val="auto"/>
          <w:sz w:val="28"/>
          <w:szCs w:val="28"/>
        </w:rPr>
      </w:pPr>
      <w:r w:rsidRPr="00704F93">
        <w:rPr>
          <w:rFonts w:ascii="Times New Roman" w:hAnsi="Times New Roman" w:cs="Times New Roman"/>
          <w:i/>
          <w:color w:val="auto"/>
          <w:sz w:val="28"/>
          <w:szCs w:val="28"/>
        </w:rPr>
        <w:t>Căn cứ ……………………………………..</w:t>
      </w:r>
      <w:r w:rsidRPr="00704F93">
        <w:rPr>
          <w:rFonts w:ascii="Times New Roman" w:hAnsi="Times New Roman" w:cs="Times New Roman"/>
          <w:i/>
          <w:color w:val="auto"/>
          <w:szCs w:val="28"/>
        </w:rPr>
        <w:t>(5)</w:t>
      </w:r>
      <w:r w:rsidRPr="00704F93">
        <w:rPr>
          <w:rFonts w:ascii="Times New Roman" w:hAnsi="Times New Roman" w:cs="Times New Roman"/>
          <w:i/>
          <w:color w:val="auto"/>
          <w:sz w:val="28"/>
          <w:szCs w:val="28"/>
        </w:rPr>
        <w:tab/>
        <w:t>;</w:t>
      </w:r>
    </w:p>
    <w:p w:rsidR="004248C1" w:rsidRDefault="00704F93">
      <w:pPr>
        <w:tabs>
          <w:tab w:val="right" w:leader="dot" w:pos="8640"/>
        </w:tabs>
        <w:ind w:firstLine="426"/>
        <w:jc w:val="both"/>
        <w:rPr>
          <w:rFonts w:ascii="Times New Roman" w:hAnsi="Times New Roman" w:cs="Times New Roman"/>
          <w:i/>
          <w:color w:val="auto"/>
          <w:sz w:val="28"/>
          <w:szCs w:val="28"/>
        </w:rPr>
      </w:pPr>
      <w:r w:rsidRPr="00704F93">
        <w:rPr>
          <w:rFonts w:ascii="Times New Roman" w:hAnsi="Times New Roman" w:cs="Times New Roman"/>
          <w:i/>
          <w:color w:val="auto"/>
          <w:sz w:val="28"/>
          <w:szCs w:val="28"/>
        </w:rPr>
        <w:t>Xét Tờ trình …………………………………………………….; Báo cáo thẩm tra của ……..; ý kiến thảo luận của đại biểu Hội đồng nhân dân tại kỳ họp.</w:t>
      </w:r>
    </w:p>
    <w:p w:rsidR="004248C1" w:rsidRDefault="004248C1">
      <w:pPr>
        <w:tabs>
          <w:tab w:val="right" w:leader="dot" w:pos="8640"/>
        </w:tabs>
        <w:jc w:val="center"/>
        <w:rPr>
          <w:rFonts w:ascii="Times New Roman" w:hAnsi="Times New Roman" w:cs="Times New Roman"/>
          <w:b/>
          <w:sz w:val="16"/>
          <w:szCs w:val="28"/>
          <w:lang w:val="en-US"/>
        </w:rPr>
      </w:pP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QUYẾT NGHỊ:</w:t>
      </w:r>
    </w:p>
    <w:p w:rsidR="004248C1" w:rsidRDefault="004248C1">
      <w:pPr>
        <w:tabs>
          <w:tab w:val="right" w:leader="dot" w:pos="8640"/>
        </w:tabs>
        <w:jc w:val="center"/>
        <w:rPr>
          <w:rFonts w:ascii="Times New Roman" w:hAnsi="Times New Roman" w:cs="Times New Roman"/>
          <w:b/>
          <w:sz w:val="10"/>
          <w:szCs w:val="28"/>
          <w:lang w:val="en-US"/>
        </w:rPr>
      </w:pPr>
    </w:p>
    <w:p w:rsidR="004248C1" w:rsidRDefault="00704F93">
      <w:pPr>
        <w:tabs>
          <w:tab w:val="right" w:leader="dot" w:pos="8789"/>
        </w:tabs>
        <w:ind w:firstLine="567"/>
        <w:jc w:val="both"/>
        <w:rPr>
          <w:rFonts w:ascii="Times New Roman" w:hAnsi="Times New Roman" w:cs="Times New Roman"/>
          <w:sz w:val="28"/>
          <w:szCs w:val="28"/>
        </w:rPr>
      </w:pPr>
      <w:r w:rsidRPr="00704F93">
        <w:rPr>
          <w:rFonts w:ascii="Times New Roman" w:hAnsi="Times New Roman" w:cs="Times New Roman"/>
          <w:b/>
          <w:sz w:val="28"/>
          <w:szCs w:val="28"/>
        </w:rPr>
        <w:t>Điều 1.</w:t>
      </w:r>
      <w:r w:rsidRPr="00704F93">
        <w:rPr>
          <w:rFonts w:ascii="Times New Roman" w:hAnsi="Times New Roman" w:cs="Times New Roman"/>
          <w:sz w:val="28"/>
          <w:szCs w:val="28"/>
        </w:rPr>
        <w:t xml:space="preserve"> Ban hành kèm theo Nghị quyết này ……………. </w:t>
      </w:r>
      <w:r w:rsidRPr="00704F93">
        <w:rPr>
          <w:rFonts w:ascii="Times New Roman" w:hAnsi="Times New Roman" w:cs="Times New Roman"/>
          <w:szCs w:val="28"/>
        </w:rPr>
        <w:t>(6)</w:t>
      </w:r>
      <w:r w:rsidRPr="00704F93">
        <w:rPr>
          <w:rFonts w:ascii="Times New Roman" w:hAnsi="Times New Roman" w:cs="Times New Roman"/>
          <w:sz w:val="28"/>
          <w:szCs w:val="28"/>
        </w:rPr>
        <w:tab/>
      </w:r>
    </w:p>
    <w:p w:rsidR="004248C1" w:rsidRDefault="00704F93">
      <w:pPr>
        <w:tabs>
          <w:tab w:val="right" w:leader="dot" w:pos="8789"/>
        </w:tabs>
        <w:jc w:val="both"/>
        <w:rPr>
          <w:rFonts w:ascii="Times New Roman" w:hAnsi="Times New Roman" w:cs="Times New Roman"/>
          <w:sz w:val="28"/>
          <w:szCs w:val="28"/>
        </w:rPr>
      </w:pPr>
      <w:r w:rsidRPr="00704F93">
        <w:rPr>
          <w:rFonts w:ascii="Times New Roman" w:hAnsi="Times New Roman" w:cs="Times New Roman"/>
          <w:sz w:val="28"/>
          <w:szCs w:val="28"/>
        </w:rPr>
        <w:tab/>
      </w:r>
    </w:p>
    <w:p w:rsidR="004248C1" w:rsidRDefault="00704F93">
      <w:pPr>
        <w:tabs>
          <w:tab w:val="right" w:leader="dot" w:pos="8789"/>
        </w:tabs>
        <w:ind w:firstLine="567"/>
        <w:jc w:val="both"/>
        <w:rPr>
          <w:rFonts w:ascii="Times New Roman" w:hAnsi="Times New Roman" w:cs="Times New Roman"/>
          <w:sz w:val="28"/>
          <w:szCs w:val="28"/>
        </w:rPr>
      </w:pPr>
      <w:r w:rsidRPr="00704F93">
        <w:rPr>
          <w:rFonts w:ascii="Times New Roman" w:hAnsi="Times New Roman" w:cs="Times New Roman"/>
          <w:b/>
          <w:sz w:val="28"/>
          <w:szCs w:val="28"/>
        </w:rPr>
        <w:t xml:space="preserve">Điều 2. </w:t>
      </w:r>
      <w:r w:rsidRPr="00704F93">
        <w:rPr>
          <w:rFonts w:ascii="Times New Roman" w:hAnsi="Times New Roman" w:cs="Times New Roman"/>
          <w:sz w:val="28"/>
          <w:szCs w:val="28"/>
        </w:rPr>
        <w:tab/>
      </w:r>
    </w:p>
    <w:p w:rsidR="004248C1" w:rsidRDefault="00704F93">
      <w:pPr>
        <w:tabs>
          <w:tab w:val="right" w:leader="dot" w:pos="8789"/>
        </w:tabs>
        <w:jc w:val="both"/>
        <w:rPr>
          <w:rFonts w:ascii="Times New Roman" w:hAnsi="Times New Roman" w:cs="Times New Roman"/>
          <w:b/>
          <w:sz w:val="28"/>
          <w:szCs w:val="28"/>
        </w:rPr>
      </w:pPr>
      <w:r w:rsidRPr="00704F93">
        <w:rPr>
          <w:rFonts w:ascii="Times New Roman" w:hAnsi="Times New Roman" w:cs="Times New Roman"/>
          <w:sz w:val="28"/>
          <w:szCs w:val="28"/>
        </w:rPr>
        <w:tab/>
      </w:r>
    </w:p>
    <w:p w:rsidR="004248C1" w:rsidRDefault="00704F93">
      <w:pPr>
        <w:tabs>
          <w:tab w:val="right" w:leader="dot" w:pos="8789"/>
        </w:tabs>
        <w:ind w:firstLine="567"/>
        <w:jc w:val="both"/>
        <w:rPr>
          <w:rFonts w:ascii="Times New Roman" w:hAnsi="Times New Roman" w:cs="Times New Roman"/>
          <w:sz w:val="28"/>
          <w:szCs w:val="28"/>
        </w:rPr>
      </w:pPr>
      <w:r w:rsidRPr="00704F93">
        <w:rPr>
          <w:rFonts w:ascii="Times New Roman" w:hAnsi="Times New Roman" w:cs="Times New Roman"/>
          <w:b/>
          <w:sz w:val="28"/>
          <w:szCs w:val="28"/>
        </w:rPr>
        <w:t xml:space="preserve">Điều. </w:t>
      </w:r>
      <w:r w:rsidRPr="00704F93">
        <w:rPr>
          <w:rFonts w:ascii="Times New Roman" w:hAnsi="Times New Roman" w:cs="Times New Roman"/>
          <w:sz w:val="28"/>
          <w:szCs w:val="28"/>
        </w:rPr>
        <w:tab/>
      </w:r>
    </w:p>
    <w:p w:rsidR="004248C1" w:rsidRDefault="00704F93">
      <w:pPr>
        <w:tabs>
          <w:tab w:val="right" w:leader="dot" w:pos="8789"/>
        </w:tabs>
        <w:jc w:val="both"/>
        <w:rPr>
          <w:rFonts w:ascii="Times New Roman" w:hAnsi="Times New Roman" w:cs="Times New Roman"/>
          <w:sz w:val="28"/>
          <w:szCs w:val="28"/>
        </w:rPr>
      </w:pPr>
      <w:r w:rsidRPr="00704F93">
        <w:rPr>
          <w:rFonts w:ascii="Times New Roman" w:hAnsi="Times New Roman" w:cs="Times New Roman"/>
          <w:sz w:val="28"/>
          <w:szCs w:val="28"/>
        </w:rPr>
        <w:tab/>
      </w:r>
    </w:p>
    <w:p w:rsidR="004248C1" w:rsidRDefault="00704F93">
      <w:pPr>
        <w:tabs>
          <w:tab w:val="right" w:leader="dot" w:pos="8640"/>
          <w:tab w:val="right" w:leader="dot" w:pos="8789"/>
        </w:tabs>
        <w:ind w:firstLine="567"/>
        <w:jc w:val="both"/>
        <w:rPr>
          <w:rFonts w:ascii="Times New Roman" w:hAnsi="Times New Roman" w:cs="Times New Roman"/>
          <w:sz w:val="28"/>
          <w:szCs w:val="28"/>
          <w:lang w:val="en-US"/>
        </w:rPr>
      </w:pPr>
      <w:r w:rsidRPr="00704F93">
        <w:rPr>
          <w:rFonts w:ascii="Times New Roman" w:hAnsi="Times New Roman" w:cs="Times New Roman"/>
          <w:sz w:val="28"/>
          <w:szCs w:val="28"/>
        </w:rPr>
        <w:t>Nghị quyết này đã được Hội đồng nhân dân ...</w:t>
      </w:r>
      <w:r w:rsidRPr="00704F93">
        <w:rPr>
          <w:rFonts w:ascii="Times New Roman" w:hAnsi="Times New Roman" w:cs="Times New Roman"/>
          <w:szCs w:val="28"/>
        </w:rPr>
        <w:t>(1)</w:t>
      </w:r>
      <w:r w:rsidRPr="00704F93">
        <w:rPr>
          <w:rFonts w:ascii="Times New Roman" w:hAnsi="Times New Roman" w:cs="Times New Roman"/>
          <w:sz w:val="28"/>
          <w:szCs w:val="28"/>
        </w:rPr>
        <w:t>...</w:t>
      </w:r>
      <w:r w:rsidR="00397D51">
        <w:rPr>
          <w:rFonts w:ascii="Times New Roman" w:hAnsi="Times New Roman" w:cs="Times New Roman"/>
          <w:sz w:val="28"/>
          <w:szCs w:val="28"/>
          <w:lang w:val="en-US"/>
        </w:rPr>
        <w:t xml:space="preserve"> </w:t>
      </w:r>
      <w:r w:rsidRPr="00704F93">
        <w:rPr>
          <w:rFonts w:ascii="Times New Roman" w:hAnsi="Times New Roman" w:cs="Times New Roman"/>
          <w:sz w:val="28"/>
          <w:szCs w:val="28"/>
        </w:rPr>
        <w:t>Khóa...</w:t>
      </w:r>
      <w:r w:rsidR="00397D51">
        <w:rPr>
          <w:rFonts w:ascii="Times New Roman" w:hAnsi="Times New Roman" w:cs="Times New Roman"/>
          <w:sz w:val="28"/>
          <w:szCs w:val="28"/>
          <w:lang w:val="en-US"/>
        </w:rPr>
        <w:t xml:space="preserve"> </w:t>
      </w:r>
      <w:r w:rsidRPr="00704F93">
        <w:rPr>
          <w:rFonts w:ascii="Times New Roman" w:hAnsi="Times New Roman" w:cs="Times New Roman"/>
          <w:sz w:val="28"/>
          <w:szCs w:val="28"/>
        </w:rPr>
        <w:t>Kỳ họp thứ... thông qua ngày ... tháng ... năm</w:t>
      </w:r>
      <w:r w:rsidR="00053063">
        <w:rPr>
          <w:rFonts w:ascii="Times New Roman" w:hAnsi="Times New Roman" w:cs="Times New Roman"/>
          <w:sz w:val="28"/>
          <w:szCs w:val="28"/>
          <w:lang w:val="en-US"/>
        </w:rPr>
        <w:t xml:space="preserve"> </w:t>
      </w:r>
      <w:r w:rsidRPr="00704F93">
        <w:rPr>
          <w:rFonts w:ascii="Times New Roman" w:hAnsi="Times New Roman" w:cs="Times New Roman"/>
          <w:sz w:val="28"/>
          <w:szCs w:val="28"/>
        </w:rPr>
        <w:t>... và có hiệu lực từ ngày</w:t>
      </w:r>
      <w:r w:rsidR="00397D51">
        <w:rPr>
          <w:rFonts w:ascii="Times New Roman" w:hAnsi="Times New Roman" w:cs="Times New Roman"/>
          <w:sz w:val="28"/>
          <w:szCs w:val="28"/>
          <w:lang w:val="en-US"/>
        </w:rPr>
        <w:t xml:space="preserve"> </w:t>
      </w:r>
      <w:r w:rsidRPr="00704F93">
        <w:rPr>
          <w:rFonts w:ascii="Times New Roman" w:hAnsi="Times New Roman" w:cs="Times New Roman"/>
          <w:sz w:val="28"/>
          <w:szCs w:val="28"/>
        </w:rPr>
        <w:t>...</w:t>
      </w:r>
      <w:r w:rsidR="00397D51">
        <w:rPr>
          <w:rFonts w:ascii="Times New Roman" w:hAnsi="Times New Roman" w:cs="Times New Roman"/>
          <w:sz w:val="28"/>
          <w:szCs w:val="28"/>
          <w:lang w:val="en-US"/>
        </w:rPr>
        <w:t xml:space="preserve"> tháng … năm …</w:t>
      </w:r>
    </w:p>
    <w:p w:rsidR="004248C1" w:rsidRDefault="004248C1">
      <w:pPr>
        <w:tabs>
          <w:tab w:val="right" w:leader="dot" w:pos="8640"/>
          <w:tab w:val="right" w:leader="dot" w:pos="8789"/>
        </w:tabs>
        <w:ind w:firstLine="567"/>
        <w:jc w:val="both"/>
        <w:rPr>
          <w:rFonts w:ascii="Times New Roman" w:hAnsi="Times New Roman" w:cs="Times New Roman"/>
          <w:sz w:val="18"/>
          <w:szCs w:val="28"/>
          <w:lang w:val="en-US"/>
        </w:rPr>
      </w:pPr>
    </w:p>
    <w:tbl>
      <w:tblPr>
        <w:tblW w:w="0" w:type="auto"/>
        <w:tblLook w:val="01E0" w:firstRow="1" w:lastRow="1" w:firstColumn="1" w:lastColumn="1" w:noHBand="0" w:noVBand="0"/>
      </w:tblPr>
      <w:tblGrid>
        <w:gridCol w:w="4428"/>
        <w:gridCol w:w="4428"/>
      </w:tblGrid>
      <w:tr w:rsidR="00745A0B" w:rsidRPr="006577CB" w:rsidTr="000E6DCE">
        <w:tc>
          <w:tcPr>
            <w:tcW w:w="4428" w:type="dxa"/>
          </w:tcPr>
          <w:p w:rsidR="004248C1" w:rsidRDefault="00745A0B">
            <w:pPr>
              <w:rPr>
                <w:rFonts w:ascii="Times New Roman" w:eastAsia="Times New Roman" w:hAnsi="Times New Roman" w:cs="Times New Roman"/>
                <w:sz w:val="22"/>
                <w:szCs w:val="22"/>
              </w:rPr>
            </w:pPr>
            <w:r w:rsidRPr="00326E9D">
              <w:rPr>
                <w:rFonts w:ascii="Times New Roman" w:eastAsia="Times New Roman" w:hAnsi="Times New Roman" w:cs="Times New Roman"/>
                <w:b/>
                <w:i/>
              </w:rPr>
              <w:t>Nơi nhận:</w:t>
            </w:r>
            <w:r w:rsidRPr="00326E9D">
              <w:rPr>
                <w:rFonts w:ascii="Times New Roman" w:eastAsia="Times New Roman" w:hAnsi="Times New Roman" w:cs="Times New Roman"/>
                <w:b/>
                <w:i/>
                <w:sz w:val="22"/>
                <w:szCs w:val="22"/>
              </w:rPr>
              <w:br/>
            </w:r>
            <w:r w:rsidRPr="00326E9D">
              <w:rPr>
                <w:rFonts w:ascii="Times New Roman" w:eastAsia="Times New Roman" w:hAnsi="Times New Roman" w:cs="Times New Roman"/>
                <w:sz w:val="22"/>
                <w:szCs w:val="22"/>
              </w:rPr>
              <w:t>- ……………..;</w:t>
            </w:r>
            <w:r w:rsidRPr="00326E9D">
              <w:rPr>
                <w:rFonts w:ascii="Times New Roman" w:eastAsia="Times New Roman" w:hAnsi="Times New Roman" w:cs="Times New Roman"/>
                <w:sz w:val="22"/>
                <w:szCs w:val="22"/>
              </w:rPr>
              <w:br/>
              <w:t>- ……………..;</w:t>
            </w:r>
            <w:r w:rsidRPr="00326E9D">
              <w:rPr>
                <w:rFonts w:ascii="Times New Roman" w:eastAsia="Times New Roman" w:hAnsi="Times New Roman" w:cs="Times New Roman"/>
                <w:sz w:val="22"/>
                <w:szCs w:val="22"/>
              </w:rPr>
              <w:br/>
              <w:t>- Lưu: VT, ...(8). A.XX(9).</w:t>
            </w:r>
          </w:p>
        </w:tc>
        <w:tc>
          <w:tcPr>
            <w:tcW w:w="4428" w:type="dxa"/>
          </w:tcPr>
          <w:p w:rsidR="004248C1" w:rsidRDefault="00704F93">
            <w:pPr>
              <w:jc w:val="center"/>
              <w:rPr>
                <w:rFonts w:ascii="Times New Roman" w:eastAsia="Times New Roman" w:hAnsi="Times New Roman" w:cs="Times New Roman"/>
                <w:b/>
                <w:sz w:val="10"/>
                <w:szCs w:val="28"/>
                <w:lang w:val="en-US"/>
              </w:rPr>
            </w:pPr>
            <w:r w:rsidRPr="00704F93">
              <w:rPr>
                <w:rFonts w:ascii="Times New Roman" w:eastAsia="Times New Roman" w:hAnsi="Times New Roman" w:cs="Times New Roman"/>
                <w:b/>
                <w:sz w:val="28"/>
                <w:szCs w:val="28"/>
              </w:rPr>
              <w:t xml:space="preserve">CHỦ TỊCH </w:t>
            </w:r>
            <w:r w:rsidRPr="00704F93">
              <w:rPr>
                <w:rFonts w:ascii="Times New Roman" w:eastAsia="Times New Roman" w:hAnsi="Times New Roman" w:cs="Times New Roman"/>
                <w:b/>
                <w:szCs w:val="28"/>
              </w:rPr>
              <w:t>(7)</w:t>
            </w:r>
            <w:r w:rsidRPr="00704F93">
              <w:rPr>
                <w:rFonts w:ascii="Times New Roman" w:eastAsia="Times New Roman" w:hAnsi="Times New Roman" w:cs="Times New Roman"/>
                <w:b/>
                <w:szCs w:val="28"/>
              </w:rPr>
              <w:br/>
            </w:r>
            <w:r w:rsidRPr="00704F93">
              <w:rPr>
                <w:rFonts w:ascii="Times New Roman" w:eastAsia="Times New Roman" w:hAnsi="Times New Roman" w:cs="Times New Roman"/>
                <w:i/>
                <w:sz w:val="28"/>
                <w:szCs w:val="28"/>
              </w:rPr>
              <w:t>(Chữ ký, dấu)</w:t>
            </w:r>
            <w:r w:rsidRPr="00704F93">
              <w:rPr>
                <w:rFonts w:ascii="Times New Roman" w:eastAsia="Times New Roman" w:hAnsi="Times New Roman" w:cs="Times New Roman"/>
                <w:i/>
                <w:sz w:val="28"/>
                <w:szCs w:val="28"/>
              </w:rPr>
              <w:br/>
            </w:r>
            <w:r w:rsidRPr="00704F93">
              <w:rPr>
                <w:rFonts w:ascii="Times New Roman" w:eastAsia="Times New Roman" w:hAnsi="Times New Roman" w:cs="Times New Roman"/>
                <w:i/>
                <w:sz w:val="28"/>
                <w:szCs w:val="28"/>
              </w:rPr>
              <w:br/>
            </w:r>
          </w:p>
          <w:p w:rsidR="004248C1" w:rsidRDefault="00704F93">
            <w:pPr>
              <w:jc w:val="center"/>
              <w:rPr>
                <w:rFonts w:ascii="Times New Roman" w:eastAsia="Times New Roman" w:hAnsi="Times New Roman" w:cs="Times New Roman"/>
                <w:b/>
                <w:sz w:val="27"/>
                <w:szCs w:val="27"/>
              </w:rPr>
            </w:pPr>
            <w:r w:rsidRPr="00704F93">
              <w:rPr>
                <w:rFonts w:ascii="Times New Roman" w:eastAsia="Times New Roman" w:hAnsi="Times New Roman" w:cs="Times New Roman"/>
                <w:b/>
                <w:sz w:val="28"/>
                <w:szCs w:val="28"/>
              </w:rPr>
              <w:t>Họ và tên</w:t>
            </w:r>
          </w:p>
        </w:tc>
      </w:tr>
    </w:tbl>
    <w:p w:rsidR="00AB50C2" w:rsidRDefault="00745A0B">
      <w:pPr>
        <w:tabs>
          <w:tab w:val="right" w:leader="dot" w:pos="8640"/>
        </w:tabs>
        <w:jc w:val="both"/>
        <w:rPr>
          <w:rFonts w:ascii="Times New Roman" w:hAnsi="Times New Roman" w:cs="Times New Roman"/>
          <w:b/>
          <w:i/>
        </w:rPr>
      </w:pPr>
      <w:r w:rsidRPr="00326E9D">
        <w:rPr>
          <w:rFonts w:ascii="Times New Roman" w:hAnsi="Times New Roman" w:cs="Times New Roman"/>
          <w:b/>
          <w:i/>
        </w:rPr>
        <w:t>Ghi chú:</w:t>
      </w:r>
    </w:p>
    <w:p w:rsidR="00AB50C2" w:rsidRDefault="00745A0B">
      <w:pPr>
        <w:tabs>
          <w:tab w:val="right" w:leader="dot" w:pos="8640"/>
        </w:tabs>
        <w:jc w:val="both"/>
        <w:rPr>
          <w:rFonts w:ascii="Times New Roman" w:hAnsi="Times New Roman" w:cs="Times New Roman"/>
          <w:sz w:val="22"/>
          <w:szCs w:val="22"/>
        </w:rPr>
      </w:pPr>
      <w:r w:rsidRPr="00326E9D">
        <w:rPr>
          <w:rFonts w:ascii="Times New Roman" w:hAnsi="Times New Roman" w:cs="Times New Roman"/>
          <w:sz w:val="22"/>
          <w:szCs w:val="22"/>
        </w:rPr>
        <w:t>(1) Tên xã, phường, thị trấn ban hành nghị quyết.</w:t>
      </w:r>
    </w:p>
    <w:p w:rsidR="00AB50C2" w:rsidRDefault="00745A0B">
      <w:pPr>
        <w:tabs>
          <w:tab w:val="right" w:leader="dot" w:pos="8640"/>
        </w:tabs>
        <w:jc w:val="both"/>
        <w:rPr>
          <w:rFonts w:ascii="Times New Roman" w:hAnsi="Times New Roman" w:cs="Times New Roman"/>
          <w:sz w:val="22"/>
          <w:szCs w:val="22"/>
        </w:rPr>
      </w:pPr>
      <w:r w:rsidRPr="00326E9D">
        <w:rPr>
          <w:rFonts w:ascii="Times New Roman" w:hAnsi="Times New Roman" w:cs="Times New Roman"/>
          <w:sz w:val="22"/>
          <w:szCs w:val="22"/>
        </w:rPr>
        <w:t>(2) Năm ban hành.</w:t>
      </w:r>
    </w:p>
    <w:p w:rsidR="00AB50C2" w:rsidRDefault="00745A0B">
      <w:pPr>
        <w:tabs>
          <w:tab w:val="right" w:leader="dot" w:pos="8640"/>
        </w:tabs>
        <w:jc w:val="both"/>
        <w:rPr>
          <w:rFonts w:ascii="Times New Roman" w:hAnsi="Times New Roman" w:cs="Times New Roman"/>
          <w:sz w:val="22"/>
          <w:szCs w:val="22"/>
        </w:rPr>
      </w:pPr>
      <w:r w:rsidRPr="00326E9D">
        <w:rPr>
          <w:rFonts w:ascii="Times New Roman" w:hAnsi="Times New Roman" w:cs="Times New Roman"/>
          <w:sz w:val="22"/>
          <w:szCs w:val="22"/>
        </w:rPr>
        <w:t>(3) Tên xã, phường, thị trấn</w:t>
      </w:r>
      <w:r w:rsidR="00771EA0">
        <w:rPr>
          <w:rFonts w:ascii="Times New Roman" w:hAnsi="Times New Roman" w:cs="Times New Roman"/>
          <w:sz w:val="22"/>
          <w:szCs w:val="22"/>
          <w:lang w:val="en-US"/>
        </w:rPr>
        <w:t>,</w:t>
      </w:r>
      <w:r w:rsidR="00D20153">
        <w:rPr>
          <w:rFonts w:ascii="Times New Roman" w:hAnsi="Times New Roman" w:cs="Times New Roman"/>
          <w:sz w:val="22"/>
          <w:szCs w:val="22"/>
          <w:lang w:val="en-US"/>
        </w:rPr>
        <w:t xml:space="preserve"> nơi Hội đồng nhân dân ban hành nghị quyết đóng trụ sở</w:t>
      </w:r>
      <w:r w:rsidRPr="00326E9D">
        <w:rPr>
          <w:rFonts w:ascii="Times New Roman" w:hAnsi="Times New Roman" w:cs="Times New Roman"/>
          <w:sz w:val="22"/>
          <w:szCs w:val="22"/>
        </w:rPr>
        <w:t>.</w:t>
      </w:r>
    </w:p>
    <w:p w:rsidR="00AB50C2" w:rsidRDefault="00745A0B">
      <w:pPr>
        <w:tabs>
          <w:tab w:val="right" w:leader="dot" w:pos="8640"/>
        </w:tabs>
        <w:jc w:val="both"/>
        <w:rPr>
          <w:rFonts w:ascii="Times New Roman" w:hAnsi="Times New Roman" w:cs="Times New Roman"/>
          <w:sz w:val="22"/>
          <w:szCs w:val="22"/>
        </w:rPr>
      </w:pPr>
      <w:r w:rsidRPr="00326E9D">
        <w:rPr>
          <w:rFonts w:ascii="Times New Roman" w:hAnsi="Times New Roman" w:cs="Times New Roman"/>
          <w:sz w:val="22"/>
          <w:szCs w:val="22"/>
        </w:rPr>
        <w:t>(4) Tên nghị quyết.</w:t>
      </w:r>
    </w:p>
    <w:p w:rsidR="00AB50C2" w:rsidRDefault="00745A0B">
      <w:pPr>
        <w:tabs>
          <w:tab w:val="right" w:leader="dot" w:pos="8640"/>
        </w:tabs>
        <w:jc w:val="both"/>
        <w:rPr>
          <w:rFonts w:ascii="Times New Roman" w:hAnsi="Times New Roman" w:cs="Times New Roman"/>
          <w:sz w:val="22"/>
          <w:szCs w:val="22"/>
        </w:rPr>
      </w:pPr>
      <w:r w:rsidRPr="00326E9D">
        <w:rPr>
          <w:rFonts w:ascii="Times New Roman" w:hAnsi="Times New Roman" w:cs="Times New Roman"/>
          <w:sz w:val="22"/>
          <w:szCs w:val="22"/>
        </w:rPr>
        <w:t xml:space="preserve">(5) </w:t>
      </w:r>
      <w:r w:rsidR="009D702A" w:rsidRPr="00326E9D">
        <w:rPr>
          <w:rFonts w:ascii="Times New Roman" w:hAnsi="Times New Roman" w:cs="Times New Roman"/>
          <w:sz w:val="22"/>
          <w:szCs w:val="22"/>
        </w:rPr>
        <w:t xml:space="preserve">Căn cứ </w:t>
      </w:r>
      <w:r w:rsidR="009D702A">
        <w:rPr>
          <w:rFonts w:ascii="Times New Roman" w:hAnsi="Times New Roman" w:cs="Times New Roman"/>
          <w:sz w:val="22"/>
          <w:szCs w:val="22"/>
          <w:lang w:val="en-US"/>
        </w:rPr>
        <w:t>khác</w:t>
      </w:r>
      <w:r w:rsidR="009D702A" w:rsidRPr="00326E9D">
        <w:rPr>
          <w:rFonts w:ascii="Times New Roman" w:hAnsi="Times New Roman" w:cs="Times New Roman"/>
          <w:sz w:val="22"/>
          <w:szCs w:val="22"/>
        </w:rPr>
        <w:t xml:space="preserve"> để ban hành</w:t>
      </w:r>
      <w:r w:rsidR="009D702A">
        <w:rPr>
          <w:rFonts w:ascii="Times New Roman" w:hAnsi="Times New Roman" w:cs="Times New Roman"/>
          <w:sz w:val="22"/>
          <w:szCs w:val="22"/>
          <w:lang w:val="en-US"/>
        </w:rPr>
        <w:t>,</w:t>
      </w:r>
      <w:r w:rsidR="009D702A" w:rsidRPr="00326E9D">
        <w:rPr>
          <w:rFonts w:ascii="Times New Roman" w:hAnsi="Times New Roman" w:cs="Times New Roman"/>
          <w:sz w:val="22"/>
          <w:szCs w:val="22"/>
        </w:rPr>
        <w:t xml:space="preserve"> ghi đầy đủ tên loại văn bản, số, ký hiệu, cơ quan ban hành, ngày tháng năm ban hành văn bản và tên gọi của văn bản (riêng luật, pháp lệnh không ghi số, ký hiệu, cơ quan ban hành).</w:t>
      </w:r>
    </w:p>
    <w:p w:rsidR="00AB50C2" w:rsidRDefault="00745A0B">
      <w:pPr>
        <w:tabs>
          <w:tab w:val="right" w:leader="dot" w:pos="8640"/>
        </w:tabs>
        <w:jc w:val="both"/>
        <w:rPr>
          <w:rFonts w:ascii="Times New Roman" w:hAnsi="Times New Roman" w:cs="Times New Roman"/>
          <w:sz w:val="22"/>
          <w:szCs w:val="22"/>
        </w:rPr>
      </w:pPr>
      <w:r w:rsidRPr="00326E9D">
        <w:rPr>
          <w:rFonts w:ascii="Times New Roman" w:hAnsi="Times New Roman" w:cs="Times New Roman"/>
          <w:sz w:val="22"/>
          <w:szCs w:val="22"/>
        </w:rPr>
        <w:t>(6) Tên Quy định/Quy chế...</w:t>
      </w:r>
    </w:p>
    <w:p w:rsidR="00AB50C2" w:rsidRDefault="00745A0B">
      <w:pPr>
        <w:tabs>
          <w:tab w:val="right" w:leader="dot" w:pos="8640"/>
        </w:tabs>
        <w:jc w:val="both"/>
        <w:rPr>
          <w:rFonts w:ascii="Times New Roman" w:hAnsi="Times New Roman" w:cs="Times New Roman"/>
          <w:sz w:val="22"/>
          <w:szCs w:val="22"/>
        </w:rPr>
      </w:pPr>
      <w:r w:rsidRPr="00326E9D">
        <w:rPr>
          <w:rFonts w:ascii="Times New Roman" w:hAnsi="Times New Roman" w:cs="Times New Roman"/>
          <w:sz w:val="22"/>
          <w:szCs w:val="22"/>
        </w:rPr>
        <w:t>(7) Trường hợp cấp phó được giao ký thay thì ghi chữ viết tắt “</w:t>
      </w:r>
      <w:r w:rsidR="00AA7257" w:rsidRPr="00326E9D">
        <w:rPr>
          <w:rFonts w:ascii="Times New Roman" w:hAnsi="Times New Roman" w:cs="Times New Roman"/>
          <w:sz w:val="22"/>
          <w:szCs w:val="22"/>
        </w:rPr>
        <w:t>KT.</w:t>
      </w:r>
      <w:r w:rsidRPr="00326E9D">
        <w:rPr>
          <w:rFonts w:ascii="Times New Roman" w:hAnsi="Times New Roman" w:cs="Times New Roman"/>
          <w:sz w:val="22"/>
          <w:szCs w:val="22"/>
        </w:rPr>
        <w:t>” vào trước Chủ tịch, bên dưới ghi Phó Chủ tịch.</w:t>
      </w:r>
    </w:p>
    <w:p w:rsidR="00AB50C2" w:rsidRDefault="00745A0B">
      <w:pPr>
        <w:tabs>
          <w:tab w:val="right" w:leader="dot" w:pos="8640"/>
        </w:tabs>
        <w:jc w:val="both"/>
        <w:rPr>
          <w:rFonts w:ascii="Times New Roman" w:hAnsi="Times New Roman" w:cs="Times New Roman"/>
          <w:sz w:val="22"/>
          <w:szCs w:val="22"/>
        </w:rPr>
      </w:pPr>
      <w:r w:rsidRPr="00326E9D">
        <w:rPr>
          <w:rFonts w:ascii="Times New Roman" w:hAnsi="Times New Roman" w:cs="Times New Roman"/>
          <w:sz w:val="22"/>
          <w:szCs w:val="22"/>
        </w:rPr>
        <w:t xml:space="preserve">(8) Chữ viết tắt đơn vị chủ trì </w:t>
      </w:r>
      <w:r w:rsidR="00AA7257" w:rsidRPr="00326E9D">
        <w:rPr>
          <w:rFonts w:ascii="Times New Roman" w:hAnsi="Times New Roman" w:cs="Times New Roman"/>
          <w:sz w:val="22"/>
          <w:szCs w:val="22"/>
        </w:rPr>
        <w:t>soạn</w:t>
      </w:r>
      <w:r w:rsidRPr="00326E9D">
        <w:rPr>
          <w:rFonts w:ascii="Times New Roman" w:hAnsi="Times New Roman" w:cs="Times New Roman"/>
          <w:sz w:val="22"/>
          <w:szCs w:val="22"/>
        </w:rPr>
        <w:t xml:space="preserve"> thảo và số lượng bản lưu.</w:t>
      </w:r>
    </w:p>
    <w:p w:rsidR="00AB50C2" w:rsidRDefault="00745A0B">
      <w:pPr>
        <w:tabs>
          <w:tab w:val="right" w:leader="dot" w:pos="8640"/>
        </w:tabs>
        <w:jc w:val="both"/>
        <w:rPr>
          <w:rFonts w:ascii="Times New Roman" w:hAnsi="Times New Roman" w:cs="Times New Roman"/>
          <w:color w:val="auto"/>
          <w:sz w:val="22"/>
          <w:szCs w:val="22"/>
          <w:lang w:val="en-US"/>
        </w:rPr>
      </w:pPr>
      <w:r w:rsidRPr="00326E9D">
        <w:rPr>
          <w:rFonts w:ascii="Times New Roman" w:hAnsi="Times New Roman" w:cs="Times New Roman"/>
          <w:sz w:val="22"/>
          <w:szCs w:val="22"/>
        </w:rPr>
        <w:t xml:space="preserve">(9) </w:t>
      </w:r>
      <w:r w:rsidR="00505084" w:rsidRPr="00326E9D">
        <w:rPr>
          <w:rFonts w:ascii="Times New Roman" w:hAnsi="Times New Roman" w:cs="Times New Roman"/>
          <w:color w:val="auto"/>
          <w:sz w:val="22"/>
          <w:szCs w:val="22"/>
        </w:rPr>
        <w:t>Ký hiệu người soạn thảo văn bản và số lượng bản phát hành (nếu cần).</w:t>
      </w:r>
    </w:p>
    <w:p w:rsidR="004212C9" w:rsidRDefault="00704F93" w:rsidP="004212C9">
      <w:pPr>
        <w:tabs>
          <w:tab w:val="right" w:leader="dot" w:pos="8640"/>
        </w:tabs>
        <w:jc w:val="both"/>
        <w:rPr>
          <w:rFonts w:ascii="Times New Roman" w:hAnsi="Times New Roman" w:cs="Times New Roman"/>
          <w:b/>
          <w:sz w:val="28"/>
          <w:szCs w:val="28"/>
          <w:lang w:val="en-US"/>
        </w:rPr>
      </w:pPr>
      <w:r w:rsidRPr="00704F93">
        <w:rPr>
          <w:rFonts w:ascii="Times New Roman" w:hAnsi="Times New Roman" w:cs="Times New Roman"/>
          <w:b/>
          <w:sz w:val="28"/>
          <w:szCs w:val="28"/>
        </w:rPr>
        <w:lastRenderedPageBreak/>
        <w:t xml:space="preserve">Quy định/Quy chế... ban hành kèm theo </w:t>
      </w:r>
      <w:r w:rsidR="001E3932">
        <w:rPr>
          <w:rFonts w:ascii="Times New Roman" w:hAnsi="Times New Roman" w:cs="Times New Roman"/>
          <w:b/>
          <w:sz w:val="28"/>
          <w:szCs w:val="28"/>
          <w:lang w:val="en-US"/>
        </w:rPr>
        <w:t>n</w:t>
      </w:r>
      <w:r w:rsidRPr="00704F93">
        <w:rPr>
          <w:rFonts w:ascii="Times New Roman" w:hAnsi="Times New Roman" w:cs="Times New Roman"/>
          <w:b/>
          <w:sz w:val="28"/>
          <w:szCs w:val="28"/>
        </w:rPr>
        <w:t>ghị quyết của Hội đồng nhân dân cấp xã</w:t>
      </w:r>
    </w:p>
    <w:p w:rsidR="004212C9" w:rsidRDefault="00704F93" w:rsidP="004212C9">
      <w:pPr>
        <w:tabs>
          <w:tab w:val="right" w:leader="dot" w:pos="8640"/>
        </w:tabs>
        <w:jc w:val="both"/>
        <w:rPr>
          <w:rFonts w:ascii="Times New Roman" w:hAnsi="Times New Roman" w:cs="Times New Roman"/>
          <w:b/>
          <w:sz w:val="16"/>
          <w:szCs w:val="16"/>
          <w:vertAlign w:val="superscript"/>
          <w:lang w:val="en-US"/>
        </w:rPr>
      </w:pPr>
      <w:r w:rsidRPr="00704F93">
        <w:rPr>
          <w:rFonts w:ascii="Times New Roman" w:hAnsi="Times New Roman" w:cs="Times New Roman"/>
          <w:b/>
          <w:sz w:val="16"/>
          <w:szCs w:val="16"/>
          <w:vertAlign w:val="superscript"/>
          <w:lang w:val="en-US"/>
        </w:rPr>
        <w:t>___________________________________________________________________________</w:t>
      </w:r>
      <w:r w:rsidR="00D46ED6">
        <w:rPr>
          <w:rFonts w:ascii="Times New Roman" w:hAnsi="Times New Roman" w:cs="Times New Roman"/>
          <w:b/>
          <w:sz w:val="16"/>
          <w:szCs w:val="16"/>
          <w:vertAlign w:val="superscript"/>
          <w:lang w:val="en-US"/>
        </w:rPr>
        <w:t>_____________________________________________________________________________</w:t>
      </w:r>
      <w:r w:rsidRPr="00704F93">
        <w:rPr>
          <w:rFonts w:ascii="Times New Roman" w:hAnsi="Times New Roman" w:cs="Times New Roman"/>
          <w:b/>
          <w:sz w:val="16"/>
          <w:szCs w:val="16"/>
          <w:vertAlign w:val="superscript"/>
          <w:lang w:val="en-US"/>
        </w:rPr>
        <w:t>_______________________</w:t>
      </w:r>
    </w:p>
    <w:p w:rsidR="004212C9" w:rsidRDefault="004212C9" w:rsidP="004212C9">
      <w:pPr>
        <w:tabs>
          <w:tab w:val="right" w:leader="dot" w:pos="8640"/>
        </w:tabs>
        <w:jc w:val="both"/>
        <w:rPr>
          <w:rFonts w:ascii="Times New Roman" w:hAnsi="Times New Roman" w:cs="Times New Roman"/>
          <w:b/>
          <w:sz w:val="2"/>
          <w:szCs w:val="28"/>
          <w:lang w:val="en-US"/>
        </w:rPr>
      </w:pPr>
    </w:p>
    <w:tbl>
      <w:tblPr>
        <w:tblW w:w="9923" w:type="dxa"/>
        <w:tblInd w:w="-601" w:type="dxa"/>
        <w:tblLook w:val="01E0" w:firstRow="1" w:lastRow="1" w:firstColumn="1" w:lastColumn="1" w:noHBand="0" w:noVBand="0"/>
      </w:tblPr>
      <w:tblGrid>
        <w:gridCol w:w="4253"/>
        <w:gridCol w:w="5670"/>
      </w:tblGrid>
      <w:tr w:rsidR="00745A0B" w:rsidRPr="008F4EE4" w:rsidTr="00771EA0">
        <w:tc>
          <w:tcPr>
            <w:tcW w:w="4253" w:type="dxa"/>
          </w:tcPr>
          <w:p w:rsidR="004212C9" w:rsidRDefault="00771EA0" w:rsidP="004212C9">
            <w:pPr>
              <w:jc w:val="center"/>
              <w:rPr>
                <w:rFonts w:ascii="Times New Roman" w:eastAsia="Times New Roman" w:hAnsi="Times New Roman"/>
                <w:b/>
                <w:sz w:val="28"/>
                <w:szCs w:val="28"/>
                <w:vertAlign w:val="superscript"/>
                <w:lang w:val="en-US"/>
              </w:rPr>
            </w:pPr>
            <w:r>
              <w:rPr>
                <w:rFonts w:ascii="Times New Roman" w:eastAsia="Times New Roman" w:hAnsi="Times New Roman" w:cs="Times New Roman"/>
                <w:b/>
                <w:sz w:val="26"/>
                <w:szCs w:val="28"/>
                <w:lang w:val="en-US"/>
              </w:rPr>
              <w:t>(</w:t>
            </w:r>
            <w:r w:rsidR="00704F93" w:rsidRPr="00704F93">
              <w:rPr>
                <w:rFonts w:ascii="Times New Roman" w:eastAsia="Times New Roman" w:hAnsi="Times New Roman" w:cs="Times New Roman"/>
                <w:b/>
                <w:sz w:val="26"/>
                <w:szCs w:val="28"/>
                <w:lang w:val="en-US"/>
              </w:rPr>
              <w:t>*</w:t>
            </w:r>
            <w:r>
              <w:rPr>
                <w:rFonts w:ascii="Times New Roman" w:eastAsia="Times New Roman" w:hAnsi="Times New Roman" w:cs="Times New Roman"/>
                <w:b/>
                <w:sz w:val="26"/>
                <w:szCs w:val="28"/>
                <w:lang w:val="en-US"/>
              </w:rPr>
              <w:t>)</w:t>
            </w:r>
            <w:r w:rsidR="00D20153">
              <w:rPr>
                <w:rFonts w:ascii="Times New Roman" w:eastAsia="Times New Roman" w:hAnsi="Times New Roman"/>
                <w:b/>
                <w:sz w:val="26"/>
                <w:szCs w:val="28"/>
              </w:rPr>
              <w:t xml:space="preserve"> </w:t>
            </w:r>
            <w:r w:rsidR="00704F93" w:rsidRPr="00704F93">
              <w:rPr>
                <w:rFonts w:ascii="Times New Roman" w:eastAsia="Times New Roman" w:hAnsi="Times New Roman"/>
                <w:b/>
                <w:sz w:val="26"/>
                <w:szCs w:val="28"/>
              </w:rPr>
              <w:t xml:space="preserve">HỘI ĐỒNG NHÂN DÂN XÃ </w:t>
            </w:r>
            <w:r w:rsidR="00704F93" w:rsidRPr="00704F93">
              <w:rPr>
                <w:rFonts w:ascii="Times New Roman" w:eastAsia="Times New Roman" w:hAnsi="Times New Roman"/>
                <w:b/>
                <w:szCs w:val="28"/>
              </w:rPr>
              <w:t>(1)</w:t>
            </w:r>
            <w:r w:rsidR="00704F93" w:rsidRPr="00704F93">
              <w:rPr>
                <w:rFonts w:ascii="Times New Roman" w:eastAsia="Times New Roman" w:hAnsi="Times New Roman"/>
                <w:b/>
                <w:sz w:val="26"/>
                <w:szCs w:val="28"/>
              </w:rPr>
              <w:br/>
            </w:r>
            <w:r w:rsidR="00704F93" w:rsidRPr="00704F93">
              <w:rPr>
                <w:rFonts w:ascii="Times New Roman" w:eastAsia="Times New Roman" w:hAnsi="Times New Roman"/>
                <w:b/>
                <w:sz w:val="28"/>
                <w:szCs w:val="28"/>
                <w:vertAlign w:val="superscript"/>
                <w:lang w:val="en-US"/>
              </w:rPr>
              <w:t>___________</w:t>
            </w:r>
          </w:p>
        </w:tc>
        <w:tc>
          <w:tcPr>
            <w:tcW w:w="5670" w:type="dxa"/>
          </w:tcPr>
          <w:p w:rsidR="004212C9" w:rsidRDefault="00704F93" w:rsidP="004212C9">
            <w:pPr>
              <w:jc w:val="center"/>
              <w:rPr>
                <w:rFonts w:ascii="Times New Roman" w:eastAsia="Times New Roman" w:hAnsi="Times New Roman" w:cs="Times New Roman"/>
                <w:sz w:val="28"/>
                <w:szCs w:val="28"/>
                <w:vertAlign w:val="superscript"/>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6"/>
                <w:szCs w:val="28"/>
              </w:rPr>
              <w:br/>
            </w:r>
            <w:r w:rsidRPr="00704F93">
              <w:rPr>
                <w:rFonts w:ascii="Times New Roman" w:eastAsia="Times New Roman" w:hAnsi="Times New Roman" w:cs="Times New Roman"/>
                <w:b/>
                <w:sz w:val="28"/>
                <w:szCs w:val="28"/>
              </w:rPr>
              <w:t xml:space="preserve">Độc lập - Tự do - Hạnh phúc </w:t>
            </w:r>
            <w:r w:rsidRPr="00704F93">
              <w:rPr>
                <w:rFonts w:ascii="Times New Roman" w:eastAsia="Times New Roman" w:hAnsi="Times New Roman" w:cs="Times New Roman"/>
                <w:b/>
                <w:sz w:val="28"/>
                <w:szCs w:val="28"/>
              </w:rPr>
              <w:br/>
            </w:r>
            <w:r w:rsidR="0064199A">
              <w:rPr>
                <w:rFonts w:ascii="Times New Roman" w:eastAsia="Times New Roman" w:hAnsi="Times New Roman" w:cs="Times New Roman"/>
                <w:sz w:val="28"/>
                <w:szCs w:val="28"/>
                <w:vertAlign w:val="superscript"/>
                <w:lang w:val="en-US"/>
              </w:rPr>
              <w:t>________________________________________</w:t>
            </w:r>
          </w:p>
        </w:tc>
      </w:tr>
    </w:tbl>
    <w:p w:rsidR="004248C1" w:rsidRDefault="004248C1" w:rsidP="004248C1">
      <w:pPr>
        <w:tabs>
          <w:tab w:val="right" w:leader="dot" w:pos="8640"/>
        </w:tabs>
        <w:spacing w:before="144" w:after="144"/>
        <w:jc w:val="center"/>
        <w:rPr>
          <w:rFonts w:ascii="Times New Roman" w:hAnsi="Times New Roman" w:cs="Times New Roman"/>
          <w:b/>
          <w:sz w:val="28"/>
          <w:szCs w:val="28"/>
          <w:lang w:val="en-US"/>
        </w:rPr>
      </w:pPr>
    </w:p>
    <w:p w:rsidR="004248C1" w:rsidRDefault="00704F93" w:rsidP="004248C1">
      <w:pPr>
        <w:tabs>
          <w:tab w:val="right" w:leader="dot" w:pos="8640"/>
        </w:tabs>
        <w:spacing w:before="144" w:after="144"/>
        <w:jc w:val="center"/>
        <w:rPr>
          <w:rFonts w:ascii="Times New Roman" w:hAnsi="Times New Roman" w:cs="Times New Roman"/>
          <w:i/>
          <w:sz w:val="28"/>
          <w:szCs w:val="28"/>
          <w:lang w:val="en-US"/>
        </w:rPr>
      </w:pPr>
      <w:r w:rsidRPr="00704F93">
        <w:rPr>
          <w:rFonts w:ascii="Times New Roman" w:hAnsi="Times New Roman" w:cs="Times New Roman"/>
          <w:b/>
          <w:sz w:val="28"/>
          <w:szCs w:val="28"/>
        </w:rPr>
        <w:t>QUY CHẾ/QUY ĐỊNH...</w:t>
      </w:r>
      <w:r w:rsidRPr="00704F93">
        <w:rPr>
          <w:rFonts w:ascii="Times New Roman" w:hAnsi="Times New Roman" w:cs="Times New Roman"/>
          <w:b/>
          <w:sz w:val="28"/>
          <w:szCs w:val="28"/>
        </w:rPr>
        <w:br/>
        <w:t>………..………..</w:t>
      </w:r>
      <w:r w:rsidRPr="00704F93">
        <w:rPr>
          <w:rFonts w:ascii="Times New Roman" w:hAnsi="Times New Roman" w:cs="Times New Roman"/>
          <w:b/>
          <w:szCs w:val="28"/>
        </w:rPr>
        <w:t>(2)</w:t>
      </w:r>
      <w:r w:rsidRPr="00704F93">
        <w:rPr>
          <w:rFonts w:ascii="Times New Roman" w:hAnsi="Times New Roman" w:cs="Times New Roman"/>
          <w:b/>
          <w:sz w:val="28"/>
          <w:szCs w:val="28"/>
        </w:rPr>
        <w:t>…………………</w:t>
      </w:r>
      <w:r w:rsidRPr="00704F93">
        <w:rPr>
          <w:rFonts w:ascii="Times New Roman" w:hAnsi="Times New Roman" w:cs="Times New Roman"/>
          <w:b/>
          <w:sz w:val="28"/>
          <w:szCs w:val="28"/>
        </w:rPr>
        <w:br/>
      </w:r>
      <w:r w:rsidRPr="00704F93">
        <w:rPr>
          <w:rFonts w:ascii="Times New Roman" w:hAnsi="Times New Roman" w:cs="Times New Roman"/>
          <w:i/>
          <w:sz w:val="28"/>
          <w:szCs w:val="28"/>
        </w:rPr>
        <w:t>(</w:t>
      </w:r>
      <w:r w:rsidRPr="00704F93">
        <w:rPr>
          <w:rFonts w:ascii="Times New Roman" w:hAnsi="Times New Roman" w:cs="Times New Roman"/>
          <w:i/>
          <w:sz w:val="28"/>
          <w:szCs w:val="28"/>
          <w:lang w:val="en-US"/>
        </w:rPr>
        <w:t>K</w:t>
      </w:r>
      <w:r w:rsidRPr="00704F93">
        <w:rPr>
          <w:rFonts w:ascii="Times New Roman" w:hAnsi="Times New Roman" w:cs="Times New Roman"/>
          <w:i/>
          <w:sz w:val="28"/>
          <w:szCs w:val="28"/>
        </w:rPr>
        <w:t>èm theo Nghị quyết số .../20.../NQ-HĐND</w:t>
      </w:r>
      <w:r w:rsidRPr="00704F93">
        <w:rPr>
          <w:rFonts w:ascii="Times New Roman" w:hAnsi="Times New Roman" w:cs="Times New Roman"/>
          <w:i/>
          <w:sz w:val="28"/>
          <w:szCs w:val="28"/>
        </w:rPr>
        <w:br/>
        <w:t>ngày ... tháng ... năm 20... của Hội đồng nhân dân xã ...</w:t>
      </w:r>
      <w:r w:rsidRPr="00704F93">
        <w:rPr>
          <w:rFonts w:ascii="Times New Roman" w:hAnsi="Times New Roman" w:cs="Times New Roman"/>
          <w:i/>
          <w:szCs w:val="28"/>
        </w:rPr>
        <w:t>(1)</w:t>
      </w:r>
      <w:r w:rsidRPr="00704F93">
        <w:rPr>
          <w:rFonts w:ascii="Times New Roman" w:hAnsi="Times New Roman" w:cs="Times New Roman"/>
          <w:i/>
          <w:sz w:val="28"/>
          <w:szCs w:val="28"/>
        </w:rPr>
        <w:t>)</w:t>
      </w:r>
    </w:p>
    <w:p w:rsidR="004248C1" w:rsidRDefault="00D20153" w:rsidP="004248C1">
      <w:pPr>
        <w:tabs>
          <w:tab w:val="right" w:leader="dot" w:pos="8640"/>
        </w:tabs>
        <w:spacing w:before="144" w:after="144"/>
        <w:jc w:val="center"/>
        <w:rPr>
          <w:rFonts w:ascii="Times New Roman" w:hAnsi="Times New Roman" w:cs="Times New Roman"/>
          <w:i/>
          <w:sz w:val="28"/>
          <w:szCs w:val="28"/>
          <w:vertAlign w:val="superscript"/>
          <w:lang w:val="en-US"/>
        </w:rPr>
      </w:pPr>
      <w:r>
        <w:rPr>
          <w:rFonts w:ascii="Times New Roman" w:hAnsi="Times New Roman" w:cs="Times New Roman"/>
          <w:i/>
          <w:sz w:val="28"/>
          <w:szCs w:val="28"/>
          <w:vertAlign w:val="superscript"/>
          <w:lang w:val="en-US"/>
        </w:rPr>
        <w:t>______________</w:t>
      </w:r>
    </w:p>
    <w:p w:rsidR="004248C1" w:rsidRDefault="004248C1" w:rsidP="004248C1">
      <w:pPr>
        <w:tabs>
          <w:tab w:val="right" w:leader="dot" w:pos="8640"/>
        </w:tabs>
        <w:spacing w:before="144" w:after="144"/>
        <w:jc w:val="center"/>
        <w:rPr>
          <w:rFonts w:ascii="Times New Roman" w:hAnsi="Times New Roman" w:cs="Times New Roman"/>
          <w:b/>
          <w:sz w:val="4"/>
          <w:szCs w:val="28"/>
          <w:lang w:val="en-US"/>
        </w:rPr>
      </w:pPr>
    </w:p>
    <w:p w:rsidR="004248C1" w:rsidRDefault="00704F93" w:rsidP="004248C1">
      <w:pPr>
        <w:tabs>
          <w:tab w:val="right" w:leader="dot" w:pos="8640"/>
        </w:tabs>
        <w:spacing w:before="144" w:after="144"/>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r w:rsidRPr="00704F93">
        <w:rPr>
          <w:rFonts w:ascii="Times New Roman" w:hAnsi="Times New Roman" w:cs="Times New Roman"/>
          <w:b/>
          <w:szCs w:val="28"/>
        </w:rPr>
        <w:t>(</w:t>
      </w:r>
      <w:r w:rsidRPr="00704F93">
        <w:rPr>
          <w:rFonts w:ascii="Times New Roman" w:hAnsi="Times New Roman" w:cs="Times New Roman"/>
          <w:b/>
          <w:szCs w:val="28"/>
          <w:lang w:val="en-US"/>
        </w:rPr>
        <w:t>3</w:t>
      </w:r>
      <w:r w:rsidRPr="00704F93">
        <w:rPr>
          <w:rFonts w:ascii="Times New Roman" w:hAnsi="Times New Roman" w:cs="Times New Roman"/>
          <w:b/>
          <w:szCs w:val="28"/>
        </w:rPr>
        <w:t>)</w:t>
      </w:r>
      <w:r w:rsidRPr="00704F93">
        <w:rPr>
          <w:rFonts w:ascii="Times New Roman" w:hAnsi="Times New Roman" w:cs="Times New Roman"/>
          <w:b/>
          <w:sz w:val="28"/>
          <w:szCs w:val="28"/>
          <w:lang w:val="en-US"/>
        </w:rPr>
        <w:t>……….</w:t>
      </w:r>
    </w:p>
    <w:p w:rsidR="004248C1" w:rsidRDefault="004248C1" w:rsidP="004248C1">
      <w:pPr>
        <w:tabs>
          <w:tab w:val="right" w:leader="dot" w:pos="8640"/>
        </w:tabs>
        <w:spacing w:before="144" w:after="144"/>
        <w:jc w:val="center"/>
        <w:rPr>
          <w:rFonts w:ascii="Times New Roman" w:hAnsi="Times New Roman" w:cs="Times New Roman"/>
          <w:b/>
          <w:sz w:val="2"/>
          <w:szCs w:val="28"/>
          <w:lang w:val="en-US"/>
        </w:rPr>
      </w:pPr>
    </w:p>
    <w:p w:rsidR="004248C1" w:rsidRDefault="00704F93" w:rsidP="004248C1">
      <w:pPr>
        <w:tabs>
          <w:tab w:val="right" w:leader="dot" w:pos="8789"/>
        </w:tabs>
        <w:spacing w:before="144" w:after="144"/>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 1</w:t>
      </w:r>
      <w:r w:rsidRPr="00704F93">
        <w:rPr>
          <w:rFonts w:ascii="Times New Roman" w:hAnsi="Times New Roman" w:cs="Times New Roman"/>
          <w:b/>
          <w:sz w:val="28"/>
          <w:szCs w:val="28"/>
          <w:lang w:val="en-US"/>
        </w:rPr>
        <w:t xml:space="preserve">. </w:t>
      </w:r>
      <w:r w:rsidRPr="00704F93">
        <w:rPr>
          <w:rFonts w:ascii="Times New Roman" w:hAnsi="Times New Roman" w:cs="Times New Roman"/>
          <w:sz w:val="28"/>
          <w:szCs w:val="28"/>
          <w:lang w:val="en-US"/>
        </w:rPr>
        <w:tab/>
      </w:r>
    </w:p>
    <w:p w:rsidR="004248C1" w:rsidRDefault="00704F93" w:rsidP="004248C1">
      <w:pPr>
        <w:tabs>
          <w:tab w:val="right" w:leader="dot" w:pos="8789"/>
        </w:tabs>
        <w:spacing w:before="144" w:after="144"/>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rsidP="004248C1">
      <w:pPr>
        <w:tabs>
          <w:tab w:val="right" w:leader="dot" w:pos="8789"/>
        </w:tabs>
        <w:spacing w:before="144" w:after="144"/>
        <w:ind w:firstLine="567"/>
        <w:rPr>
          <w:rFonts w:ascii="Times New Roman" w:hAnsi="Times New Roman" w:cs="Times New Roman"/>
          <w:sz w:val="28"/>
          <w:szCs w:val="28"/>
          <w:lang w:val="en-US"/>
        </w:rPr>
      </w:pPr>
      <w:r w:rsidRPr="00704F93">
        <w:rPr>
          <w:rFonts w:ascii="Times New Roman" w:hAnsi="Times New Roman" w:cs="Times New Roman"/>
          <w:b/>
          <w:sz w:val="28"/>
          <w:szCs w:val="28"/>
          <w:lang w:val="en-US"/>
        </w:rPr>
        <w:t xml:space="preserve">Điều.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rsidP="004248C1">
      <w:pPr>
        <w:tabs>
          <w:tab w:val="right" w:leader="dot" w:pos="8789"/>
        </w:tabs>
        <w:spacing w:before="144" w:after="144"/>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AE2737" w:rsidRDefault="00AE2737" w:rsidP="007A43E1">
      <w:pPr>
        <w:tabs>
          <w:tab w:val="right" w:leader="dot" w:pos="9214"/>
        </w:tabs>
        <w:spacing w:beforeLines="60" w:before="144" w:afterLines="60" w:after="144"/>
        <w:jc w:val="center"/>
        <w:rPr>
          <w:rFonts w:ascii="Times New Roman" w:hAnsi="Times New Roman" w:cs="Times New Roman"/>
          <w:b/>
          <w:sz w:val="12"/>
          <w:szCs w:val="28"/>
          <w:lang w:val="en-US"/>
        </w:rPr>
      </w:pPr>
    </w:p>
    <w:p w:rsidR="00AE2737" w:rsidRDefault="00446E90" w:rsidP="007A43E1">
      <w:pPr>
        <w:tabs>
          <w:tab w:val="right" w:leader="dot" w:pos="9214"/>
        </w:tabs>
        <w:spacing w:beforeLines="60" w:before="144" w:afterLines="60" w:after="144"/>
        <w:jc w:val="center"/>
        <w:rPr>
          <w:rFonts w:ascii="Times New Roman" w:hAnsi="Times New Roman" w:cs="Times New Roman"/>
          <w:b/>
          <w:sz w:val="28"/>
          <w:szCs w:val="28"/>
          <w:lang w:val="en-US"/>
        </w:rPr>
      </w:pPr>
      <w:r>
        <w:rPr>
          <w:rFonts w:ascii="Times New Roman" w:hAnsi="Times New Roman" w:cs="Times New Roman"/>
          <w:b/>
          <w:sz w:val="28"/>
          <w:szCs w:val="28"/>
          <w:lang w:val="en-US"/>
        </w:rPr>
        <w:t>…</w:t>
      </w:r>
      <w:r w:rsidR="00704F93" w:rsidRPr="00704F93">
        <w:rPr>
          <w:rFonts w:ascii="Times New Roman" w:hAnsi="Times New Roman" w:cs="Times New Roman"/>
          <w:b/>
          <w:sz w:val="28"/>
          <w:szCs w:val="28"/>
          <w:lang w:val="en-US"/>
        </w:rPr>
        <w:t>…….</w:t>
      </w:r>
      <w:r w:rsidR="00704F93" w:rsidRPr="00704F93">
        <w:rPr>
          <w:rFonts w:ascii="Times New Roman" w:hAnsi="Times New Roman" w:cs="Times New Roman"/>
          <w:b/>
          <w:szCs w:val="28"/>
        </w:rPr>
        <w:t>(</w:t>
      </w:r>
      <w:r w:rsidR="00704F93" w:rsidRPr="00704F93">
        <w:rPr>
          <w:rFonts w:ascii="Times New Roman" w:hAnsi="Times New Roman" w:cs="Times New Roman"/>
          <w:b/>
          <w:szCs w:val="28"/>
          <w:lang w:val="en-US"/>
        </w:rPr>
        <w:t>3</w:t>
      </w:r>
      <w:r w:rsidR="00704F93" w:rsidRPr="00704F93">
        <w:rPr>
          <w:rFonts w:ascii="Times New Roman" w:hAnsi="Times New Roman" w:cs="Times New Roman"/>
          <w:b/>
          <w:szCs w:val="28"/>
        </w:rPr>
        <w:t>)</w:t>
      </w:r>
      <w:r w:rsidR="00704F93" w:rsidRPr="00704F93">
        <w:rPr>
          <w:rFonts w:ascii="Times New Roman" w:hAnsi="Times New Roman" w:cs="Times New Roman"/>
          <w:b/>
          <w:sz w:val="28"/>
          <w:szCs w:val="28"/>
          <w:lang w:val="en-US"/>
        </w:rPr>
        <w:t>…</w:t>
      </w:r>
      <w:r>
        <w:rPr>
          <w:rFonts w:ascii="Times New Roman" w:hAnsi="Times New Roman" w:cs="Times New Roman"/>
          <w:b/>
          <w:sz w:val="28"/>
          <w:szCs w:val="28"/>
          <w:lang w:val="en-US"/>
        </w:rPr>
        <w:t>…..</w:t>
      </w:r>
      <w:r w:rsidR="00704F93" w:rsidRPr="00704F93">
        <w:rPr>
          <w:rFonts w:ascii="Times New Roman" w:hAnsi="Times New Roman" w:cs="Times New Roman"/>
          <w:b/>
          <w:sz w:val="28"/>
          <w:szCs w:val="28"/>
          <w:lang w:val="en-US"/>
        </w:rPr>
        <w:t>….</w:t>
      </w:r>
    </w:p>
    <w:p w:rsidR="004248C1" w:rsidRDefault="00704F93" w:rsidP="004248C1">
      <w:pPr>
        <w:tabs>
          <w:tab w:val="right" w:leader="dot" w:pos="8789"/>
        </w:tabs>
        <w:spacing w:before="144" w:after="144"/>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w:t>
      </w:r>
      <w:r w:rsidRPr="00704F93">
        <w:rPr>
          <w:rFonts w:ascii="Times New Roman" w:hAnsi="Times New Roman" w:cs="Times New Roman"/>
          <w:b/>
          <w:sz w:val="28"/>
          <w:szCs w:val="28"/>
          <w:lang w:val="en-US"/>
        </w:rPr>
        <w:t>.</w:t>
      </w:r>
      <w:r w:rsidRPr="00704F93">
        <w:rPr>
          <w:rFonts w:ascii="Times New Roman" w:hAnsi="Times New Roman" w:cs="Times New Roman"/>
          <w:b/>
          <w:sz w:val="28"/>
          <w:szCs w:val="28"/>
        </w:rPr>
        <w:t xml:space="preserve">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rsidP="004248C1">
      <w:pPr>
        <w:tabs>
          <w:tab w:val="right" w:leader="dot" w:pos="8789"/>
        </w:tabs>
        <w:spacing w:before="144" w:after="144"/>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rsidP="004248C1">
      <w:pPr>
        <w:tabs>
          <w:tab w:val="right" w:leader="dot" w:pos="8789"/>
        </w:tabs>
        <w:spacing w:before="144" w:after="144"/>
        <w:ind w:firstLine="567"/>
        <w:rPr>
          <w:rFonts w:ascii="Times New Roman" w:hAnsi="Times New Roman" w:cs="Times New Roman"/>
          <w:sz w:val="28"/>
          <w:szCs w:val="28"/>
          <w:lang w:val="en-US"/>
        </w:rPr>
      </w:pPr>
      <w:r w:rsidRPr="00704F93">
        <w:rPr>
          <w:rFonts w:ascii="Times New Roman" w:hAnsi="Times New Roman" w:cs="Times New Roman"/>
          <w:b/>
          <w:sz w:val="28"/>
          <w:szCs w:val="28"/>
          <w:lang w:val="en-US"/>
        </w:rPr>
        <w:t xml:space="preserve">Điều.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rsidP="004248C1">
      <w:pPr>
        <w:tabs>
          <w:tab w:val="right" w:leader="dot" w:pos="8789"/>
        </w:tabs>
        <w:spacing w:before="144" w:after="144"/>
        <w:rPr>
          <w:rFonts w:ascii="Times New Roman" w:hAnsi="Times New Roman" w:cs="Times New Roman"/>
          <w:sz w:val="28"/>
          <w:szCs w:val="28"/>
          <w:lang w:val="en-US"/>
        </w:rPr>
      </w:pPr>
      <w:r w:rsidRPr="00704F93">
        <w:rPr>
          <w:rFonts w:ascii="Times New Roman" w:hAnsi="Times New Roman" w:cs="Times New Roman"/>
          <w:sz w:val="28"/>
          <w:szCs w:val="28"/>
          <w:lang w:val="en-US"/>
        </w:rPr>
        <w:tab/>
        <w:t>.</w:t>
      </w:r>
    </w:p>
    <w:p w:rsidR="004248C1" w:rsidRDefault="004248C1" w:rsidP="004248C1">
      <w:pPr>
        <w:tabs>
          <w:tab w:val="right" w:leader="dot" w:pos="8640"/>
        </w:tabs>
        <w:spacing w:before="144" w:after="144"/>
        <w:jc w:val="both"/>
        <w:rPr>
          <w:rFonts w:ascii="Times New Roman" w:hAnsi="Times New Roman" w:cs="Times New Roman"/>
          <w:b/>
          <w:i/>
          <w:lang w:val="en-US"/>
        </w:rPr>
      </w:pPr>
    </w:p>
    <w:p w:rsidR="004248C1" w:rsidRDefault="004248C1" w:rsidP="004248C1">
      <w:pPr>
        <w:tabs>
          <w:tab w:val="right" w:leader="dot" w:pos="8640"/>
        </w:tabs>
        <w:spacing w:before="144" w:after="144"/>
        <w:jc w:val="both"/>
        <w:rPr>
          <w:rFonts w:ascii="Times New Roman" w:hAnsi="Times New Roman" w:cs="Times New Roman"/>
          <w:b/>
          <w:i/>
          <w:lang w:val="en-US"/>
        </w:rPr>
      </w:pPr>
    </w:p>
    <w:p w:rsidR="004248C1" w:rsidRDefault="004248C1" w:rsidP="004248C1">
      <w:pPr>
        <w:tabs>
          <w:tab w:val="right" w:leader="dot" w:pos="8640"/>
        </w:tabs>
        <w:spacing w:before="144" w:after="144"/>
        <w:jc w:val="both"/>
        <w:rPr>
          <w:rFonts w:ascii="Times New Roman" w:hAnsi="Times New Roman" w:cs="Times New Roman"/>
          <w:b/>
          <w:i/>
          <w:lang w:val="en-US"/>
        </w:rPr>
      </w:pPr>
    </w:p>
    <w:p w:rsidR="004248C1" w:rsidRDefault="004248C1" w:rsidP="004248C1">
      <w:pPr>
        <w:tabs>
          <w:tab w:val="right" w:leader="dot" w:pos="8640"/>
        </w:tabs>
        <w:spacing w:before="144" w:after="144"/>
        <w:jc w:val="both"/>
        <w:rPr>
          <w:rFonts w:ascii="Times New Roman" w:hAnsi="Times New Roman" w:cs="Times New Roman"/>
          <w:b/>
          <w:i/>
          <w:lang w:val="en-US"/>
        </w:rPr>
      </w:pPr>
    </w:p>
    <w:p w:rsidR="004248C1" w:rsidRDefault="004248C1" w:rsidP="004248C1">
      <w:pPr>
        <w:tabs>
          <w:tab w:val="right" w:leader="dot" w:pos="8640"/>
        </w:tabs>
        <w:spacing w:before="144" w:after="144"/>
        <w:jc w:val="both"/>
        <w:rPr>
          <w:rFonts w:ascii="Times New Roman" w:hAnsi="Times New Roman" w:cs="Times New Roman"/>
          <w:b/>
          <w:i/>
          <w:lang w:val="en-US"/>
        </w:rPr>
      </w:pPr>
    </w:p>
    <w:p w:rsidR="004248C1" w:rsidRDefault="004248C1" w:rsidP="004248C1">
      <w:pPr>
        <w:tabs>
          <w:tab w:val="right" w:leader="dot" w:pos="8640"/>
        </w:tabs>
        <w:spacing w:before="144" w:after="144"/>
        <w:jc w:val="both"/>
        <w:rPr>
          <w:rFonts w:ascii="Times New Roman" w:hAnsi="Times New Roman" w:cs="Times New Roman"/>
          <w:b/>
          <w:i/>
          <w:lang w:val="en-US"/>
        </w:rPr>
      </w:pPr>
    </w:p>
    <w:p w:rsidR="004212C9" w:rsidRDefault="00704F93" w:rsidP="004212C9">
      <w:pPr>
        <w:tabs>
          <w:tab w:val="right" w:leader="dot" w:pos="8640"/>
        </w:tabs>
        <w:jc w:val="both"/>
        <w:rPr>
          <w:rFonts w:ascii="Times New Roman" w:hAnsi="Times New Roman" w:cs="Times New Roman"/>
          <w:b/>
          <w:i/>
        </w:rPr>
      </w:pPr>
      <w:r w:rsidRPr="00704F93">
        <w:rPr>
          <w:rFonts w:ascii="Times New Roman" w:hAnsi="Times New Roman" w:cs="Times New Roman"/>
          <w:b/>
          <w:i/>
        </w:rPr>
        <w:t>Ghi chú:</w:t>
      </w:r>
    </w:p>
    <w:p w:rsidR="004212C9" w:rsidRDefault="00771EA0" w:rsidP="004212C9">
      <w:pPr>
        <w:tabs>
          <w:tab w:val="right" w:leader="dot" w:pos="8640"/>
        </w:tabs>
        <w:jc w:val="both"/>
        <w:rPr>
          <w:rFonts w:ascii="Times New Roman" w:hAnsi="Times New Roman" w:cs="Times New Roman"/>
          <w:lang w:val="en-US"/>
        </w:rPr>
      </w:pPr>
      <w:r>
        <w:rPr>
          <w:rFonts w:ascii="Times New Roman" w:hAnsi="Times New Roman" w:cs="Times New Roman"/>
          <w:lang w:val="en-US"/>
        </w:rPr>
        <w:t>(</w:t>
      </w:r>
      <w:r w:rsidR="00D20153">
        <w:rPr>
          <w:rFonts w:ascii="Times New Roman" w:hAnsi="Times New Roman" w:cs="Times New Roman"/>
          <w:lang w:val="en-US"/>
        </w:rPr>
        <w:t>*</w:t>
      </w:r>
      <w:r>
        <w:rPr>
          <w:rFonts w:ascii="Times New Roman" w:hAnsi="Times New Roman" w:cs="Times New Roman"/>
          <w:lang w:val="en-US"/>
        </w:rPr>
        <w:t>)</w:t>
      </w:r>
      <w:r w:rsidR="00D20153">
        <w:rPr>
          <w:rFonts w:ascii="Times New Roman" w:hAnsi="Times New Roman" w:cs="Times New Roman"/>
          <w:lang w:val="en-US"/>
        </w:rPr>
        <w:t xml:space="preserve"> Đóng dấu treo.</w:t>
      </w:r>
    </w:p>
    <w:p w:rsidR="004212C9" w:rsidRDefault="00704F93" w:rsidP="004212C9">
      <w:pPr>
        <w:tabs>
          <w:tab w:val="right" w:leader="dot" w:pos="8640"/>
        </w:tabs>
        <w:jc w:val="both"/>
        <w:rPr>
          <w:rFonts w:ascii="Times New Roman" w:hAnsi="Times New Roman" w:cs="Times New Roman"/>
        </w:rPr>
      </w:pPr>
      <w:r w:rsidRPr="00704F93">
        <w:rPr>
          <w:rFonts w:ascii="Times New Roman" w:hAnsi="Times New Roman" w:cs="Times New Roman"/>
        </w:rPr>
        <w:t>(1) Tên xã, phường, thị trấn ban hành Quy định/Quy chế...</w:t>
      </w:r>
    </w:p>
    <w:p w:rsidR="004212C9" w:rsidRDefault="00704F93" w:rsidP="004212C9">
      <w:pPr>
        <w:tabs>
          <w:tab w:val="right" w:leader="dot" w:pos="8640"/>
        </w:tabs>
        <w:jc w:val="both"/>
        <w:rPr>
          <w:rFonts w:ascii="Times New Roman" w:hAnsi="Times New Roman" w:cs="Times New Roman"/>
        </w:rPr>
      </w:pPr>
      <w:r w:rsidRPr="00704F93">
        <w:rPr>
          <w:rFonts w:ascii="Times New Roman" w:hAnsi="Times New Roman" w:cs="Times New Roman"/>
        </w:rPr>
        <w:t>(2) Tên Quy định/Quy chế...</w:t>
      </w:r>
    </w:p>
    <w:p w:rsidR="004212C9" w:rsidRDefault="00704F93" w:rsidP="004212C9">
      <w:pPr>
        <w:tabs>
          <w:tab w:val="right" w:leader="dot" w:pos="8640"/>
        </w:tabs>
        <w:jc w:val="both"/>
        <w:rPr>
          <w:rFonts w:ascii="Times New Roman" w:hAnsi="Times New Roman" w:cs="Times New Roman"/>
        </w:rPr>
      </w:pPr>
      <w:r w:rsidRPr="00704F93">
        <w:rPr>
          <w:rFonts w:ascii="Times New Roman" w:hAnsi="Times New Roman" w:cs="Times New Roman"/>
        </w:rPr>
        <w:t>(3) Nội dung của Quy định/Quy chế...; tùy từng trường hợp, có thể kết cấu thành phần, chương, mục, tiểu mục.</w:t>
      </w:r>
    </w:p>
    <w:p w:rsidR="004248C1" w:rsidRDefault="004248C1" w:rsidP="004248C1">
      <w:pPr>
        <w:tabs>
          <w:tab w:val="right" w:leader="dot" w:pos="8640"/>
        </w:tabs>
        <w:spacing w:before="144" w:after="144"/>
        <w:jc w:val="both"/>
        <w:rPr>
          <w:rFonts w:ascii="Times New Roman" w:hAnsi="Times New Roman" w:cs="Times New Roman"/>
          <w:sz w:val="28"/>
          <w:szCs w:val="28"/>
          <w:lang w:val="en-US"/>
        </w:rPr>
      </w:pPr>
    </w:p>
    <w:p w:rsidR="004212C9" w:rsidRDefault="00704F93" w:rsidP="004212C9">
      <w:pPr>
        <w:tabs>
          <w:tab w:val="right" w:leader="dot" w:pos="8640"/>
        </w:tabs>
        <w:jc w:val="both"/>
        <w:rPr>
          <w:rFonts w:ascii="Times New Roman" w:hAnsi="Times New Roman" w:cs="Times New Roman"/>
          <w:b/>
          <w:sz w:val="28"/>
          <w:szCs w:val="28"/>
          <w:lang w:val="en-US"/>
        </w:rPr>
      </w:pPr>
      <w:bookmarkStart w:id="26" w:name="loai_27"/>
      <w:r w:rsidRPr="00704F93">
        <w:rPr>
          <w:rFonts w:ascii="Times New Roman" w:hAnsi="Times New Roman" w:cs="Times New Roman"/>
          <w:b/>
          <w:sz w:val="28"/>
          <w:szCs w:val="28"/>
        </w:rPr>
        <w:lastRenderedPageBreak/>
        <w:t>Mẫu số 26. Quyết định của Ủy ban nhân dân cấp xã (quy định trực tiếp)</w:t>
      </w:r>
      <w:bookmarkEnd w:id="26"/>
    </w:p>
    <w:p w:rsidR="004212C9" w:rsidRDefault="00704F93" w:rsidP="004212C9">
      <w:pPr>
        <w:tabs>
          <w:tab w:val="right" w:leader="dot" w:pos="8640"/>
        </w:tabs>
        <w:rPr>
          <w:rFonts w:ascii="Times New Roman" w:hAnsi="Times New Roman" w:cs="Times New Roman"/>
          <w:b/>
          <w:sz w:val="18"/>
          <w:szCs w:val="18"/>
          <w:vertAlign w:val="superscript"/>
          <w:lang w:val="en-US"/>
        </w:rPr>
      </w:pPr>
      <w:r w:rsidRPr="00704F93">
        <w:rPr>
          <w:rFonts w:ascii="Times New Roman" w:hAnsi="Times New Roman" w:cs="Times New Roman"/>
          <w:b/>
          <w:sz w:val="18"/>
          <w:szCs w:val="18"/>
          <w:vertAlign w:val="superscript"/>
          <w:lang w:val="en-US"/>
        </w:rPr>
        <w:t>________________________________________________________________</w:t>
      </w:r>
      <w:r w:rsidR="007C1C1B">
        <w:rPr>
          <w:rFonts w:ascii="Times New Roman" w:hAnsi="Times New Roman" w:cs="Times New Roman"/>
          <w:b/>
          <w:sz w:val="18"/>
          <w:szCs w:val="18"/>
          <w:vertAlign w:val="superscript"/>
          <w:lang w:val="en-US"/>
        </w:rPr>
        <w:t>________________________________________________</w:t>
      </w:r>
      <w:r w:rsidRPr="00704F93">
        <w:rPr>
          <w:rFonts w:ascii="Times New Roman" w:hAnsi="Times New Roman" w:cs="Times New Roman"/>
          <w:b/>
          <w:sz w:val="18"/>
          <w:szCs w:val="18"/>
          <w:vertAlign w:val="superscript"/>
          <w:lang w:val="en-US"/>
        </w:rPr>
        <w:t>________________________________</w:t>
      </w:r>
    </w:p>
    <w:p w:rsidR="004212C9" w:rsidRDefault="004212C9" w:rsidP="004212C9">
      <w:pPr>
        <w:tabs>
          <w:tab w:val="right" w:leader="dot" w:pos="8640"/>
        </w:tabs>
        <w:rPr>
          <w:rFonts w:ascii="Times New Roman" w:hAnsi="Times New Roman" w:cs="Times New Roman"/>
          <w:b/>
          <w:sz w:val="2"/>
          <w:szCs w:val="18"/>
          <w:vertAlign w:val="superscript"/>
          <w:lang w:val="en-US"/>
        </w:rPr>
      </w:pPr>
    </w:p>
    <w:p w:rsidR="004212C9" w:rsidRDefault="004212C9" w:rsidP="004212C9">
      <w:pPr>
        <w:tabs>
          <w:tab w:val="right" w:leader="dot" w:pos="8640"/>
        </w:tabs>
        <w:rPr>
          <w:rFonts w:ascii="Times New Roman" w:hAnsi="Times New Roman" w:cs="Times New Roman"/>
          <w:b/>
          <w:sz w:val="2"/>
          <w:szCs w:val="28"/>
          <w:lang w:val="en-US"/>
        </w:rPr>
      </w:pPr>
    </w:p>
    <w:tbl>
      <w:tblPr>
        <w:tblW w:w="9889" w:type="dxa"/>
        <w:tblInd w:w="-318" w:type="dxa"/>
        <w:tblLook w:val="01E0" w:firstRow="1" w:lastRow="1" w:firstColumn="1" w:lastColumn="1" w:noHBand="0" w:noVBand="0"/>
      </w:tblPr>
      <w:tblGrid>
        <w:gridCol w:w="3936"/>
        <w:gridCol w:w="5953"/>
      </w:tblGrid>
      <w:tr w:rsidR="00EF604D" w:rsidRPr="00EF604D" w:rsidTr="00EF604D">
        <w:trPr>
          <w:trHeight w:val="1280"/>
        </w:trPr>
        <w:tc>
          <w:tcPr>
            <w:tcW w:w="3936" w:type="dxa"/>
          </w:tcPr>
          <w:p w:rsidR="00AC073A" w:rsidRDefault="00704F93">
            <w:pPr>
              <w:jc w:val="center"/>
              <w:rPr>
                <w:rFonts w:ascii="Times New Roman" w:eastAsia="Times New Roman" w:hAnsi="Times New Roman" w:cs="Times New Roman"/>
                <w:b/>
                <w:sz w:val="26"/>
                <w:szCs w:val="28"/>
                <w:vertAlign w:val="superscript"/>
                <w:lang w:val="en-US"/>
              </w:rPr>
            </w:pPr>
            <w:r w:rsidRPr="00704F93">
              <w:rPr>
                <w:rFonts w:ascii="Times New Roman" w:eastAsia="Times New Roman" w:hAnsi="Times New Roman" w:cs="Times New Roman"/>
                <w:b/>
                <w:sz w:val="26"/>
                <w:szCs w:val="28"/>
              </w:rPr>
              <w:t xml:space="preserve">ỦY BAN NHÂN DÂN XÃ </w:t>
            </w:r>
            <w:r w:rsidRPr="00704F93">
              <w:rPr>
                <w:rFonts w:ascii="Times New Roman" w:eastAsia="Times New Roman" w:hAnsi="Times New Roman" w:cs="Times New Roman"/>
                <w:b/>
                <w:szCs w:val="28"/>
              </w:rPr>
              <w:t>(1)</w:t>
            </w:r>
            <w:r w:rsidRPr="00704F93">
              <w:rPr>
                <w:rFonts w:ascii="Times New Roman" w:eastAsia="Times New Roman" w:hAnsi="Times New Roman" w:cs="Times New Roman"/>
                <w:b/>
                <w:sz w:val="26"/>
                <w:szCs w:val="28"/>
              </w:rPr>
              <w:br/>
            </w:r>
            <w:r w:rsidR="00EF604D">
              <w:rPr>
                <w:rFonts w:ascii="Times New Roman" w:eastAsia="Times New Roman" w:hAnsi="Times New Roman" w:cs="Times New Roman"/>
                <w:b/>
                <w:sz w:val="26"/>
                <w:szCs w:val="28"/>
                <w:vertAlign w:val="superscript"/>
                <w:lang w:val="en-US"/>
              </w:rPr>
              <w:t>__________</w:t>
            </w:r>
          </w:p>
          <w:p w:rsidR="00AC073A" w:rsidRDefault="00AC073A">
            <w:pPr>
              <w:jc w:val="center"/>
              <w:rPr>
                <w:rFonts w:ascii="Times New Roman" w:eastAsia="Times New Roman" w:hAnsi="Times New Roman" w:cs="Times New Roman"/>
                <w:sz w:val="26"/>
                <w:szCs w:val="28"/>
                <w:lang w:val="en-US"/>
              </w:rPr>
            </w:pPr>
          </w:p>
          <w:p w:rsidR="00AC073A" w:rsidRDefault="00704F93">
            <w:pPr>
              <w:jc w:val="center"/>
              <w:rPr>
                <w:rFonts w:ascii="Times New Roman" w:eastAsia="Times New Roman" w:hAnsi="Times New Roman" w:cs="Times New Roman"/>
                <w:b/>
                <w:sz w:val="26"/>
                <w:szCs w:val="28"/>
              </w:rPr>
            </w:pPr>
            <w:r w:rsidRPr="00704F93">
              <w:rPr>
                <w:rFonts w:ascii="Times New Roman" w:eastAsia="Times New Roman" w:hAnsi="Times New Roman" w:cs="Times New Roman"/>
                <w:sz w:val="26"/>
                <w:szCs w:val="28"/>
              </w:rPr>
              <w:t>Số:.../20...</w:t>
            </w:r>
            <w:r w:rsidRPr="00704F93">
              <w:rPr>
                <w:rFonts w:ascii="Times New Roman" w:eastAsia="Times New Roman" w:hAnsi="Times New Roman" w:cs="Times New Roman"/>
                <w:szCs w:val="28"/>
              </w:rPr>
              <w:t>(2)</w:t>
            </w:r>
            <w:r w:rsidRPr="00704F93">
              <w:rPr>
                <w:rFonts w:ascii="Times New Roman" w:eastAsia="Times New Roman" w:hAnsi="Times New Roman" w:cs="Times New Roman"/>
                <w:sz w:val="26"/>
                <w:szCs w:val="28"/>
              </w:rPr>
              <w:t>.../QĐ-UBND</w:t>
            </w:r>
          </w:p>
        </w:tc>
        <w:tc>
          <w:tcPr>
            <w:tcW w:w="5953" w:type="dxa"/>
          </w:tcPr>
          <w:p w:rsidR="00AC073A" w:rsidRDefault="00704F93">
            <w:pPr>
              <w:jc w:val="center"/>
              <w:rPr>
                <w:rFonts w:ascii="Times New Roman" w:eastAsia="Times New Roman" w:hAnsi="Times New Roman" w:cs="Times New Roman"/>
                <w:sz w:val="28"/>
                <w:szCs w:val="28"/>
                <w:vertAlign w:val="superscript"/>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8"/>
                <w:szCs w:val="28"/>
              </w:rPr>
              <w:br/>
              <w:t xml:space="preserve">Độc lập - Tự do - Hạnh phúc </w:t>
            </w:r>
            <w:r w:rsidRPr="00704F93">
              <w:rPr>
                <w:rFonts w:ascii="Times New Roman" w:eastAsia="Times New Roman" w:hAnsi="Times New Roman" w:cs="Times New Roman"/>
                <w:b/>
                <w:sz w:val="28"/>
                <w:szCs w:val="28"/>
              </w:rPr>
              <w:br/>
            </w:r>
            <w:r w:rsidR="00EF604D">
              <w:rPr>
                <w:rFonts w:ascii="Times New Roman" w:eastAsia="Times New Roman" w:hAnsi="Times New Roman" w:cs="Times New Roman"/>
                <w:sz w:val="28"/>
                <w:szCs w:val="28"/>
                <w:vertAlign w:val="superscript"/>
                <w:lang w:val="en-US"/>
              </w:rPr>
              <w:t>_______________________________________</w:t>
            </w:r>
          </w:p>
          <w:p w:rsidR="00AC073A" w:rsidRDefault="00704F93">
            <w:pPr>
              <w:jc w:val="center"/>
              <w:rPr>
                <w:rFonts w:ascii="Times New Roman" w:eastAsia="Times New Roman" w:hAnsi="Times New Roman" w:cs="Times New Roman"/>
                <w:sz w:val="28"/>
                <w:szCs w:val="28"/>
              </w:rPr>
            </w:pPr>
            <w:r w:rsidRPr="00704F93">
              <w:rPr>
                <w:rFonts w:ascii="Times New Roman" w:eastAsia="Times New Roman" w:hAnsi="Times New Roman" w:cs="Times New Roman"/>
                <w:i/>
                <w:sz w:val="28"/>
                <w:szCs w:val="28"/>
              </w:rPr>
              <w:t>...</w:t>
            </w:r>
            <w:r w:rsidRPr="00704F93">
              <w:rPr>
                <w:rFonts w:ascii="Times New Roman" w:eastAsia="Times New Roman" w:hAnsi="Times New Roman" w:cs="Times New Roman"/>
                <w:i/>
                <w:szCs w:val="28"/>
              </w:rPr>
              <w:t>(3)</w:t>
            </w:r>
            <w:r w:rsidRPr="00704F93">
              <w:rPr>
                <w:rFonts w:ascii="Times New Roman" w:eastAsia="Times New Roman" w:hAnsi="Times New Roman" w:cs="Times New Roman"/>
                <w:i/>
                <w:sz w:val="28"/>
                <w:szCs w:val="28"/>
              </w:rPr>
              <w:t>..., ngày ... tháng ... năm 20...</w:t>
            </w:r>
            <w:r w:rsidRPr="00704F93">
              <w:rPr>
                <w:rFonts w:ascii="Times New Roman" w:eastAsia="Times New Roman" w:hAnsi="Times New Roman" w:cs="Times New Roman"/>
                <w:i/>
                <w:szCs w:val="28"/>
              </w:rPr>
              <w:t>(2)</w:t>
            </w:r>
            <w:r w:rsidRPr="00704F93">
              <w:rPr>
                <w:rFonts w:ascii="Times New Roman" w:eastAsia="Times New Roman" w:hAnsi="Times New Roman" w:cs="Times New Roman"/>
                <w:i/>
                <w:sz w:val="28"/>
                <w:szCs w:val="28"/>
              </w:rPr>
              <w:t>...</w:t>
            </w:r>
          </w:p>
        </w:tc>
      </w:tr>
    </w:tbl>
    <w:p w:rsidR="004248C1" w:rsidRDefault="004248C1">
      <w:pPr>
        <w:tabs>
          <w:tab w:val="right" w:leader="dot" w:pos="8640"/>
        </w:tabs>
        <w:rPr>
          <w:rFonts w:ascii="Times New Roman" w:hAnsi="Times New Roman" w:cs="Times New Roman"/>
          <w:sz w:val="28"/>
          <w:szCs w:val="28"/>
          <w:lang w:val="en-US"/>
        </w:rPr>
      </w:pP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QUYẾT ĐỊNH</w:t>
      </w: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r w:rsidRPr="00704F93">
        <w:rPr>
          <w:rFonts w:ascii="Times New Roman" w:hAnsi="Times New Roman" w:cs="Times New Roman"/>
          <w:b/>
          <w:sz w:val="28"/>
          <w:szCs w:val="28"/>
        </w:rPr>
        <w:t>.......</w:t>
      </w:r>
      <w:r w:rsidRPr="00704F93">
        <w:rPr>
          <w:rFonts w:ascii="Times New Roman" w:hAnsi="Times New Roman" w:cs="Times New Roman"/>
          <w:b/>
          <w:szCs w:val="28"/>
        </w:rPr>
        <w:t>(4)</w:t>
      </w:r>
      <w:r w:rsidR="00100A24">
        <w:rPr>
          <w:rFonts w:ascii="Times New Roman" w:hAnsi="Times New Roman" w:cs="Times New Roman"/>
          <w:b/>
          <w:sz w:val="28"/>
          <w:szCs w:val="28"/>
          <w:lang w:val="en-US"/>
        </w:rPr>
        <w:t xml:space="preserve"> </w:t>
      </w:r>
      <w:r w:rsidRPr="00704F93">
        <w:rPr>
          <w:rFonts w:ascii="Times New Roman" w:hAnsi="Times New Roman" w:cs="Times New Roman"/>
          <w:b/>
          <w:sz w:val="28"/>
          <w:szCs w:val="28"/>
          <w:lang w:val="en-US"/>
        </w:rPr>
        <w:t>…………………</w:t>
      </w:r>
    </w:p>
    <w:p w:rsidR="004248C1" w:rsidRDefault="00EF604D">
      <w:pPr>
        <w:tabs>
          <w:tab w:val="right" w:leader="dot" w:pos="8640"/>
        </w:tabs>
        <w:jc w:val="center"/>
        <w:rPr>
          <w:rFonts w:ascii="Times New Roman" w:hAnsi="Times New Roman" w:cs="Times New Roman"/>
          <w:b/>
          <w:sz w:val="28"/>
          <w:szCs w:val="28"/>
          <w:vertAlign w:val="superscript"/>
          <w:lang w:val="en-US"/>
        </w:rPr>
      </w:pPr>
      <w:r>
        <w:rPr>
          <w:rFonts w:ascii="Times New Roman" w:hAnsi="Times New Roman" w:cs="Times New Roman"/>
          <w:b/>
          <w:sz w:val="28"/>
          <w:szCs w:val="28"/>
          <w:vertAlign w:val="superscript"/>
          <w:lang w:val="en-US"/>
        </w:rPr>
        <w:t>_____________</w:t>
      </w:r>
    </w:p>
    <w:p w:rsidR="004248C1" w:rsidRDefault="004248C1">
      <w:pPr>
        <w:tabs>
          <w:tab w:val="right" w:leader="dot" w:pos="8640"/>
        </w:tabs>
        <w:jc w:val="center"/>
        <w:rPr>
          <w:rFonts w:ascii="Times New Roman" w:hAnsi="Times New Roman" w:cs="Times New Roman"/>
          <w:b/>
          <w:sz w:val="18"/>
          <w:szCs w:val="28"/>
          <w:lang w:val="en-US"/>
        </w:rPr>
      </w:pPr>
    </w:p>
    <w:p w:rsidR="004248C1" w:rsidRDefault="00704F93">
      <w:pPr>
        <w:tabs>
          <w:tab w:val="right" w:leader="dot" w:pos="8640"/>
        </w:tabs>
        <w:jc w:val="center"/>
        <w:rPr>
          <w:rFonts w:ascii="Times New Roman" w:hAnsi="Times New Roman" w:cs="Times New Roman"/>
          <w:b/>
          <w:szCs w:val="28"/>
          <w:lang w:val="en-US"/>
        </w:rPr>
      </w:pPr>
      <w:r w:rsidRPr="00704F93">
        <w:rPr>
          <w:rFonts w:ascii="Times New Roman" w:hAnsi="Times New Roman" w:cs="Times New Roman"/>
          <w:b/>
          <w:sz w:val="28"/>
          <w:szCs w:val="28"/>
        </w:rPr>
        <w:t>Ủ</w:t>
      </w:r>
      <w:r w:rsidR="00DF73FA">
        <w:rPr>
          <w:rFonts w:ascii="Times New Roman" w:hAnsi="Times New Roman" w:cs="Times New Roman"/>
          <w:b/>
          <w:sz w:val="28"/>
          <w:szCs w:val="28"/>
        </w:rPr>
        <w:t>Y BAN NHÂN DÂN XÃ</w:t>
      </w:r>
      <w:r w:rsidR="00DF73FA">
        <w:rPr>
          <w:rFonts w:ascii="Times New Roman" w:hAnsi="Times New Roman" w:cs="Times New Roman"/>
          <w:b/>
          <w:sz w:val="28"/>
          <w:szCs w:val="28"/>
          <w:lang w:val="en-US"/>
        </w:rPr>
        <w:t xml:space="preserve"> </w:t>
      </w:r>
      <w:r w:rsidRPr="00704F93">
        <w:rPr>
          <w:rFonts w:ascii="Times New Roman" w:hAnsi="Times New Roman" w:cs="Times New Roman"/>
          <w:b/>
          <w:sz w:val="28"/>
          <w:szCs w:val="28"/>
        </w:rPr>
        <w:t>...</w:t>
      </w:r>
      <w:r w:rsidRPr="00704F93">
        <w:rPr>
          <w:rFonts w:ascii="Times New Roman" w:hAnsi="Times New Roman" w:cs="Times New Roman"/>
          <w:b/>
          <w:szCs w:val="28"/>
        </w:rPr>
        <w:t>(1)</w:t>
      </w:r>
    </w:p>
    <w:p w:rsidR="004248C1" w:rsidRDefault="004248C1">
      <w:pPr>
        <w:tabs>
          <w:tab w:val="right" w:leader="dot" w:pos="8640"/>
        </w:tabs>
        <w:jc w:val="center"/>
        <w:rPr>
          <w:rFonts w:ascii="Times New Roman" w:hAnsi="Times New Roman" w:cs="Times New Roman"/>
          <w:b/>
          <w:sz w:val="18"/>
          <w:szCs w:val="28"/>
          <w:lang w:val="en-US"/>
        </w:rPr>
      </w:pPr>
    </w:p>
    <w:p w:rsidR="004248C1" w:rsidRDefault="00704F93">
      <w:pPr>
        <w:tabs>
          <w:tab w:val="right" w:leader="dot" w:pos="8789"/>
        </w:tabs>
        <w:ind w:firstLine="567"/>
        <w:rPr>
          <w:rFonts w:ascii="Times New Roman" w:hAnsi="Times New Roman" w:cs="Times New Roman"/>
          <w:i/>
          <w:sz w:val="28"/>
          <w:szCs w:val="28"/>
        </w:rPr>
      </w:pPr>
      <w:r w:rsidRPr="00704F93">
        <w:rPr>
          <w:rFonts w:ascii="Times New Roman" w:hAnsi="Times New Roman" w:cs="Times New Roman"/>
          <w:i/>
          <w:sz w:val="28"/>
          <w:szCs w:val="28"/>
        </w:rPr>
        <w:t>Căn cứ Luật Tổ chức chính quyền địa phương ngày ... tháng ... năm</w:t>
      </w:r>
      <w:r w:rsidR="00EF604D">
        <w:rPr>
          <w:rFonts w:ascii="Times New Roman" w:hAnsi="Times New Roman" w:cs="Times New Roman"/>
          <w:i/>
          <w:sz w:val="28"/>
          <w:szCs w:val="28"/>
          <w:lang w:val="en-US"/>
        </w:rPr>
        <w:t>..</w:t>
      </w:r>
      <w:r w:rsidRPr="00704F93">
        <w:rPr>
          <w:rFonts w:ascii="Times New Roman" w:hAnsi="Times New Roman" w:cs="Times New Roman"/>
          <w:i/>
          <w:sz w:val="28"/>
          <w:szCs w:val="28"/>
        </w:rPr>
        <w:t>….;</w:t>
      </w:r>
    </w:p>
    <w:p w:rsidR="004248C1" w:rsidRDefault="00704F93">
      <w:pPr>
        <w:tabs>
          <w:tab w:val="right" w:leader="dot" w:pos="8789"/>
        </w:tabs>
        <w:ind w:firstLine="567"/>
        <w:rPr>
          <w:rFonts w:ascii="Times New Roman" w:hAnsi="Times New Roman" w:cs="Times New Roman"/>
          <w:i/>
          <w:sz w:val="28"/>
          <w:szCs w:val="28"/>
        </w:rPr>
      </w:pPr>
      <w:r w:rsidRPr="00704F93">
        <w:rPr>
          <w:rFonts w:ascii="Times New Roman" w:hAnsi="Times New Roman" w:cs="Times New Roman"/>
          <w:i/>
          <w:sz w:val="28"/>
          <w:szCs w:val="28"/>
        </w:rPr>
        <w:t>Căn cứ ……………………….</w:t>
      </w:r>
      <w:r w:rsidR="00100A24">
        <w:rPr>
          <w:rFonts w:ascii="Times New Roman" w:hAnsi="Times New Roman" w:cs="Times New Roman"/>
          <w:i/>
          <w:sz w:val="28"/>
          <w:szCs w:val="28"/>
          <w:lang w:val="en-US"/>
        </w:rPr>
        <w:t xml:space="preserve"> </w:t>
      </w:r>
      <w:r w:rsidRPr="00704F93">
        <w:rPr>
          <w:rFonts w:ascii="Times New Roman" w:hAnsi="Times New Roman" w:cs="Times New Roman"/>
          <w:i/>
          <w:szCs w:val="28"/>
        </w:rPr>
        <w:t>(5)</w:t>
      </w:r>
      <w:r w:rsidRPr="00704F93">
        <w:rPr>
          <w:rFonts w:ascii="Times New Roman" w:hAnsi="Times New Roman" w:cs="Times New Roman"/>
          <w:i/>
          <w:sz w:val="28"/>
          <w:szCs w:val="28"/>
        </w:rPr>
        <w:tab/>
      </w:r>
      <w:r w:rsidR="00955873">
        <w:rPr>
          <w:rFonts w:ascii="Times New Roman" w:hAnsi="Times New Roman" w:cs="Times New Roman"/>
          <w:i/>
          <w:sz w:val="28"/>
          <w:szCs w:val="28"/>
          <w:lang w:val="en-US"/>
        </w:rPr>
        <w:t>…</w:t>
      </w:r>
      <w:r w:rsidRPr="00704F93">
        <w:rPr>
          <w:rFonts w:ascii="Times New Roman" w:hAnsi="Times New Roman" w:cs="Times New Roman"/>
          <w:i/>
          <w:sz w:val="28"/>
          <w:szCs w:val="28"/>
        </w:rPr>
        <w:t>;</w:t>
      </w:r>
    </w:p>
    <w:p w:rsidR="004248C1" w:rsidRDefault="00704F93">
      <w:pPr>
        <w:tabs>
          <w:tab w:val="right" w:leader="dot" w:pos="8789"/>
        </w:tabs>
        <w:ind w:firstLine="567"/>
        <w:rPr>
          <w:rFonts w:ascii="Times New Roman" w:hAnsi="Times New Roman" w:cs="Times New Roman"/>
          <w:i/>
          <w:sz w:val="28"/>
          <w:szCs w:val="28"/>
        </w:rPr>
      </w:pPr>
      <w:r w:rsidRPr="00704F93">
        <w:rPr>
          <w:rFonts w:ascii="Times New Roman" w:hAnsi="Times New Roman" w:cs="Times New Roman"/>
          <w:i/>
          <w:sz w:val="28"/>
          <w:szCs w:val="28"/>
        </w:rPr>
        <w:t xml:space="preserve">Theo đề nghị của </w:t>
      </w:r>
      <w:r w:rsidRPr="00704F93">
        <w:rPr>
          <w:rFonts w:ascii="Times New Roman" w:hAnsi="Times New Roman" w:cs="Times New Roman"/>
          <w:i/>
          <w:sz w:val="28"/>
          <w:szCs w:val="28"/>
        </w:rPr>
        <w:tab/>
      </w:r>
    </w:p>
    <w:p w:rsidR="004248C1" w:rsidRDefault="004248C1">
      <w:pPr>
        <w:tabs>
          <w:tab w:val="right" w:leader="dot" w:pos="7920"/>
        </w:tabs>
        <w:jc w:val="center"/>
        <w:rPr>
          <w:rFonts w:ascii="Times New Roman" w:hAnsi="Times New Roman" w:cs="Times New Roman"/>
          <w:b/>
          <w:sz w:val="18"/>
          <w:szCs w:val="28"/>
          <w:lang w:val="en-US"/>
        </w:rPr>
      </w:pPr>
    </w:p>
    <w:p w:rsidR="004248C1" w:rsidRDefault="00704F93">
      <w:pPr>
        <w:tabs>
          <w:tab w:val="right" w:leader="dot" w:pos="7920"/>
        </w:tabs>
        <w:jc w:val="center"/>
        <w:rPr>
          <w:rFonts w:ascii="Times New Roman" w:hAnsi="Times New Roman" w:cs="Times New Roman"/>
          <w:b/>
          <w:sz w:val="28"/>
          <w:szCs w:val="28"/>
        </w:rPr>
      </w:pPr>
      <w:r w:rsidRPr="00704F93">
        <w:rPr>
          <w:rFonts w:ascii="Times New Roman" w:hAnsi="Times New Roman" w:cs="Times New Roman"/>
          <w:b/>
          <w:sz w:val="28"/>
          <w:szCs w:val="28"/>
        </w:rPr>
        <w:t>QUYẾT ĐỊNH:</w:t>
      </w:r>
    </w:p>
    <w:p w:rsidR="004248C1" w:rsidRDefault="00704F93">
      <w:pPr>
        <w:tabs>
          <w:tab w:val="right" w:leader="dot" w:pos="7920"/>
        </w:tabs>
        <w:jc w:val="center"/>
        <w:rPr>
          <w:rFonts w:ascii="Times New Roman" w:hAnsi="Times New Roman" w:cs="Times New Roman"/>
          <w:b/>
          <w:sz w:val="28"/>
          <w:szCs w:val="28"/>
        </w:rPr>
      </w:pPr>
      <w:r w:rsidRPr="00704F93">
        <w:rPr>
          <w:rFonts w:ascii="Times New Roman" w:hAnsi="Times New Roman" w:cs="Times New Roman"/>
          <w:b/>
          <w:sz w:val="28"/>
          <w:szCs w:val="28"/>
        </w:rPr>
        <w:t>………..</w:t>
      </w:r>
      <w:r w:rsidR="00100A24">
        <w:rPr>
          <w:rFonts w:ascii="Times New Roman" w:hAnsi="Times New Roman" w:cs="Times New Roman"/>
          <w:b/>
          <w:sz w:val="28"/>
          <w:szCs w:val="28"/>
          <w:lang w:val="en-US"/>
        </w:rPr>
        <w:t xml:space="preserve"> </w:t>
      </w:r>
      <w:r w:rsidRPr="00704F93">
        <w:rPr>
          <w:rFonts w:ascii="Times New Roman" w:hAnsi="Times New Roman" w:cs="Times New Roman"/>
          <w:b/>
          <w:szCs w:val="28"/>
        </w:rPr>
        <w:t>(6)</w:t>
      </w:r>
      <w:r w:rsidRPr="00704F93">
        <w:rPr>
          <w:rFonts w:ascii="Times New Roman" w:hAnsi="Times New Roman" w:cs="Times New Roman"/>
          <w:b/>
          <w:szCs w:val="28"/>
          <w:lang w:val="en-US"/>
        </w:rPr>
        <w:t xml:space="preserve"> </w:t>
      </w:r>
      <w:r w:rsidRPr="00704F93">
        <w:rPr>
          <w:rFonts w:ascii="Times New Roman" w:hAnsi="Times New Roman" w:cs="Times New Roman"/>
          <w:b/>
          <w:sz w:val="28"/>
          <w:szCs w:val="28"/>
        </w:rPr>
        <w:t>……….</w:t>
      </w:r>
    </w:p>
    <w:p w:rsidR="004248C1" w:rsidRDefault="00704F93">
      <w:pPr>
        <w:tabs>
          <w:tab w:val="right" w:leader="dot" w:pos="7920"/>
        </w:tabs>
        <w:jc w:val="center"/>
        <w:rPr>
          <w:rFonts w:ascii="Times New Roman" w:hAnsi="Times New Roman" w:cs="Times New Roman"/>
          <w:b/>
          <w:sz w:val="28"/>
          <w:szCs w:val="28"/>
        </w:rPr>
      </w:pPr>
      <w:r w:rsidRPr="00704F93">
        <w:rPr>
          <w:rFonts w:ascii="Times New Roman" w:hAnsi="Times New Roman" w:cs="Times New Roman"/>
          <w:b/>
          <w:sz w:val="28"/>
          <w:szCs w:val="28"/>
        </w:rPr>
        <w:t>…………………………………</w:t>
      </w:r>
    </w:p>
    <w:p w:rsidR="004248C1" w:rsidRDefault="00704F93">
      <w:pPr>
        <w:tabs>
          <w:tab w:val="right" w:leader="dot" w:pos="8789"/>
        </w:tabs>
        <w:ind w:firstLine="567"/>
        <w:rPr>
          <w:rFonts w:ascii="Times New Roman" w:hAnsi="Times New Roman" w:cs="Times New Roman"/>
          <w:sz w:val="28"/>
          <w:szCs w:val="28"/>
        </w:rPr>
      </w:pPr>
      <w:r w:rsidRPr="00704F93">
        <w:rPr>
          <w:rFonts w:ascii="Times New Roman" w:hAnsi="Times New Roman" w:cs="Times New Roman"/>
          <w:b/>
          <w:sz w:val="28"/>
          <w:szCs w:val="28"/>
        </w:rPr>
        <w:t xml:space="preserve">Điều 1. </w:t>
      </w:r>
      <w:r w:rsidRPr="00704F93">
        <w:rPr>
          <w:rFonts w:ascii="Times New Roman" w:hAnsi="Times New Roman" w:cs="Times New Roman"/>
          <w:sz w:val="28"/>
          <w:szCs w:val="28"/>
        </w:rPr>
        <w:tab/>
      </w:r>
    </w:p>
    <w:p w:rsidR="004248C1" w:rsidRDefault="00704F93">
      <w:pPr>
        <w:tabs>
          <w:tab w:val="right" w:leader="dot" w:pos="8789"/>
        </w:tabs>
        <w:rPr>
          <w:rFonts w:ascii="Times New Roman" w:hAnsi="Times New Roman" w:cs="Times New Roman"/>
          <w:sz w:val="28"/>
          <w:szCs w:val="28"/>
        </w:rPr>
      </w:pPr>
      <w:r w:rsidRPr="00704F93">
        <w:rPr>
          <w:rFonts w:ascii="Times New Roman" w:hAnsi="Times New Roman" w:cs="Times New Roman"/>
          <w:sz w:val="28"/>
          <w:szCs w:val="28"/>
        </w:rPr>
        <w:tab/>
      </w:r>
    </w:p>
    <w:p w:rsidR="004248C1" w:rsidRDefault="00704F93">
      <w:pPr>
        <w:tabs>
          <w:tab w:val="right" w:leader="dot" w:pos="8789"/>
        </w:tabs>
        <w:ind w:firstLine="567"/>
        <w:rPr>
          <w:rFonts w:ascii="Times New Roman" w:hAnsi="Times New Roman" w:cs="Times New Roman"/>
          <w:sz w:val="28"/>
          <w:szCs w:val="28"/>
        </w:rPr>
      </w:pPr>
      <w:r w:rsidRPr="00704F93">
        <w:rPr>
          <w:rFonts w:ascii="Times New Roman" w:hAnsi="Times New Roman" w:cs="Times New Roman"/>
          <w:b/>
          <w:sz w:val="28"/>
          <w:szCs w:val="28"/>
        </w:rPr>
        <w:t xml:space="preserve">Điều. </w:t>
      </w:r>
      <w:r w:rsidRPr="00704F93">
        <w:rPr>
          <w:rFonts w:ascii="Times New Roman" w:hAnsi="Times New Roman" w:cs="Times New Roman"/>
          <w:sz w:val="28"/>
          <w:szCs w:val="28"/>
        </w:rPr>
        <w:t>.</w:t>
      </w:r>
      <w:r w:rsidRPr="00704F93">
        <w:rPr>
          <w:rFonts w:ascii="Times New Roman" w:hAnsi="Times New Roman" w:cs="Times New Roman"/>
          <w:sz w:val="28"/>
          <w:szCs w:val="28"/>
        </w:rPr>
        <w:tab/>
      </w:r>
    </w:p>
    <w:p w:rsidR="004248C1" w:rsidRDefault="00704F93">
      <w:pPr>
        <w:tabs>
          <w:tab w:val="right" w:leader="dot" w:pos="8789"/>
        </w:tabs>
        <w:rPr>
          <w:rFonts w:ascii="Times New Roman" w:hAnsi="Times New Roman" w:cs="Times New Roman"/>
          <w:sz w:val="28"/>
          <w:szCs w:val="28"/>
        </w:rPr>
      </w:pPr>
      <w:r w:rsidRPr="00704F93">
        <w:rPr>
          <w:rFonts w:ascii="Times New Roman" w:hAnsi="Times New Roman" w:cs="Times New Roman"/>
          <w:sz w:val="28"/>
          <w:szCs w:val="28"/>
        </w:rPr>
        <w:tab/>
      </w:r>
    </w:p>
    <w:p w:rsidR="004248C1" w:rsidRDefault="004248C1">
      <w:pPr>
        <w:tabs>
          <w:tab w:val="right" w:leader="dot" w:pos="9214"/>
        </w:tabs>
        <w:jc w:val="center"/>
        <w:rPr>
          <w:rFonts w:ascii="Times New Roman" w:hAnsi="Times New Roman" w:cs="Times New Roman"/>
          <w:b/>
          <w:sz w:val="12"/>
          <w:szCs w:val="28"/>
          <w:lang w:val="en-US"/>
        </w:rPr>
      </w:pPr>
    </w:p>
    <w:p w:rsidR="004248C1" w:rsidRDefault="00704F93">
      <w:pPr>
        <w:tabs>
          <w:tab w:val="right" w:leader="dot" w:pos="9214"/>
        </w:tabs>
        <w:jc w:val="center"/>
        <w:rPr>
          <w:rFonts w:ascii="Times New Roman" w:hAnsi="Times New Roman" w:cs="Times New Roman"/>
          <w:b/>
          <w:sz w:val="28"/>
          <w:szCs w:val="28"/>
        </w:rPr>
      </w:pPr>
      <w:r w:rsidRPr="00704F93">
        <w:rPr>
          <w:rFonts w:ascii="Times New Roman" w:hAnsi="Times New Roman" w:cs="Times New Roman"/>
          <w:b/>
          <w:sz w:val="28"/>
          <w:szCs w:val="28"/>
        </w:rPr>
        <w:t>…….</w:t>
      </w:r>
      <w:r w:rsidR="00100A24">
        <w:rPr>
          <w:rFonts w:ascii="Times New Roman" w:hAnsi="Times New Roman" w:cs="Times New Roman"/>
          <w:b/>
          <w:sz w:val="28"/>
          <w:szCs w:val="28"/>
          <w:lang w:val="en-US"/>
        </w:rPr>
        <w:t xml:space="preserve"> </w:t>
      </w:r>
      <w:r w:rsidRPr="00704F93">
        <w:rPr>
          <w:rFonts w:ascii="Times New Roman" w:hAnsi="Times New Roman" w:cs="Times New Roman"/>
          <w:b/>
          <w:szCs w:val="28"/>
        </w:rPr>
        <w:t>(6)</w:t>
      </w:r>
      <w:r w:rsidRPr="00704F93">
        <w:rPr>
          <w:rFonts w:ascii="Times New Roman" w:hAnsi="Times New Roman" w:cs="Times New Roman"/>
          <w:b/>
          <w:szCs w:val="28"/>
          <w:lang w:val="en-US"/>
        </w:rPr>
        <w:t xml:space="preserve"> </w:t>
      </w:r>
      <w:r w:rsidRPr="00704F93">
        <w:rPr>
          <w:rFonts w:ascii="Times New Roman" w:hAnsi="Times New Roman" w:cs="Times New Roman"/>
          <w:b/>
          <w:sz w:val="28"/>
          <w:szCs w:val="28"/>
        </w:rPr>
        <w:t>…….</w:t>
      </w:r>
    </w:p>
    <w:p w:rsidR="004248C1" w:rsidRDefault="00704F93">
      <w:pPr>
        <w:tabs>
          <w:tab w:val="right" w:leader="dot" w:pos="9214"/>
        </w:tabs>
        <w:jc w:val="center"/>
        <w:rPr>
          <w:rFonts w:ascii="Times New Roman" w:hAnsi="Times New Roman" w:cs="Times New Roman"/>
          <w:b/>
          <w:sz w:val="28"/>
          <w:szCs w:val="28"/>
        </w:rPr>
      </w:pPr>
      <w:r w:rsidRPr="00704F93">
        <w:rPr>
          <w:rFonts w:ascii="Times New Roman" w:hAnsi="Times New Roman" w:cs="Times New Roman"/>
          <w:b/>
          <w:sz w:val="28"/>
          <w:szCs w:val="28"/>
        </w:rPr>
        <w:t>…………………………………..</w:t>
      </w:r>
    </w:p>
    <w:p w:rsidR="004248C1" w:rsidRDefault="00704F93">
      <w:pPr>
        <w:tabs>
          <w:tab w:val="right" w:leader="dot" w:pos="8789"/>
        </w:tabs>
        <w:ind w:firstLine="567"/>
        <w:rPr>
          <w:rFonts w:ascii="Times New Roman" w:hAnsi="Times New Roman" w:cs="Times New Roman"/>
          <w:sz w:val="28"/>
          <w:szCs w:val="28"/>
        </w:rPr>
      </w:pPr>
      <w:r w:rsidRPr="00704F93">
        <w:rPr>
          <w:rFonts w:ascii="Times New Roman" w:hAnsi="Times New Roman" w:cs="Times New Roman"/>
          <w:b/>
          <w:sz w:val="28"/>
          <w:szCs w:val="28"/>
        </w:rPr>
        <w:t xml:space="preserve">Điều. </w:t>
      </w:r>
      <w:r w:rsidRPr="00704F93">
        <w:rPr>
          <w:rFonts w:ascii="Times New Roman" w:hAnsi="Times New Roman" w:cs="Times New Roman"/>
          <w:sz w:val="28"/>
          <w:szCs w:val="28"/>
        </w:rPr>
        <w:t>.</w:t>
      </w:r>
      <w:r w:rsidRPr="00704F93">
        <w:rPr>
          <w:rFonts w:ascii="Times New Roman" w:hAnsi="Times New Roman" w:cs="Times New Roman"/>
          <w:sz w:val="28"/>
          <w:szCs w:val="28"/>
        </w:rPr>
        <w:tab/>
      </w:r>
    </w:p>
    <w:p w:rsidR="004248C1" w:rsidRDefault="00704F93">
      <w:pPr>
        <w:tabs>
          <w:tab w:val="right" w:leader="dot" w:pos="8789"/>
        </w:tabs>
        <w:rPr>
          <w:rFonts w:ascii="Times New Roman" w:hAnsi="Times New Roman" w:cs="Times New Roman"/>
          <w:sz w:val="28"/>
          <w:szCs w:val="28"/>
        </w:rPr>
      </w:pPr>
      <w:r w:rsidRPr="00704F93">
        <w:rPr>
          <w:rFonts w:ascii="Times New Roman" w:hAnsi="Times New Roman" w:cs="Times New Roman"/>
          <w:sz w:val="28"/>
          <w:szCs w:val="28"/>
        </w:rPr>
        <w:tab/>
      </w: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lang w:val="en-US"/>
        </w:rPr>
        <w:t xml:space="preserve">Điều.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t>.</w:t>
      </w:r>
    </w:p>
    <w:p w:rsidR="004248C1" w:rsidRDefault="004248C1">
      <w:pPr>
        <w:tabs>
          <w:tab w:val="right" w:leader="dot" w:pos="8789"/>
        </w:tabs>
        <w:ind w:firstLine="567"/>
        <w:rPr>
          <w:rFonts w:ascii="Times New Roman" w:hAnsi="Times New Roman" w:cs="Times New Roman"/>
          <w:sz w:val="20"/>
          <w:szCs w:val="28"/>
          <w:lang w:val="en-US"/>
        </w:rPr>
      </w:pPr>
    </w:p>
    <w:tbl>
      <w:tblPr>
        <w:tblW w:w="0" w:type="auto"/>
        <w:tblLook w:val="01E0" w:firstRow="1" w:lastRow="1" w:firstColumn="1" w:lastColumn="1" w:noHBand="0" w:noVBand="0"/>
      </w:tblPr>
      <w:tblGrid>
        <w:gridCol w:w="4428"/>
        <w:gridCol w:w="4428"/>
      </w:tblGrid>
      <w:tr w:rsidR="00745A0B" w:rsidRPr="006577CB" w:rsidTr="000E6DCE">
        <w:tc>
          <w:tcPr>
            <w:tcW w:w="4428" w:type="dxa"/>
          </w:tcPr>
          <w:p w:rsidR="004248C1" w:rsidRDefault="00745A0B">
            <w:pPr>
              <w:rPr>
                <w:rFonts w:ascii="Times New Roman" w:eastAsia="Times New Roman" w:hAnsi="Times New Roman" w:cs="Times New Roman"/>
                <w:sz w:val="22"/>
                <w:szCs w:val="22"/>
              </w:rPr>
            </w:pPr>
            <w:r w:rsidRPr="00326E9D">
              <w:rPr>
                <w:rFonts w:ascii="Times New Roman" w:eastAsia="Times New Roman" w:hAnsi="Times New Roman" w:cs="Times New Roman"/>
                <w:b/>
                <w:i/>
              </w:rPr>
              <w:t>Nơi nhận:</w:t>
            </w:r>
            <w:r w:rsidRPr="00326E9D">
              <w:rPr>
                <w:rFonts w:ascii="Times New Roman" w:eastAsia="Times New Roman" w:hAnsi="Times New Roman" w:cs="Times New Roman"/>
                <w:b/>
                <w:i/>
                <w:sz w:val="22"/>
                <w:szCs w:val="22"/>
              </w:rPr>
              <w:br/>
            </w:r>
            <w:r w:rsidRPr="00326E9D">
              <w:rPr>
                <w:rFonts w:ascii="Times New Roman" w:eastAsia="Times New Roman" w:hAnsi="Times New Roman" w:cs="Times New Roman"/>
                <w:sz w:val="22"/>
                <w:szCs w:val="22"/>
                <w:lang w:val="en-US"/>
              </w:rPr>
              <w:t>- ……………..;</w:t>
            </w:r>
            <w:r w:rsidRPr="00326E9D">
              <w:rPr>
                <w:rFonts w:ascii="Times New Roman" w:eastAsia="Times New Roman" w:hAnsi="Times New Roman" w:cs="Times New Roman"/>
                <w:sz w:val="22"/>
                <w:szCs w:val="22"/>
                <w:lang w:val="en-US"/>
              </w:rPr>
              <w:br/>
              <w:t>- ……………..;</w:t>
            </w:r>
            <w:r w:rsidRPr="00326E9D">
              <w:rPr>
                <w:rFonts w:ascii="Times New Roman" w:eastAsia="Times New Roman" w:hAnsi="Times New Roman" w:cs="Times New Roman"/>
                <w:sz w:val="22"/>
                <w:szCs w:val="22"/>
                <w:lang w:val="en-US"/>
              </w:rPr>
              <w:br/>
            </w:r>
            <w:r w:rsidRPr="00326E9D">
              <w:rPr>
                <w:rFonts w:ascii="Times New Roman" w:eastAsia="Times New Roman" w:hAnsi="Times New Roman" w:cs="Times New Roman"/>
                <w:sz w:val="22"/>
                <w:szCs w:val="22"/>
              </w:rPr>
              <w:t>-</w:t>
            </w:r>
            <w:r w:rsidRPr="00326E9D">
              <w:rPr>
                <w:rFonts w:ascii="Times New Roman" w:eastAsia="Times New Roman" w:hAnsi="Times New Roman" w:cs="Times New Roman"/>
                <w:sz w:val="22"/>
                <w:szCs w:val="22"/>
                <w:lang w:val="en-US"/>
              </w:rPr>
              <w:t xml:space="preserve"> </w:t>
            </w:r>
            <w:r w:rsidRPr="00326E9D">
              <w:rPr>
                <w:rFonts w:ascii="Times New Roman" w:eastAsia="Times New Roman" w:hAnsi="Times New Roman" w:cs="Times New Roman"/>
                <w:sz w:val="22"/>
                <w:szCs w:val="22"/>
              </w:rPr>
              <w:t>Lưu: VT, ...(</w:t>
            </w:r>
            <w:r w:rsidRPr="00326E9D">
              <w:rPr>
                <w:rFonts w:ascii="Times New Roman" w:eastAsia="Times New Roman" w:hAnsi="Times New Roman" w:cs="Times New Roman"/>
                <w:sz w:val="22"/>
                <w:szCs w:val="22"/>
                <w:lang w:val="en-US"/>
              </w:rPr>
              <w:t>8</w:t>
            </w:r>
            <w:r w:rsidRPr="00326E9D">
              <w:rPr>
                <w:rFonts w:ascii="Times New Roman" w:eastAsia="Times New Roman" w:hAnsi="Times New Roman" w:cs="Times New Roman"/>
                <w:sz w:val="22"/>
                <w:szCs w:val="22"/>
              </w:rPr>
              <w:t>). A.</w:t>
            </w:r>
            <w:r w:rsidR="00590EF9" w:rsidRPr="00326E9D">
              <w:rPr>
                <w:rFonts w:ascii="Times New Roman" w:eastAsia="Times New Roman" w:hAnsi="Times New Roman" w:cs="Times New Roman"/>
                <w:sz w:val="22"/>
                <w:szCs w:val="22"/>
                <w:lang w:val="en-US"/>
              </w:rPr>
              <w:t xml:space="preserve"> </w:t>
            </w:r>
            <w:r w:rsidRPr="00326E9D">
              <w:rPr>
                <w:rFonts w:ascii="Times New Roman" w:eastAsia="Times New Roman" w:hAnsi="Times New Roman" w:cs="Times New Roman"/>
                <w:sz w:val="22"/>
                <w:szCs w:val="22"/>
              </w:rPr>
              <w:t>XX(</w:t>
            </w:r>
            <w:r w:rsidRPr="00326E9D">
              <w:rPr>
                <w:rFonts w:ascii="Times New Roman" w:eastAsia="Times New Roman" w:hAnsi="Times New Roman" w:cs="Times New Roman"/>
                <w:sz w:val="22"/>
                <w:szCs w:val="22"/>
                <w:lang w:val="en-US"/>
              </w:rPr>
              <w:t>9</w:t>
            </w:r>
            <w:r w:rsidRPr="00326E9D">
              <w:rPr>
                <w:rFonts w:ascii="Times New Roman" w:eastAsia="Times New Roman" w:hAnsi="Times New Roman" w:cs="Times New Roman"/>
                <w:sz w:val="22"/>
                <w:szCs w:val="22"/>
              </w:rPr>
              <w:t>).</w:t>
            </w:r>
          </w:p>
        </w:tc>
        <w:tc>
          <w:tcPr>
            <w:tcW w:w="4428" w:type="dxa"/>
          </w:tcPr>
          <w:p w:rsidR="004248C1" w:rsidRDefault="00704F93">
            <w:pPr>
              <w:jc w:val="center"/>
              <w:rPr>
                <w:rFonts w:ascii="Times New Roman" w:eastAsia="Times New Roman" w:hAnsi="Times New Roman" w:cs="Times New Roman"/>
                <w:b/>
                <w:sz w:val="28"/>
                <w:szCs w:val="28"/>
                <w:lang w:val="en-US"/>
              </w:rPr>
            </w:pPr>
            <w:r w:rsidRPr="00704F93">
              <w:rPr>
                <w:rFonts w:ascii="Times New Roman" w:eastAsia="Times New Roman" w:hAnsi="Times New Roman" w:cs="Times New Roman"/>
                <w:b/>
                <w:sz w:val="28"/>
                <w:szCs w:val="28"/>
              </w:rPr>
              <w:t>TM. ỦY BAN NHÂN DÂN</w:t>
            </w:r>
          </w:p>
          <w:p w:rsidR="004248C1" w:rsidRDefault="00704F93">
            <w:pPr>
              <w:jc w:val="center"/>
              <w:rPr>
                <w:rFonts w:ascii="Times New Roman" w:eastAsia="Times New Roman" w:hAnsi="Times New Roman" w:cs="Times New Roman"/>
                <w:b/>
                <w:sz w:val="27"/>
                <w:szCs w:val="27"/>
              </w:rPr>
            </w:pPr>
            <w:r w:rsidRPr="00704F93">
              <w:rPr>
                <w:rFonts w:ascii="Times New Roman" w:eastAsia="Times New Roman" w:hAnsi="Times New Roman" w:cs="Times New Roman"/>
                <w:b/>
                <w:sz w:val="28"/>
                <w:szCs w:val="28"/>
              </w:rPr>
              <w:t xml:space="preserve">CHỦ TỊCH </w:t>
            </w:r>
            <w:r w:rsidRPr="00704F93">
              <w:rPr>
                <w:rFonts w:ascii="Times New Roman" w:eastAsia="Times New Roman" w:hAnsi="Times New Roman" w:cs="Times New Roman"/>
                <w:b/>
                <w:szCs w:val="28"/>
              </w:rPr>
              <w:t>(7)</w:t>
            </w:r>
            <w:r w:rsidRPr="00704F93">
              <w:rPr>
                <w:rFonts w:ascii="Times New Roman" w:eastAsia="Times New Roman" w:hAnsi="Times New Roman" w:cs="Times New Roman"/>
                <w:b/>
                <w:szCs w:val="28"/>
              </w:rPr>
              <w:br/>
            </w:r>
            <w:r w:rsidRPr="00704F93">
              <w:rPr>
                <w:rFonts w:ascii="Times New Roman" w:eastAsia="Times New Roman" w:hAnsi="Times New Roman" w:cs="Times New Roman"/>
                <w:i/>
                <w:sz w:val="28"/>
                <w:szCs w:val="28"/>
              </w:rPr>
              <w:t>(Chữ ký, dấu)</w:t>
            </w:r>
            <w:r w:rsidRPr="00704F93">
              <w:rPr>
                <w:rFonts w:ascii="Times New Roman" w:eastAsia="Times New Roman" w:hAnsi="Times New Roman" w:cs="Times New Roman"/>
                <w:i/>
                <w:sz w:val="28"/>
                <w:szCs w:val="28"/>
              </w:rPr>
              <w:br/>
            </w:r>
            <w:r w:rsidRPr="00704F93">
              <w:rPr>
                <w:rFonts w:ascii="Times New Roman" w:eastAsia="Times New Roman" w:hAnsi="Times New Roman" w:cs="Times New Roman"/>
                <w:i/>
                <w:sz w:val="28"/>
                <w:szCs w:val="28"/>
              </w:rPr>
              <w:br/>
            </w:r>
            <w:r w:rsidRPr="00704F93">
              <w:rPr>
                <w:rFonts w:ascii="Times New Roman" w:eastAsia="Times New Roman" w:hAnsi="Times New Roman" w:cs="Times New Roman"/>
                <w:b/>
                <w:sz w:val="28"/>
                <w:szCs w:val="28"/>
              </w:rPr>
              <w:t>Họ và tên</w:t>
            </w:r>
          </w:p>
        </w:tc>
      </w:tr>
    </w:tbl>
    <w:p w:rsidR="004248C1" w:rsidRDefault="00745A0B">
      <w:pPr>
        <w:tabs>
          <w:tab w:val="right" w:leader="dot" w:pos="8640"/>
        </w:tabs>
        <w:jc w:val="both"/>
        <w:rPr>
          <w:rFonts w:ascii="Times New Roman" w:hAnsi="Times New Roman" w:cs="Times New Roman"/>
          <w:b/>
          <w:i/>
        </w:rPr>
      </w:pPr>
      <w:r w:rsidRPr="0078797A">
        <w:rPr>
          <w:rFonts w:ascii="Times New Roman" w:hAnsi="Times New Roman" w:cs="Times New Roman"/>
          <w:b/>
          <w:i/>
        </w:rPr>
        <w:t>Ghi chú:</w:t>
      </w:r>
    </w:p>
    <w:p w:rsidR="004248C1" w:rsidRDefault="00704F93">
      <w:pPr>
        <w:tabs>
          <w:tab w:val="right" w:leader="dot" w:pos="8640"/>
        </w:tabs>
        <w:jc w:val="both"/>
        <w:rPr>
          <w:rFonts w:ascii="Times New Roman" w:hAnsi="Times New Roman" w:cs="Times New Roman"/>
          <w:sz w:val="20"/>
          <w:szCs w:val="20"/>
        </w:rPr>
      </w:pPr>
      <w:r w:rsidRPr="00704F93">
        <w:rPr>
          <w:rFonts w:ascii="Times New Roman" w:hAnsi="Times New Roman" w:cs="Times New Roman"/>
          <w:sz w:val="20"/>
          <w:szCs w:val="20"/>
        </w:rPr>
        <w:t xml:space="preserve">(1) Tên xã, phường, thị trấn ban hành </w:t>
      </w:r>
      <w:r w:rsidRPr="00704F93">
        <w:rPr>
          <w:rFonts w:ascii="Times New Roman" w:hAnsi="Times New Roman" w:cs="Times New Roman"/>
          <w:sz w:val="20"/>
          <w:szCs w:val="20"/>
          <w:lang w:val="en-US"/>
        </w:rPr>
        <w:t>quyết định</w:t>
      </w:r>
      <w:r w:rsidRPr="00704F93">
        <w:rPr>
          <w:rFonts w:ascii="Times New Roman" w:hAnsi="Times New Roman" w:cs="Times New Roman"/>
          <w:sz w:val="20"/>
          <w:szCs w:val="20"/>
        </w:rPr>
        <w:t>.</w:t>
      </w:r>
    </w:p>
    <w:p w:rsidR="004248C1" w:rsidRDefault="00704F93">
      <w:pPr>
        <w:tabs>
          <w:tab w:val="right" w:leader="dot" w:pos="8640"/>
        </w:tabs>
        <w:jc w:val="both"/>
        <w:rPr>
          <w:rFonts w:ascii="Times New Roman" w:hAnsi="Times New Roman" w:cs="Times New Roman"/>
          <w:sz w:val="20"/>
          <w:szCs w:val="20"/>
        </w:rPr>
      </w:pPr>
      <w:r w:rsidRPr="00704F93">
        <w:rPr>
          <w:rFonts w:ascii="Times New Roman" w:hAnsi="Times New Roman" w:cs="Times New Roman"/>
          <w:sz w:val="20"/>
          <w:szCs w:val="20"/>
        </w:rPr>
        <w:t>(2) Năm ban hành.</w:t>
      </w:r>
    </w:p>
    <w:p w:rsidR="004248C1" w:rsidRDefault="00704F93">
      <w:pPr>
        <w:tabs>
          <w:tab w:val="right" w:leader="dot" w:pos="8640"/>
        </w:tabs>
        <w:jc w:val="both"/>
        <w:rPr>
          <w:rFonts w:ascii="Times New Roman" w:hAnsi="Times New Roman" w:cs="Times New Roman"/>
          <w:sz w:val="20"/>
          <w:szCs w:val="20"/>
        </w:rPr>
      </w:pPr>
      <w:r w:rsidRPr="00704F93">
        <w:rPr>
          <w:rFonts w:ascii="Times New Roman" w:hAnsi="Times New Roman" w:cs="Times New Roman"/>
          <w:sz w:val="20"/>
          <w:szCs w:val="20"/>
        </w:rPr>
        <w:t xml:space="preserve">(3) Tên xã, phường, thị trấn, nơi Ủy ban nhân dân ban hành quyết </w:t>
      </w:r>
      <w:r w:rsidRPr="00704F93">
        <w:rPr>
          <w:rFonts w:ascii="Times New Roman" w:hAnsi="Times New Roman" w:cs="Times New Roman"/>
          <w:sz w:val="20"/>
          <w:szCs w:val="20"/>
          <w:lang w:val="en-US"/>
        </w:rPr>
        <w:t xml:space="preserve">định </w:t>
      </w:r>
      <w:r w:rsidRPr="00704F93">
        <w:rPr>
          <w:rFonts w:ascii="Times New Roman" w:hAnsi="Times New Roman" w:cs="Times New Roman"/>
          <w:sz w:val="20"/>
          <w:szCs w:val="20"/>
        </w:rPr>
        <w:t>đóng trụ sở.</w:t>
      </w:r>
    </w:p>
    <w:p w:rsidR="004248C1" w:rsidRDefault="00704F93">
      <w:pPr>
        <w:tabs>
          <w:tab w:val="right" w:leader="dot" w:pos="8640"/>
        </w:tabs>
        <w:jc w:val="both"/>
        <w:rPr>
          <w:rFonts w:ascii="Times New Roman" w:hAnsi="Times New Roman" w:cs="Times New Roman"/>
          <w:sz w:val="20"/>
          <w:szCs w:val="20"/>
        </w:rPr>
      </w:pPr>
      <w:r w:rsidRPr="00704F93">
        <w:rPr>
          <w:rFonts w:ascii="Times New Roman" w:hAnsi="Times New Roman" w:cs="Times New Roman"/>
          <w:sz w:val="20"/>
          <w:szCs w:val="20"/>
        </w:rPr>
        <w:t>(4) Tên quyết định.</w:t>
      </w:r>
    </w:p>
    <w:p w:rsidR="004248C1" w:rsidRDefault="00704F93">
      <w:pPr>
        <w:tabs>
          <w:tab w:val="right" w:leader="dot" w:pos="8640"/>
        </w:tabs>
        <w:jc w:val="both"/>
        <w:rPr>
          <w:rFonts w:ascii="Times New Roman" w:hAnsi="Times New Roman" w:cs="Times New Roman"/>
          <w:sz w:val="20"/>
          <w:szCs w:val="20"/>
          <w:lang w:val="en-US"/>
        </w:rPr>
      </w:pPr>
      <w:r w:rsidRPr="00704F93">
        <w:rPr>
          <w:rFonts w:ascii="Times New Roman" w:hAnsi="Times New Roman" w:cs="Times New Roman"/>
          <w:sz w:val="20"/>
          <w:szCs w:val="20"/>
        </w:rPr>
        <w:t xml:space="preserve">(5) Căn cứ </w:t>
      </w:r>
      <w:r w:rsidRPr="00704F93">
        <w:rPr>
          <w:rFonts w:ascii="Times New Roman" w:hAnsi="Times New Roman" w:cs="Times New Roman"/>
          <w:sz w:val="20"/>
          <w:szCs w:val="20"/>
          <w:lang w:val="en-US"/>
        </w:rPr>
        <w:t>khác</w:t>
      </w:r>
      <w:r w:rsidRPr="00704F93">
        <w:rPr>
          <w:rFonts w:ascii="Times New Roman" w:hAnsi="Times New Roman" w:cs="Times New Roman"/>
          <w:sz w:val="20"/>
          <w:szCs w:val="20"/>
        </w:rPr>
        <w:t xml:space="preserve"> để ban hành</w:t>
      </w:r>
      <w:r w:rsidRPr="00704F93">
        <w:rPr>
          <w:rFonts w:ascii="Times New Roman" w:hAnsi="Times New Roman" w:cs="Times New Roman"/>
          <w:sz w:val="20"/>
          <w:szCs w:val="20"/>
          <w:lang w:val="en-US"/>
        </w:rPr>
        <w:t>,</w:t>
      </w:r>
      <w:r w:rsidRPr="00704F93">
        <w:rPr>
          <w:rFonts w:ascii="Times New Roman" w:hAnsi="Times New Roman" w:cs="Times New Roman"/>
          <w:sz w:val="20"/>
          <w:szCs w:val="20"/>
        </w:rPr>
        <w:t xml:space="preserve"> ghi đầy đủ tên loại văn bản, số, ký hiệu, cơ quan ban hành, ngày tháng năm ban hành văn bản và tên gọi của văn bản (riêng luật, pháp lệnh không ghi số, ký hiệu, cơ quan ban hành). </w:t>
      </w:r>
    </w:p>
    <w:p w:rsidR="004248C1" w:rsidRDefault="00704F93">
      <w:pPr>
        <w:tabs>
          <w:tab w:val="right" w:leader="dot" w:pos="8640"/>
        </w:tabs>
        <w:jc w:val="both"/>
        <w:rPr>
          <w:rFonts w:ascii="Times New Roman" w:hAnsi="Times New Roman" w:cs="Times New Roman"/>
          <w:sz w:val="20"/>
          <w:szCs w:val="20"/>
        </w:rPr>
      </w:pPr>
      <w:r w:rsidRPr="00704F93">
        <w:rPr>
          <w:rFonts w:ascii="Times New Roman" w:hAnsi="Times New Roman" w:cs="Times New Roman"/>
          <w:sz w:val="20"/>
          <w:szCs w:val="20"/>
        </w:rPr>
        <w:t>(6) Nội dung của quyết định; tùy từng trường hợp, có thể kết cấu thành phần, chương, mục, tiểu mục.</w:t>
      </w:r>
    </w:p>
    <w:p w:rsidR="004248C1" w:rsidRDefault="00704F93">
      <w:pPr>
        <w:tabs>
          <w:tab w:val="right" w:leader="dot" w:pos="8640"/>
        </w:tabs>
        <w:jc w:val="both"/>
        <w:rPr>
          <w:rFonts w:ascii="Times New Roman" w:hAnsi="Times New Roman" w:cs="Times New Roman"/>
          <w:sz w:val="20"/>
          <w:szCs w:val="20"/>
        </w:rPr>
      </w:pPr>
      <w:r w:rsidRPr="00704F93">
        <w:rPr>
          <w:rFonts w:ascii="Times New Roman" w:hAnsi="Times New Roman" w:cs="Times New Roman"/>
          <w:sz w:val="20"/>
          <w:szCs w:val="20"/>
        </w:rPr>
        <w:t>(7) Trường hợp cấp phó được giao ký thay thì ghi chữ viết tắt “KT.” vào trước Chủ tịch, bên dưới ghi Phó Chủ tịch.</w:t>
      </w:r>
    </w:p>
    <w:p w:rsidR="004248C1" w:rsidRDefault="00704F93">
      <w:pPr>
        <w:tabs>
          <w:tab w:val="right" w:leader="dot" w:pos="8640"/>
        </w:tabs>
        <w:jc w:val="both"/>
        <w:rPr>
          <w:rFonts w:ascii="Times New Roman" w:hAnsi="Times New Roman" w:cs="Times New Roman"/>
          <w:sz w:val="20"/>
          <w:szCs w:val="20"/>
        </w:rPr>
      </w:pPr>
      <w:r w:rsidRPr="00704F93">
        <w:rPr>
          <w:rFonts w:ascii="Times New Roman" w:hAnsi="Times New Roman" w:cs="Times New Roman"/>
          <w:sz w:val="20"/>
          <w:szCs w:val="20"/>
        </w:rPr>
        <w:t>(8) Chữ ký viết tắt tên đơn vị soạn thảo hoặc chủ trì soạn thảo và số lượng bản lưu.</w:t>
      </w:r>
    </w:p>
    <w:p w:rsidR="004248C1" w:rsidRDefault="00704F93">
      <w:pPr>
        <w:tabs>
          <w:tab w:val="right" w:leader="dot" w:pos="8640"/>
        </w:tabs>
        <w:jc w:val="both"/>
        <w:rPr>
          <w:rFonts w:ascii="Times New Roman" w:hAnsi="Times New Roman" w:cs="Times New Roman"/>
          <w:color w:val="auto"/>
          <w:sz w:val="20"/>
          <w:szCs w:val="20"/>
        </w:rPr>
      </w:pPr>
      <w:r w:rsidRPr="00704F93">
        <w:rPr>
          <w:rFonts w:ascii="Times New Roman" w:hAnsi="Times New Roman" w:cs="Times New Roman"/>
          <w:sz w:val="20"/>
          <w:szCs w:val="20"/>
        </w:rPr>
        <w:t xml:space="preserve">(9) </w:t>
      </w:r>
      <w:bookmarkStart w:id="27" w:name="loai_28"/>
      <w:r w:rsidRPr="00704F93">
        <w:rPr>
          <w:rFonts w:ascii="Times New Roman" w:hAnsi="Times New Roman" w:cs="Times New Roman"/>
          <w:color w:val="auto"/>
          <w:sz w:val="20"/>
          <w:szCs w:val="20"/>
        </w:rPr>
        <w:t>Ký hiệu người soạn thảo văn bản và số lượng bản phát hành (nếu cần).</w:t>
      </w:r>
    </w:p>
    <w:p w:rsidR="00AC073A" w:rsidRDefault="00704F93" w:rsidP="00083423">
      <w:pPr>
        <w:tabs>
          <w:tab w:val="right" w:leader="dot" w:pos="8640"/>
        </w:tabs>
        <w:jc w:val="both"/>
        <w:rPr>
          <w:rFonts w:ascii="Times New Roman" w:hAnsi="Times New Roman" w:cs="Times New Roman"/>
          <w:b/>
          <w:sz w:val="28"/>
          <w:szCs w:val="28"/>
          <w:lang w:val="en-US"/>
        </w:rPr>
      </w:pPr>
      <w:r w:rsidRPr="00704F93">
        <w:rPr>
          <w:rFonts w:ascii="Times New Roman" w:hAnsi="Times New Roman" w:cs="Times New Roman"/>
          <w:b/>
          <w:sz w:val="28"/>
          <w:szCs w:val="28"/>
        </w:rPr>
        <w:lastRenderedPageBreak/>
        <w:t>Mẫu số 27. Quyết định của Ủy ban nhân dân cấp xã (ban hành Quy định/Quy chế...)</w:t>
      </w:r>
      <w:bookmarkEnd w:id="27"/>
    </w:p>
    <w:p w:rsidR="00AC073A" w:rsidRDefault="00704F93" w:rsidP="00083423">
      <w:pPr>
        <w:tabs>
          <w:tab w:val="right" w:leader="dot" w:pos="8640"/>
        </w:tabs>
        <w:rPr>
          <w:rFonts w:ascii="Times New Roman" w:hAnsi="Times New Roman" w:cs="Times New Roman"/>
          <w:b/>
          <w:sz w:val="16"/>
          <w:szCs w:val="28"/>
          <w:vertAlign w:val="superscript"/>
          <w:lang w:val="en-US"/>
        </w:rPr>
      </w:pPr>
      <w:r w:rsidRPr="00704F93">
        <w:rPr>
          <w:rFonts w:ascii="Times New Roman" w:hAnsi="Times New Roman" w:cs="Times New Roman"/>
          <w:b/>
          <w:sz w:val="16"/>
          <w:szCs w:val="28"/>
          <w:vertAlign w:val="superscript"/>
          <w:lang w:val="en-US"/>
        </w:rPr>
        <w:t>______________________________________________________________________________________</w:t>
      </w:r>
      <w:r w:rsidR="007C1C1B">
        <w:rPr>
          <w:rFonts w:ascii="Times New Roman" w:hAnsi="Times New Roman" w:cs="Times New Roman"/>
          <w:b/>
          <w:sz w:val="16"/>
          <w:szCs w:val="28"/>
          <w:vertAlign w:val="superscript"/>
          <w:lang w:val="en-US"/>
        </w:rPr>
        <w:t>__________________________________</w:t>
      </w:r>
      <w:r w:rsidR="00FA0F4D">
        <w:rPr>
          <w:rFonts w:ascii="Times New Roman" w:hAnsi="Times New Roman" w:cs="Times New Roman"/>
          <w:b/>
          <w:sz w:val="16"/>
          <w:szCs w:val="28"/>
          <w:vertAlign w:val="superscript"/>
          <w:lang w:val="en-US"/>
        </w:rPr>
        <w:t>_________</w:t>
      </w:r>
      <w:r w:rsidR="007C1C1B">
        <w:rPr>
          <w:rFonts w:ascii="Times New Roman" w:hAnsi="Times New Roman" w:cs="Times New Roman"/>
          <w:b/>
          <w:sz w:val="16"/>
          <w:szCs w:val="28"/>
          <w:vertAlign w:val="superscript"/>
          <w:lang w:val="en-US"/>
        </w:rPr>
        <w:t>_______________________________________</w:t>
      </w:r>
      <w:r w:rsidRPr="00704F93">
        <w:rPr>
          <w:rFonts w:ascii="Times New Roman" w:hAnsi="Times New Roman" w:cs="Times New Roman"/>
          <w:b/>
          <w:sz w:val="16"/>
          <w:szCs w:val="28"/>
          <w:vertAlign w:val="superscript"/>
          <w:lang w:val="en-US"/>
        </w:rPr>
        <w:t>_______</w:t>
      </w:r>
    </w:p>
    <w:p w:rsidR="00AC073A" w:rsidRDefault="00AC073A" w:rsidP="00083423">
      <w:pPr>
        <w:tabs>
          <w:tab w:val="right" w:leader="dot" w:pos="8640"/>
        </w:tabs>
        <w:rPr>
          <w:rFonts w:ascii="Times New Roman" w:hAnsi="Times New Roman" w:cs="Times New Roman"/>
          <w:b/>
          <w:sz w:val="18"/>
          <w:szCs w:val="28"/>
          <w:lang w:val="en-US"/>
        </w:rPr>
      </w:pPr>
    </w:p>
    <w:tbl>
      <w:tblPr>
        <w:tblW w:w="9322" w:type="dxa"/>
        <w:tblLook w:val="01E0" w:firstRow="1" w:lastRow="1" w:firstColumn="1" w:lastColumn="1" w:noHBand="0" w:noVBand="0"/>
      </w:tblPr>
      <w:tblGrid>
        <w:gridCol w:w="3510"/>
        <w:gridCol w:w="5812"/>
      </w:tblGrid>
      <w:tr w:rsidR="00EC23EA" w:rsidRPr="00EF604D" w:rsidTr="00EC23EA">
        <w:trPr>
          <w:trHeight w:val="1282"/>
        </w:trPr>
        <w:tc>
          <w:tcPr>
            <w:tcW w:w="3510" w:type="dxa"/>
          </w:tcPr>
          <w:p w:rsidR="00AC073A" w:rsidRDefault="00704F93">
            <w:pPr>
              <w:jc w:val="center"/>
              <w:rPr>
                <w:rFonts w:ascii="Times New Roman" w:eastAsia="Times New Roman" w:hAnsi="Times New Roman" w:cs="Times New Roman"/>
                <w:b/>
                <w:sz w:val="26"/>
                <w:szCs w:val="28"/>
                <w:vertAlign w:val="superscript"/>
                <w:lang w:val="en-US"/>
              </w:rPr>
            </w:pPr>
            <w:r w:rsidRPr="00704F93">
              <w:rPr>
                <w:rFonts w:ascii="Times New Roman" w:eastAsia="Times New Roman" w:hAnsi="Times New Roman" w:cs="Times New Roman"/>
                <w:b/>
                <w:sz w:val="26"/>
                <w:szCs w:val="28"/>
              </w:rPr>
              <w:t xml:space="preserve">ỦY BAN NHÂN DÂN XÃ </w:t>
            </w:r>
            <w:r w:rsidRPr="00704F93">
              <w:rPr>
                <w:rFonts w:ascii="Times New Roman" w:eastAsia="Times New Roman" w:hAnsi="Times New Roman" w:cs="Times New Roman"/>
                <w:b/>
                <w:szCs w:val="28"/>
              </w:rPr>
              <w:t>(1)</w:t>
            </w:r>
            <w:r w:rsidRPr="00704F93">
              <w:rPr>
                <w:rFonts w:ascii="Times New Roman" w:eastAsia="Times New Roman" w:hAnsi="Times New Roman" w:cs="Times New Roman"/>
                <w:b/>
                <w:sz w:val="26"/>
                <w:szCs w:val="28"/>
              </w:rPr>
              <w:br/>
            </w:r>
            <w:r w:rsidR="00EC23EA">
              <w:rPr>
                <w:rFonts w:ascii="Times New Roman" w:eastAsia="Times New Roman" w:hAnsi="Times New Roman" w:cs="Times New Roman"/>
                <w:b/>
                <w:sz w:val="26"/>
                <w:szCs w:val="28"/>
                <w:vertAlign w:val="superscript"/>
                <w:lang w:val="en-US"/>
              </w:rPr>
              <w:t>____________</w:t>
            </w:r>
          </w:p>
          <w:p w:rsidR="00AC073A" w:rsidRDefault="00AC073A">
            <w:pPr>
              <w:rPr>
                <w:rFonts w:ascii="Times New Roman" w:eastAsia="Times New Roman" w:hAnsi="Times New Roman" w:cs="Times New Roman"/>
                <w:sz w:val="26"/>
                <w:szCs w:val="28"/>
                <w:lang w:val="en-US"/>
              </w:rPr>
            </w:pPr>
          </w:p>
          <w:p w:rsidR="00AC073A" w:rsidRDefault="00704F93">
            <w:pPr>
              <w:jc w:val="center"/>
              <w:rPr>
                <w:rFonts w:ascii="Times New Roman" w:eastAsia="Times New Roman" w:hAnsi="Times New Roman" w:cs="Times New Roman"/>
                <w:b/>
                <w:sz w:val="28"/>
                <w:szCs w:val="28"/>
              </w:rPr>
            </w:pPr>
            <w:r w:rsidRPr="00704F93">
              <w:rPr>
                <w:rFonts w:ascii="Times New Roman" w:eastAsia="Times New Roman" w:hAnsi="Times New Roman" w:cs="Times New Roman"/>
                <w:sz w:val="26"/>
                <w:szCs w:val="28"/>
              </w:rPr>
              <w:t>Số:.../20...</w:t>
            </w:r>
            <w:r w:rsidR="00100A24">
              <w:rPr>
                <w:rFonts w:ascii="Times New Roman" w:eastAsia="Times New Roman" w:hAnsi="Times New Roman" w:cs="Times New Roman"/>
                <w:sz w:val="26"/>
                <w:szCs w:val="28"/>
                <w:lang w:val="en-US"/>
              </w:rPr>
              <w:t xml:space="preserve"> </w:t>
            </w:r>
            <w:r w:rsidRPr="00704F93">
              <w:rPr>
                <w:rFonts w:ascii="Times New Roman" w:eastAsia="Times New Roman" w:hAnsi="Times New Roman" w:cs="Times New Roman"/>
                <w:szCs w:val="28"/>
              </w:rPr>
              <w:t>(2)</w:t>
            </w:r>
            <w:r w:rsidRPr="00704F93">
              <w:rPr>
                <w:rFonts w:ascii="Times New Roman" w:eastAsia="Times New Roman" w:hAnsi="Times New Roman" w:cs="Times New Roman"/>
                <w:szCs w:val="28"/>
                <w:lang w:val="en-US"/>
              </w:rPr>
              <w:t xml:space="preserve"> </w:t>
            </w:r>
            <w:r w:rsidRPr="00704F93">
              <w:rPr>
                <w:rFonts w:ascii="Times New Roman" w:eastAsia="Times New Roman" w:hAnsi="Times New Roman" w:cs="Times New Roman"/>
                <w:sz w:val="26"/>
                <w:szCs w:val="28"/>
              </w:rPr>
              <w:t>.../QĐ-UBND</w:t>
            </w:r>
          </w:p>
        </w:tc>
        <w:tc>
          <w:tcPr>
            <w:tcW w:w="5812" w:type="dxa"/>
          </w:tcPr>
          <w:p w:rsidR="00AC073A" w:rsidRDefault="00704F93">
            <w:pPr>
              <w:jc w:val="center"/>
              <w:rPr>
                <w:rFonts w:ascii="Times New Roman" w:eastAsia="Times New Roman" w:hAnsi="Times New Roman" w:cs="Times New Roman"/>
                <w:sz w:val="28"/>
                <w:szCs w:val="28"/>
                <w:vertAlign w:val="superscript"/>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8"/>
                <w:szCs w:val="28"/>
              </w:rPr>
              <w:br/>
              <w:t xml:space="preserve">Độc lập - Tự do - Hạnh phúc </w:t>
            </w:r>
            <w:r w:rsidRPr="00704F93">
              <w:rPr>
                <w:rFonts w:ascii="Times New Roman" w:eastAsia="Times New Roman" w:hAnsi="Times New Roman" w:cs="Times New Roman"/>
                <w:b/>
                <w:sz w:val="28"/>
                <w:szCs w:val="28"/>
              </w:rPr>
              <w:br/>
            </w:r>
            <w:r w:rsidR="00EC23EA">
              <w:rPr>
                <w:rFonts w:ascii="Times New Roman" w:eastAsia="Times New Roman" w:hAnsi="Times New Roman" w:cs="Times New Roman"/>
                <w:sz w:val="28"/>
                <w:szCs w:val="28"/>
                <w:vertAlign w:val="superscript"/>
                <w:lang w:val="en-US"/>
              </w:rPr>
              <w:t>__________________________________________</w:t>
            </w:r>
          </w:p>
          <w:p w:rsidR="00AC073A" w:rsidRDefault="00704F93">
            <w:pPr>
              <w:jc w:val="center"/>
              <w:rPr>
                <w:rFonts w:ascii="Times New Roman" w:eastAsia="Times New Roman" w:hAnsi="Times New Roman" w:cs="Times New Roman"/>
                <w:sz w:val="28"/>
                <w:szCs w:val="28"/>
              </w:rPr>
            </w:pPr>
            <w:r w:rsidRPr="00704F93">
              <w:rPr>
                <w:rFonts w:ascii="Times New Roman" w:eastAsia="Times New Roman" w:hAnsi="Times New Roman" w:cs="Times New Roman"/>
                <w:i/>
                <w:sz w:val="28"/>
                <w:szCs w:val="28"/>
              </w:rPr>
              <w:t>...</w:t>
            </w:r>
            <w:r w:rsidR="00100A24">
              <w:rPr>
                <w:rFonts w:ascii="Times New Roman" w:eastAsia="Times New Roman" w:hAnsi="Times New Roman" w:cs="Times New Roman"/>
                <w:i/>
                <w:sz w:val="28"/>
                <w:szCs w:val="28"/>
                <w:lang w:val="en-US"/>
              </w:rPr>
              <w:t xml:space="preserve"> </w:t>
            </w:r>
            <w:r w:rsidRPr="00704F93">
              <w:rPr>
                <w:rFonts w:ascii="Times New Roman" w:eastAsia="Times New Roman" w:hAnsi="Times New Roman" w:cs="Times New Roman"/>
                <w:i/>
                <w:szCs w:val="28"/>
              </w:rPr>
              <w:t>(3)</w:t>
            </w:r>
            <w:r w:rsidRPr="00704F93">
              <w:rPr>
                <w:rFonts w:ascii="Times New Roman" w:eastAsia="Times New Roman" w:hAnsi="Times New Roman" w:cs="Times New Roman"/>
                <w:i/>
                <w:szCs w:val="28"/>
                <w:lang w:val="en-US"/>
              </w:rPr>
              <w:t xml:space="preserve"> </w:t>
            </w:r>
            <w:r w:rsidRPr="00704F93">
              <w:rPr>
                <w:rFonts w:ascii="Times New Roman" w:eastAsia="Times New Roman" w:hAnsi="Times New Roman" w:cs="Times New Roman"/>
                <w:i/>
                <w:sz w:val="28"/>
                <w:szCs w:val="28"/>
              </w:rPr>
              <w:t>..., ngày ... tháng ... năm 20...</w:t>
            </w:r>
            <w:r w:rsidR="00100A24">
              <w:rPr>
                <w:rFonts w:ascii="Times New Roman" w:eastAsia="Times New Roman" w:hAnsi="Times New Roman" w:cs="Times New Roman"/>
                <w:i/>
                <w:sz w:val="28"/>
                <w:szCs w:val="28"/>
                <w:lang w:val="en-US"/>
              </w:rPr>
              <w:t xml:space="preserve"> </w:t>
            </w:r>
            <w:r w:rsidRPr="00704F93">
              <w:rPr>
                <w:rFonts w:ascii="Times New Roman" w:eastAsia="Times New Roman" w:hAnsi="Times New Roman" w:cs="Times New Roman"/>
                <w:i/>
                <w:szCs w:val="28"/>
              </w:rPr>
              <w:t>(2)</w:t>
            </w:r>
            <w:r w:rsidRPr="00704F93">
              <w:rPr>
                <w:rFonts w:ascii="Times New Roman" w:eastAsia="Times New Roman" w:hAnsi="Times New Roman" w:cs="Times New Roman"/>
                <w:i/>
                <w:szCs w:val="28"/>
                <w:lang w:val="en-US"/>
              </w:rPr>
              <w:t xml:space="preserve"> </w:t>
            </w:r>
            <w:r w:rsidRPr="00704F93">
              <w:rPr>
                <w:rFonts w:ascii="Times New Roman" w:eastAsia="Times New Roman" w:hAnsi="Times New Roman" w:cs="Times New Roman"/>
                <w:i/>
                <w:sz w:val="28"/>
                <w:szCs w:val="28"/>
              </w:rPr>
              <w:t>...</w:t>
            </w:r>
          </w:p>
        </w:tc>
      </w:tr>
    </w:tbl>
    <w:p w:rsidR="004248C1" w:rsidRDefault="004248C1">
      <w:pPr>
        <w:tabs>
          <w:tab w:val="right" w:leader="dot" w:pos="8640"/>
        </w:tabs>
        <w:rPr>
          <w:rFonts w:ascii="Times New Roman" w:hAnsi="Times New Roman" w:cs="Times New Roman"/>
          <w:sz w:val="28"/>
          <w:szCs w:val="28"/>
          <w:lang w:val="en-US"/>
        </w:rPr>
      </w:pP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QUYẾT ĐỊNH</w:t>
      </w: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 xml:space="preserve">Ban hành </w:t>
      </w:r>
      <w:r w:rsidRPr="00704F93">
        <w:rPr>
          <w:rFonts w:ascii="Times New Roman" w:hAnsi="Times New Roman" w:cs="Times New Roman"/>
          <w:b/>
          <w:sz w:val="28"/>
          <w:szCs w:val="28"/>
          <w:lang w:val="en-US"/>
        </w:rPr>
        <w:t>……………..</w:t>
      </w:r>
      <w:r w:rsidR="00100A24">
        <w:rPr>
          <w:rFonts w:ascii="Times New Roman" w:hAnsi="Times New Roman" w:cs="Times New Roman"/>
          <w:b/>
          <w:sz w:val="28"/>
          <w:szCs w:val="28"/>
          <w:lang w:val="en-US"/>
        </w:rPr>
        <w:t xml:space="preserve"> </w:t>
      </w:r>
      <w:r w:rsidRPr="00704F93">
        <w:rPr>
          <w:rFonts w:ascii="Times New Roman" w:hAnsi="Times New Roman" w:cs="Times New Roman"/>
          <w:b/>
          <w:szCs w:val="28"/>
        </w:rPr>
        <w:t>(4)</w:t>
      </w:r>
      <w:r w:rsidRPr="00704F93">
        <w:rPr>
          <w:rFonts w:ascii="Times New Roman" w:hAnsi="Times New Roman" w:cs="Times New Roman"/>
          <w:b/>
          <w:szCs w:val="28"/>
          <w:lang w:val="en-US"/>
        </w:rPr>
        <w:t xml:space="preserve"> </w:t>
      </w:r>
      <w:r w:rsidRPr="00704F93">
        <w:rPr>
          <w:rFonts w:ascii="Times New Roman" w:hAnsi="Times New Roman" w:cs="Times New Roman"/>
          <w:b/>
          <w:sz w:val="28"/>
          <w:szCs w:val="28"/>
          <w:lang w:val="en-US"/>
        </w:rPr>
        <w:t>………………….</w:t>
      </w:r>
    </w:p>
    <w:p w:rsidR="004248C1" w:rsidRDefault="00EC23EA">
      <w:pPr>
        <w:tabs>
          <w:tab w:val="right" w:leader="dot" w:pos="8640"/>
        </w:tabs>
        <w:jc w:val="center"/>
        <w:rPr>
          <w:rFonts w:ascii="Times New Roman" w:hAnsi="Times New Roman" w:cs="Times New Roman"/>
          <w:b/>
          <w:sz w:val="28"/>
          <w:szCs w:val="28"/>
          <w:vertAlign w:val="superscript"/>
          <w:lang w:val="en-US"/>
        </w:rPr>
      </w:pPr>
      <w:r>
        <w:rPr>
          <w:rFonts w:ascii="Times New Roman" w:hAnsi="Times New Roman" w:cs="Times New Roman"/>
          <w:b/>
          <w:sz w:val="28"/>
          <w:szCs w:val="28"/>
          <w:vertAlign w:val="superscript"/>
          <w:lang w:val="en-US"/>
        </w:rPr>
        <w:t>___________</w:t>
      </w:r>
    </w:p>
    <w:p w:rsidR="004248C1" w:rsidRDefault="004248C1">
      <w:pPr>
        <w:tabs>
          <w:tab w:val="right" w:leader="dot" w:pos="8640"/>
        </w:tabs>
        <w:jc w:val="center"/>
        <w:rPr>
          <w:rFonts w:ascii="Times New Roman" w:hAnsi="Times New Roman" w:cs="Times New Roman"/>
          <w:b/>
          <w:sz w:val="22"/>
          <w:szCs w:val="28"/>
          <w:lang w:val="en-US"/>
        </w:rPr>
      </w:pP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 xml:space="preserve">ỦY BAN NHÂN DÂN XÃ </w:t>
      </w:r>
      <w:r w:rsidR="00D17433">
        <w:rPr>
          <w:rFonts w:ascii="Times New Roman" w:hAnsi="Times New Roman" w:cs="Times New Roman"/>
          <w:b/>
          <w:sz w:val="28"/>
          <w:szCs w:val="28"/>
          <w:lang w:val="en-US"/>
        </w:rPr>
        <w:t>…</w:t>
      </w:r>
      <w:r w:rsidRPr="00704F93">
        <w:rPr>
          <w:rFonts w:ascii="Times New Roman" w:hAnsi="Times New Roman" w:cs="Times New Roman"/>
          <w:b/>
          <w:szCs w:val="28"/>
        </w:rPr>
        <w:t>(1)</w:t>
      </w:r>
    </w:p>
    <w:p w:rsidR="004248C1" w:rsidRDefault="004248C1">
      <w:pPr>
        <w:tabs>
          <w:tab w:val="right" w:leader="dot" w:pos="8640"/>
        </w:tabs>
        <w:jc w:val="center"/>
        <w:rPr>
          <w:rFonts w:ascii="Times New Roman" w:hAnsi="Times New Roman" w:cs="Times New Roman"/>
          <w:b/>
          <w:szCs w:val="28"/>
          <w:lang w:val="en-US"/>
        </w:rPr>
      </w:pPr>
    </w:p>
    <w:p w:rsidR="004248C1" w:rsidRDefault="00704F93">
      <w:pPr>
        <w:tabs>
          <w:tab w:val="right" w:leader="dot" w:pos="8789"/>
        </w:tabs>
        <w:spacing w:before="60"/>
        <w:ind w:firstLine="567"/>
        <w:rPr>
          <w:rFonts w:ascii="Times New Roman" w:hAnsi="Times New Roman" w:cs="Times New Roman"/>
          <w:i/>
          <w:sz w:val="28"/>
          <w:szCs w:val="28"/>
        </w:rPr>
      </w:pPr>
      <w:r w:rsidRPr="00704F93">
        <w:rPr>
          <w:rFonts w:ascii="Times New Roman" w:hAnsi="Times New Roman" w:cs="Times New Roman"/>
          <w:i/>
          <w:sz w:val="28"/>
          <w:szCs w:val="28"/>
        </w:rPr>
        <w:t>Căn cứ Luật Tổ chức chính quyền địa phương ngày ... tháng ....năm ......;</w:t>
      </w:r>
    </w:p>
    <w:p w:rsidR="004248C1" w:rsidRDefault="00704F93">
      <w:pPr>
        <w:tabs>
          <w:tab w:val="right" w:leader="dot" w:pos="8789"/>
        </w:tabs>
        <w:spacing w:before="60"/>
        <w:ind w:firstLine="567"/>
        <w:rPr>
          <w:rFonts w:ascii="Times New Roman" w:hAnsi="Times New Roman" w:cs="Times New Roman"/>
          <w:i/>
          <w:sz w:val="28"/>
          <w:szCs w:val="28"/>
        </w:rPr>
      </w:pPr>
      <w:r w:rsidRPr="00704F93">
        <w:rPr>
          <w:rFonts w:ascii="Times New Roman" w:hAnsi="Times New Roman" w:cs="Times New Roman"/>
          <w:i/>
          <w:sz w:val="28"/>
          <w:szCs w:val="28"/>
        </w:rPr>
        <w:t>Căn cứ ……………………………………………</w:t>
      </w:r>
      <w:r w:rsidR="00100A24">
        <w:rPr>
          <w:rFonts w:ascii="Times New Roman" w:hAnsi="Times New Roman" w:cs="Times New Roman"/>
          <w:i/>
          <w:sz w:val="28"/>
          <w:szCs w:val="28"/>
          <w:lang w:val="en-US"/>
        </w:rPr>
        <w:t xml:space="preserve"> </w:t>
      </w:r>
      <w:r w:rsidRPr="00704F93">
        <w:rPr>
          <w:rFonts w:ascii="Times New Roman" w:hAnsi="Times New Roman" w:cs="Times New Roman"/>
          <w:i/>
          <w:szCs w:val="28"/>
        </w:rPr>
        <w:t>(5)</w:t>
      </w:r>
      <w:r w:rsidRPr="00704F93">
        <w:rPr>
          <w:rFonts w:ascii="Times New Roman" w:hAnsi="Times New Roman" w:cs="Times New Roman"/>
          <w:i/>
          <w:szCs w:val="28"/>
          <w:lang w:val="en-US"/>
        </w:rPr>
        <w:t xml:space="preserve"> </w:t>
      </w:r>
      <w:r w:rsidRPr="00704F93">
        <w:rPr>
          <w:rFonts w:ascii="Times New Roman" w:hAnsi="Times New Roman" w:cs="Times New Roman"/>
          <w:i/>
          <w:sz w:val="28"/>
          <w:szCs w:val="28"/>
        </w:rPr>
        <w:tab/>
      </w:r>
      <w:r w:rsidR="00955873">
        <w:rPr>
          <w:rFonts w:ascii="Times New Roman" w:hAnsi="Times New Roman" w:cs="Times New Roman"/>
          <w:i/>
          <w:sz w:val="28"/>
          <w:szCs w:val="28"/>
          <w:lang w:val="en-US"/>
        </w:rPr>
        <w:t>…</w:t>
      </w:r>
      <w:r w:rsidRPr="00704F93">
        <w:rPr>
          <w:rFonts w:ascii="Times New Roman" w:hAnsi="Times New Roman" w:cs="Times New Roman"/>
          <w:i/>
          <w:sz w:val="28"/>
          <w:szCs w:val="28"/>
        </w:rPr>
        <w:t>;</w:t>
      </w:r>
    </w:p>
    <w:p w:rsidR="004248C1" w:rsidRDefault="00704F93">
      <w:pPr>
        <w:tabs>
          <w:tab w:val="right" w:leader="dot" w:pos="8789"/>
        </w:tabs>
        <w:spacing w:before="60"/>
        <w:ind w:firstLine="567"/>
        <w:rPr>
          <w:rFonts w:ascii="Times New Roman" w:hAnsi="Times New Roman" w:cs="Times New Roman"/>
          <w:i/>
          <w:sz w:val="28"/>
          <w:szCs w:val="28"/>
        </w:rPr>
      </w:pPr>
      <w:r w:rsidRPr="00704F93">
        <w:rPr>
          <w:rFonts w:ascii="Times New Roman" w:hAnsi="Times New Roman" w:cs="Times New Roman"/>
          <w:i/>
          <w:sz w:val="28"/>
          <w:szCs w:val="28"/>
        </w:rPr>
        <w:t xml:space="preserve">Theo đề nghị của </w:t>
      </w:r>
      <w:r w:rsidRPr="00704F93">
        <w:rPr>
          <w:rFonts w:ascii="Times New Roman" w:hAnsi="Times New Roman" w:cs="Times New Roman"/>
          <w:i/>
          <w:sz w:val="28"/>
          <w:szCs w:val="28"/>
        </w:rPr>
        <w:tab/>
      </w:r>
    </w:p>
    <w:p w:rsidR="004248C1" w:rsidRDefault="004248C1">
      <w:pPr>
        <w:tabs>
          <w:tab w:val="right" w:leader="dot" w:pos="7920"/>
        </w:tabs>
        <w:jc w:val="center"/>
        <w:rPr>
          <w:rFonts w:ascii="Times New Roman" w:hAnsi="Times New Roman" w:cs="Times New Roman"/>
          <w:b/>
          <w:sz w:val="28"/>
          <w:szCs w:val="28"/>
          <w:lang w:val="en-US"/>
        </w:rPr>
      </w:pPr>
    </w:p>
    <w:p w:rsidR="004248C1" w:rsidRDefault="00704F93">
      <w:pPr>
        <w:tabs>
          <w:tab w:val="right" w:leader="dot" w:pos="792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QUYẾT ĐỊNH:</w:t>
      </w:r>
    </w:p>
    <w:p w:rsidR="004248C1" w:rsidRDefault="004248C1">
      <w:pPr>
        <w:tabs>
          <w:tab w:val="right" w:leader="dot" w:pos="7920"/>
        </w:tabs>
        <w:jc w:val="center"/>
        <w:rPr>
          <w:rFonts w:ascii="Times New Roman" w:hAnsi="Times New Roman" w:cs="Times New Roman"/>
          <w:b/>
          <w:sz w:val="28"/>
          <w:szCs w:val="28"/>
          <w:lang w:val="en-US"/>
        </w:rPr>
      </w:pPr>
    </w:p>
    <w:p w:rsidR="004248C1" w:rsidRDefault="00704F93">
      <w:pPr>
        <w:tabs>
          <w:tab w:val="right" w:leader="dot" w:pos="8789"/>
        </w:tabs>
        <w:ind w:firstLine="567"/>
        <w:rPr>
          <w:rFonts w:ascii="Times New Roman" w:hAnsi="Times New Roman" w:cs="Times New Roman"/>
          <w:sz w:val="28"/>
          <w:szCs w:val="28"/>
        </w:rPr>
      </w:pPr>
      <w:r w:rsidRPr="00704F93">
        <w:rPr>
          <w:rFonts w:ascii="Times New Roman" w:hAnsi="Times New Roman" w:cs="Times New Roman"/>
          <w:b/>
          <w:sz w:val="28"/>
          <w:szCs w:val="28"/>
        </w:rPr>
        <w:t>Điều 1.</w:t>
      </w:r>
      <w:r w:rsidRPr="00704F93">
        <w:rPr>
          <w:rFonts w:ascii="Times New Roman" w:hAnsi="Times New Roman" w:cs="Times New Roman"/>
          <w:sz w:val="28"/>
          <w:szCs w:val="28"/>
        </w:rPr>
        <w:t xml:space="preserve"> Ban hành kèm theo Quyết định này ……………..</w:t>
      </w:r>
      <w:r w:rsidR="00100A24">
        <w:rPr>
          <w:rFonts w:ascii="Times New Roman" w:hAnsi="Times New Roman" w:cs="Times New Roman"/>
          <w:sz w:val="28"/>
          <w:szCs w:val="28"/>
          <w:lang w:val="en-US"/>
        </w:rPr>
        <w:t xml:space="preserve"> </w:t>
      </w:r>
      <w:r w:rsidRPr="00704F93">
        <w:rPr>
          <w:rFonts w:ascii="Times New Roman" w:hAnsi="Times New Roman" w:cs="Times New Roman"/>
          <w:szCs w:val="28"/>
        </w:rPr>
        <w:t>(6)</w:t>
      </w:r>
      <w:r w:rsidRPr="00704F93">
        <w:rPr>
          <w:rFonts w:ascii="Times New Roman" w:hAnsi="Times New Roman" w:cs="Times New Roman"/>
          <w:szCs w:val="28"/>
          <w:lang w:val="en-US"/>
        </w:rPr>
        <w:t xml:space="preserve"> </w:t>
      </w:r>
      <w:r w:rsidRPr="00704F93">
        <w:rPr>
          <w:rFonts w:ascii="Times New Roman" w:hAnsi="Times New Roman" w:cs="Times New Roman"/>
          <w:sz w:val="28"/>
          <w:szCs w:val="28"/>
        </w:rPr>
        <w:tab/>
      </w:r>
    </w:p>
    <w:p w:rsidR="004248C1" w:rsidRDefault="00704F93">
      <w:pPr>
        <w:tabs>
          <w:tab w:val="right" w:leader="dot" w:pos="8789"/>
        </w:tabs>
        <w:rPr>
          <w:rFonts w:ascii="Times New Roman" w:hAnsi="Times New Roman" w:cs="Times New Roman"/>
          <w:sz w:val="28"/>
          <w:szCs w:val="28"/>
        </w:rPr>
      </w:pPr>
      <w:r w:rsidRPr="00704F93">
        <w:rPr>
          <w:rFonts w:ascii="Times New Roman" w:hAnsi="Times New Roman" w:cs="Times New Roman"/>
          <w:sz w:val="28"/>
          <w:szCs w:val="28"/>
        </w:rPr>
        <w:tab/>
      </w: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 2</w:t>
      </w:r>
      <w:r w:rsidRPr="00704F93">
        <w:rPr>
          <w:rFonts w:ascii="Times New Roman" w:hAnsi="Times New Roman" w:cs="Times New Roman"/>
          <w:b/>
          <w:sz w:val="28"/>
          <w:szCs w:val="28"/>
          <w:lang w:val="en-US"/>
        </w:rPr>
        <w:t xml:space="preserve">. </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w:t>
      </w:r>
      <w:r w:rsidRPr="00704F93">
        <w:rPr>
          <w:rFonts w:ascii="Times New Roman" w:hAnsi="Times New Roman" w:cs="Times New Roman"/>
          <w:b/>
          <w:sz w:val="28"/>
          <w:szCs w:val="28"/>
          <w:lang w:val="en-US"/>
        </w:rPr>
        <w:t xml:space="preserve">. </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4248C1">
      <w:pPr>
        <w:tabs>
          <w:tab w:val="right" w:leader="dot" w:pos="8789"/>
        </w:tabs>
        <w:ind w:firstLine="567"/>
        <w:rPr>
          <w:rFonts w:ascii="Times New Roman" w:hAnsi="Times New Roman" w:cs="Times New Roman"/>
          <w:sz w:val="18"/>
          <w:szCs w:val="28"/>
          <w:lang w:val="en-US"/>
        </w:rPr>
      </w:pPr>
    </w:p>
    <w:tbl>
      <w:tblPr>
        <w:tblW w:w="0" w:type="auto"/>
        <w:tblLook w:val="01E0" w:firstRow="1" w:lastRow="1" w:firstColumn="1" w:lastColumn="1" w:noHBand="0" w:noVBand="0"/>
      </w:tblPr>
      <w:tblGrid>
        <w:gridCol w:w="4428"/>
        <w:gridCol w:w="4428"/>
      </w:tblGrid>
      <w:tr w:rsidR="00745A0B" w:rsidRPr="006577CB" w:rsidTr="00326E9D">
        <w:tc>
          <w:tcPr>
            <w:tcW w:w="4428" w:type="dxa"/>
          </w:tcPr>
          <w:p w:rsidR="004248C1" w:rsidRDefault="00745A0B">
            <w:pPr>
              <w:rPr>
                <w:rFonts w:ascii="Times New Roman" w:eastAsia="Times New Roman" w:hAnsi="Times New Roman" w:cs="Times New Roman"/>
                <w:sz w:val="22"/>
                <w:szCs w:val="22"/>
              </w:rPr>
            </w:pPr>
            <w:r w:rsidRPr="00326E9D">
              <w:rPr>
                <w:rFonts w:ascii="Times New Roman" w:eastAsia="Times New Roman" w:hAnsi="Times New Roman" w:cs="Times New Roman"/>
                <w:b/>
                <w:i/>
              </w:rPr>
              <w:t>Nơi nhận:</w:t>
            </w:r>
            <w:r w:rsidRPr="00326E9D">
              <w:rPr>
                <w:rFonts w:ascii="Times New Roman" w:eastAsia="Times New Roman" w:hAnsi="Times New Roman" w:cs="Times New Roman"/>
                <w:b/>
                <w:i/>
                <w:sz w:val="22"/>
                <w:szCs w:val="22"/>
              </w:rPr>
              <w:br/>
            </w:r>
            <w:r w:rsidRPr="00326E9D">
              <w:rPr>
                <w:rFonts w:ascii="Times New Roman" w:eastAsia="Times New Roman" w:hAnsi="Times New Roman" w:cs="Times New Roman"/>
                <w:sz w:val="22"/>
                <w:szCs w:val="22"/>
                <w:lang w:val="en-US"/>
              </w:rPr>
              <w:t>- ……………..;</w:t>
            </w:r>
            <w:r w:rsidRPr="00326E9D">
              <w:rPr>
                <w:rFonts w:ascii="Times New Roman" w:eastAsia="Times New Roman" w:hAnsi="Times New Roman" w:cs="Times New Roman"/>
                <w:sz w:val="22"/>
                <w:szCs w:val="22"/>
                <w:lang w:val="en-US"/>
              </w:rPr>
              <w:br/>
              <w:t>- ……………..;</w:t>
            </w:r>
            <w:r w:rsidRPr="00326E9D">
              <w:rPr>
                <w:rFonts w:ascii="Times New Roman" w:eastAsia="Times New Roman" w:hAnsi="Times New Roman" w:cs="Times New Roman"/>
                <w:sz w:val="22"/>
                <w:szCs w:val="22"/>
                <w:lang w:val="en-US"/>
              </w:rPr>
              <w:br/>
            </w:r>
            <w:r w:rsidRPr="00326E9D">
              <w:rPr>
                <w:rFonts w:ascii="Times New Roman" w:eastAsia="Times New Roman" w:hAnsi="Times New Roman" w:cs="Times New Roman"/>
                <w:sz w:val="22"/>
                <w:szCs w:val="22"/>
              </w:rPr>
              <w:t>-</w:t>
            </w:r>
            <w:r w:rsidRPr="00326E9D">
              <w:rPr>
                <w:rFonts w:ascii="Times New Roman" w:eastAsia="Times New Roman" w:hAnsi="Times New Roman" w:cs="Times New Roman"/>
                <w:sz w:val="22"/>
                <w:szCs w:val="22"/>
                <w:lang w:val="en-US"/>
              </w:rPr>
              <w:t xml:space="preserve"> </w:t>
            </w:r>
            <w:r w:rsidRPr="00326E9D">
              <w:rPr>
                <w:rFonts w:ascii="Times New Roman" w:eastAsia="Times New Roman" w:hAnsi="Times New Roman" w:cs="Times New Roman"/>
                <w:sz w:val="22"/>
                <w:szCs w:val="22"/>
              </w:rPr>
              <w:t>Lưu: VT, ...(</w:t>
            </w:r>
            <w:r w:rsidRPr="00326E9D">
              <w:rPr>
                <w:rFonts w:ascii="Times New Roman" w:eastAsia="Times New Roman" w:hAnsi="Times New Roman" w:cs="Times New Roman"/>
                <w:sz w:val="22"/>
                <w:szCs w:val="22"/>
                <w:lang w:val="en-US"/>
              </w:rPr>
              <w:t>8</w:t>
            </w:r>
            <w:r w:rsidRPr="00326E9D">
              <w:rPr>
                <w:rFonts w:ascii="Times New Roman" w:eastAsia="Times New Roman" w:hAnsi="Times New Roman" w:cs="Times New Roman"/>
                <w:sz w:val="22"/>
                <w:szCs w:val="22"/>
              </w:rPr>
              <w:t>). A.XX(</w:t>
            </w:r>
            <w:r w:rsidRPr="00326E9D">
              <w:rPr>
                <w:rFonts w:ascii="Times New Roman" w:eastAsia="Times New Roman" w:hAnsi="Times New Roman" w:cs="Times New Roman"/>
                <w:sz w:val="22"/>
                <w:szCs w:val="22"/>
                <w:lang w:val="en-US"/>
              </w:rPr>
              <w:t>9</w:t>
            </w:r>
            <w:r w:rsidRPr="00326E9D">
              <w:rPr>
                <w:rFonts w:ascii="Times New Roman" w:eastAsia="Times New Roman" w:hAnsi="Times New Roman" w:cs="Times New Roman"/>
                <w:sz w:val="22"/>
                <w:szCs w:val="22"/>
              </w:rPr>
              <w:t>).</w:t>
            </w:r>
          </w:p>
        </w:tc>
        <w:tc>
          <w:tcPr>
            <w:tcW w:w="4428" w:type="dxa"/>
          </w:tcPr>
          <w:p w:rsidR="004248C1" w:rsidRDefault="00704F93">
            <w:pPr>
              <w:jc w:val="center"/>
              <w:rPr>
                <w:rFonts w:ascii="Times New Roman" w:eastAsia="Times New Roman" w:hAnsi="Times New Roman" w:cs="Times New Roman"/>
                <w:i/>
                <w:sz w:val="28"/>
                <w:szCs w:val="28"/>
                <w:lang w:val="en-US"/>
              </w:rPr>
            </w:pPr>
            <w:r w:rsidRPr="00704F93">
              <w:rPr>
                <w:rFonts w:ascii="Times New Roman" w:eastAsia="Times New Roman" w:hAnsi="Times New Roman" w:cs="Times New Roman"/>
                <w:b/>
                <w:sz w:val="28"/>
                <w:szCs w:val="28"/>
              </w:rPr>
              <w:t>TM. ỦY BAN NHÂN DÂN</w:t>
            </w:r>
            <w:r w:rsidRPr="00704F93">
              <w:rPr>
                <w:rFonts w:ascii="Times New Roman" w:eastAsia="Times New Roman" w:hAnsi="Times New Roman" w:cs="Times New Roman"/>
                <w:b/>
                <w:sz w:val="28"/>
                <w:szCs w:val="28"/>
              </w:rPr>
              <w:br/>
              <w:t xml:space="preserve">CHỦ TỊCH </w:t>
            </w:r>
            <w:r w:rsidRPr="00704F93">
              <w:rPr>
                <w:rFonts w:ascii="Times New Roman" w:eastAsia="Times New Roman" w:hAnsi="Times New Roman" w:cs="Times New Roman"/>
                <w:b/>
                <w:szCs w:val="28"/>
              </w:rPr>
              <w:t>(7)</w:t>
            </w:r>
          </w:p>
          <w:p w:rsidR="004248C1" w:rsidRDefault="00704F93">
            <w:pPr>
              <w:jc w:val="center"/>
              <w:rPr>
                <w:rFonts w:ascii="Times New Roman" w:eastAsia="Times New Roman" w:hAnsi="Times New Roman" w:cs="Times New Roman"/>
                <w:b/>
                <w:sz w:val="27"/>
                <w:szCs w:val="27"/>
              </w:rPr>
            </w:pPr>
            <w:r w:rsidRPr="00704F93">
              <w:rPr>
                <w:rFonts w:ascii="Times New Roman" w:eastAsia="Times New Roman" w:hAnsi="Times New Roman" w:cs="Times New Roman"/>
                <w:i/>
                <w:sz w:val="28"/>
                <w:szCs w:val="28"/>
              </w:rPr>
              <w:t>(Chữ ký, dấu)</w:t>
            </w:r>
            <w:r w:rsidRPr="00704F93">
              <w:rPr>
                <w:rFonts w:ascii="Times New Roman" w:eastAsia="Times New Roman" w:hAnsi="Times New Roman" w:cs="Times New Roman"/>
                <w:i/>
                <w:sz w:val="28"/>
                <w:szCs w:val="28"/>
              </w:rPr>
              <w:br/>
            </w:r>
            <w:r w:rsidRPr="00704F93">
              <w:rPr>
                <w:rFonts w:ascii="Times New Roman" w:eastAsia="Times New Roman" w:hAnsi="Times New Roman" w:cs="Times New Roman"/>
                <w:i/>
                <w:sz w:val="28"/>
                <w:szCs w:val="28"/>
              </w:rPr>
              <w:br/>
            </w:r>
            <w:r w:rsidRPr="00704F93">
              <w:rPr>
                <w:rFonts w:ascii="Times New Roman" w:eastAsia="Times New Roman" w:hAnsi="Times New Roman" w:cs="Times New Roman"/>
                <w:i/>
                <w:sz w:val="28"/>
                <w:szCs w:val="28"/>
              </w:rPr>
              <w:br/>
            </w:r>
            <w:r w:rsidRPr="00704F93">
              <w:rPr>
                <w:rFonts w:ascii="Times New Roman" w:eastAsia="Times New Roman" w:hAnsi="Times New Roman" w:cs="Times New Roman"/>
                <w:b/>
                <w:sz w:val="28"/>
                <w:szCs w:val="28"/>
              </w:rPr>
              <w:t>Họ và tên</w:t>
            </w:r>
          </w:p>
        </w:tc>
      </w:tr>
    </w:tbl>
    <w:p w:rsidR="004248C1" w:rsidRDefault="004248C1">
      <w:pPr>
        <w:tabs>
          <w:tab w:val="right" w:leader="dot" w:pos="8640"/>
        </w:tabs>
        <w:rPr>
          <w:rFonts w:ascii="Times New Roman" w:hAnsi="Times New Roman" w:cs="Times New Roman"/>
          <w:b/>
          <w:i/>
          <w:sz w:val="4"/>
          <w:lang w:val="en-US"/>
        </w:rPr>
      </w:pPr>
    </w:p>
    <w:p w:rsidR="004248C1" w:rsidRDefault="00704F93">
      <w:pPr>
        <w:tabs>
          <w:tab w:val="right" w:leader="dot" w:pos="8640"/>
        </w:tabs>
        <w:jc w:val="both"/>
        <w:rPr>
          <w:rFonts w:ascii="Times New Roman" w:hAnsi="Times New Roman" w:cs="Times New Roman"/>
          <w:b/>
          <w:i/>
        </w:rPr>
      </w:pPr>
      <w:r w:rsidRPr="00704F93">
        <w:rPr>
          <w:rFonts w:ascii="Times New Roman" w:hAnsi="Times New Roman" w:cs="Times New Roman"/>
          <w:b/>
          <w:i/>
        </w:rPr>
        <w:t>Ghi chú:</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(1) Tên xã, phường, thị trấn ban hành quyết định.</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(2) Năm ban hành.</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(3) Tên xã, phường, thị trấn</w:t>
      </w:r>
      <w:r w:rsidR="00771EA0">
        <w:rPr>
          <w:rFonts w:ascii="Times New Roman" w:hAnsi="Times New Roman" w:cs="Times New Roman"/>
          <w:lang w:val="en-US"/>
        </w:rPr>
        <w:t>,</w:t>
      </w:r>
      <w:r w:rsidRPr="00704F93">
        <w:rPr>
          <w:rFonts w:ascii="Times New Roman" w:hAnsi="Times New Roman" w:cs="Times New Roman"/>
          <w:lang w:val="en-US"/>
        </w:rPr>
        <w:t xml:space="preserve"> nơi Ủy ban nhân dân ban hành quyết định đóng trụ sở</w:t>
      </w:r>
      <w:r w:rsidRPr="00704F93">
        <w:rPr>
          <w:rFonts w:ascii="Times New Roman" w:hAnsi="Times New Roman" w:cs="Times New Roman"/>
        </w:rPr>
        <w:t>.</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(4) Tên quyết định.</w:t>
      </w:r>
    </w:p>
    <w:p w:rsidR="004248C1" w:rsidRDefault="00704F93">
      <w:pPr>
        <w:tabs>
          <w:tab w:val="right" w:leader="dot" w:pos="8640"/>
        </w:tabs>
        <w:jc w:val="both"/>
        <w:rPr>
          <w:rFonts w:ascii="Times New Roman" w:hAnsi="Times New Roman" w:cs="Times New Roman"/>
          <w:lang w:val="en-US"/>
        </w:rPr>
      </w:pPr>
      <w:r w:rsidRPr="00704F93">
        <w:rPr>
          <w:rFonts w:ascii="Times New Roman" w:hAnsi="Times New Roman" w:cs="Times New Roman"/>
        </w:rPr>
        <w:t xml:space="preserve">(5) Căn cứ </w:t>
      </w:r>
      <w:r w:rsidRPr="00704F93">
        <w:rPr>
          <w:rFonts w:ascii="Times New Roman" w:hAnsi="Times New Roman" w:cs="Times New Roman"/>
          <w:lang w:val="en-US"/>
        </w:rPr>
        <w:t>khác</w:t>
      </w:r>
      <w:r w:rsidRPr="00704F93">
        <w:rPr>
          <w:rFonts w:ascii="Times New Roman" w:hAnsi="Times New Roman" w:cs="Times New Roman"/>
        </w:rPr>
        <w:t xml:space="preserve"> để ban hành</w:t>
      </w:r>
      <w:r w:rsidRPr="00704F93">
        <w:rPr>
          <w:rFonts w:ascii="Times New Roman" w:hAnsi="Times New Roman" w:cs="Times New Roman"/>
          <w:lang w:val="en-US"/>
        </w:rPr>
        <w:t>,</w:t>
      </w:r>
      <w:r w:rsidRPr="00704F93">
        <w:rPr>
          <w:rFonts w:ascii="Times New Roman" w:hAnsi="Times New Roman" w:cs="Times New Roman"/>
        </w:rPr>
        <w:t xml:space="preserve"> ghi đầy đủ tên loại văn bản, số, ký hiệu, cơ quan ban hành, ngày tháng năm ban hành văn bản và tên gọi của văn bản (riêng luật, pháp lệnh không ghi số, ký hiệu, cơ quan ban hành). </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(6) Tên Quy định/Quy chế...</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(7) Trường hợp cấp phó được giao ký thay thì ghi chữ viết tắt “KT.” vào trước Chủ tịch, bên dưới ghi Phó Chủ tịch.</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(8) Chữ viết tắt đơn vị chủ trì soạn thảo và số lượng bản lưu.</w:t>
      </w:r>
    </w:p>
    <w:p w:rsidR="004248C1" w:rsidRDefault="00704F93">
      <w:pPr>
        <w:tabs>
          <w:tab w:val="right" w:leader="dot" w:pos="8640"/>
        </w:tabs>
        <w:jc w:val="both"/>
        <w:rPr>
          <w:rFonts w:ascii="Times New Roman" w:hAnsi="Times New Roman" w:cs="Times New Roman"/>
          <w:color w:val="auto"/>
        </w:rPr>
      </w:pPr>
      <w:r w:rsidRPr="00704F93">
        <w:rPr>
          <w:rFonts w:ascii="Times New Roman" w:hAnsi="Times New Roman" w:cs="Times New Roman"/>
        </w:rPr>
        <w:t xml:space="preserve">(9) </w:t>
      </w:r>
      <w:r w:rsidRPr="00704F93">
        <w:rPr>
          <w:rFonts w:ascii="Times New Roman" w:hAnsi="Times New Roman" w:cs="Times New Roman"/>
          <w:color w:val="auto"/>
        </w:rPr>
        <w:t>Ký hiệu người soạn thảo văn bản và số lượng bản phát hành (nếu cần).</w:t>
      </w:r>
    </w:p>
    <w:p w:rsidR="004248C1" w:rsidRDefault="00704F93" w:rsidP="00083423">
      <w:pPr>
        <w:tabs>
          <w:tab w:val="right" w:leader="dot" w:pos="8640"/>
        </w:tabs>
        <w:jc w:val="both"/>
        <w:rPr>
          <w:rFonts w:ascii="Times New Roman" w:hAnsi="Times New Roman" w:cs="Times New Roman"/>
          <w:b/>
          <w:sz w:val="28"/>
          <w:szCs w:val="28"/>
          <w:lang w:val="en-US"/>
        </w:rPr>
      </w:pPr>
      <w:r w:rsidRPr="00704F93">
        <w:rPr>
          <w:rFonts w:ascii="Times New Roman" w:hAnsi="Times New Roman" w:cs="Times New Roman"/>
          <w:b/>
          <w:sz w:val="28"/>
          <w:szCs w:val="28"/>
        </w:rPr>
        <w:lastRenderedPageBreak/>
        <w:t xml:space="preserve">Quy định/Quy chế... ban hành kèm theo </w:t>
      </w:r>
      <w:r w:rsidR="001E3932">
        <w:rPr>
          <w:rFonts w:ascii="Times New Roman" w:hAnsi="Times New Roman" w:cs="Times New Roman"/>
          <w:b/>
          <w:sz w:val="28"/>
          <w:szCs w:val="28"/>
          <w:lang w:val="en-US"/>
        </w:rPr>
        <w:t>q</w:t>
      </w:r>
      <w:r w:rsidRPr="00704F93">
        <w:rPr>
          <w:rFonts w:ascii="Times New Roman" w:hAnsi="Times New Roman" w:cs="Times New Roman"/>
          <w:b/>
          <w:sz w:val="28"/>
          <w:szCs w:val="28"/>
        </w:rPr>
        <w:t>uyết định của Ủy ban nhân dân cấp xã</w:t>
      </w:r>
    </w:p>
    <w:p w:rsidR="004248C1" w:rsidRDefault="00704F93" w:rsidP="00083423">
      <w:pPr>
        <w:tabs>
          <w:tab w:val="right" w:leader="dot" w:pos="8640"/>
        </w:tabs>
        <w:jc w:val="both"/>
        <w:rPr>
          <w:rFonts w:ascii="Times New Roman" w:hAnsi="Times New Roman" w:cs="Times New Roman"/>
          <w:b/>
          <w:sz w:val="16"/>
          <w:szCs w:val="28"/>
          <w:vertAlign w:val="superscript"/>
          <w:lang w:val="en-US"/>
        </w:rPr>
      </w:pPr>
      <w:r w:rsidRPr="00704F93">
        <w:rPr>
          <w:rFonts w:ascii="Times New Roman" w:hAnsi="Times New Roman" w:cs="Times New Roman"/>
          <w:b/>
          <w:sz w:val="16"/>
          <w:szCs w:val="28"/>
          <w:vertAlign w:val="superscript"/>
          <w:lang w:val="en-US"/>
        </w:rPr>
        <w:t>________________________________________________________________________________________</w:t>
      </w:r>
      <w:r w:rsidR="007C1C1B">
        <w:rPr>
          <w:rFonts w:ascii="Times New Roman" w:hAnsi="Times New Roman" w:cs="Times New Roman"/>
          <w:b/>
          <w:sz w:val="16"/>
          <w:szCs w:val="28"/>
          <w:vertAlign w:val="superscript"/>
          <w:lang w:val="en-US"/>
        </w:rPr>
        <w:t>_______________________________________________________</w:t>
      </w:r>
      <w:r w:rsidRPr="00704F93">
        <w:rPr>
          <w:rFonts w:ascii="Times New Roman" w:hAnsi="Times New Roman" w:cs="Times New Roman"/>
          <w:b/>
          <w:sz w:val="16"/>
          <w:szCs w:val="28"/>
          <w:vertAlign w:val="superscript"/>
          <w:lang w:val="en-US"/>
        </w:rPr>
        <w:t>___________</w:t>
      </w:r>
    </w:p>
    <w:p w:rsidR="004248C1" w:rsidRDefault="004248C1" w:rsidP="00083423">
      <w:pPr>
        <w:tabs>
          <w:tab w:val="right" w:leader="dot" w:pos="8640"/>
        </w:tabs>
        <w:jc w:val="both"/>
        <w:rPr>
          <w:rFonts w:ascii="Times New Roman" w:hAnsi="Times New Roman" w:cs="Times New Roman"/>
          <w:b/>
          <w:sz w:val="16"/>
          <w:szCs w:val="28"/>
          <w:vertAlign w:val="superscript"/>
          <w:lang w:val="en-US"/>
        </w:rPr>
      </w:pPr>
    </w:p>
    <w:tbl>
      <w:tblPr>
        <w:tblW w:w="9640" w:type="dxa"/>
        <w:tblInd w:w="-318" w:type="dxa"/>
        <w:tblLook w:val="01E0" w:firstRow="1" w:lastRow="1" w:firstColumn="1" w:lastColumn="1" w:noHBand="0" w:noVBand="0"/>
      </w:tblPr>
      <w:tblGrid>
        <w:gridCol w:w="3828"/>
        <w:gridCol w:w="5812"/>
      </w:tblGrid>
      <w:tr w:rsidR="00745A0B" w:rsidRPr="00EC23EA" w:rsidTr="00EF3396">
        <w:tc>
          <w:tcPr>
            <w:tcW w:w="3828" w:type="dxa"/>
          </w:tcPr>
          <w:p w:rsidR="004248C1" w:rsidRDefault="00771EA0">
            <w:pPr>
              <w:jc w:val="center"/>
              <w:rPr>
                <w:rFonts w:ascii="Times New Roman" w:eastAsia="Times New Roman" w:hAnsi="Times New Roman"/>
                <w:b/>
                <w:sz w:val="28"/>
                <w:szCs w:val="28"/>
                <w:vertAlign w:val="superscript"/>
                <w:lang w:val="en-US"/>
              </w:rPr>
            </w:pPr>
            <w:r>
              <w:rPr>
                <w:rFonts w:ascii="Times New Roman" w:eastAsia="Times New Roman" w:hAnsi="Times New Roman" w:cs="Times New Roman"/>
                <w:b/>
                <w:sz w:val="26"/>
                <w:szCs w:val="28"/>
                <w:lang w:val="en-US"/>
              </w:rPr>
              <w:t>(</w:t>
            </w:r>
            <w:r w:rsidR="00704F93" w:rsidRPr="00704F93">
              <w:rPr>
                <w:rFonts w:ascii="Times New Roman" w:eastAsia="Times New Roman" w:hAnsi="Times New Roman" w:cs="Times New Roman"/>
                <w:b/>
                <w:sz w:val="26"/>
                <w:szCs w:val="28"/>
                <w:lang w:val="en-US"/>
              </w:rPr>
              <w:t>*</w:t>
            </w:r>
            <w:r>
              <w:rPr>
                <w:rFonts w:ascii="Times New Roman" w:eastAsia="Times New Roman" w:hAnsi="Times New Roman" w:cs="Times New Roman"/>
                <w:b/>
                <w:sz w:val="26"/>
                <w:szCs w:val="28"/>
                <w:lang w:val="en-US"/>
              </w:rPr>
              <w:t>)</w:t>
            </w:r>
            <w:r w:rsidR="00D20153">
              <w:rPr>
                <w:rFonts w:ascii="Times New Roman" w:eastAsia="Times New Roman" w:hAnsi="Times New Roman"/>
                <w:b/>
                <w:sz w:val="26"/>
                <w:szCs w:val="28"/>
              </w:rPr>
              <w:t xml:space="preserve"> </w:t>
            </w:r>
            <w:r w:rsidR="00704F93" w:rsidRPr="00704F93">
              <w:rPr>
                <w:rFonts w:ascii="Times New Roman" w:eastAsia="Times New Roman" w:hAnsi="Times New Roman"/>
                <w:b/>
                <w:sz w:val="26"/>
                <w:szCs w:val="28"/>
              </w:rPr>
              <w:t xml:space="preserve">ỦY BAN NHÂN DÂN XÃ </w:t>
            </w:r>
            <w:r w:rsidR="00704F93" w:rsidRPr="00704F93">
              <w:rPr>
                <w:rFonts w:ascii="Times New Roman" w:eastAsia="Times New Roman" w:hAnsi="Times New Roman"/>
                <w:b/>
                <w:szCs w:val="28"/>
              </w:rPr>
              <w:t>(1)</w:t>
            </w:r>
            <w:r w:rsidR="00704F93" w:rsidRPr="00704F93">
              <w:rPr>
                <w:rFonts w:ascii="Times New Roman" w:eastAsia="Times New Roman" w:hAnsi="Times New Roman"/>
                <w:b/>
                <w:sz w:val="26"/>
                <w:szCs w:val="28"/>
              </w:rPr>
              <w:br/>
            </w:r>
            <w:r w:rsidR="00704F93" w:rsidRPr="00704F93">
              <w:rPr>
                <w:rFonts w:ascii="Times New Roman" w:eastAsia="Times New Roman" w:hAnsi="Times New Roman"/>
                <w:b/>
                <w:sz w:val="28"/>
                <w:szCs w:val="28"/>
                <w:vertAlign w:val="superscript"/>
                <w:lang w:val="en-US"/>
              </w:rPr>
              <w:t>____________</w:t>
            </w:r>
          </w:p>
        </w:tc>
        <w:tc>
          <w:tcPr>
            <w:tcW w:w="5812" w:type="dxa"/>
          </w:tcPr>
          <w:p w:rsidR="004248C1" w:rsidRDefault="00704F93">
            <w:pPr>
              <w:jc w:val="center"/>
              <w:rPr>
                <w:rFonts w:ascii="Times New Roman" w:eastAsia="Times New Roman" w:hAnsi="Times New Roman" w:cs="Times New Roman"/>
                <w:sz w:val="28"/>
                <w:szCs w:val="28"/>
                <w:vertAlign w:val="superscript"/>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8"/>
                <w:szCs w:val="28"/>
              </w:rPr>
              <w:br/>
              <w:t xml:space="preserve">Độc lập - Tự do - Hạnh phúc </w:t>
            </w:r>
            <w:r w:rsidRPr="00704F93">
              <w:rPr>
                <w:rFonts w:ascii="Times New Roman" w:eastAsia="Times New Roman" w:hAnsi="Times New Roman" w:cs="Times New Roman"/>
                <w:b/>
                <w:sz w:val="28"/>
                <w:szCs w:val="28"/>
              </w:rPr>
              <w:br/>
            </w:r>
            <w:r w:rsidR="00EC23EA">
              <w:rPr>
                <w:rFonts w:ascii="Times New Roman" w:eastAsia="Times New Roman" w:hAnsi="Times New Roman" w:cs="Times New Roman"/>
                <w:sz w:val="28"/>
                <w:szCs w:val="28"/>
                <w:vertAlign w:val="superscript"/>
                <w:lang w:val="en-US"/>
              </w:rPr>
              <w:t>_________________________________________</w:t>
            </w:r>
          </w:p>
        </w:tc>
      </w:tr>
    </w:tbl>
    <w:p w:rsidR="004248C1" w:rsidRDefault="004248C1">
      <w:pPr>
        <w:tabs>
          <w:tab w:val="right" w:leader="dot" w:pos="8640"/>
        </w:tabs>
        <w:jc w:val="center"/>
        <w:rPr>
          <w:rFonts w:ascii="Times New Roman" w:hAnsi="Times New Roman" w:cs="Times New Roman"/>
          <w:b/>
          <w:sz w:val="28"/>
          <w:szCs w:val="28"/>
          <w:lang w:val="en-US"/>
        </w:rPr>
      </w:pPr>
    </w:p>
    <w:p w:rsidR="004248C1" w:rsidRDefault="00704F93">
      <w:pPr>
        <w:tabs>
          <w:tab w:val="right" w:leader="dot" w:pos="8640"/>
        </w:tabs>
        <w:jc w:val="center"/>
        <w:rPr>
          <w:rFonts w:ascii="Times New Roman" w:hAnsi="Times New Roman" w:cs="Times New Roman"/>
          <w:i/>
          <w:sz w:val="28"/>
          <w:szCs w:val="28"/>
          <w:lang w:val="en-US"/>
        </w:rPr>
      </w:pPr>
      <w:r w:rsidRPr="00704F93">
        <w:rPr>
          <w:rFonts w:ascii="Times New Roman" w:hAnsi="Times New Roman" w:cs="Times New Roman"/>
          <w:b/>
          <w:sz w:val="28"/>
          <w:szCs w:val="28"/>
        </w:rPr>
        <w:t>QUY ĐỊNH/QUY CHẾ...</w:t>
      </w:r>
      <w:r w:rsidRPr="00704F93">
        <w:rPr>
          <w:rFonts w:ascii="Times New Roman" w:hAnsi="Times New Roman" w:cs="Times New Roman"/>
          <w:b/>
          <w:sz w:val="28"/>
          <w:szCs w:val="28"/>
        </w:rPr>
        <w:br/>
        <w:t>…………………..</w:t>
      </w:r>
      <w:r w:rsidR="00100A24">
        <w:rPr>
          <w:rFonts w:ascii="Times New Roman" w:hAnsi="Times New Roman" w:cs="Times New Roman"/>
          <w:b/>
          <w:sz w:val="28"/>
          <w:szCs w:val="28"/>
          <w:lang w:val="en-US"/>
        </w:rPr>
        <w:t xml:space="preserve"> </w:t>
      </w:r>
      <w:r w:rsidRPr="00704F93">
        <w:rPr>
          <w:rFonts w:ascii="Times New Roman" w:hAnsi="Times New Roman" w:cs="Times New Roman"/>
          <w:b/>
          <w:szCs w:val="28"/>
        </w:rPr>
        <w:t>(2)</w:t>
      </w:r>
      <w:r w:rsidRPr="00704F93">
        <w:rPr>
          <w:rFonts w:ascii="Times New Roman" w:hAnsi="Times New Roman" w:cs="Times New Roman"/>
          <w:b/>
          <w:szCs w:val="28"/>
          <w:lang w:val="en-US"/>
        </w:rPr>
        <w:t xml:space="preserve"> </w:t>
      </w:r>
      <w:r w:rsidRPr="00704F93">
        <w:rPr>
          <w:rFonts w:ascii="Times New Roman" w:hAnsi="Times New Roman" w:cs="Times New Roman"/>
          <w:b/>
          <w:sz w:val="28"/>
          <w:szCs w:val="28"/>
        </w:rPr>
        <w:t>……………………</w:t>
      </w:r>
      <w:r w:rsidRPr="00704F93">
        <w:rPr>
          <w:rFonts w:ascii="Times New Roman" w:hAnsi="Times New Roman" w:cs="Times New Roman"/>
          <w:b/>
          <w:sz w:val="28"/>
          <w:szCs w:val="28"/>
        </w:rPr>
        <w:br/>
      </w:r>
      <w:r w:rsidRPr="00704F93">
        <w:rPr>
          <w:rFonts w:ascii="Times New Roman" w:hAnsi="Times New Roman" w:cs="Times New Roman"/>
          <w:i/>
          <w:sz w:val="28"/>
          <w:szCs w:val="28"/>
        </w:rPr>
        <w:t>(</w:t>
      </w:r>
      <w:r w:rsidRPr="00704F93">
        <w:rPr>
          <w:rFonts w:ascii="Times New Roman" w:hAnsi="Times New Roman" w:cs="Times New Roman"/>
          <w:i/>
          <w:sz w:val="28"/>
          <w:szCs w:val="28"/>
          <w:lang w:val="en-US"/>
        </w:rPr>
        <w:t>K</w:t>
      </w:r>
      <w:r w:rsidRPr="00704F93">
        <w:rPr>
          <w:rFonts w:ascii="Times New Roman" w:hAnsi="Times New Roman" w:cs="Times New Roman"/>
          <w:i/>
          <w:sz w:val="28"/>
          <w:szCs w:val="28"/>
        </w:rPr>
        <w:t>èm theo Quyết định số .../20.../QĐ-UBND</w:t>
      </w:r>
      <w:r w:rsidRPr="00704F93">
        <w:rPr>
          <w:rFonts w:ascii="Times New Roman" w:hAnsi="Times New Roman" w:cs="Times New Roman"/>
          <w:i/>
          <w:sz w:val="28"/>
          <w:szCs w:val="28"/>
        </w:rPr>
        <w:br/>
        <w:t>ngày ... tháng ... năm 20</w:t>
      </w:r>
      <w:r w:rsidR="00955873">
        <w:rPr>
          <w:rFonts w:ascii="Times New Roman" w:hAnsi="Times New Roman" w:cs="Times New Roman"/>
          <w:i/>
          <w:sz w:val="28"/>
          <w:szCs w:val="28"/>
          <w:lang w:val="en-US"/>
        </w:rPr>
        <w:t xml:space="preserve"> </w:t>
      </w:r>
      <w:r w:rsidRPr="00704F93">
        <w:rPr>
          <w:rFonts w:ascii="Times New Roman" w:hAnsi="Times New Roman" w:cs="Times New Roman"/>
          <w:i/>
          <w:sz w:val="28"/>
          <w:szCs w:val="28"/>
        </w:rPr>
        <w:t>... của Ủy ban nhân dân xã ...</w:t>
      </w:r>
      <w:r w:rsidRPr="00704F93">
        <w:rPr>
          <w:rFonts w:ascii="Times New Roman" w:hAnsi="Times New Roman" w:cs="Times New Roman"/>
          <w:i/>
          <w:szCs w:val="28"/>
        </w:rPr>
        <w:t>(1)</w:t>
      </w:r>
      <w:r w:rsidRPr="00704F93">
        <w:rPr>
          <w:rFonts w:ascii="Times New Roman" w:hAnsi="Times New Roman" w:cs="Times New Roman"/>
          <w:i/>
          <w:sz w:val="28"/>
          <w:szCs w:val="28"/>
        </w:rPr>
        <w:t>)</w:t>
      </w:r>
    </w:p>
    <w:p w:rsidR="004248C1" w:rsidRDefault="00EC23EA">
      <w:pPr>
        <w:tabs>
          <w:tab w:val="right" w:leader="dot" w:pos="8640"/>
        </w:tabs>
        <w:jc w:val="center"/>
        <w:rPr>
          <w:rFonts w:ascii="Times New Roman" w:hAnsi="Times New Roman" w:cs="Times New Roman"/>
          <w:i/>
          <w:sz w:val="28"/>
          <w:szCs w:val="28"/>
          <w:vertAlign w:val="superscript"/>
          <w:lang w:val="en-US"/>
        </w:rPr>
      </w:pPr>
      <w:r>
        <w:rPr>
          <w:rFonts w:ascii="Times New Roman" w:hAnsi="Times New Roman" w:cs="Times New Roman"/>
          <w:i/>
          <w:sz w:val="28"/>
          <w:szCs w:val="28"/>
          <w:vertAlign w:val="superscript"/>
          <w:lang w:val="en-US"/>
        </w:rPr>
        <w:t>______________</w:t>
      </w:r>
    </w:p>
    <w:p w:rsidR="004248C1" w:rsidRDefault="004248C1">
      <w:pPr>
        <w:tabs>
          <w:tab w:val="right" w:leader="dot" w:pos="8640"/>
        </w:tabs>
        <w:jc w:val="center"/>
        <w:rPr>
          <w:rFonts w:ascii="Times New Roman" w:hAnsi="Times New Roman" w:cs="Times New Roman"/>
          <w:b/>
          <w:sz w:val="28"/>
          <w:szCs w:val="28"/>
          <w:lang w:val="en-US"/>
        </w:rPr>
      </w:pP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r w:rsidR="00100A24">
        <w:rPr>
          <w:rFonts w:ascii="Times New Roman" w:hAnsi="Times New Roman" w:cs="Times New Roman"/>
          <w:b/>
          <w:sz w:val="28"/>
          <w:szCs w:val="28"/>
          <w:lang w:val="en-US"/>
        </w:rPr>
        <w:t xml:space="preserve"> </w:t>
      </w:r>
      <w:r w:rsidRPr="00704F93">
        <w:rPr>
          <w:rFonts w:ascii="Times New Roman" w:hAnsi="Times New Roman" w:cs="Times New Roman"/>
          <w:b/>
          <w:szCs w:val="28"/>
        </w:rPr>
        <w:t>(</w:t>
      </w:r>
      <w:r w:rsidRPr="00704F93">
        <w:rPr>
          <w:rFonts w:ascii="Times New Roman" w:hAnsi="Times New Roman" w:cs="Times New Roman"/>
          <w:b/>
          <w:szCs w:val="28"/>
          <w:lang w:val="en-US"/>
        </w:rPr>
        <w:t>3</w:t>
      </w:r>
      <w:r w:rsidRPr="00704F93">
        <w:rPr>
          <w:rFonts w:ascii="Times New Roman" w:hAnsi="Times New Roman" w:cs="Times New Roman"/>
          <w:b/>
          <w:szCs w:val="28"/>
        </w:rPr>
        <w:t>)</w:t>
      </w:r>
      <w:r w:rsidRPr="00704F93">
        <w:rPr>
          <w:rFonts w:ascii="Times New Roman" w:hAnsi="Times New Roman" w:cs="Times New Roman"/>
          <w:b/>
          <w:szCs w:val="28"/>
          <w:lang w:val="en-US"/>
        </w:rPr>
        <w:t xml:space="preserve"> </w:t>
      </w:r>
      <w:r w:rsidRPr="00704F93">
        <w:rPr>
          <w:rFonts w:ascii="Times New Roman" w:hAnsi="Times New Roman" w:cs="Times New Roman"/>
          <w:b/>
          <w:sz w:val="28"/>
          <w:szCs w:val="28"/>
          <w:lang w:val="en-US"/>
        </w:rPr>
        <w:t>……….</w:t>
      </w: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p>
    <w:p w:rsidR="004248C1" w:rsidRDefault="004248C1">
      <w:pPr>
        <w:tabs>
          <w:tab w:val="right" w:leader="dot" w:pos="8640"/>
        </w:tabs>
        <w:jc w:val="center"/>
        <w:rPr>
          <w:rFonts w:ascii="Times New Roman" w:hAnsi="Times New Roman" w:cs="Times New Roman"/>
          <w:b/>
          <w:sz w:val="28"/>
          <w:szCs w:val="28"/>
          <w:lang w:val="en-US"/>
        </w:rPr>
      </w:pP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 1</w:t>
      </w:r>
      <w:r w:rsidRPr="00704F93">
        <w:rPr>
          <w:rFonts w:ascii="Times New Roman" w:hAnsi="Times New Roman" w:cs="Times New Roman"/>
          <w:b/>
          <w:sz w:val="28"/>
          <w:szCs w:val="28"/>
          <w:lang w:val="en-US"/>
        </w:rPr>
        <w:t xml:space="preserve">. </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lang w:val="en-US"/>
        </w:rPr>
        <w:t xml:space="preserve">Điều.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4248C1">
      <w:pPr>
        <w:tabs>
          <w:tab w:val="right" w:leader="dot" w:pos="9214"/>
        </w:tabs>
        <w:jc w:val="center"/>
        <w:rPr>
          <w:rFonts w:ascii="Times New Roman" w:hAnsi="Times New Roman" w:cs="Times New Roman"/>
          <w:b/>
          <w:sz w:val="28"/>
          <w:szCs w:val="28"/>
          <w:lang w:val="en-US"/>
        </w:rPr>
      </w:pPr>
    </w:p>
    <w:p w:rsidR="004248C1" w:rsidRDefault="00704F93">
      <w:pPr>
        <w:tabs>
          <w:tab w:val="right" w:leader="dot" w:pos="9214"/>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r w:rsidR="00100A24">
        <w:rPr>
          <w:rFonts w:ascii="Times New Roman" w:hAnsi="Times New Roman" w:cs="Times New Roman"/>
          <w:b/>
          <w:sz w:val="28"/>
          <w:szCs w:val="28"/>
          <w:lang w:val="en-US"/>
        </w:rPr>
        <w:t xml:space="preserve"> </w:t>
      </w:r>
      <w:r w:rsidRPr="00704F93">
        <w:rPr>
          <w:rFonts w:ascii="Times New Roman" w:hAnsi="Times New Roman" w:cs="Times New Roman"/>
          <w:b/>
          <w:szCs w:val="28"/>
        </w:rPr>
        <w:t>(</w:t>
      </w:r>
      <w:r w:rsidRPr="00704F93">
        <w:rPr>
          <w:rFonts w:ascii="Times New Roman" w:hAnsi="Times New Roman" w:cs="Times New Roman"/>
          <w:b/>
          <w:szCs w:val="28"/>
          <w:lang w:val="en-US"/>
        </w:rPr>
        <w:t>3</w:t>
      </w:r>
      <w:r w:rsidRPr="00704F93">
        <w:rPr>
          <w:rFonts w:ascii="Times New Roman" w:hAnsi="Times New Roman" w:cs="Times New Roman"/>
          <w:b/>
          <w:szCs w:val="28"/>
        </w:rPr>
        <w:t>)</w:t>
      </w:r>
      <w:r w:rsidRPr="00704F93">
        <w:rPr>
          <w:rFonts w:ascii="Times New Roman" w:hAnsi="Times New Roman" w:cs="Times New Roman"/>
          <w:b/>
          <w:szCs w:val="28"/>
          <w:lang w:val="en-US"/>
        </w:rPr>
        <w:t xml:space="preserve"> </w:t>
      </w:r>
      <w:r w:rsidRPr="00704F93">
        <w:rPr>
          <w:rFonts w:ascii="Times New Roman" w:hAnsi="Times New Roman" w:cs="Times New Roman"/>
          <w:b/>
          <w:sz w:val="28"/>
          <w:szCs w:val="28"/>
          <w:lang w:val="en-US"/>
        </w:rPr>
        <w:t>…….</w:t>
      </w:r>
    </w:p>
    <w:p w:rsidR="004248C1" w:rsidRDefault="00704F93">
      <w:pPr>
        <w:tabs>
          <w:tab w:val="right" w:leader="dot" w:pos="9214"/>
        </w:tabs>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w:t>
      </w:r>
    </w:p>
    <w:p w:rsidR="004248C1" w:rsidRDefault="004248C1">
      <w:pPr>
        <w:tabs>
          <w:tab w:val="right" w:leader="dot" w:pos="9214"/>
        </w:tabs>
        <w:jc w:val="center"/>
        <w:rPr>
          <w:rFonts w:ascii="Times New Roman" w:hAnsi="Times New Roman" w:cs="Times New Roman"/>
          <w:b/>
          <w:sz w:val="28"/>
          <w:szCs w:val="28"/>
          <w:lang w:val="en-US"/>
        </w:rPr>
      </w:pP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rPr>
        <w:t>Điều</w:t>
      </w:r>
      <w:r w:rsidRPr="00704F93">
        <w:rPr>
          <w:rFonts w:ascii="Times New Roman" w:hAnsi="Times New Roman" w:cs="Times New Roman"/>
          <w:b/>
          <w:sz w:val="28"/>
          <w:szCs w:val="28"/>
          <w:lang w:val="en-US"/>
        </w:rPr>
        <w:t>.</w:t>
      </w:r>
      <w:r w:rsidRPr="00704F93">
        <w:rPr>
          <w:rFonts w:ascii="Times New Roman" w:hAnsi="Times New Roman" w:cs="Times New Roman"/>
          <w:b/>
          <w:sz w:val="28"/>
          <w:szCs w:val="28"/>
        </w:rPr>
        <w:t xml:space="preserve">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b/>
          <w:sz w:val="28"/>
          <w:szCs w:val="28"/>
          <w:lang w:val="en-US"/>
        </w:rPr>
        <w:t xml:space="preserve">Điều. </w:t>
      </w:r>
      <w:r w:rsidRPr="00704F93">
        <w:rPr>
          <w:rFonts w:ascii="Times New Roman" w:hAnsi="Times New Roman" w:cs="Times New Roman"/>
          <w:sz w:val="28"/>
          <w:szCs w:val="28"/>
          <w:lang w:val="en-US"/>
        </w:rPr>
        <w:t>.</w:t>
      </w:r>
      <w:r w:rsidRPr="00704F93">
        <w:rPr>
          <w:rFonts w:ascii="Times New Roman" w:hAnsi="Times New Roman" w:cs="Times New Roman"/>
          <w:sz w:val="28"/>
          <w:szCs w:val="28"/>
          <w:lang w:val="en-US"/>
        </w:rPr>
        <w:tab/>
      </w:r>
    </w:p>
    <w:p w:rsidR="004248C1" w:rsidRDefault="00704F93">
      <w:pPr>
        <w:tabs>
          <w:tab w:val="right" w:leader="dot" w:pos="8789"/>
        </w:tabs>
        <w:rPr>
          <w:rFonts w:ascii="Times New Roman" w:hAnsi="Times New Roman" w:cs="Times New Roman"/>
          <w:sz w:val="28"/>
          <w:szCs w:val="28"/>
          <w:lang w:val="en-US"/>
        </w:rPr>
      </w:pPr>
      <w:r w:rsidRPr="00704F93">
        <w:rPr>
          <w:rFonts w:ascii="Times New Roman" w:hAnsi="Times New Roman" w:cs="Times New Roman"/>
          <w:sz w:val="28"/>
          <w:szCs w:val="28"/>
          <w:lang w:val="en-US"/>
        </w:rPr>
        <w:tab/>
        <w:t>.</w:t>
      </w: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4248C1">
      <w:pPr>
        <w:tabs>
          <w:tab w:val="right" w:leader="dot" w:pos="8640"/>
        </w:tabs>
        <w:jc w:val="both"/>
        <w:rPr>
          <w:rFonts w:ascii="Times New Roman" w:hAnsi="Times New Roman" w:cs="Times New Roman"/>
          <w:b/>
          <w:i/>
          <w:lang w:val="en-US"/>
        </w:rPr>
      </w:pPr>
    </w:p>
    <w:p w:rsidR="004248C1" w:rsidRDefault="00704F93">
      <w:pPr>
        <w:tabs>
          <w:tab w:val="right" w:leader="dot" w:pos="8640"/>
        </w:tabs>
        <w:jc w:val="both"/>
        <w:rPr>
          <w:rFonts w:ascii="Times New Roman" w:hAnsi="Times New Roman" w:cs="Times New Roman"/>
          <w:b/>
          <w:i/>
        </w:rPr>
      </w:pPr>
      <w:r w:rsidRPr="00704F93">
        <w:rPr>
          <w:rFonts w:ascii="Times New Roman" w:hAnsi="Times New Roman" w:cs="Times New Roman"/>
          <w:b/>
          <w:i/>
        </w:rPr>
        <w:t>Ghi chú:</w:t>
      </w:r>
    </w:p>
    <w:p w:rsidR="004248C1" w:rsidRDefault="00771EA0">
      <w:pPr>
        <w:tabs>
          <w:tab w:val="right" w:leader="dot" w:pos="8640"/>
        </w:tabs>
        <w:jc w:val="both"/>
        <w:rPr>
          <w:rFonts w:ascii="Times New Roman" w:hAnsi="Times New Roman" w:cs="Times New Roman"/>
          <w:lang w:val="en-US"/>
        </w:rPr>
      </w:pPr>
      <w:r>
        <w:rPr>
          <w:rFonts w:ascii="Times New Roman" w:hAnsi="Times New Roman" w:cs="Times New Roman"/>
          <w:lang w:val="en-US"/>
        </w:rPr>
        <w:t>(</w:t>
      </w:r>
      <w:r w:rsidR="00D20153">
        <w:rPr>
          <w:rFonts w:ascii="Times New Roman" w:hAnsi="Times New Roman" w:cs="Times New Roman"/>
          <w:lang w:val="en-US"/>
        </w:rPr>
        <w:t>*</w:t>
      </w:r>
      <w:r>
        <w:rPr>
          <w:rFonts w:ascii="Times New Roman" w:hAnsi="Times New Roman" w:cs="Times New Roman"/>
          <w:lang w:val="en-US"/>
        </w:rPr>
        <w:t>)</w:t>
      </w:r>
      <w:r w:rsidR="00D20153">
        <w:rPr>
          <w:rFonts w:ascii="Times New Roman" w:hAnsi="Times New Roman" w:cs="Times New Roman"/>
          <w:lang w:val="en-US"/>
        </w:rPr>
        <w:t xml:space="preserve"> Đóng dấu treo.</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(1) Tên xã, phường, thị trấn ban hành Quy định/Quy chế...</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(2) Tên Quy định/Quy chế...</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(3) Nội dung của Quy định/Quy chế...; tùy từng trường hợp, có thể kết cấu thành phần, chương, mục, tiểu mục.</w:t>
      </w:r>
    </w:p>
    <w:p w:rsidR="004248C1" w:rsidRDefault="00704F93" w:rsidP="004248C1">
      <w:pPr>
        <w:tabs>
          <w:tab w:val="right" w:leader="dot" w:pos="8640"/>
        </w:tabs>
        <w:spacing w:before="144" w:after="144"/>
        <w:ind w:firstLine="567"/>
        <w:jc w:val="both"/>
        <w:rPr>
          <w:rFonts w:ascii="Times New Roman" w:hAnsi="Times New Roman" w:cs="Times New Roman"/>
          <w:b/>
          <w:sz w:val="28"/>
          <w:szCs w:val="28"/>
        </w:rPr>
      </w:pPr>
      <w:bookmarkStart w:id="28" w:name="loai_29"/>
      <w:r w:rsidRPr="00704F93">
        <w:rPr>
          <w:rFonts w:ascii="Times New Roman" w:hAnsi="Times New Roman" w:cs="Times New Roman"/>
          <w:b/>
          <w:sz w:val="28"/>
          <w:szCs w:val="28"/>
          <w:lang w:val="en-US"/>
        </w:rPr>
        <w:lastRenderedPageBreak/>
        <w:t>II. MẪU VĂN BẢN QUY PHẠM PHÁP LUẬT SỬA ĐỔI, BỔ SUNG MỘT SỐ ĐIỀU</w:t>
      </w:r>
    </w:p>
    <w:p w:rsidR="004212C9" w:rsidRDefault="00704F93" w:rsidP="004212C9">
      <w:pPr>
        <w:tabs>
          <w:tab w:val="right" w:leader="dot" w:pos="8640"/>
        </w:tabs>
        <w:jc w:val="both"/>
        <w:rPr>
          <w:rFonts w:ascii="Times New Roman" w:hAnsi="Times New Roman" w:cs="Times New Roman"/>
          <w:b/>
          <w:sz w:val="28"/>
          <w:szCs w:val="28"/>
          <w:lang w:val="en-US"/>
        </w:rPr>
      </w:pPr>
      <w:r w:rsidRPr="00704F93">
        <w:rPr>
          <w:rFonts w:ascii="Times New Roman" w:hAnsi="Times New Roman" w:cs="Times New Roman"/>
          <w:b/>
          <w:sz w:val="28"/>
          <w:szCs w:val="28"/>
        </w:rPr>
        <w:t xml:space="preserve">Mẫu số 28. Nghị định </w:t>
      </w:r>
      <w:r w:rsidRPr="00704F93">
        <w:rPr>
          <w:rFonts w:ascii="Times New Roman" w:hAnsi="Times New Roman" w:cs="Times New Roman"/>
          <w:b/>
          <w:sz w:val="28"/>
          <w:szCs w:val="28"/>
          <w:lang w:val="en-US"/>
        </w:rPr>
        <w:t xml:space="preserve">của Chính phủ </w:t>
      </w:r>
      <w:r w:rsidRPr="00704F93">
        <w:rPr>
          <w:rFonts w:ascii="Times New Roman" w:hAnsi="Times New Roman" w:cs="Times New Roman"/>
          <w:b/>
          <w:sz w:val="28"/>
          <w:szCs w:val="28"/>
        </w:rPr>
        <w:t>sửa đổi, bổ sung một số điều</w:t>
      </w:r>
      <w:bookmarkEnd w:id="28"/>
      <w:r w:rsidR="00D20153">
        <w:rPr>
          <w:rFonts w:ascii="Times New Roman" w:hAnsi="Times New Roman" w:cs="Times New Roman"/>
          <w:b/>
          <w:sz w:val="28"/>
          <w:szCs w:val="28"/>
          <w:lang w:val="en-US"/>
        </w:rPr>
        <w:t xml:space="preserve"> (quy định trực tiếp)</w:t>
      </w:r>
    </w:p>
    <w:p w:rsidR="004212C9" w:rsidRDefault="007C1C1B" w:rsidP="004212C9">
      <w:pPr>
        <w:tabs>
          <w:tab w:val="right" w:leader="dot" w:pos="8640"/>
        </w:tabs>
        <w:rPr>
          <w:rFonts w:ascii="Times New Roman" w:hAnsi="Times New Roman" w:cs="Times New Roman"/>
          <w:b/>
          <w:sz w:val="6"/>
          <w:szCs w:val="28"/>
          <w:lang w:val="en-US"/>
        </w:rPr>
      </w:pPr>
      <w:r>
        <w:rPr>
          <w:rFonts w:ascii="Times New Roman" w:hAnsi="Times New Roman" w:cs="Times New Roman"/>
          <w:b/>
          <w:sz w:val="6"/>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w:t>
      </w:r>
      <w:r w:rsidR="009F0A66">
        <w:rPr>
          <w:rFonts w:ascii="Times New Roman" w:hAnsi="Times New Roman" w:cs="Times New Roman"/>
          <w:b/>
          <w:sz w:val="6"/>
          <w:szCs w:val="28"/>
          <w:lang w:val="en-US"/>
        </w:rPr>
        <w:t>_____</w:t>
      </w:r>
      <w:r>
        <w:rPr>
          <w:rFonts w:ascii="Times New Roman" w:hAnsi="Times New Roman" w:cs="Times New Roman"/>
          <w:b/>
          <w:sz w:val="6"/>
          <w:szCs w:val="28"/>
          <w:lang w:val="en-US"/>
        </w:rPr>
        <w:t>___</w:t>
      </w:r>
      <w:r w:rsidR="00D20153">
        <w:rPr>
          <w:rFonts w:ascii="Times New Roman" w:hAnsi="Times New Roman" w:cs="Times New Roman"/>
          <w:b/>
          <w:sz w:val="6"/>
          <w:szCs w:val="28"/>
          <w:lang w:val="en-US"/>
        </w:rPr>
        <w:t>________________________</w:t>
      </w:r>
      <w:r>
        <w:rPr>
          <w:rFonts w:ascii="Times New Roman" w:hAnsi="Times New Roman" w:cs="Times New Roman"/>
          <w:b/>
          <w:sz w:val="6"/>
          <w:szCs w:val="28"/>
          <w:lang w:val="en-US"/>
        </w:rPr>
        <w:t>___</w:t>
      </w:r>
    </w:p>
    <w:p w:rsidR="004212C9" w:rsidRDefault="004212C9" w:rsidP="004212C9">
      <w:pPr>
        <w:tabs>
          <w:tab w:val="right" w:leader="dot" w:pos="8640"/>
        </w:tabs>
        <w:rPr>
          <w:rFonts w:ascii="Times New Roman" w:hAnsi="Times New Roman" w:cs="Times New Roman"/>
          <w:b/>
          <w:sz w:val="2"/>
          <w:szCs w:val="28"/>
          <w:lang w:val="en-US"/>
        </w:rPr>
      </w:pPr>
    </w:p>
    <w:tbl>
      <w:tblPr>
        <w:tblW w:w="9464" w:type="dxa"/>
        <w:tblLook w:val="01E0" w:firstRow="1" w:lastRow="1" w:firstColumn="1" w:lastColumn="1" w:noHBand="0" w:noVBand="0"/>
      </w:tblPr>
      <w:tblGrid>
        <w:gridCol w:w="3348"/>
        <w:gridCol w:w="6116"/>
      </w:tblGrid>
      <w:tr w:rsidR="00EC23EA" w:rsidRPr="00EC23EA" w:rsidTr="00EE5D1B">
        <w:trPr>
          <w:trHeight w:val="1278"/>
        </w:trPr>
        <w:tc>
          <w:tcPr>
            <w:tcW w:w="3348" w:type="dxa"/>
          </w:tcPr>
          <w:p w:rsidR="00AC073A" w:rsidRDefault="00704F93">
            <w:pPr>
              <w:jc w:val="center"/>
              <w:rPr>
                <w:rFonts w:ascii="Times New Roman" w:eastAsia="Times New Roman" w:hAnsi="Times New Roman" w:cs="Times New Roman"/>
                <w:b/>
                <w:sz w:val="28"/>
                <w:szCs w:val="28"/>
                <w:vertAlign w:val="superscript"/>
                <w:lang w:val="en-US"/>
              </w:rPr>
            </w:pPr>
            <w:r w:rsidRPr="00704F93">
              <w:rPr>
                <w:rFonts w:ascii="Times New Roman" w:eastAsia="Times New Roman" w:hAnsi="Times New Roman" w:cs="Times New Roman"/>
                <w:b/>
                <w:sz w:val="28"/>
                <w:szCs w:val="28"/>
              </w:rPr>
              <w:t>CHÍNH PHỦ</w:t>
            </w:r>
            <w:r w:rsidRPr="00704F93">
              <w:rPr>
                <w:rFonts w:ascii="Times New Roman" w:eastAsia="Times New Roman" w:hAnsi="Times New Roman" w:cs="Times New Roman"/>
                <w:b/>
                <w:sz w:val="28"/>
                <w:szCs w:val="28"/>
              </w:rPr>
              <w:br/>
            </w:r>
            <w:r w:rsidR="00EC23EA">
              <w:rPr>
                <w:rFonts w:ascii="Times New Roman" w:eastAsia="Times New Roman" w:hAnsi="Times New Roman" w:cs="Times New Roman"/>
                <w:b/>
                <w:sz w:val="28"/>
                <w:szCs w:val="28"/>
                <w:vertAlign w:val="superscript"/>
                <w:lang w:val="en-US"/>
              </w:rPr>
              <w:t>________</w:t>
            </w:r>
          </w:p>
          <w:p w:rsidR="00AC073A" w:rsidRDefault="00AC073A">
            <w:pPr>
              <w:shd w:val="clear" w:color="auto" w:fill="FFFFFF"/>
              <w:jc w:val="center"/>
              <w:rPr>
                <w:rFonts w:ascii="Times New Roman" w:eastAsia="Times New Roman" w:hAnsi="Times New Roman" w:cs="Times New Roman"/>
                <w:sz w:val="28"/>
                <w:szCs w:val="28"/>
                <w:lang w:val="en-US"/>
              </w:rPr>
            </w:pPr>
          </w:p>
          <w:p w:rsidR="00AC073A" w:rsidRDefault="00704F93">
            <w:pPr>
              <w:shd w:val="clear" w:color="auto" w:fill="FFFFFF"/>
              <w:jc w:val="center"/>
              <w:rPr>
                <w:rFonts w:ascii="Times New Roman" w:eastAsia="Times New Roman" w:hAnsi="Times New Roman" w:cs="Times New Roman"/>
                <w:b/>
                <w:sz w:val="28"/>
                <w:szCs w:val="28"/>
              </w:rPr>
            </w:pPr>
            <w:r w:rsidRPr="00704F93">
              <w:rPr>
                <w:rFonts w:ascii="Times New Roman" w:eastAsia="Times New Roman" w:hAnsi="Times New Roman" w:cs="Times New Roman"/>
                <w:sz w:val="28"/>
                <w:szCs w:val="28"/>
              </w:rPr>
              <w:t>Số:... /20...</w:t>
            </w:r>
            <w:r w:rsidR="00100A24">
              <w:rPr>
                <w:rFonts w:ascii="Times New Roman" w:eastAsia="Times New Roman" w:hAnsi="Times New Roman" w:cs="Times New Roman"/>
                <w:sz w:val="28"/>
                <w:szCs w:val="28"/>
                <w:lang w:val="en-US"/>
              </w:rPr>
              <w:t xml:space="preserve"> </w:t>
            </w:r>
            <w:r w:rsidRPr="00704F93">
              <w:rPr>
                <w:rFonts w:ascii="Times New Roman" w:eastAsia="Times New Roman" w:hAnsi="Times New Roman" w:cs="Times New Roman"/>
                <w:szCs w:val="28"/>
              </w:rPr>
              <w:t>(1)</w:t>
            </w:r>
            <w:r w:rsidRPr="00704F93">
              <w:rPr>
                <w:rFonts w:ascii="Times New Roman" w:eastAsia="Times New Roman" w:hAnsi="Times New Roman" w:cs="Times New Roman"/>
                <w:szCs w:val="28"/>
                <w:lang w:val="en-US"/>
              </w:rPr>
              <w:t xml:space="preserve"> </w:t>
            </w:r>
            <w:r w:rsidRPr="00704F93">
              <w:rPr>
                <w:rFonts w:ascii="Times New Roman" w:eastAsia="Times New Roman" w:hAnsi="Times New Roman" w:cs="Times New Roman"/>
                <w:sz w:val="28"/>
                <w:szCs w:val="28"/>
                <w:lang w:val="en-US"/>
              </w:rPr>
              <w:t>...</w:t>
            </w:r>
            <w:r w:rsidRPr="00704F93">
              <w:rPr>
                <w:rFonts w:ascii="Times New Roman" w:eastAsia="Times New Roman" w:hAnsi="Times New Roman" w:cs="Times New Roman"/>
                <w:sz w:val="28"/>
                <w:szCs w:val="28"/>
              </w:rPr>
              <w:t>/NĐ-CP</w:t>
            </w:r>
          </w:p>
        </w:tc>
        <w:tc>
          <w:tcPr>
            <w:tcW w:w="6116" w:type="dxa"/>
          </w:tcPr>
          <w:p w:rsidR="00AC073A" w:rsidRDefault="00704F93">
            <w:pPr>
              <w:jc w:val="center"/>
              <w:rPr>
                <w:rFonts w:ascii="Times New Roman" w:eastAsia="Times New Roman" w:hAnsi="Times New Roman" w:cs="Times New Roman"/>
                <w:sz w:val="28"/>
                <w:szCs w:val="28"/>
                <w:vertAlign w:val="superscript"/>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6"/>
                <w:szCs w:val="28"/>
              </w:rPr>
              <w:br/>
            </w:r>
            <w:r w:rsidRPr="00704F93">
              <w:rPr>
                <w:rFonts w:ascii="Times New Roman" w:eastAsia="Times New Roman" w:hAnsi="Times New Roman" w:cs="Times New Roman"/>
                <w:b/>
                <w:sz w:val="28"/>
                <w:szCs w:val="28"/>
              </w:rPr>
              <w:t xml:space="preserve">Độc lập - Tự do - Hạnh phúc </w:t>
            </w:r>
            <w:r w:rsidRPr="00704F93">
              <w:rPr>
                <w:rFonts w:ascii="Times New Roman" w:eastAsia="Times New Roman" w:hAnsi="Times New Roman" w:cs="Times New Roman"/>
                <w:b/>
                <w:sz w:val="28"/>
                <w:szCs w:val="28"/>
              </w:rPr>
              <w:br/>
            </w:r>
            <w:r w:rsidR="00EC23EA">
              <w:rPr>
                <w:rFonts w:ascii="Times New Roman" w:eastAsia="Times New Roman" w:hAnsi="Times New Roman" w:cs="Times New Roman"/>
                <w:sz w:val="28"/>
                <w:szCs w:val="28"/>
                <w:vertAlign w:val="superscript"/>
                <w:lang w:val="en-US"/>
              </w:rPr>
              <w:t>_________________________________________</w:t>
            </w:r>
          </w:p>
          <w:p w:rsidR="00AC073A" w:rsidRDefault="00704F93">
            <w:pPr>
              <w:shd w:val="clear" w:color="auto" w:fill="FFFFFF"/>
              <w:jc w:val="center"/>
              <w:rPr>
                <w:rFonts w:ascii="Times New Roman" w:eastAsia="Times New Roman" w:hAnsi="Times New Roman" w:cs="Times New Roman"/>
                <w:sz w:val="28"/>
                <w:szCs w:val="28"/>
              </w:rPr>
            </w:pPr>
            <w:r w:rsidRPr="00704F93">
              <w:rPr>
                <w:rFonts w:ascii="Times New Roman" w:eastAsia="Times New Roman" w:hAnsi="Times New Roman" w:cs="Times New Roman"/>
                <w:i/>
                <w:sz w:val="28"/>
                <w:szCs w:val="28"/>
              </w:rPr>
              <w:t>Hà Nội, ngày ... tháng ... năm 20...</w:t>
            </w:r>
            <w:r w:rsidR="00100A24">
              <w:rPr>
                <w:rFonts w:ascii="Times New Roman" w:eastAsia="Times New Roman" w:hAnsi="Times New Roman" w:cs="Times New Roman"/>
                <w:i/>
                <w:sz w:val="28"/>
                <w:szCs w:val="28"/>
                <w:lang w:val="en-US"/>
              </w:rPr>
              <w:t xml:space="preserve"> </w:t>
            </w:r>
            <w:r w:rsidRPr="00704F93">
              <w:rPr>
                <w:rFonts w:ascii="Times New Roman" w:eastAsia="Times New Roman" w:hAnsi="Times New Roman" w:cs="Times New Roman"/>
                <w:i/>
                <w:szCs w:val="28"/>
              </w:rPr>
              <w:t>(1)</w:t>
            </w:r>
            <w:r w:rsidRPr="00704F93">
              <w:rPr>
                <w:rFonts w:ascii="Times New Roman" w:eastAsia="Times New Roman" w:hAnsi="Times New Roman" w:cs="Times New Roman"/>
                <w:i/>
                <w:szCs w:val="28"/>
                <w:lang w:val="en-US"/>
              </w:rPr>
              <w:t xml:space="preserve"> </w:t>
            </w:r>
            <w:r w:rsidRPr="00704F93">
              <w:rPr>
                <w:rFonts w:ascii="Times New Roman" w:eastAsia="Times New Roman" w:hAnsi="Times New Roman" w:cs="Times New Roman"/>
                <w:i/>
                <w:sz w:val="28"/>
                <w:szCs w:val="28"/>
              </w:rPr>
              <w:t>...</w:t>
            </w:r>
          </w:p>
        </w:tc>
      </w:tr>
    </w:tbl>
    <w:p w:rsidR="004248C1" w:rsidRDefault="004248C1">
      <w:pPr>
        <w:tabs>
          <w:tab w:val="right" w:leader="dot" w:pos="8640"/>
        </w:tabs>
        <w:rPr>
          <w:rFonts w:ascii="Times New Roman" w:hAnsi="Times New Roman" w:cs="Times New Roman"/>
          <w:sz w:val="34"/>
          <w:szCs w:val="28"/>
        </w:rPr>
      </w:pPr>
    </w:p>
    <w:p w:rsidR="004248C1" w:rsidRDefault="00704F93">
      <w:pPr>
        <w:tabs>
          <w:tab w:val="right" w:leader="dot" w:pos="8640"/>
        </w:tabs>
        <w:jc w:val="center"/>
        <w:rPr>
          <w:rFonts w:ascii="Times New Roman" w:hAnsi="Times New Roman" w:cs="Times New Roman"/>
          <w:b/>
          <w:sz w:val="28"/>
          <w:szCs w:val="28"/>
        </w:rPr>
      </w:pPr>
      <w:r w:rsidRPr="00704F93">
        <w:rPr>
          <w:rFonts w:ascii="Times New Roman" w:hAnsi="Times New Roman" w:cs="Times New Roman"/>
          <w:b/>
          <w:sz w:val="28"/>
          <w:szCs w:val="28"/>
        </w:rPr>
        <w:t>NGHỊ ĐỊNH</w:t>
      </w:r>
    </w:p>
    <w:p w:rsidR="004248C1" w:rsidRDefault="00704F93">
      <w:pPr>
        <w:tabs>
          <w:tab w:val="right" w:leader="dot" w:pos="8640"/>
        </w:tabs>
        <w:jc w:val="center"/>
        <w:rPr>
          <w:rFonts w:ascii="Times New Roman" w:hAnsi="Times New Roman" w:cs="Times New Roman"/>
          <w:b/>
          <w:sz w:val="28"/>
          <w:szCs w:val="28"/>
          <w:vertAlign w:val="superscript"/>
          <w:lang w:val="en-US"/>
        </w:rPr>
      </w:pPr>
      <w:r w:rsidRPr="00704F93">
        <w:rPr>
          <w:rFonts w:ascii="Times New Roman" w:hAnsi="Times New Roman" w:cs="Times New Roman"/>
          <w:b/>
          <w:sz w:val="28"/>
          <w:szCs w:val="28"/>
        </w:rPr>
        <w:t>Sửa đổi, bổ sung một số điều của Nghị định ………………</w:t>
      </w:r>
      <w:r w:rsidR="00100A24">
        <w:rPr>
          <w:rFonts w:ascii="Times New Roman" w:hAnsi="Times New Roman" w:cs="Times New Roman"/>
          <w:b/>
          <w:sz w:val="28"/>
          <w:szCs w:val="28"/>
          <w:lang w:val="en-US"/>
        </w:rPr>
        <w:t xml:space="preserve"> </w:t>
      </w:r>
      <w:r w:rsidRPr="00704F93">
        <w:rPr>
          <w:rFonts w:ascii="Times New Roman" w:hAnsi="Times New Roman" w:cs="Times New Roman"/>
          <w:b/>
          <w:szCs w:val="28"/>
        </w:rPr>
        <w:t>(2)</w:t>
      </w:r>
      <w:r w:rsidRPr="00704F93">
        <w:rPr>
          <w:rFonts w:ascii="Times New Roman" w:hAnsi="Times New Roman" w:cs="Times New Roman"/>
          <w:b/>
          <w:szCs w:val="28"/>
        </w:rPr>
        <w:br/>
      </w:r>
      <w:r w:rsidR="00EC23EA">
        <w:rPr>
          <w:rFonts w:ascii="Times New Roman" w:hAnsi="Times New Roman" w:cs="Times New Roman"/>
          <w:b/>
          <w:sz w:val="28"/>
          <w:szCs w:val="28"/>
          <w:vertAlign w:val="superscript"/>
          <w:lang w:val="en-US"/>
        </w:rPr>
        <w:t>___________</w:t>
      </w:r>
    </w:p>
    <w:p w:rsidR="004248C1" w:rsidRDefault="004248C1">
      <w:pPr>
        <w:tabs>
          <w:tab w:val="right" w:leader="dot" w:pos="8640"/>
        </w:tabs>
        <w:jc w:val="center"/>
        <w:rPr>
          <w:rFonts w:ascii="Times New Roman" w:hAnsi="Times New Roman" w:cs="Times New Roman"/>
          <w:b/>
          <w:sz w:val="16"/>
          <w:szCs w:val="28"/>
          <w:vertAlign w:val="superscript"/>
          <w:lang w:val="en-US"/>
        </w:rPr>
      </w:pPr>
    </w:p>
    <w:p w:rsidR="004248C1" w:rsidRDefault="00704F93">
      <w:pPr>
        <w:tabs>
          <w:tab w:val="right" w:leader="dot" w:pos="8789"/>
        </w:tabs>
        <w:spacing w:before="40"/>
        <w:ind w:firstLine="567"/>
        <w:jc w:val="both"/>
        <w:rPr>
          <w:rFonts w:ascii="Times New Roman" w:hAnsi="Times New Roman" w:cs="Times New Roman"/>
          <w:i/>
          <w:sz w:val="28"/>
          <w:szCs w:val="28"/>
        </w:rPr>
      </w:pPr>
      <w:r w:rsidRPr="00704F93">
        <w:rPr>
          <w:rFonts w:ascii="Times New Roman" w:hAnsi="Times New Roman" w:cs="Times New Roman"/>
          <w:i/>
          <w:sz w:val="28"/>
          <w:szCs w:val="28"/>
        </w:rPr>
        <w:t>Căn cứ Luật Tổ chức Chính phủ ngày ... tháng ... năm………………..</w:t>
      </w:r>
      <w:r w:rsidRPr="00704F93">
        <w:rPr>
          <w:rFonts w:ascii="Times New Roman" w:hAnsi="Times New Roman" w:cs="Times New Roman"/>
          <w:i/>
          <w:sz w:val="28"/>
          <w:szCs w:val="28"/>
          <w:lang w:val="en-US"/>
        </w:rPr>
        <w:t>.</w:t>
      </w:r>
      <w:r w:rsidR="000069A1">
        <w:rPr>
          <w:rFonts w:ascii="Times New Roman" w:hAnsi="Times New Roman" w:cs="Times New Roman"/>
          <w:i/>
          <w:sz w:val="28"/>
          <w:szCs w:val="28"/>
          <w:lang w:val="en-US"/>
        </w:rPr>
        <w:t>..</w:t>
      </w:r>
      <w:r w:rsidRPr="00704F93">
        <w:rPr>
          <w:rFonts w:ascii="Times New Roman" w:hAnsi="Times New Roman" w:cs="Times New Roman"/>
          <w:i/>
          <w:sz w:val="28"/>
          <w:szCs w:val="28"/>
          <w:lang w:val="en-US"/>
        </w:rPr>
        <w:t>..</w:t>
      </w:r>
      <w:r w:rsidRPr="00704F93">
        <w:rPr>
          <w:rFonts w:ascii="Times New Roman" w:hAnsi="Times New Roman" w:cs="Times New Roman"/>
          <w:i/>
          <w:sz w:val="28"/>
          <w:szCs w:val="28"/>
        </w:rPr>
        <w:t>.;</w:t>
      </w:r>
    </w:p>
    <w:p w:rsidR="004248C1" w:rsidRDefault="00704F93">
      <w:pPr>
        <w:tabs>
          <w:tab w:val="right" w:leader="dot" w:pos="8789"/>
        </w:tabs>
        <w:spacing w:before="40"/>
        <w:ind w:firstLine="567"/>
        <w:jc w:val="both"/>
        <w:rPr>
          <w:rFonts w:ascii="Times New Roman" w:hAnsi="Times New Roman" w:cs="Times New Roman"/>
          <w:i/>
          <w:sz w:val="28"/>
          <w:szCs w:val="28"/>
        </w:rPr>
      </w:pPr>
      <w:r w:rsidRPr="00704F93">
        <w:rPr>
          <w:rFonts w:ascii="Times New Roman" w:hAnsi="Times New Roman" w:cs="Times New Roman"/>
          <w:i/>
          <w:sz w:val="28"/>
          <w:szCs w:val="28"/>
        </w:rPr>
        <w:t>Căn cứ …………………………..</w:t>
      </w:r>
      <w:r w:rsidRPr="00704F93">
        <w:rPr>
          <w:rFonts w:ascii="Times New Roman" w:hAnsi="Times New Roman" w:cs="Times New Roman"/>
          <w:i/>
          <w:sz w:val="28"/>
          <w:szCs w:val="28"/>
          <w:lang w:val="en-US"/>
        </w:rPr>
        <w:t>...............................</w:t>
      </w:r>
      <w:r w:rsidR="00100A24">
        <w:rPr>
          <w:rFonts w:ascii="Times New Roman" w:hAnsi="Times New Roman" w:cs="Times New Roman"/>
          <w:i/>
          <w:sz w:val="28"/>
          <w:szCs w:val="28"/>
          <w:lang w:val="en-US"/>
        </w:rPr>
        <w:t xml:space="preserve"> </w:t>
      </w:r>
      <w:r w:rsidRPr="00704F93">
        <w:rPr>
          <w:rFonts w:ascii="Times New Roman" w:hAnsi="Times New Roman" w:cs="Times New Roman"/>
          <w:i/>
          <w:szCs w:val="28"/>
        </w:rPr>
        <w:t>(3)</w:t>
      </w:r>
      <w:r w:rsidRPr="00704F93">
        <w:rPr>
          <w:rFonts w:ascii="Times New Roman" w:hAnsi="Times New Roman" w:cs="Times New Roman"/>
          <w:i/>
          <w:szCs w:val="28"/>
          <w:lang w:val="en-US"/>
        </w:rPr>
        <w:t xml:space="preserve"> </w:t>
      </w:r>
      <w:r w:rsidRPr="00704F93">
        <w:rPr>
          <w:rFonts w:ascii="Times New Roman" w:hAnsi="Times New Roman" w:cs="Times New Roman"/>
          <w:i/>
          <w:sz w:val="28"/>
          <w:szCs w:val="28"/>
        </w:rPr>
        <w:tab/>
        <w:t>;</w:t>
      </w:r>
    </w:p>
    <w:p w:rsidR="004248C1" w:rsidRDefault="00704F93">
      <w:pPr>
        <w:tabs>
          <w:tab w:val="right" w:leader="dot" w:pos="8789"/>
        </w:tabs>
        <w:spacing w:before="40"/>
        <w:ind w:firstLine="567"/>
        <w:jc w:val="both"/>
        <w:rPr>
          <w:rFonts w:ascii="Times New Roman" w:hAnsi="Times New Roman" w:cs="Times New Roman"/>
          <w:i/>
          <w:sz w:val="28"/>
          <w:szCs w:val="28"/>
        </w:rPr>
      </w:pPr>
      <w:r w:rsidRPr="00704F93">
        <w:rPr>
          <w:rFonts w:ascii="Times New Roman" w:hAnsi="Times New Roman" w:cs="Times New Roman"/>
          <w:i/>
          <w:sz w:val="28"/>
          <w:szCs w:val="28"/>
        </w:rPr>
        <w:t>Theo đề nghị của …………………………</w:t>
      </w:r>
      <w:r w:rsidRPr="00704F93">
        <w:rPr>
          <w:rFonts w:ascii="Times New Roman" w:hAnsi="Times New Roman" w:cs="Times New Roman"/>
          <w:i/>
          <w:sz w:val="28"/>
          <w:szCs w:val="28"/>
          <w:lang w:val="en-US"/>
        </w:rPr>
        <w:t>................</w:t>
      </w:r>
      <w:r w:rsidR="00100A24">
        <w:rPr>
          <w:rFonts w:ascii="Times New Roman" w:hAnsi="Times New Roman" w:cs="Times New Roman"/>
          <w:i/>
          <w:sz w:val="28"/>
          <w:szCs w:val="28"/>
          <w:lang w:val="en-US"/>
        </w:rPr>
        <w:t xml:space="preserve"> </w:t>
      </w:r>
      <w:r w:rsidRPr="00704F93">
        <w:rPr>
          <w:rFonts w:ascii="Times New Roman" w:hAnsi="Times New Roman" w:cs="Times New Roman"/>
          <w:i/>
          <w:szCs w:val="28"/>
        </w:rPr>
        <w:t>(4)</w:t>
      </w:r>
      <w:r w:rsidRPr="00704F93">
        <w:rPr>
          <w:rFonts w:ascii="Times New Roman" w:hAnsi="Times New Roman" w:cs="Times New Roman"/>
          <w:i/>
          <w:szCs w:val="28"/>
          <w:lang w:val="en-US"/>
        </w:rPr>
        <w:t xml:space="preserve"> </w:t>
      </w:r>
      <w:r w:rsidRPr="00704F93">
        <w:rPr>
          <w:rFonts w:ascii="Times New Roman" w:hAnsi="Times New Roman" w:cs="Times New Roman"/>
          <w:i/>
          <w:sz w:val="28"/>
          <w:szCs w:val="28"/>
        </w:rPr>
        <w:tab/>
        <w:t>;</w:t>
      </w:r>
    </w:p>
    <w:p w:rsidR="004248C1" w:rsidRDefault="00704F93">
      <w:pPr>
        <w:tabs>
          <w:tab w:val="right" w:leader="dot" w:pos="8789"/>
        </w:tabs>
        <w:spacing w:before="40"/>
        <w:ind w:firstLine="567"/>
        <w:jc w:val="both"/>
        <w:rPr>
          <w:rFonts w:ascii="Times New Roman" w:hAnsi="Times New Roman" w:cs="Times New Roman"/>
          <w:sz w:val="28"/>
          <w:szCs w:val="28"/>
          <w:lang w:val="en-US"/>
        </w:rPr>
      </w:pPr>
      <w:r w:rsidRPr="00704F93">
        <w:rPr>
          <w:rFonts w:ascii="Times New Roman" w:hAnsi="Times New Roman" w:cs="Times New Roman"/>
          <w:i/>
          <w:sz w:val="28"/>
          <w:szCs w:val="28"/>
        </w:rPr>
        <w:t>Chính phủ ban hành Nghị định ……………………</w:t>
      </w:r>
      <w:r w:rsidR="00100A24">
        <w:rPr>
          <w:rFonts w:ascii="Times New Roman" w:hAnsi="Times New Roman" w:cs="Times New Roman"/>
          <w:i/>
          <w:sz w:val="28"/>
          <w:szCs w:val="28"/>
          <w:lang w:val="en-US"/>
        </w:rPr>
        <w:t xml:space="preserve"> </w:t>
      </w:r>
      <w:r w:rsidRPr="00704F93">
        <w:rPr>
          <w:rFonts w:ascii="Times New Roman" w:hAnsi="Times New Roman" w:cs="Times New Roman"/>
          <w:i/>
          <w:szCs w:val="28"/>
        </w:rPr>
        <w:t>(2)</w:t>
      </w:r>
      <w:r w:rsidRPr="00704F93">
        <w:rPr>
          <w:rFonts w:ascii="Times New Roman" w:hAnsi="Times New Roman" w:cs="Times New Roman"/>
          <w:i/>
          <w:szCs w:val="28"/>
          <w:lang w:val="en-US"/>
        </w:rPr>
        <w:t xml:space="preserve"> </w:t>
      </w:r>
      <w:r w:rsidR="00D20153">
        <w:rPr>
          <w:rFonts w:ascii="Times New Roman" w:hAnsi="Times New Roman" w:cs="Times New Roman"/>
          <w:i/>
          <w:sz w:val="28"/>
          <w:szCs w:val="28"/>
          <w:lang w:val="en-US"/>
        </w:rPr>
        <w:t>…………………..... .</w:t>
      </w:r>
    </w:p>
    <w:p w:rsidR="004248C1" w:rsidRDefault="00704F93">
      <w:pPr>
        <w:tabs>
          <w:tab w:val="right" w:leader="dot" w:pos="7920"/>
          <w:tab w:val="right" w:leader="dot" w:pos="8789"/>
        </w:tabs>
        <w:spacing w:before="40"/>
        <w:ind w:firstLine="567"/>
        <w:jc w:val="both"/>
        <w:rPr>
          <w:rFonts w:ascii="Times New Roman" w:hAnsi="Times New Roman" w:cs="Times New Roman"/>
          <w:b/>
          <w:sz w:val="28"/>
          <w:szCs w:val="28"/>
          <w:lang w:val="en-US"/>
        </w:rPr>
      </w:pPr>
      <w:r w:rsidRPr="00704F93">
        <w:rPr>
          <w:rFonts w:ascii="Times New Roman" w:hAnsi="Times New Roman" w:cs="Times New Roman"/>
          <w:b/>
          <w:sz w:val="28"/>
          <w:szCs w:val="28"/>
        </w:rPr>
        <w:t xml:space="preserve">Điều 1. Sửa đổi, bổ sung một số điều của Nghị định ... </w:t>
      </w:r>
      <w:r w:rsidRPr="00704F93">
        <w:rPr>
          <w:rFonts w:ascii="Times New Roman" w:hAnsi="Times New Roman" w:cs="Times New Roman"/>
          <w:b/>
          <w:szCs w:val="28"/>
        </w:rPr>
        <w:t xml:space="preserve">(2) </w:t>
      </w:r>
      <w:r w:rsidRPr="00704F93">
        <w:rPr>
          <w:rFonts w:ascii="Times New Roman" w:hAnsi="Times New Roman" w:cs="Times New Roman"/>
          <w:b/>
          <w:sz w:val="28"/>
          <w:szCs w:val="28"/>
        </w:rPr>
        <w:t>...</w:t>
      </w:r>
    </w:p>
    <w:p w:rsidR="004248C1" w:rsidRDefault="00704F93">
      <w:pPr>
        <w:tabs>
          <w:tab w:val="right" w:leader="dot" w:pos="7920"/>
          <w:tab w:val="right" w:leader="dot" w:pos="8789"/>
        </w:tabs>
        <w:spacing w:before="40"/>
        <w:ind w:firstLine="567"/>
        <w:jc w:val="both"/>
        <w:rPr>
          <w:rFonts w:ascii="Times New Roman" w:hAnsi="Times New Roman" w:cs="Times New Roman"/>
          <w:sz w:val="28"/>
          <w:szCs w:val="28"/>
        </w:rPr>
      </w:pPr>
      <w:r w:rsidRPr="00704F93">
        <w:rPr>
          <w:rFonts w:ascii="Times New Roman" w:hAnsi="Times New Roman" w:cs="Times New Roman"/>
          <w:sz w:val="28"/>
          <w:szCs w:val="28"/>
        </w:rPr>
        <w:t xml:space="preserve">1. </w:t>
      </w:r>
      <w:r w:rsidRPr="00704F93">
        <w:rPr>
          <w:rFonts w:ascii="Times New Roman" w:hAnsi="Times New Roman" w:cs="Times New Roman"/>
          <w:sz w:val="28"/>
          <w:szCs w:val="28"/>
          <w:lang w:val="en-US"/>
        </w:rPr>
        <w:t>S</w:t>
      </w:r>
      <w:r w:rsidRPr="00704F93">
        <w:rPr>
          <w:rFonts w:ascii="Times New Roman" w:hAnsi="Times New Roman" w:cs="Times New Roman"/>
          <w:sz w:val="28"/>
          <w:szCs w:val="28"/>
        </w:rPr>
        <w:t xml:space="preserve">ửa đổi, bổ sung </w:t>
      </w:r>
      <w:r w:rsidRPr="00704F93">
        <w:rPr>
          <w:rFonts w:ascii="Times New Roman" w:hAnsi="Times New Roman" w:cs="Times New Roman"/>
          <w:sz w:val="28"/>
          <w:szCs w:val="28"/>
          <w:lang w:val="en-US"/>
        </w:rPr>
        <w:t>Điều …….</w:t>
      </w:r>
      <w:r w:rsidR="00397D51">
        <w:rPr>
          <w:rFonts w:ascii="Times New Roman" w:hAnsi="Times New Roman" w:cs="Times New Roman"/>
          <w:sz w:val="28"/>
          <w:szCs w:val="28"/>
          <w:lang w:val="en-US"/>
        </w:rPr>
        <w:t xml:space="preserve"> </w:t>
      </w:r>
      <w:r w:rsidRPr="00704F93">
        <w:rPr>
          <w:rFonts w:ascii="Times New Roman" w:hAnsi="Times New Roman" w:cs="Times New Roman"/>
          <w:sz w:val="28"/>
          <w:szCs w:val="28"/>
        </w:rPr>
        <w:t>như sau:</w:t>
      </w:r>
    </w:p>
    <w:p w:rsidR="004248C1" w:rsidRDefault="00704F93">
      <w:pPr>
        <w:tabs>
          <w:tab w:val="right" w:leader="dot" w:pos="8789"/>
        </w:tabs>
        <w:spacing w:before="40"/>
        <w:ind w:firstLine="567"/>
        <w:jc w:val="both"/>
        <w:rPr>
          <w:rFonts w:ascii="Times New Roman" w:hAnsi="Times New Roman" w:cs="Times New Roman"/>
          <w:sz w:val="28"/>
          <w:szCs w:val="28"/>
        </w:rPr>
      </w:pPr>
      <w:r w:rsidRPr="00704F93">
        <w:rPr>
          <w:rFonts w:ascii="Times New Roman" w:hAnsi="Times New Roman" w:cs="Times New Roman"/>
          <w:sz w:val="28"/>
          <w:szCs w:val="28"/>
        </w:rPr>
        <w:t>“</w:t>
      </w:r>
      <w:r w:rsidRPr="00704F93">
        <w:rPr>
          <w:rFonts w:ascii="Times New Roman" w:hAnsi="Times New Roman" w:cs="Times New Roman"/>
          <w:b/>
          <w:sz w:val="28"/>
          <w:szCs w:val="28"/>
        </w:rPr>
        <w:t>Điều</w:t>
      </w:r>
      <w:r w:rsidRPr="00704F93">
        <w:rPr>
          <w:rFonts w:ascii="Times New Roman" w:hAnsi="Times New Roman" w:cs="Times New Roman"/>
          <w:b/>
          <w:sz w:val="28"/>
          <w:szCs w:val="28"/>
          <w:lang w:val="en-US"/>
        </w:rPr>
        <w:t xml:space="preserve"> </w:t>
      </w:r>
      <w:r w:rsidRPr="00704F93">
        <w:rPr>
          <w:rFonts w:ascii="Times New Roman" w:hAnsi="Times New Roman" w:cs="Times New Roman"/>
          <w:sz w:val="28"/>
          <w:szCs w:val="28"/>
          <w:lang w:val="en-US"/>
        </w:rPr>
        <w:t xml:space="preserve">(tên </w:t>
      </w:r>
      <w:r w:rsidR="00397D51">
        <w:rPr>
          <w:rFonts w:ascii="Times New Roman" w:hAnsi="Times New Roman" w:cs="Times New Roman"/>
          <w:sz w:val="28"/>
          <w:szCs w:val="28"/>
          <w:lang w:val="en-US"/>
        </w:rPr>
        <w:t>Đ</w:t>
      </w:r>
      <w:r w:rsidRPr="00704F93">
        <w:rPr>
          <w:rFonts w:ascii="Times New Roman" w:hAnsi="Times New Roman" w:cs="Times New Roman"/>
          <w:sz w:val="28"/>
          <w:szCs w:val="28"/>
          <w:lang w:val="en-US"/>
        </w:rPr>
        <w:t>iều)</w:t>
      </w:r>
      <w:r w:rsidR="00397D51">
        <w:rPr>
          <w:rFonts w:ascii="Times New Roman" w:hAnsi="Times New Roman" w:cs="Times New Roman"/>
          <w:b/>
          <w:sz w:val="28"/>
          <w:szCs w:val="28"/>
          <w:lang w:val="en-US"/>
        </w:rPr>
        <w:t>.</w:t>
      </w:r>
      <w:r w:rsidRPr="00704F93">
        <w:rPr>
          <w:rFonts w:ascii="Times New Roman" w:hAnsi="Times New Roman" w:cs="Times New Roman"/>
          <w:sz w:val="28"/>
          <w:szCs w:val="28"/>
          <w:lang w:val="en-US"/>
        </w:rPr>
        <w:t>..</w:t>
      </w:r>
      <w:r w:rsidRPr="00704F93">
        <w:rPr>
          <w:rFonts w:ascii="Times New Roman" w:hAnsi="Times New Roman" w:cs="Times New Roman"/>
          <w:sz w:val="28"/>
          <w:szCs w:val="28"/>
        </w:rPr>
        <w:tab/>
      </w:r>
    </w:p>
    <w:p w:rsidR="004248C1" w:rsidRDefault="00704F93">
      <w:pPr>
        <w:tabs>
          <w:tab w:val="right" w:leader="dot" w:pos="8789"/>
        </w:tabs>
        <w:spacing w:before="40"/>
        <w:jc w:val="both"/>
        <w:rPr>
          <w:rFonts w:ascii="Times New Roman" w:hAnsi="Times New Roman" w:cs="Times New Roman"/>
          <w:sz w:val="28"/>
          <w:szCs w:val="28"/>
        </w:rPr>
      </w:pPr>
      <w:r w:rsidRPr="00704F93">
        <w:rPr>
          <w:rFonts w:ascii="Times New Roman" w:hAnsi="Times New Roman" w:cs="Times New Roman"/>
          <w:sz w:val="28"/>
          <w:szCs w:val="28"/>
        </w:rPr>
        <w:tab/>
        <w:t>”</w:t>
      </w:r>
    </w:p>
    <w:p w:rsidR="004248C1" w:rsidRDefault="00704F93">
      <w:pPr>
        <w:tabs>
          <w:tab w:val="right" w:leader="dot" w:pos="8789"/>
        </w:tabs>
        <w:spacing w:before="40"/>
        <w:ind w:firstLine="567"/>
        <w:jc w:val="both"/>
        <w:rPr>
          <w:rFonts w:ascii="Times New Roman" w:hAnsi="Times New Roman" w:cs="Times New Roman"/>
          <w:sz w:val="28"/>
          <w:szCs w:val="28"/>
        </w:rPr>
      </w:pPr>
      <w:r w:rsidRPr="00704F93">
        <w:rPr>
          <w:rFonts w:ascii="Times New Roman" w:hAnsi="Times New Roman" w:cs="Times New Roman"/>
          <w:sz w:val="28"/>
          <w:szCs w:val="28"/>
        </w:rPr>
        <w:t xml:space="preserve">2. </w:t>
      </w:r>
      <w:r w:rsidRPr="00704F93">
        <w:rPr>
          <w:rFonts w:ascii="Times New Roman" w:hAnsi="Times New Roman" w:cs="Times New Roman"/>
          <w:sz w:val="28"/>
          <w:szCs w:val="28"/>
          <w:lang w:val="en-US"/>
        </w:rPr>
        <w:t>Bổ sung Điều</w:t>
      </w:r>
      <w:r w:rsidRPr="00704F93">
        <w:rPr>
          <w:rFonts w:ascii="Times New Roman" w:hAnsi="Times New Roman" w:cs="Times New Roman"/>
          <w:sz w:val="28"/>
          <w:szCs w:val="28"/>
        </w:rPr>
        <w:tab/>
      </w:r>
    </w:p>
    <w:p w:rsidR="004248C1" w:rsidRDefault="00704F93">
      <w:pPr>
        <w:tabs>
          <w:tab w:val="right" w:leader="dot" w:pos="8789"/>
        </w:tabs>
        <w:spacing w:before="40"/>
        <w:jc w:val="both"/>
        <w:rPr>
          <w:rFonts w:ascii="Times New Roman" w:hAnsi="Times New Roman" w:cs="Times New Roman"/>
          <w:b/>
          <w:sz w:val="28"/>
          <w:szCs w:val="28"/>
        </w:rPr>
      </w:pPr>
      <w:r w:rsidRPr="00704F93">
        <w:rPr>
          <w:rFonts w:ascii="Times New Roman" w:hAnsi="Times New Roman" w:cs="Times New Roman"/>
          <w:sz w:val="28"/>
          <w:szCs w:val="28"/>
        </w:rPr>
        <w:tab/>
        <w:t>”</w:t>
      </w:r>
    </w:p>
    <w:p w:rsidR="004248C1" w:rsidRDefault="00704F93">
      <w:pPr>
        <w:tabs>
          <w:tab w:val="right" w:leader="dot" w:pos="8789"/>
        </w:tabs>
        <w:spacing w:before="40"/>
        <w:ind w:firstLine="567"/>
        <w:jc w:val="both"/>
        <w:rPr>
          <w:rFonts w:ascii="Times New Roman" w:hAnsi="Times New Roman" w:cs="Times New Roman"/>
          <w:b/>
          <w:sz w:val="28"/>
          <w:szCs w:val="28"/>
          <w:lang w:val="en-US"/>
        </w:rPr>
      </w:pPr>
      <w:r w:rsidRPr="00704F93">
        <w:rPr>
          <w:rFonts w:ascii="Times New Roman" w:hAnsi="Times New Roman" w:cs="Times New Roman"/>
          <w:b/>
          <w:sz w:val="28"/>
          <w:szCs w:val="28"/>
        </w:rPr>
        <w:t>Điều 2.</w:t>
      </w:r>
      <w:r w:rsidRPr="00704F93">
        <w:rPr>
          <w:rFonts w:ascii="Times New Roman" w:hAnsi="Times New Roman" w:cs="Times New Roman"/>
          <w:b/>
          <w:sz w:val="28"/>
          <w:szCs w:val="28"/>
          <w:lang w:val="en-US"/>
        </w:rPr>
        <w:t xml:space="preserve"> Bổ sung, thay thế, bãi bỏ một số từ, cụm từ, điểm, khoản, điều…</w:t>
      </w:r>
      <w:r w:rsidRPr="00704F93">
        <w:rPr>
          <w:rFonts w:ascii="Times New Roman" w:hAnsi="Times New Roman" w:cs="Times New Roman"/>
          <w:b/>
          <w:sz w:val="28"/>
          <w:szCs w:val="28"/>
        </w:rPr>
        <w:t xml:space="preserve"> của Nghị định ... </w:t>
      </w:r>
      <w:r w:rsidRPr="00704F93">
        <w:rPr>
          <w:rFonts w:ascii="Times New Roman" w:hAnsi="Times New Roman" w:cs="Times New Roman"/>
          <w:b/>
          <w:szCs w:val="28"/>
        </w:rPr>
        <w:t xml:space="preserve">(2) </w:t>
      </w:r>
      <w:r w:rsidRPr="00704F93">
        <w:rPr>
          <w:rFonts w:ascii="Times New Roman" w:hAnsi="Times New Roman" w:cs="Times New Roman"/>
          <w:b/>
          <w:sz w:val="28"/>
          <w:szCs w:val="28"/>
        </w:rPr>
        <w:t>...</w:t>
      </w:r>
    </w:p>
    <w:p w:rsidR="004248C1" w:rsidRDefault="00704F93">
      <w:pPr>
        <w:tabs>
          <w:tab w:val="right" w:leader="dot" w:pos="8789"/>
        </w:tabs>
        <w:spacing w:before="40"/>
        <w:ind w:firstLine="567"/>
        <w:jc w:val="both"/>
        <w:rPr>
          <w:rFonts w:ascii="Times New Roman" w:hAnsi="Times New Roman" w:cs="Times New Roman"/>
          <w:sz w:val="28"/>
          <w:szCs w:val="28"/>
          <w:lang w:val="en-US"/>
        </w:rPr>
      </w:pPr>
      <w:r w:rsidRPr="00704F93">
        <w:rPr>
          <w:rFonts w:ascii="Times New Roman" w:hAnsi="Times New Roman" w:cs="Times New Roman"/>
          <w:spacing w:val="-10"/>
          <w:sz w:val="28"/>
          <w:szCs w:val="28"/>
          <w:lang w:val="en-US"/>
        </w:rPr>
        <w:t>1. Bổ sung từ/cụm từ “…” vào sau từ/cụm từ “…” tại điểm.... khoản.... Điều</w:t>
      </w:r>
      <w:r w:rsidRPr="00704F93">
        <w:rPr>
          <w:rFonts w:ascii="Times New Roman" w:hAnsi="Times New Roman" w:cs="Times New Roman"/>
          <w:sz w:val="28"/>
          <w:szCs w:val="28"/>
          <w:lang w:val="en-US"/>
        </w:rPr>
        <w:t>..</w:t>
      </w:r>
      <w:r w:rsidR="00EE5D1B">
        <w:rPr>
          <w:rFonts w:ascii="Times New Roman" w:hAnsi="Times New Roman" w:cs="Times New Roman"/>
          <w:sz w:val="28"/>
          <w:szCs w:val="28"/>
          <w:lang w:val="en-US"/>
        </w:rPr>
        <w:t>.</w:t>
      </w:r>
      <w:r w:rsidRPr="00704F93">
        <w:rPr>
          <w:rFonts w:ascii="Times New Roman" w:hAnsi="Times New Roman" w:cs="Times New Roman"/>
          <w:sz w:val="28"/>
          <w:szCs w:val="28"/>
          <w:lang w:val="en-US"/>
        </w:rPr>
        <w:t>..</w:t>
      </w:r>
    </w:p>
    <w:p w:rsidR="004248C1" w:rsidRDefault="00704F93">
      <w:pPr>
        <w:tabs>
          <w:tab w:val="right" w:leader="dot" w:pos="8789"/>
        </w:tabs>
        <w:spacing w:before="40"/>
        <w:ind w:firstLine="567"/>
        <w:jc w:val="both"/>
        <w:rPr>
          <w:rFonts w:ascii="Times New Roman" w:hAnsi="Times New Roman" w:cs="Times New Roman"/>
          <w:sz w:val="28"/>
          <w:szCs w:val="28"/>
          <w:lang w:val="en-US"/>
        </w:rPr>
      </w:pPr>
      <w:r w:rsidRPr="00704F93">
        <w:rPr>
          <w:rFonts w:ascii="Times New Roman" w:hAnsi="Times New Roman" w:cs="Times New Roman"/>
          <w:spacing w:val="-6"/>
          <w:sz w:val="28"/>
          <w:szCs w:val="28"/>
        </w:rPr>
        <w:t>2. Thay thế từ/cụm từ “…” bằng từ/cụm từ “</w:t>
      </w:r>
      <w:r w:rsidRPr="00704F93">
        <w:rPr>
          <w:rFonts w:ascii="Times New Roman" w:hAnsi="Times New Roman" w:cs="Times New Roman"/>
          <w:spacing w:val="-6"/>
          <w:sz w:val="28"/>
          <w:szCs w:val="28"/>
          <w:lang w:val="en-US"/>
        </w:rPr>
        <w:t>…</w:t>
      </w:r>
      <w:r w:rsidRPr="00704F93">
        <w:rPr>
          <w:rFonts w:ascii="Times New Roman" w:hAnsi="Times New Roman" w:cs="Times New Roman"/>
          <w:spacing w:val="-6"/>
          <w:sz w:val="28"/>
          <w:szCs w:val="28"/>
        </w:rPr>
        <w:t xml:space="preserve">” tại </w:t>
      </w:r>
      <w:r w:rsidRPr="00704F93">
        <w:rPr>
          <w:rFonts w:ascii="Times New Roman" w:hAnsi="Times New Roman" w:cs="Times New Roman"/>
          <w:spacing w:val="-6"/>
          <w:sz w:val="28"/>
          <w:szCs w:val="28"/>
          <w:lang w:val="en-US"/>
        </w:rPr>
        <w:t>điểm... khoản.... Điều</w:t>
      </w:r>
      <w:r w:rsidRPr="00704F93">
        <w:rPr>
          <w:rFonts w:ascii="Times New Roman" w:hAnsi="Times New Roman" w:cs="Times New Roman"/>
          <w:sz w:val="28"/>
          <w:szCs w:val="28"/>
          <w:lang w:val="en-US"/>
        </w:rPr>
        <w:t>.....</w:t>
      </w:r>
    </w:p>
    <w:p w:rsidR="004248C1" w:rsidRDefault="00704F93">
      <w:pPr>
        <w:tabs>
          <w:tab w:val="right" w:leader="dot" w:pos="8789"/>
        </w:tabs>
        <w:spacing w:before="40"/>
        <w:ind w:firstLine="567"/>
        <w:jc w:val="both"/>
        <w:rPr>
          <w:rFonts w:ascii="Times New Roman" w:hAnsi="Times New Roman" w:cs="Times New Roman"/>
          <w:sz w:val="28"/>
          <w:szCs w:val="28"/>
          <w:lang w:val="en-US"/>
        </w:rPr>
      </w:pPr>
      <w:r w:rsidRPr="00704F93">
        <w:rPr>
          <w:rFonts w:ascii="Times New Roman" w:hAnsi="Times New Roman" w:cs="Times New Roman"/>
          <w:sz w:val="28"/>
          <w:szCs w:val="28"/>
          <w:lang w:val="en-US"/>
        </w:rPr>
        <w:t>3. Bỏ các từ/cụm từ “…” tại điểm........... khoản............... Điều..........</w:t>
      </w:r>
      <w:r w:rsidR="001F5039">
        <w:rPr>
          <w:rFonts w:ascii="Times New Roman" w:hAnsi="Times New Roman" w:cs="Times New Roman"/>
          <w:sz w:val="28"/>
          <w:szCs w:val="28"/>
          <w:lang w:val="en-US"/>
        </w:rPr>
        <w:t>.</w:t>
      </w:r>
      <w:r w:rsidRPr="00704F93">
        <w:rPr>
          <w:rFonts w:ascii="Times New Roman" w:hAnsi="Times New Roman" w:cs="Times New Roman"/>
          <w:sz w:val="28"/>
          <w:szCs w:val="28"/>
          <w:lang w:val="en-US"/>
        </w:rPr>
        <w:t>......</w:t>
      </w:r>
    </w:p>
    <w:p w:rsidR="004248C1" w:rsidRDefault="00704F93">
      <w:pPr>
        <w:tabs>
          <w:tab w:val="right" w:leader="dot" w:pos="8789"/>
        </w:tabs>
        <w:spacing w:before="40"/>
        <w:ind w:firstLine="567"/>
        <w:jc w:val="both"/>
        <w:rPr>
          <w:rFonts w:ascii="Times New Roman" w:hAnsi="Times New Roman" w:cs="Times New Roman"/>
          <w:sz w:val="28"/>
          <w:szCs w:val="28"/>
        </w:rPr>
      </w:pPr>
      <w:r w:rsidRPr="00704F93">
        <w:rPr>
          <w:rFonts w:ascii="Times New Roman" w:hAnsi="Times New Roman" w:cs="Times New Roman"/>
          <w:sz w:val="28"/>
          <w:szCs w:val="28"/>
          <w:lang w:val="en-US"/>
        </w:rPr>
        <w:t>4</w:t>
      </w:r>
      <w:r w:rsidRPr="00704F93">
        <w:rPr>
          <w:rFonts w:ascii="Times New Roman" w:hAnsi="Times New Roman" w:cs="Times New Roman"/>
          <w:sz w:val="28"/>
          <w:szCs w:val="28"/>
        </w:rPr>
        <w:t xml:space="preserve">. Bãi bỏ các </w:t>
      </w:r>
      <w:r w:rsidRPr="00704F93">
        <w:rPr>
          <w:rFonts w:ascii="Times New Roman" w:hAnsi="Times New Roman" w:cs="Times New Roman"/>
          <w:sz w:val="28"/>
          <w:szCs w:val="28"/>
          <w:lang w:val="en-US"/>
        </w:rPr>
        <w:t>điểm.....khoản.....</w:t>
      </w:r>
      <w:r w:rsidRPr="00704F93">
        <w:rPr>
          <w:rFonts w:ascii="Times New Roman" w:hAnsi="Times New Roman" w:cs="Times New Roman"/>
          <w:sz w:val="28"/>
          <w:szCs w:val="28"/>
        </w:rPr>
        <w:t xml:space="preserve">Điều </w:t>
      </w:r>
      <w:r w:rsidRPr="00704F93">
        <w:rPr>
          <w:rFonts w:ascii="Times New Roman" w:hAnsi="Times New Roman" w:cs="Times New Roman"/>
          <w:sz w:val="28"/>
          <w:szCs w:val="28"/>
        </w:rPr>
        <w:tab/>
      </w:r>
    </w:p>
    <w:p w:rsidR="004248C1" w:rsidRDefault="00704F93">
      <w:pPr>
        <w:tabs>
          <w:tab w:val="right" w:leader="dot" w:pos="8789"/>
        </w:tabs>
        <w:spacing w:before="40"/>
        <w:ind w:firstLine="567"/>
        <w:jc w:val="both"/>
        <w:rPr>
          <w:rFonts w:ascii="Times New Roman" w:hAnsi="Times New Roman" w:cs="Times New Roman"/>
          <w:b/>
          <w:sz w:val="28"/>
          <w:szCs w:val="28"/>
          <w:lang w:val="en-US"/>
        </w:rPr>
      </w:pPr>
      <w:r w:rsidRPr="00704F93">
        <w:rPr>
          <w:rFonts w:ascii="Times New Roman" w:hAnsi="Times New Roman" w:cs="Times New Roman"/>
          <w:b/>
          <w:sz w:val="28"/>
          <w:szCs w:val="28"/>
          <w:lang w:val="en-US"/>
        </w:rPr>
        <w:t>Điều….</w:t>
      </w:r>
      <w:r w:rsidRPr="00704F93">
        <w:rPr>
          <w:rFonts w:ascii="Times New Roman" w:hAnsi="Times New Roman" w:cs="Times New Roman"/>
          <w:sz w:val="28"/>
          <w:szCs w:val="28"/>
        </w:rPr>
        <w:t xml:space="preserve"> </w:t>
      </w:r>
      <w:r w:rsidRPr="00704F93">
        <w:rPr>
          <w:rFonts w:ascii="Times New Roman" w:hAnsi="Times New Roman" w:cs="Times New Roman"/>
          <w:b/>
          <w:sz w:val="28"/>
          <w:szCs w:val="28"/>
        </w:rPr>
        <w:t xml:space="preserve">Trách nhiệm tổ chức thực hiện </w:t>
      </w:r>
      <w:r w:rsidRPr="00704F93">
        <w:rPr>
          <w:rFonts w:ascii="Times New Roman" w:hAnsi="Times New Roman" w:cs="Times New Roman"/>
          <w:sz w:val="28"/>
          <w:szCs w:val="28"/>
          <w:lang w:val="en-US"/>
        </w:rPr>
        <w:t>(nếu có)</w:t>
      </w:r>
    </w:p>
    <w:p w:rsidR="004248C1" w:rsidRDefault="00704F93">
      <w:pPr>
        <w:tabs>
          <w:tab w:val="right" w:leader="dot" w:pos="8789"/>
        </w:tabs>
        <w:spacing w:before="40"/>
        <w:ind w:firstLine="567"/>
        <w:jc w:val="both"/>
        <w:rPr>
          <w:rFonts w:ascii="Times New Roman" w:hAnsi="Times New Roman" w:cs="Times New Roman"/>
          <w:sz w:val="28"/>
          <w:szCs w:val="28"/>
        </w:rPr>
      </w:pPr>
      <w:r w:rsidRPr="00704F93">
        <w:rPr>
          <w:rFonts w:ascii="Times New Roman" w:hAnsi="Times New Roman" w:cs="Times New Roman"/>
          <w:b/>
          <w:sz w:val="28"/>
          <w:szCs w:val="28"/>
        </w:rPr>
        <w:t>Điều</w:t>
      </w:r>
      <w:r w:rsidRPr="00704F93">
        <w:rPr>
          <w:rFonts w:ascii="Times New Roman" w:hAnsi="Times New Roman" w:cs="Times New Roman"/>
          <w:b/>
          <w:sz w:val="28"/>
          <w:szCs w:val="28"/>
          <w:lang w:val="en-US"/>
        </w:rPr>
        <w:t>….</w:t>
      </w:r>
      <w:r w:rsidRPr="00704F93">
        <w:rPr>
          <w:rFonts w:ascii="Times New Roman" w:hAnsi="Times New Roman" w:cs="Times New Roman"/>
          <w:sz w:val="28"/>
          <w:szCs w:val="28"/>
        </w:rPr>
        <w:t xml:space="preserve"> </w:t>
      </w:r>
      <w:r w:rsidRPr="00704F93">
        <w:rPr>
          <w:rFonts w:ascii="Times New Roman" w:hAnsi="Times New Roman" w:cs="Times New Roman"/>
          <w:b/>
          <w:sz w:val="28"/>
          <w:szCs w:val="28"/>
        </w:rPr>
        <w:t>Điều khoản thi hành</w:t>
      </w:r>
      <w:r w:rsidRPr="00704F93">
        <w:rPr>
          <w:rFonts w:ascii="Times New Roman" w:hAnsi="Times New Roman" w:cs="Times New Roman"/>
          <w:sz w:val="28"/>
          <w:szCs w:val="28"/>
        </w:rPr>
        <w:t xml:space="preserve"> </w:t>
      </w:r>
      <w:r w:rsidRPr="00704F93">
        <w:rPr>
          <w:rFonts w:ascii="Times New Roman" w:hAnsi="Times New Roman" w:cs="Times New Roman"/>
          <w:sz w:val="28"/>
          <w:szCs w:val="28"/>
        </w:rPr>
        <w:tab/>
      </w:r>
    </w:p>
    <w:p w:rsidR="004248C1" w:rsidRDefault="00704F93">
      <w:pPr>
        <w:tabs>
          <w:tab w:val="right" w:leader="dot" w:pos="8789"/>
        </w:tabs>
        <w:spacing w:before="40"/>
        <w:ind w:firstLine="567"/>
        <w:jc w:val="both"/>
        <w:rPr>
          <w:rFonts w:ascii="Times New Roman" w:hAnsi="Times New Roman" w:cs="Times New Roman"/>
          <w:sz w:val="28"/>
          <w:szCs w:val="28"/>
        </w:rPr>
      </w:pPr>
      <w:r w:rsidRPr="00704F93">
        <w:rPr>
          <w:rFonts w:ascii="Times New Roman" w:hAnsi="Times New Roman" w:cs="Times New Roman"/>
          <w:sz w:val="28"/>
          <w:szCs w:val="28"/>
          <w:lang w:val="en-US"/>
        </w:rPr>
        <w:t>1</w:t>
      </w:r>
      <w:r w:rsidRPr="00704F93">
        <w:rPr>
          <w:rFonts w:ascii="Times New Roman" w:hAnsi="Times New Roman" w:cs="Times New Roman"/>
          <w:sz w:val="28"/>
          <w:szCs w:val="28"/>
        </w:rPr>
        <w:t xml:space="preserve">. Nghị định này có hiệu lực từ ngày </w:t>
      </w:r>
      <w:r w:rsidRPr="00704F93">
        <w:rPr>
          <w:rFonts w:ascii="Times New Roman" w:hAnsi="Times New Roman" w:cs="Times New Roman"/>
          <w:sz w:val="28"/>
          <w:szCs w:val="28"/>
        </w:rPr>
        <w:tab/>
      </w:r>
    </w:p>
    <w:p w:rsidR="004248C1" w:rsidRDefault="00704F93">
      <w:pPr>
        <w:tabs>
          <w:tab w:val="right" w:leader="dot" w:pos="8789"/>
        </w:tabs>
        <w:spacing w:before="40"/>
        <w:ind w:firstLine="567"/>
        <w:jc w:val="both"/>
        <w:rPr>
          <w:rFonts w:ascii="Times New Roman" w:hAnsi="Times New Roman" w:cs="Times New Roman"/>
          <w:sz w:val="28"/>
          <w:szCs w:val="28"/>
          <w:lang w:val="en-US"/>
        </w:rPr>
      </w:pPr>
      <w:r w:rsidRPr="00704F93">
        <w:rPr>
          <w:rFonts w:ascii="Times New Roman" w:hAnsi="Times New Roman" w:cs="Times New Roman"/>
          <w:sz w:val="28"/>
          <w:szCs w:val="28"/>
          <w:lang w:val="en-US"/>
        </w:rPr>
        <w:t>2. Điều khoản chuyển tiếp (nếu có)……………</w:t>
      </w:r>
      <w:r w:rsidR="00EE5D1B">
        <w:rPr>
          <w:rFonts w:ascii="Times New Roman" w:hAnsi="Times New Roman" w:cs="Times New Roman"/>
          <w:sz w:val="28"/>
          <w:szCs w:val="28"/>
          <w:lang w:val="en-US"/>
        </w:rPr>
        <w:t>….</w:t>
      </w:r>
      <w:r w:rsidRPr="00704F93">
        <w:rPr>
          <w:rFonts w:ascii="Times New Roman" w:hAnsi="Times New Roman" w:cs="Times New Roman"/>
          <w:sz w:val="28"/>
          <w:szCs w:val="28"/>
          <w:lang w:val="en-US"/>
        </w:rPr>
        <w:t>………………………</w:t>
      </w:r>
    </w:p>
    <w:p w:rsidR="004248C1" w:rsidRDefault="00704F93">
      <w:pPr>
        <w:tabs>
          <w:tab w:val="right" w:leader="dot" w:pos="8789"/>
        </w:tabs>
        <w:spacing w:before="40"/>
        <w:ind w:firstLine="567"/>
        <w:jc w:val="both"/>
        <w:rPr>
          <w:rFonts w:ascii="Times New Roman" w:hAnsi="Times New Roman" w:cs="Times New Roman"/>
          <w:sz w:val="28"/>
          <w:szCs w:val="28"/>
          <w:lang w:val="en-US"/>
        </w:rPr>
      </w:pPr>
      <w:r w:rsidRPr="00704F93">
        <w:rPr>
          <w:rFonts w:ascii="Times New Roman" w:hAnsi="Times New Roman" w:cs="Times New Roman"/>
          <w:sz w:val="28"/>
          <w:szCs w:val="28"/>
          <w:lang w:val="en-US"/>
        </w:rPr>
        <w:t>3</w:t>
      </w:r>
      <w:r w:rsidRPr="00704F93">
        <w:rPr>
          <w:rFonts w:ascii="Times New Roman" w:hAnsi="Times New Roman" w:cs="Times New Roman"/>
          <w:sz w:val="28"/>
          <w:szCs w:val="28"/>
        </w:rPr>
        <w:t>. Nghị định này bãi bỏ</w:t>
      </w:r>
      <w:r w:rsidRPr="00704F93">
        <w:rPr>
          <w:rFonts w:ascii="Times New Roman" w:hAnsi="Times New Roman" w:cs="Times New Roman"/>
          <w:sz w:val="28"/>
          <w:szCs w:val="28"/>
          <w:lang w:val="en-US"/>
        </w:rPr>
        <w:t xml:space="preserve"> (nếu có)</w:t>
      </w:r>
      <w:r w:rsidRPr="00704F93">
        <w:rPr>
          <w:rFonts w:ascii="Times New Roman" w:hAnsi="Times New Roman" w:cs="Times New Roman"/>
          <w:sz w:val="28"/>
          <w:szCs w:val="28"/>
        </w:rPr>
        <w:tab/>
      </w:r>
    </w:p>
    <w:p w:rsidR="004248C1" w:rsidRDefault="00EE5D1B">
      <w:pPr>
        <w:tabs>
          <w:tab w:val="left" w:pos="3765"/>
        </w:tabs>
        <w:ind w:firstLine="567"/>
        <w:rPr>
          <w:rFonts w:ascii="Times New Roman" w:hAnsi="Times New Roman" w:cs="Times New Roman"/>
          <w:sz w:val="16"/>
          <w:szCs w:val="28"/>
        </w:rPr>
      </w:pPr>
      <w:r>
        <w:rPr>
          <w:rFonts w:ascii="Times New Roman" w:hAnsi="Times New Roman" w:cs="Times New Roman"/>
          <w:sz w:val="28"/>
          <w:szCs w:val="28"/>
        </w:rPr>
        <w:tab/>
      </w:r>
    </w:p>
    <w:tbl>
      <w:tblPr>
        <w:tblW w:w="0" w:type="auto"/>
        <w:tblLook w:val="01E0" w:firstRow="1" w:lastRow="1" w:firstColumn="1" w:lastColumn="1" w:noHBand="0" w:noVBand="0"/>
      </w:tblPr>
      <w:tblGrid>
        <w:gridCol w:w="4428"/>
        <w:gridCol w:w="4428"/>
      </w:tblGrid>
      <w:tr w:rsidR="00745A0B" w:rsidRPr="006577CB" w:rsidTr="000E6DCE">
        <w:tc>
          <w:tcPr>
            <w:tcW w:w="4428" w:type="dxa"/>
          </w:tcPr>
          <w:p w:rsidR="004248C1" w:rsidRDefault="00704F93">
            <w:pPr>
              <w:rPr>
                <w:rFonts w:ascii="Times New Roman" w:eastAsia="Times New Roman" w:hAnsi="Times New Roman" w:cs="Times New Roman"/>
                <w:sz w:val="22"/>
                <w:szCs w:val="22"/>
              </w:rPr>
            </w:pPr>
            <w:r w:rsidRPr="00704F93">
              <w:rPr>
                <w:rFonts w:ascii="Times New Roman" w:eastAsia="Times New Roman" w:hAnsi="Times New Roman" w:cs="Times New Roman"/>
                <w:b/>
                <w:i/>
              </w:rPr>
              <w:t>Nơi nhận:</w:t>
            </w:r>
            <w:r w:rsidRPr="00704F93">
              <w:rPr>
                <w:rFonts w:ascii="Times New Roman" w:eastAsia="Times New Roman" w:hAnsi="Times New Roman" w:cs="Times New Roman"/>
                <w:b/>
                <w:i/>
                <w:sz w:val="22"/>
                <w:szCs w:val="22"/>
              </w:rPr>
              <w:br/>
            </w:r>
            <w:r w:rsidRPr="00704F93">
              <w:rPr>
                <w:rFonts w:ascii="Times New Roman" w:eastAsia="Times New Roman" w:hAnsi="Times New Roman" w:cs="Times New Roman"/>
                <w:sz w:val="22"/>
                <w:szCs w:val="22"/>
              </w:rPr>
              <w:t>- ……………..;</w:t>
            </w:r>
            <w:r w:rsidRPr="00704F93">
              <w:rPr>
                <w:rFonts w:ascii="Times New Roman" w:eastAsia="Times New Roman" w:hAnsi="Times New Roman" w:cs="Times New Roman"/>
                <w:sz w:val="22"/>
                <w:szCs w:val="22"/>
              </w:rPr>
              <w:br/>
              <w:t>- ……………..;</w:t>
            </w:r>
            <w:r w:rsidRPr="00704F93">
              <w:rPr>
                <w:rFonts w:ascii="Times New Roman" w:eastAsia="Times New Roman" w:hAnsi="Times New Roman" w:cs="Times New Roman"/>
                <w:sz w:val="22"/>
                <w:szCs w:val="22"/>
              </w:rPr>
              <w:br/>
              <w:t>- Lưu: VT, ...(6). A.XX(7).</w:t>
            </w:r>
          </w:p>
        </w:tc>
        <w:tc>
          <w:tcPr>
            <w:tcW w:w="4428" w:type="dxa"/>
          </w:tcPr>
          <w:p w:rsidR="004248C1" w:rsidRDefault="00704F93">
            <w:pPr>
              <w:jc w:val="center"/>
              <w:rPr>
                <w:rFonts w:ascii="Times New Roman" w:eastAsia="Times New Roman" w:hAnsi="Times New Roman" w:cs="Times New Roman"/>
                <w:b/>
                <w:sz w:val="28"/>
                <w:szCs w:val="28"/>
                <w:lang w:val="en-US"/>
              </w:rPr>
            </w:pPr>
            <w:r w:rsidRPr="00704F93">
              <w:rPr>
                <w:rFonts w:ascii="Times New Roman" w:eastAsia="Times New Roman" w:hAnsi="Times New Roman" w:cs="Times New Roman"/>
                <w:b/>
                <w:sz w:val="28"/>
                <w:szCs w:val="28"/>
              </w:rPr>
              <w:t>TM. CHÍNH PHỦ</w:t>
            </w:r>
            <w:r w:rsidRPr="00704F93">
              <w:rPr>
                <w:rFonts w:ascii="Times New Roman" w:eastAsia="Times New Roman" w:hAnsi="Times New Roman" w:cs="Times New Roman"/>
                <w:b/>
                <w:sz w:val="28"/>
                <w:szCs w:val="28"/>
              </w:rPr>
              <w:br/>
              <w:t xml:space="preserve">THỦ TƯỚNG </w:t>
            </w:r>
            <w:r w:rsidRPr="00704F93">
              <w:rPr>
                <w:rFonts w:ascii="Times New Roman" w:eastAsia="Times New Roman" w:hAnsi="Times New Roman" w:cs="Times New Roman"/>
                <w:b/>
                <w:szCs w:val="28"/>
              </w:rPr>
              <w:t>(5)</w:t>
            </w:r>
            <w:r w:rsidRPr="00704F93">
              <w:rPr>
                <w:rFonts w:ascii="Times New Roman" w:eastAsia="Times New Roman" w:hAnsi="Times New Roman" w:cs="Times New Roman"/>
                <w:b/>
                <w:sz w:val="28"/>
                <w:szCs w:val="28"/>
              </w:rPr>
              <w:br/>
            </w:r>
            <w:r w:rsidRPr="00704F93">
              <w:rPr>
                <w:rFonts w:ascii="Times New Roman" w:eastAsia="Times New Roman" w:hAnsi="Times New Roman" w:cs="Times New Roman"/>
                <w:i/>
                <w:sz w:val="28"/>
                <w:szCs w:val="28"/>
              </w:rPr>
              <w:t>(Chữ ký, dấu)</w:t>
            </w:r>
            <w:r w:rsidRPr="00704F93">
              <w:rPr>
                <w:rFonts w:ascii="Times New Roman" w:eastAsia="Times New Roman" w:hAnsi="Times New Roman" w:cs="Times New Roman"/>
                <w:i/>
                <w:sz w:val="28"/>
                <w:szCs w:val="28"/>
              </w:rPr>
              <w:br/>
            </w:r>
          </w:p>
          <w:p w:rsidR="004248C1" w:rsidRDefault="004248C1">
            <w:pPr>
              <w:jc w:val="center"/>
              <w:rPr>
                <w:rFonts w:ascii="Times New Roman" w:eastAsia="Times New Roman" w:hAnsi="Times New Roman" w:cs="Times New Roman"/>
                <w:b/>
                <w:sz w:val="14"/>
                <w:szCs w:val="28"/>
                <w:lang w:val="en-US"/>
              </w:rPr>
            </w:pPr>
          </w:p>
          <w:p w:rsidR="004248C1" w:rsidRDefault="00704F93">
            <w:pPr>
              <w:jc w:val="center"/>
              <w:rPr>
                <w:rFonts w:ascii="Times New Roman" w:eastAsia="Times New Roman" w:hAnsi="Times New Roman" w:cs="Times New Roman"/>
                <w:b/>
                <w:sz w:val="28"/>
                <w:szCs w:val="28"/>
              </w:rPr>
            </w:pPr>
            <w:r w:rsidRPr="00704F93">
              <w:rPr>
                <w:rFonts w:ascii="Times New Roman" w:eastAsia="Times New Roman" w:hAnsi="Times New Roman" w:cs="Times New Roman"/>
                <w:b/>
                <w:sz w:val="28"/>
                <w:szCs w:val="28"/>
              </w:rPr>
              <w:t>Họ và tên</w:t>
            </w:r>
          </w:p>
        </w:tc>
      </w:tr>
    </w:tbl>
    <w:p w:rsidR="004248C1" w:rsidRDefault="004248C1">
      <w:pPr>
        <w:tabs>
          <w:tab w:val="right" w:leader="dot" w:pos="8640"/>
        </w:tabs>
        <w:rPr>
          <w:rFonts w:ascii="Times New Roman" w:hAnsi="Times New Roman" w:cs="Times New Roman"/>
          <w:b/>
          <w:i/>
          <w:lang w:val="en-US"/>
        </w:rPr>
      </w:pPr>
    </w:p>
    <w:p w:rsidR="004248C1" w:rsidRDefault="00704F93">
      <w:pPr>
        <w:tabs>
          <w:tab w:val="right" w:leader="dot" w:pos="8640"/>
        </w:tabs>
        <w:jc w:val="both"/>
        <w:rPr>
          <w:rFonts w:ascii="Times New Roman" w:hAnsi="Times New Roman" w:cs="Times New Roman"/>
          <w:b/>
          <w:i/>
        </w:rPr>
      </w:pPr>
      <w:r w:rsidRPr="00704F93">
        <w:rPr>
          <w:rFonts w:ascii="Times New Roman" w:hAnsi="Times New Roman" w:cs="Times New Roman"/>
          <w:b/>
          <w:i/>
        </w:rPr>
        <w:lastRenderedPageBreak/>
        <w:t>Ghi ch</w:t>
      </w:r>
      <w:r w:rsidRPr="00704F93">
        <w:rPr>
          <w:rFonts w:ascii="Times New Roman" w:hAnsi="Times New Roman" w:cs="Times New Roman"/>
          <w:b/>
          <w:i/>
          <w:lang w:val="en-US"/>
        </w:rPr>
        <w:t>ú</w:t>
      </w:r>
      <w:r w:rsidRPr="00704F93">
        <w:rPr>
          <w:rFonts w:ascii="Times New Roman" w:hAnsi="Times New Roman" w:cs="Times New Roman"/>
          <w:b/>
          <w:i/>
        </w:rPr>
        <w:t>:</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lang w:val="en-US"/>
        </w:rPr>
        <w:t xml:space="preserve">(1) </w:t>
      </w:r>
      <w:r w:rsidRPr="00704F93">
        <w:rPr>
          <w:rFonts w:ascii="Times New Roman" w:hAnsi="Times New Roman" w:cs="Times New Roman"/>
        </w:rPr>
        <w:t>Năm ban hành.</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 xml:space="preserve">(2) </w:t>
      </w:r>
      <w:r w:rsidR="00D20153">
        <w:rPr>
          <w:rFonts w:ascii="Times New Roman" w:hAnsi="Times New Roman" w:cs="Times New Roman"/>
          <w:lang w:val="en-US"/>
        </w:rPr>
        <w:t>Số ký hiệu, t</w:t>
      </w:r>
      <w:r w:rsidRPr="00704F93">
        <w:rPr>
          <w:rFonts w:ascii="Times New Roman" w:hAnsi="Times New Roman" w:cs="Times New Roman"/>
        </w:rPr>
        <w:t>ên nghị định được sửa đổi, bổ sung.</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 xml:space="preserve">(3) Căn cứ </w:t>
      </w:r>
      <w:r w:rsidRPr="00704F93">
        <w:rPr>
          <w:rFonts w:ascii="Times New Roman" w:hAnsi="Times New Roman" w:cs="Times New Roman"/>
          <w:lang w:val="en-US"/>
        </w:rPr>
        <w:t>khác</w:t>
      </w:r>
      <w:r w:rsidRPr="00704F93">
        <w:rPr>
          <w:rFonts w:ascii="Times New Roman" w:hAnsi="Times New Roman" w:cs="Times New Roman"/>
        </w:rPr>
        <w:t xml:space="preserve"> để ban hành</w:t>
      </w:r>
      <w:r w:rsidRPr="00704F93">
        <w:rPr>
          <w:rFonts w:ascii="Times New Roman" w:hAnsi="Times New Roman" w:cs="Times New Roman"/>
          <w:lang w:val="en-US"/>
        </w:rPr>
        <w:t>,</w:t>
      </w:r>
      <w:r w:rsidRPr="00704F93">
        <w:rPr>
          <w:rFonts w:ascii="Times New Roman" w:hAnsi="Times New Roman" w:cs="Times New Roman"/>
        </w:rPr>
        <w:t xml:space="preserve"> ghi đầy đủ tên loại văn bản, số, ký hiệu, cơ quan ban hành, ngày tháng năm ban hành văn bản và tên gọi của văn bản (riêng luật, pháp lệnh không ghi số, ký hiệu, cơ quan ban hành).</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 xml:space="preserve">(4) Bộ trưởng, Thủ trưởng cơ quan ngang bộ </w:t>
      </w:r>
      <w:r w:rsidR="00D20153">
        <w:rPr>
          <w:rFonts w:ascii="Times New Roman" w:hAnsi="Times New Roman" w:cs="Times New Roman"/>
          <w:lang w:val="en-US"/>
        </w:rPr>
        <w:t xml:space="preserve">chủ trì </w:t>
      </w:r>
      <w:r w:rsidRPr="00704F93">
        <w:rPr>
          <w:rFonts w:ascii="Times New Roman" w:hAnsi="Times New Roman" w:cs="Times New Roman"/>
        </w:rPr>
        <w:t>soạn thảo nghị định.</w:t>
      </w:r>
    </w:p>
    <w:p w:rsidR="004248C1" w:rsidRDefault="00704F93">
      <w:pPr>
        <w:tabs>
          <w:tab w:val="right" w:leader="dot" w:pos="8640"/>
        </w:tabs>
        <w:jc w:val="both"/>
        <w:rPr>
          <w:rFonts w:ascii="Times New Roman" w:hAnsi="Times New Roman" w:cs="Times New Roman"/>
          <w:lang w:val="en-US"/>
        </w:rPr>
      </w:pPr>
      <w:r w:rsidRPr="00704F93">
        <w:rPr>
          <w:rFonts w:ascii="Times New Roman" w:hAnsi="Times New Roman" w:cs="Times New Roman"/>
        </w:rPr>
        <w:t xml:space="preserve">(5) </w:t>
      </w:r>
      <w:r w:rsidR="00044A41">
        <w:rPr>
          <w:rFonts w:ascii="Times New Roman" w:hAnsi="Times New Roman" w:cs="Times New Roman"/>
          <w:lang w:val="en-US"/>
        </w:rPr>
        <w:t>Trường hợp Phó Thủ tướng đượ</w:t>
      </w:r>
      <w:r w:rsidR="00F703C3">
        <w:rPr>
          <w:rFonts w:ascii="Times New Roman" w:hAnsi="Times New Roman" w:cs="Times New Roman"/>
          <w:lang w:val="en-US"/>
        </w:rPr>
        <w:t>c giao ký thay Thủ tướng Chính phủ thì ghi chữ viết tắt “KT.” vào trước Thủ tướng, bên dưới ghi Phó Thủ tướng.</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(6) Chữ viết tắt tên đơn vị thuộc Văn phòng Chính phủ phối hợp trình dự thảo nghị định và số lượng bản lưu.</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 xml:space="preserve">(7) </w:t>
      </w:r>
      <w:r w:rsidRPr="00704F93">
        <w:rPr>
          <w:rFonts w:ascii="Times New Roman" w:hAnsi="Times New Roman" w:cs="Times New Roman"/>
          <w:color w:val="auto"/>
        </w:rPr>
        <w:t>Ký hiệu người soạn thảo văn bản và số lượng bản phát hành (nếu cần).</w:t>
      </w:r>
    </w:p>
    <w:p w:rsidR="00AE2737" w:rsidRDefault="00AE2737" w:rsidP="007A43E1">
      <w:pPr>
        <w:tabs>
          <w:tab w:val="right" w:leader="dot" w:pos="8640"/>
        </w:tabs>
        <w:spacing w:beforeLines="60" w:before="144" w:afterLines="60" w:after="144"/>
        <w:rPr>
          <w:rFonts w:ascii="Times New Roman" w:hAnsi="Times New Roman" w:cs="Times New Roman"/>
          <w:sz w:val="27"/>
          <w:szCs w:val="27"/>
        </w:rPr>
      </w:pPr>
    </w:p>
    <w:p w:rsidR="004212C9" w:rsidRDefault="0078797A" w:rsidP="004212C9">
      <w:pPr>
        <w:tabs>
          <w:tab w:val="right" w:leader="dot" w:pos="8640"/>
        </w:tabs>
        <w:jc w:val="both"/>
        <w:rPr>
          <w:rFonts w:ascii="Times New Roman" w:hAnsi="Times New Roman" w:cs="Times New Roman"/>
          <w:b/>
          <w:sz w:val="28"/>
          <w:szCs w:val="28"/>
          <w:lang w:val="en-US"/>
        </w:rPr>
      </w:pPr>
      <w:bookmarkStart w:id="29" w:name="loai_30"/>
      <w:r>
        <w:rPr>
          <w:rFonts w:ascii="Times New Roman" w:hAnsi="Times New Roman" w:cs="Times New Roman"/>
          <w:b/>
          <w:sz w:val="27"/>
          <w:szCs w:val="27"/>
        </w:rPr>
        <w:br w:type="page"/>
      </w:r>
      <w:r w:rsidR="00704F93" w:rsidRPr="00704F93">
        <w:rPr>
          <w:rFonts w:ascii="Times New Roman" w:hAnsi="Times New Roman" w:cs="Times New Roman"/>
          <w:b/>
          <w:sz w:val="28"/>
          <w:szCs w:val="28"/>
        </w:rPr>
        <w:lastRenderedPageBreak/>
        <w:t xml:space="preserve">Mẫu số 29. Nghị định </w:t>
      </w:r>
      <w:r w:rsidR="00704F93" w:rsidRPr="00704F93">
        <w:rPr>
          <w:rFonts w:ascii="Times New Roman" w:hAnsi="Times New Roman" w:cs="Times New Roman"/>
          <w:b/>
          <w:sz w:val="28"/>
          <w:szCs w:val="28"/>
          <w:lang w:val="en-US"/>
        </w:rPr>
        <w:t xml:space="preserve">của Chính phủ </w:t>
      </w:r>
      <w:r w:rsidR="00704F93" w:rsidRPr="00704F93">
        <w:rPr>
          <w:rFonts w:ascii="Times New Roman" w:hAnsi="Times New Roman" w:cs="Times New Roman"/>
          <w:b/>
          <w:sz w:val="28"/>
          <w:szCs w:val="28"/>
        </w:rPr>
        <w:t>sửa đổi, bổ sung một số điều của Quy định/Quy chế/Điều lệ/Danh mục</w:t>
      </w:r>
      <w:r w:rsidR="001E3932">
        <w:rPr>
          <w:rFonts w:ascii="Times New Roman" w:hAnsi="Times New Roman" w:cs="Times New Roman"/>
          <w:b/>
          <w:sz w:val="28"/>
          <w:szCs w:val="28"/>
        </w:rPr>
        <w:t>…</w:t>
      </w:r>
      <w:bookmarkEnd w:id="29"/>
    </w:p>
    <w:p w:rsidR="004212C9" w:rsidRDefault="00704F93" w:rsidP="004212C9">
      <w:pPr>
        <w:tabs>
          <w:tab w:val="right" w:leader="dot" w:pos="8640"/>
        </w:tabs>
        <w:jc w:val="both"/>
        <w:rPr>
          <w:rFonts w:ascii="Times New Roman" w:hAnsi="Times New Roman" w:cs="Times New Roman"/>
          <w:b/>
          <w:sz w:val="12"/>
          <w:szCs w:val="28"/>
          <w:vertAlign w:val="superscript"/>
          <w:lang w:val="en-US"/>
        </w:rPr>
      </w:pPr>
      <w:r w:rsidRPr="00704F93">
        <w:rPr>
          <w:rFonts w:ascii="Times New Roman" w:hAnsi="Times New Roman" w:cs="Times New Roman"/>
          <w:b/>
          <w:sz w:val="12"/>
          <w:szCs w:val="28"/>
          <w:vertAlign w:val="superscript"/>
          <w:lang w:val="en-US"/>
        </w:rPr>
        <w:t>____________________________________________________________________________________________________________________________________________</w:t>
      </w:r>
      <w:r w:rsidR="007C1C1B">
        <w:rPr>
          <w:rFonts w:ascii="Times New Roman" w:hAnsi="Times New Roman" w:cs="Times New Roman"/>
          <w:b/>
          <w:sz w:val="12"/>
          <w:szCs w:val="28"/>
          <w:vertAlign w:val="superscript"/>
          <w:lang w:val="en-US"/>
        </w:rPr>
        <w:t>________________________________________________</w:t>
      </w:r>
      <w:r w:rsidRPr="00704F93">
        <w:rPr>
          <w:rFonts w:ascii="Times New Roman" w:hAnsi="Times New Roman" w:cs="Times New Roman"/>
          <w:b/>
          <w:sz w:val="12"/>
          <w:szCs w:val="28"/>
          <w:vertAlign w:val="superscript"/>
          <w:lang w:val="en-US"/>
        </w:rPr>
        <w:t>_________</w:t>
      </w:r>
    </w:p>
    <w:p w:rsidR="004212C9" w:rsidRDefault="004212C9" w:rsidP="004212C9">
      <w:pPr>
        <w:tabs>
          <w:tab w:val="right" w:leader="dot" w:pos="8640"/>
        </w:tabs>
        <w:jc w:val="both"/>
        <w:rPr>
          <w:rFonts w:ascii="Times New Roman" w:hAnsi="Times New Roman" w:cs="Times New Roman"/>
          <w:b/>
          <w:sz w:val="2"/>
          <w:szCs w:val="28"/>
          <w:vertAlign w:val="superscript"/>
          <w:lang w:val="en-US"/>
        </w:rPr>
      </w:pPr>
    </w:p>
    <w:p w:rsidR="004212C9" w:rsidRDefault="004212C9" w:rsidP="004212C9">
      <w:pPr>
        <w:tabs>
          <w:tab w:val="right" w:leader="dot" w:pos="8640"/>
        </w:tabs>
        <w:jc w:val="both"/>
        <w:rPr>
          <w:rFonts w:ascii="Times New Roman" w:hAnsi="Times New Roman" w:cs="Times New Roman"/>
          <w:b/>
          <w:sz w:val="2"/>
          <w:szCs w:val="28"/>
          <w:lang w:val="en-US"/>
        </w:rPr>
      </w:pPr>
    </w:p>
    <w:tbl>
      <w:tblPr>
        <w:tblW w:w="9464" w:type="dxa"/>
        <w:tblLook w:val="01E0" w:firstRow="1" w:lastRow="1" w:firstColumn="1" w:lastColumn="1" w:noHBand="0" w:noVBand="0"/>
      </w:tblPr>
      <w:tblGrid>
        <w:gridCol w:w="3348"/>
        <w:gridCol w:w="6116"/>
      </w:tblGrid>
      <w:tr w:rsidR="00EE5D1B" w:rsidRPr="00EE5D1B" w:rsidTr="00D95E01">
        <w:trPr>
          <w:trHeight w:val="1086"/>
        </w:trPr>
        <w:tc>
          <w:tcPr>
            <w:tcW w:w="3348" w:type="dxa"/>
          </w:tcPr>
          <w:p w:rsidR="00AC073A" w:rsidRDefault="00704F93">
            <w:pPr>
              <w:jc w:val="center"/>
              <w:rPr>
                <w:rFonts w:ascii="Times New Roman" w:eastAsia="Times New Roman" w:hAnsi="Times New Roman" w:cs="Times New Roman"/>
                <w:b/>
                <w:sz w:val="26"/>
                <w:szCs w:val="28"/>
                <w:vertAlign w:val="superscript"/>
                <w:lang w:val="en-US"/>
              </w:rPr>
            </w:pPr>
            <w:r w:rsidRPr="00704F93">
              <w:rPr>
                <w:rFonts w:ascii="Times New Roman" w:eastAsia="Times New Roman" w:hAnsi="Times New Roman" w:cs="Times New Roman"/>
                <w:b/>
                <w:sz w:val="26"/>
                <w:szCs w:val="28"/>
              </w:rPr>
              <w:t>CHÍNH PHỦ</w:t>
            </w:r>
            <w:r w:rsidRPr="00704F93">
              <w:rPr>
                <w:rFonts w:ascii="Times New Roman" w:eastAsia="Times New Roman" w:hAnsi="Times New Roman" w:cs="Times New Roman"/>
                <w:b/>
                <w:sz w:val="26"/>
                <w:szCs w:val="28"/>
              </w:rPr>
              <w:br/>
            </w:r>
            <w:r w:rsidR="00EE5D1B">
              <w:rPr>
                <w:rFonts w:ascii="Times New Roman" w:eastAsia="Times New Roman" w:hAnsi="Times New Roman" w:cs="Times New Roman"/>
                <w:b/>
                <w:sz w:val="26"/>
                <w:szCs w:val="28"/>
                <w:vertAlign w:val="superscript"/>
                <w:lang w:val="en-US"/>
              </w:rPr>
              <w:t>________</w:t>
            </w:r>
          </w:p>
          <w:p w:rsidR="00AC073A" w:rsidRDefault="00AC073A">
            <w:pPr>
              <w:jc w:val="center"/>
              <w:rPr>
                <w:rFonts w:ascii="Times New Roman" w:eastAsia="Times New Roman" w:hAnsi="Times New Roman" w:cs="Times New Roman"/>
                <w:sz w:val="26"/>
                <w:szCs w:val="28"/>
                <w:lang w:val="en-US"/>
              </w:rPr>
            </w:pPr>
          </w:p>
          <w:p w:rsidR="00AC073A" w:rsidRDefault="00704F93">
            <w:pPr>
              <w:jc w:val="center"/>
              <w:rPr>
                <w:rFonts w:ascii="Times New Roman" w:eastAsia="Times New Roman" w:hAnsi="Times New Roman" w:cs="Times New Roman"/>
                <w:b/>
                <w:sz w:val="28"/>
                <w:szCs w:val="28"/>
              </w:rPr>
            </w:pPr>
            <w:r w:rsidRPr="00704F93">
              <w:rPr>
                <w:rFonts w:ascii="Times New Roman" w:eastAsia="Times New Roman" w:hAnsi="Times New Roman" w:cs="Times New Roman"/>
                <w:sz w:val="26"/>
                <w:szCs w:val="28"/>
              </w:rPr>
              <w:t>S</w:t>
            </w:r>
            <w:r w:rsidRPr="00704F93">
              <w:rPr>
                <w:rFonts w:ascii="Times New Roman" w:eastAsia="Times New Roman" w:hAnsi="Times New Roman" w:cs="Times New Roman"/>
                <w:sz w:val="26"/>
                <w:szCs w:val="28"/>
                <w:lang w:val="en-US"/>
              </w:rPr>
              <w:t>ố</w:t>
            </w:r>
            <w:r w:rsidRPr="00704F93">
              <w:rPr>
                <w:rFonts w:ascii="Times New Roman" w:eastAsia="Times New Roman" w:hAnsi="Times New Roman" w:cs="Times New Roman"/>
                <w:sz w:val="26"/>
                <w:szCs w:val="28"/>
              </w:rPr>
              <w:t>:.../20...(1).../NĐ-CP</w:t>
            </w:r>
          </w:p>
        </w:tc>
        <w:tc>
          <w:tcPr>
            <w:tcW w:w="6116" w:type="dxa"/>
          </w:tcPr>
          <w:p w:rsidR="00AC073A" w:rsidRDefault="00704F93">
            <w:pPr>
              <w:jc w:val="center"/>
              <w:rPr>
                <w:rFonts w:ascii="Times New Roman" w:eastAsia="Times New Roman" w:hAnsi="Times New Roman" w:cs="Times New Roman"/>
                <w:sz w:val="28"/>
                <w:szCs w:val="28"/>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8"/>
                <w:szCs w:val="28"/>
              </w:rPr>
              <w:br/>
              <w:t xml:space="preserve">Độc lập - Tự do - Hạnh phúc </w:t>
            </w:r>
          </w:p>
          <w:p w:rsidR="00AC073A" w:rsidRDefault="00EE5D1B">
            <w:pPr>
              <w:jc w:val="center"/>
              <w:rPr>
                <w:rFonts w:ascii="Times New Roman" w:eastAsia="Times New Roman" w:hAnsi="Times New Roman" w:cs="Times New Roman"/>
                <w:i/>
                <w:sz w:val="28"/>
                <w:szCs w:val="28"/>
                <w:vertAlign w:val="superscript"/>
                <w:lang w:val="en-US"/>
              </w:rPr>
            </w:pPr>
            <w:r>
              <w:rPr>
                <w:rFonts w:ascii="Times New Roman" w:eastAsia="Times New Roman" w:hAnsi="Times New Roman" w:cs="Times New Roman"/>
                <w:i/>
                <w:sz w:val="28"/>
                <w:szCs w:val="28"/>
                <w:vertAlign w:val="superscript"/>
                <w:lang w:val="en-US"/>
              </w:rPr>
              <w:t>________________________________________</w:t>
            </w:r>
          </w:p>
          <w:p w:rsidR="00AC073A" w:rsidRPr="00C6644D" w:rsidRDefault="00704F93">
            <w:pPr>
              <w:jc w:val="center"/>
              <w:rPr>
                <w:rFonts w:ascii="Times New Roman" w:eastAsia="Times New Roman" w:hAnsi="Times New Roman" w:cs="Times New Roman"/>
                <w:sz w:val="28"/>
                <w:szCs w:val="28"/>
                <w:lang w:val="en-US"/>
              </w:rPr>
            </w:pPr>
            <w:r w:rsidRPr="00704F93">
              <w:rPr>
                <w:rFonts w:ascii="Times New Roman" w:eastAsia="Times New Roman" w:hAnsi="Times New Roman" w:cs="Times New Roman"/>
                <w:i/>
                <w:sz w:val="28"/>
                <w:szCs w:val="28"/>
              </w:rPr>
              <w:t>Hà Nội, ngày ... tháng ... năm 20</w:t>
            </w:r>
            <w:r w:rsidR="00C6644D">
              <w:rPr>
                <w:rFonts w:ascii="Times New Roman" w:eastAsia="Times New Roman" w:hAnsi="Times New Roman" w:cs="Times New Roman"/>
                <w:i/>
                <w:sz w:val="28"/>
                <w:szCs w:val="28"/>
                <w:lang w:val="en-US"/>
              </w:rPr>
              <w:t xml:space="preserve"> </w:t>
            </w:r>
            <w:r w:rsidRPr="00704F93">
              <w:rPr>
                <w:rFonts w:ascii="Times New Roman" w:eastAsia="Times New Roman" w:hAnsi="Times New Roman" w:cs="Times New Roman"/>
                <w:i/>
                <w:szCs w:val="28"/>
              </w:rPr>
              <w:t>.</w:t>
            </w:r>
            <w:r w:rsidR="00C6644D">
              <w:rPr>
                <w:rFonts w:ascii="Times New Roman" w:eastAsia="Times New Roman" w:hAnsi="Times New Roman" w:cs="Times New Roman"/>
                <w:i/>
                <w:szCs w:val="28"/>
                <w:lang w:val="en-US"/>
              </w:rPr>
              <w:t>.</w:t>
            </w:r>
            <w:r w:rsidRPr="00704F93">
              <w:rPr>
                <w:rFonts w:ascii="Times New Roman" w:eastAsia="Times New Roman" w:hAnsi="Times New Roman" w:cs="Times New Roman"/>
                <w:i/>
                <w:szCs w:val="28"/>
              </w:rPr>
              <w:t>.(1)</w:t>
            </w:r>
            <w:r w:rsidRPr="00704F93">
              <w:rPr>
                <w:rFonts w:ascii="Times New Roman" w:eastAsia="Times New Roman" w:hAnsi="Times New Roman" w:cs="Times New Roman"/>
                <w:i/>
                <w:szCs w:val="28"/>
                <w:lang w:val="en-US"/>
              </w:rPr>
              <w:t xml:space="preserve"> </w:t>
            </w:r>
            <w:r w:rsidR="00C6644D">
              <w:rPr>
                <w:rFonts w:ascii="Times New Roman" w:eastAsia="Times New Roman" w:hAnsi="Times New Roman" w:cs="Times New Roman"/>
                <w:i/>
                <w:sz w:val="28"/>
                <w:szCs w:val="28"/>
              </w:rPr>
              <w:t>…</w:t>
            </w:r>
          </w:p>
        </w:tc>
      </w:tr>
    </w:tbl>
    <w:p w:rsidR="004248C1" w:rsidRDefault="004248C1">
      <w:pPr>
        <w:tabs>
          <w:tab w:val="right" w:leader="dot" w:pos="8640"/>
        </w:tabs>
        <w:jc w:val="center"/>
        <w:rPr>
          <w:rFonts w:ascii="Times New Roman" w:hAnsi="Times New Roman" w:cs="Times New Roman"/>
          <w:b/>
          <w:sz w:val="28"/>
          <w:szCs w:val="28"/>
          <w:lang w:val="en-US"/>
        </w:rPr>
      </w:pPr>
    </w:p>
    <w:p w:rsidR="004248C1" w:rsidRDefault="00704F93">
      <w:pPr>
        <w:tabs>
          <w:tab w:val="right" w:leader="dot" w:pos="8640"/>
        </w:tabs>
        <w:jc w:val="center"/>
        <w:rPr>
          <w:rFonts w:ascii="Times New Roman" w:hAnsi="Times New Roman" w:cs="Times New Roman"/>
          <w:b/>
          <w:sz w:val="28"/>
          <w:szCs w:val="28"/>
        </w:rPr>
      </w:pPr>
      <w:r w:rsidRPr="00704F93">
        <w:rPr>
          <w:rFonts w:ascii="Times New Roman" w:hAnsi="Times New Roman" w:cs="Times New Roman"/>
          <w:b/>
          <w:sz w:val="28"/>
          <w:szCs w:val="28"/>
        </w:rPr>
        <w:t>NGHỊ ĐỊNH</w:t>
      </w: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Bold" w:hAnsi="Times New Roman Bold" w:cs="Times New Roman"/>
          <w:b/>
          <w:spacing w:val="-6"/>
          <w:sz w:val="28"/>
          <w:szCs w:val="28"/>
        </w:rPr>
        <w:t>Sửa đổi, bổ sung một số điều của Quy định/Quy chế/Điều lệ/Danh mục….....</w:t>
      </w:r>
      <w:r w:rsidRPr="00704F93">
        <w:rPr>
          <w:rFonts w:ascii="Times New Roman" w:hAnsi="Times New Roman" w:cs="Times New Roman"/>
          <w:b/>
          <w:sz w:val="28"/>
          <w:szCs w:val="28"/>
        </w:rPr>
        <w:br/>
        <w:t>…………… ban hành kèm theo Nghị định</w:t>
      </w:r>
      <w:r w:rsidR="00F703C3">
        <w:rPr>
          <w:rFonts w:ascii="Times New Roman" w:hAnsi="Times New Roman" w:cs="Times New Roman"/>
          <w:b/>
          <w:sz w:val="28"/>
          <w:szCs w:val="28"/>
          <w:lang w:val="en-US"/>
        </w:rPr>
        <w:t xml:space="preserve"> </w:t>
      </w:r>
      <w:r w:rsidRPr="00704F93">
        <w:rPr>
          <w:rFonts w:ascii="Times New Roman" w:hAnsi="Times New Roman" w:cs="Times New Roman"/>
          <w:b/>
          <w:sz w:val="28"/>
          <w:szCs w:val="28"/>
        </w:rPr>
        <w:t>...</w:t>
      </w:r>
      <w:r w:rsidRPr="00704F93">
        <w:rPr>
          <w:rFonts w:ascii="Times New Roman" w:hAnsi="Times New Roman" w:cs="Times New Roman"/>
          <w:b/>
          <w:szCs w:val="28"/>
        </w:rPr>
        <w:t xml:space="preserve"> (2) </w:t>
      </w:r>
      <w:r w:rsidRPr="00704F93">
        <w:rPr>
          <w:rFonts w:ascii="Times New Roman" w:hAnsi="Times New Roman" w:cs="Times New Roman"/>
          <w:b/>
          <w:sz w:val="28"/>
          <w:szCs w:val="28"/>
        </w:rPr>
        <w:t>...</w:t>
      </w:r>
      <w:r w:rsidRPr="00704F93">
        <w:rPr>
          <w:rFonts w:ascii="Times New Roman" w:hAnsi="Times New Roman" w:cs="Times New Roman"/>
          <w:b/>
          <w:sz w:val="28"/>
          <w:szCs w:val="28"/>
          <w:lang w:val="en-US"/>
        </w:rPr>
        <w:t>.........</w:t>
      </w:r>
    </w:p>
    <w:p w:rsidR="004248C1" w:rsidRDefault="00EE5D1B">
      <w:pPr>
        <w:tabs>
          <w:tab w:val="right" w:leader="dot" w:pos="8640"/>
        </w:tabs>
        <w:jc w:val="center"/>
        <w:rPr>
          <w:rFonts w:ascii="Times New Roman" w:hAnsi="Times New Roman" w:cs="Times New Roman"/>
          <w:b/>
          <w:sz w:val="28"/>
          <w:szCs w:val="28"/>
          <w:vertAlign w:val="superscript"/>
          <w:lang w:val="en-US"/>
        </w:rPr>
      </w:pPr>
      <w:r>
        <w:rPr>
          <w:rFonts w:ascii="Times New Roman" w:hAnsi="Times New Roman" w:cs="Times New Roman"/>
          <w:b/>
          <w:sz w:val="28"/>
          <w:szCs w:val="28"/>
          <w:vertAlign w:val="superscript"/>
          <w:lang w:val="en-US"/>
        </w:rPr>
        <w:t>____________</w:t>
      </w:r>
    </w:p>
    <w:p w:rsidR="004248C1" w:rsidRDefault="004248C1">
      <w:pPr>
        <w:tabs>
          <w:tab w:val="right" w:leader="dot" w:pos="8640"/>
        </w:tabs>
        <w:jc w:val="center"/>
        <w:rPr>
          <w:rFonts w:ascii="Times New Roman" w:hAnsi="Times New Roman" w:cs="Times New Roman"/>
          <w:b/>
          <w:sz w:val="10"/>
          <w:szCs w:val="28"/>
          <w:vertAlign w:val="superscript"/>
          <w:lang w:val="en-US"/>
        </w:rPr>
      </w:pPr>
    </w:p>
    <w:p w:rsidR="004248C1" w:rsidRDefault="00704F93">
      <w:pPr>
        <w:tabs>
          <w:tab w:val="right" w:leader="dot" w:pos="8789"/>
        </w:tabs>
        <w:spacing w:before="60"/>
        <w:ind w:firstLine="567"/>
        <w:jc w:val="both"/>
        <w:rPr>
          <w:rFonts w:ascii="Times New Roman" w:hAnsi="Times New Roman" w:cs="Times New Roman"/>
          <w:i/>
          <w:sz w:val="28"/>
          <w:szCs w:val="28"/>
        </w:rPr>
      </w:pPr>
      <w:r w:rsidRPr="00704F93">
        <w:rPr>
          <w:rFonts w:ascii="Times New Roman" w:hAnsi="Times New Roman" w:cs="Times New Roman"/>
          <w:i/>
          <w:sz w:val="28"/>
          <w:szCs w:val="28"/>
        </w:rPr>
        <w:t>Căn cứ Luật Tổ chức Chính phủ ngày ... tháng ... năm…………</w:t>
      </w:r>
      <w:r w:rsidR="00EE5D1B">
        <w:rPr>
          <w:rFonts w:ascii="Times New Roman" w:hAnsi="Times New Roman" w:cs="Times New Roman"/>
          <w:i/>
          <w:sz w:val="28"/>
          <w:szCs w:val="28"/>
          <w:lang w:val="en-US"/>
        </w:rPr>
        <w:t>...</w:t>
      </w:r>
      <w:r w:rsidRPr="00704F93">
        <w:rPr>
          <w:rFonts w:ascii="Times New Roman" w:hAnsi="Times New Roman" w:cs="Times New Roman"/>
          <w:i/>
          <w:sz w:val="28"/>
          <w:szCs w:val="28"/>
        </w:rPr>
        <w:t>…….</w:t>
      </w:r>
      <w:r w:rsidR="00C6644D">
        <w:rPr>
          <w:rFonts w:ascii="Times New Roman" w:hAnsi="Times New Roman" w:cs="Times New Roman"/>
          <w:i/>
          <w:sz w:val="28"/>
          <w:szCs w:val="28"/>
          <w:lang w:val="en-US"/>
        </w:rPr>
        <w:t>.</w:t>
      </w:r>
      <w:r w:rsidRPr="00704F93">
        <w:rPr>
          <w:rFonts w:ascii="Times New Roman" w:hAnsi="Times New Roman" w:cs="Times New Roman"/>
          <w:i/>
          <w:sz w:val="28"/>
          <w:szCs w:val="28"/>
          <w:lang w:val="en-US"/>
        </w:rPr>
        <w:t>...</w:t>
      </w:r>
      <w:r w:rsidRPr="00704F93">
        <w:rPr>
          <w:rFonts w:ascii="Times New Roman" w:hAnsi="Times New Roman" w:cs="Times New Roman"/>
          <w:i/>
          <w:sz w:val="28"/>
          <w:szCs w:val="28"/>
        </w:rPr>
        <w:t>;</w:t>
      </w:r>
    </w:p>
    <w:p w:rsidR="004248C1" w:rsidRDefault="00704F93">
      <w:pPr>
        <w:tabs>
          <w:tab w:val="right" w:leader="dot" w:pos="8789"/>
        </w:tabs>
        <w:spacing w:before="60"/>
        <w:ind w:firstLine="567"/>
        <w:jc w:val="both"/>
        <w:rPr>
          <w:rFonts w:ascii="Times New Roman" w:hAnsi="Times New Roman" w:cs="Times New Roman"/>
          <w:i/>
          <w:sz w:val="28"/>
          <w:szCs w:val="28"/>
        </w:rPr>
      </w:pPr>
      <w:r w:rsidRPr="00704F93">
        <w:rPr>
          <w:rFonts w:ascii="Times New Roman" w:hAnsi="Times New Roman" w:cs="Times New Roman"/>
          <w:i/>
          <w:sz w:val="28"/>
          <w:szCs w:val="28"/>
        </w:rPr>
        <w:t>Căn cứ ……………………………………….</w:t>
      </w:r>
      <w:r w:rsidRPr="00704F93">
        <w:rPr>
          <w:rFonts w:ascii="Times New Roman" w:hAnsi="Times New Roman" w:cs="Times New Roman"/>
          <w:i/>
          <w:sz w:val="28"/>
          <w:szCs w:val="28"/>
          <w:lang w:val="en-US"/>
        </w:rPr>
        <w:t>..........</w:t>
      </w:r>
      <w:r w:rsidR="00100A24">
        <w:rPr>
          <w:rFonts w:ascii="Times New Roman" w:hAnsi="Times New Roman" w:cs="Times New Roman"/>
          <w:i/>
          <w:sz w:val="28"/>
          <w:szCs w:val="28"/>
          <w:lang w:val="en-US"/>
        </w:rPr>
        <w:t xml:space="preserve"> </w:t>
      </w:r>
      <w:r w:rsidRPr="00704F93">
        <w:rPr>
          <w:rFonts w:ascii="Times New Roman" w:hAnsi="Times New Roman" w:cs="Times New Roman"/>
          <w:i/>
          <w:szCs w:val="28"/>
        </w:rPr>
        <w:t>(3)</w:t>
      </w:r>
      <w:r w:rsidRPr="00704F93">
        <w:rPr>
          <w:rFonts w:ascii="Times New Roman" w:hAnsi="Times New Roman" w:cs="Times New Roman"/>
          <w:i/>
          <w:szCs w:val="28"/>
          <w:lang w:val="en-US"/>
        </w:rPr>
        <w:t xml:space="preserve"> </w:t>
      </w:r>
      <w:r w:rsidRPr="00704F93">
        <w:rPr>
          <w:rFonts w:ascii="Times New Roman" w:hAnsi="Times New Roman" w:cs="Times New Roman"/>
          <w:i/>
          <w:sz w:val="28"/>
          <w:szCs w:val="28"/>
        </w:rPr>
        <w:tab/>
        <w:t>;</w:t>
      </w:r>
    </w:p>
    <w:p w:rsidR="004248C1" w:rsidRDefault="00704F93">
      <w:pPr>
        <w:tabs>
          <w:tab w:val="right" w:leader="dot" w:pos="8789"/>
        </w:tabs>
        <w:spacing w:before="60"/>
        <w:ind w:firstLine="567"/>
        <w:jc w:val="both"/>
        <w:rPr>
          <w:rFonts w:ascii="Times New Roman" w:hAnsi="Times New Roman" w:cs="Times New Roman"/>
          <w:i/>
          <w:sz w:val="28"/>
          <w:szCs w:val="28"/>
        </w:rPr>
      </w:pPr>
      <w:r w:rsidRPr="00704F93">
        <w:rPr>
          <w:rFonts w:ascii="Times New Roman" w:hAnsi="Times New Roman" w:cs="Times New Roman"/>
          <w:i/>
          <w:sz w:val="28"/>
          <w:szCs w:val="28"/>
        </w:rPr>
        <w:t>Theo đề nghị của …………………………………..</w:t>
      </w:r>
      <w:r w:rsidR="00100A24">
        <w:rPr>
          <w:rFonts w:ascii="Times New Roman" w:hAnsi="Times New Roman" w:cs="Times New Roman"/>
          <w:i/>
          <w:sz w:val="28"/>
          <w:szCs w:val="28"/>
          <w:lang w:val="en-US"/>
        </w:rPr>
        <w:t xml:space="preserve"> </w:t>
      </w:r>
      <w:r w:rsidRPr="00704F93">
        <w:rPr>
          <w:rFonts w:ascii="Times New Roman" w:hAnsi="Times New Roman" w:cs="Times New Roman"/>
          <w:i/>
          <w:szCs w:val="28"/>
        </w:rPr>
        <w:t>(4)</w:t>
      </w:r>
      <w:r w:rsidRPr="00704F93">
        <w:rPr>
          <w:rFonts w:ascii="Times New Roman" w:hAnsi="Times New Roman" w:cs="Times New Roman"/>
          <w:i/>
          <w:szCs w:val="28"/>
          <w:lang w:val="en-US"/>
        </w:rPr>
        <w:t xml:space="preserve"> </w:t>
      </w:r>
      <w:r w:rsidRPr="00704F93">
        <w:rPr>
          <w:rFonts w:ascii="Times New Roman" w:hAnsi="Times New Roman" w:cs="Times New Roman"/>
          <w:i/>
          <w:sz w:val="28"/>
          <w:szCs w:val="28"/>
        </w:rPr>
        <w:tab/>
        <w:t>;</w:t>
      </w:r>
    </w:p>
    <w:p w:rsidR="004248C1" w:rsidRDefault="00704F93">
      <w:pPr>
        <w:tabs>
          <w:tab w:val="right" w:leader="dot" w:pos="8789"/>
        </w:tabs>
        <w:spacing w:before="60"/>
        <w:ind w:firstLine="567"/>
        <w:jc w:val="both"/>
        <w:rPr>
          <w:rFonts w:ascii="Times New Roman" w:hAnsi="Times New Roman" w:cs="Times New Roman"/>
          <w:i/>
          <w:sz w:val="28"/>
          <w:szCs w:val="28"/>
        </w:rPr>
      </w:pPr>
      <w:r w:rsidRPr="00704F93">
        <w:rPr>
          <w:rFonts w:ascii="Times New Roman" w:hAnsi="Times New Roman" w:cs="Times New Roman"/>
          <w:i/>
          <w:sz w:val="28"/>
          <w:szCs w:val="28"/>
        </w:rPr>
        <w:t xml:space="preserve">Chính phủ ban hành Nghị định </w:t>
      </w:r>
      <w:r w:rsidRPr="00704F93">
        <w:rPr>
          <w:rFonts w:ascii="Times New Roman" w:hAnsi="Times New Roman" w:cs="Times New Roman"/>
          <w:i/>
          <w:sz w:val="28"/>
          <w:szCs w:val="28"/>
          <w:lang w:val="en-US"/>
        </w:rPr>
        <w:t>..........................</w:t>
      </w:r>
      <w:r w:rsidR="00100A24">
        <w:rPr>
          <w:rFonts w:ascii="Times New Roman" w:hAnsi="Times New Roman" w:cs="Times New Roman"/>
          <w:i/>
          <w:sz w:val="28"/>
          <w:szCs w:val="28"/>
          <w:lang w:val="en-US"/>
        </w:rPr>
        <w:t xml:space="preserve"> </w:t>
      </w:r>
      <w:r w:rsidRPr="00704F93">
        <w:rPr>
          <w:rFonts w:ascii="Times New Roman" w:hAnsi="Times New Roman" w:cs="Times New Roman"/>
          <w:i/>
          <w:szCs w:val="28"/>
          <w:lang w:val="en-US"/>
        </w:rPr>
        <w:t xml:space="preserve">(2) </w:t>
      </w:r>
      <w:r w:rsidRPr="00704F93">
        <w:rPr>
          <w:rFonts w:ascii="Times New Roman" w:hAnsi="Times New Roman" w:cs="Times New Roman"/>
          <w:i/>
          <w:sz w:val="28"/>
          <w:szCs w:val="28"/>
        </w:rPr>
        <w:tab/>
      </w:r>
    </w:p>
    <w:p w:rsidR="004248C1" w:rsidRDefault="00704F93">
      <w:pPr>
        <w:tabs>
          <w:tab w:val="right" w:leader="dot" w:pos="7920"/>
          <w:tab w:val="right" w:leader="dot" w:pos="8789"/>
        </w:tabs>
        <w:spacing w:before="60"/>
        <w:ind w:firstLine="567"/>
        <w:jc w:val="both"/>
        <w:rPr>
          <w:rFonts w:ascii="Times New Roman" w:hAnsi="Times New Roman" w:cs="Times New Roman"/>
          <w:b/>
          <w:sz w:val="28"/>
          <w:szCs w:val="28"/>
          <w:lang w:val="en-US"/>
        </w:rPr>
      </w:pPr>
      <w:r w:rsidRPr="00704F93">
        <w:rPr>
          <w:rFonts w:ascii="Times New Roman" w:hAnsi="Times New Roman" w:cs="Times New Roman"/>
          <w:b/>
          <w:sz w:val="28"/>
          <w:szCs w:val="28"/>
        </w:rPr>
        <w:t xml:space="preserve">Điều 1. Sửa đổi, bổ sung một số điều của Quy định/Quy chế/Điều lệ/Danh mục... ban hành kèm theo Nghị định ... </w:t>
      </w:r>
      <w:r w:rsidRPr="00704F93">
        <w:rPr>
          <w:rFonts w:ascii="Times New Roman" w:hAnsi="Times New Roman" w:cs="Times New Roman"/>
          <w:b/>
          <w:szCs w:val="28"/>
        </w:rPr>
        <w:t xml:space="preserve">(2) </w:t>
      </w:r>
      <w:r w:rsidRPr="00704F93">
        <w:rPr>
          <w:rFonts w:ascii="Times New Roman" w:hAnsi="Times New Roman" w:cs="Times New Roman"/>
          <w:b/>
          <w:sz w:val="28"/>
          <w:szCs w:val="28"/>
        </w:rPr>
        <w:t>...</w:t>
      </w:r>
    </w:p>
    <w:p w:rsidR="004248C1" w:rsidRDefault="00704F93">
      <w:pPr>
        <w:tabs>
          <w:tab w:val="right" w:leader="dot" w:pos="7920"/>
          <w:tab w:val="right" w:leader="dot" w:pos="8789"/>
        </w:tabs>
        <w:spacing w:before="60"/>
        <w:ind w:firstLine="567"/>
        <w:jc w:val="both"/>
        <w:rPr>
          <w:rFonts w:ascii="Times New Roman" w:hAnsi="Times New Roman" w:cs="Times New Roman"/>
          <w:sz w:val="28"/>
          <w:szCs w:val="28"/>
        </w:rPr>
      </w:pPr>
      <w:r w:rsidRPr="00704F93">
        <w:rPr>
          <w:rFonts w:ascii="Times New Roman" w:hAnsi="Times New Roman" w:cs="Times New Roman"/>
          <w:sz w:val="28"/>
          <w:szCs w:val="28"/>
        </w:rPr>
        <w:t xml:space="preserve">1. </w:t>
      </w:r>
      <w:r w:rsidRPr="00704F93">
        <w:rPr>
          <w:rFonts w:ascii="Times New Roman" w:hAnsi="Times New Roman" w:cs="Times New Roman"/>
          <w:sz w:val="28"/>
          <w:szCs w:val="28"/>
          <w:lang w:val="en-US"/>
        </w:rPr>
        <w:t>S</w:t>
      </w:r>
      <w:r w:rsidRPr="00704F93">
        <w:rPr>
          <w:rFonts w:ascii="Times New Roman" w:hAnsi="Times New Roman" w:cs="Times New Roman"/>
          <w:sz w:val="28"/>
          <w:szCs w:val="28"/>
        </w:rPr>
        <w:t>ửa đổi, bổ sung Điều ... như sau:</w:t>
      </w:r>
    </w:p>
    <w:p w:rsidR="004248C1" w:rsidRDefault="00704F93">
      <w:pPr>
        <w:tabs>
          <w:tab w:val="right" w:leader="dot" w:pos="8789"/>
        </w:tabs>
        <w:spacing w:before="60"/>
        <w:ind w:firstLine="567"/>
        <w:jc w:val="both"/>
        <w:rPr>
          <w:rFonts w:ascii="Times New Roman" w:hAnsi="Times New Roman" w:cs="Times New Roman"/>
          <w:b/>
          <w:sz w:val="28"/>
          <w:szCs w:val="28"/>
        </w:rPr>
      </w:pPr>
      <w:r w:rsidRPr="00704F93">
        <w:rPr>
          <w:rFonts w:ascii="Times New Roman" w:hAnsi="Times New Roman" w:cs="Times New Roman"/>
          <w:sz w:val="28"/>
          <w:szCs w:val="28"/>
        </w:rPr>
        <w:t>“</w:t>
      </w:r>
      <w:r w:rsidRPr="00704F93">
        <w:rPr>
          <w:rFonts w:ascii="Times New Roman" w:hAnsi="Times New Roman" w:cs="Times New Roman"/>
          <w:b/>
          <w:sz w:val="28"/>
          <w:szCs w:val="28"/>
        </w:rPr>
        <w:t xml:space="preserve">Điều </w:t>
      </w:r>
      <w:r w:rsidRPr="00704F93">
        <w:rPr>
          <w:rFonts w:ascii="Times New Roman" w:hAnsi="Times New Roman" w:cs="Times New Roman"/>
          <w:sz w:val="28"/>
          <w:szCs w:val="28"/>
          <w:lang w:val="en-US"/>
        </w:rPr>
        <w:t>(tên Điều)</w:t>
      </w:r>
      <w:r w:rsidRPr="00704F93">
        <w:rPr>
          <w:rFonts w:ascii="Times New Roman" w:hAnsi="Times New Roman" w:cs="Times New Roman"/>
          <w:b/>
          <w:sz w:val="28"/>
          <w:szCs w:val="28"/>
          <w:lang w:val="en-US"/>
        </w:rPr>
        <w:t>.</w:t>
      </w:r>
      <w:r w:rsidRPr="00704F93">
        <w:rPr>
          <w:rFonts w:ascii="Times New Roman" w:hAnsi="Times New Roman" w:cs="Times New Roman"/>
          <w:b/>
          <w:sz w:val="28"/>
          <w:szCs w:val="28"/>
        </w:rPr>
        <w:t xml:space="preserve"> </w:t>
      </w:r>
      <w:r w:rsidRPr="00704F93">
        <w:rPr>
          <w:rFonts w:ascii="Times New Roman" w:hAnsi="Times New Roman" w:cs="Times New Roman"/>
          <w:sz w:val="28"/>
          <w:szCs w:val="28"/>
        </w:rPr>
        <w:tab/>
      </w:r>
    </w:p>
    <w:p w:rsidR="004248C1" w:rsidRDefault="00704F93">
      <w:pPr>
        <w:tabs>
          <w:tab w:val="right" w:leader="dot" w:pos="8789"/>
        </w:tabs>
        <w:spacing w:before="60"/>
        <w:jc w:val="both"/>
        <w:rPr>
          <w:rFonts w:ascii="Times New Roman" w:hAnsi="Times New Roman" w:cs="Times New Roman"/>
          <w:sz w:val="28"/>
          <w:szCs w:val="28"/>
        </w:rPr>
      </w:pPr>
      <w:r w:rsidRPr="00704F93">
        <w:rPr>
          <w:rFonts w:ascii="Times New Roman" w:hAnsi="Times New Roman" w:cs="Times New Roman"/>
          <w:sz w:val="28"/>
          <w:szCs w:val="28"/>
        </w:rPr>
        <w:tab/>
        <w:t>”</w:t>
      </w:r>
    </w:p>
    <w:p w:rsidR="004248C1" w:rsidRDefault="00704F93">
      <w:pPr>
        <w:tabs>
          <w:tab w:val="right" w:leader="dot" w:pos="8789"/>
        </w:tabs>
        <w:spacing w:before="60"/>
        <w:ind w:firstLine="567"/>
        <w:jc w:val="both"/>
        <w:rPr>
          <w:rFonts w:ascii="Times New Roman" w:hAnsi="Times New Roman" w:cs="Times New Roman"/>
          <w:sz w:val="28"/>
          <w:szCs w:val="28"/>
        </w:rPr>
      </w:pPr>
      <w:r w:rsidRPr="00704F93">
        <w:rPr>
          <w:rFonts w:ascii="Times New Roman" w:hAnsi="Times New Roman" w:cs="Times New Roman"/>
          <w:sz w:val="28"/>
          <w:szCs w:val="28"/>
        </w:rPr>
        <w:t>2. Bổ sung Điều ...</w:t>
      </w:r>
      <w:r w:rsidRPr="00704F93">
        <w:rPr>
          <w:rFonts w:ascii="Times New Roman" w:hAnsi="Times New Roman" w:cs="Times New Roman"/>
          <w:sz w:val="28"/>
          <w:szCs w:val="28"/>
        </w:rPr>
        <w:tab/>
        <w:t>”</w:t>
      </w:r>
    </w:p>
    <w:p w:rsidR="004248C1" w:rsidRDefault="00704F93">
      <w:pPr>
        <w:tabs>
          <w:tab w:val="right" w:leader="dot" w:pos="8789"/>
        </w:tabs>
        <w:spacing w:before="60"/>
        <w:ind w:firstLine="567"/>
        <w:jc w:val="both"/>
        <w:rPr>
          <w:rFonts w:ascii="Times New Roman" w:hAnsi="Times New Roman" w:cs="Times New Roman"/>
          <w:b/>
          <w:sz w:val="28"/>
          <w:szCs w:val="28"/>
          <w:lang w:val="en-US"/>
        </w:rPr>
      </w:pPr>
      <w:r w:rsidRPr="00704F93">
        <w:rPr>
          <w:rFonts w:ascii="Times New Roman" w:hAnsi="Times New Roman" w:cs="Times New Roman"/>
          <w:b/>
          <w:sz w:val="28"/>
          <w:szCs w:val="28"/>
        </w:rPr>
        <w:t>Điều 2.</w:t>
      </w:r>
      <w:r w:rsidRPr="00704F93">
        <w:rPr>
          <w:rFonts w:ascii="Times New Roman" w:hAnsi="Times New Roman" w:cs="Times New Roman"/>
          <w:b/>
          <w:sz w:val="28"/>
          <w:szCs w:val="28"/>
          <w:lang w:val="en-US"/>
        </w:rPr>
        <w:t xml:space="preserve"> Bổ sung, thay thế, bãi bỏ một số từ, cụm từ, điểm, khoản, </w:t>
      </w:r>
      <w:r w:rsidRPr="00704F93">
        <w:rPr>
          <w:rFonts w:ascii="Times New Roman" w:hAnsi="Times New Roman" w:cs="Times New Roman"/>
          <w:b/>
          <w:sz w:val="28"/>
          <w:szCs w:val="28"/>
        </w:rPr>
        <w:t>điều</w:t>
      </w:r>
      <w:r w:rsidRPr="00704F93">
        <w:rPr>
          <w:rFonts w:ascii="Times New Roman" w:hAnsi="Times New Roman" w:cs="Times New Roman"/>
          <w:b/>
          <w:sz w:val="28"/>
          <w:szCs w:val="28"/>
          <w:lang w:val="en-US"/>
        </w:rPr>
        <w:t xml:space="preserve">… </w:t>
      </w:r>
      <w:r w:rsidRPr="00704F93">
        <w:rPr>
          <w:rFonts w:ascii="Times New Roman" w:hAnsi="Times New Roman" w:cs="Times New Roman"/>
          <w:b/>
          <w:sz w:val="28"/>
          <w:szCs w:val="28"/>
        </w:rPr>
        <w:t xml:space="preserve">của Quy định/Quy chế/Điều lệ/Danh mục... ban hành kèm theo Nghị định ... </w:t>
      </w:r>
      <w:r w:rsidRPr="00704F93">
        <w:rPr>
          <w:rFonts w:ascii="Times New Roman" w:hAnsi="Times New Roman" w:cs="Times New Roman"/>
          <w:b/>
          <w:szCs w:val="28"/>
        </w:rPr>
        <w:t xml:space="preserve">(2) </w:t>
      </w:r>
      <w:r w:rsidRPr="00704F93">
        <w:rPr>
          <w:rFonts w:ascii="Times New Roman" w:hAnsi="Times New Roman" w:cs="Times New Roman"/>
          <w:b/>
          <w:sz w:val="28"/>
          <w:szCs w:val="28"/>
        </w:rPr>
        <w:t>...</w:t>
      </w:r>
    </w:p>
    <w:p w:rsidR="004248C1" w:rsidRDefault="00704F93">
      <w:pPr>
        <w:tabs>
          <w:tab w:val="right" w:leader="dot" w:pos="8789"/>
        </w:tabs>
        <w:spacing w:before="60"/>
        <w:ind w:firstLine="567"/>
        <w:jc w:val="both"/>
        <w:rPr>
          <w:rFonts w:ascii="Times New Roman" w:hAnsi="Times New Roman" w:cs="Times New Roman"/>
          <w:sz w:val="28"/>
          <w:szCs w:val="28"/>
          <w:lang w:val="en-US"/>
        </w:rPr>
      </w:pPr>
      <w:r w:rsidRPr="00704F93">
        <w:rPr>
          <w:rFonts w:ascii="Times New Roman" w:hAnsi="Times New Roman" w:cs="Times New Roman"/>
          <w:spacing w:val="-8"/>
          <w:sz w:val="28"/>
          <w:szCs w:val="28"/>
          <w:lang w:val="en-US"/>
        </w:rPr>
        <w:t>1. Bổ sung từ/cụm từ “…” vào sau từ/cụm từ “…” tại điểm.... khoản.... Điều</w:t>
      </w:r>
      <w:r w:rsidRPr="00704F93">
        <w:rPr>
          <w:rFonts w:ascii="Times New Roman" w:hAnsi="Times New Roman" w:cs="Times New Roman"/>
          <w:sz w:val="28"/>
          <w:szCs w:val="28"/>
          <w:lang w:val="en-US"/>
        </w:rPr>
        <w:t>...</w:t>
      </w:r>
    </w:p>
    <w:p w:rsidR="004248C1" w:rsidRDefault="00704F93">
      <w:pPr>
        <w:tabs>
          <w:tab w:val="right" w:leader="dot" w:pos="8789"/>
        </w:tabs>
        <w:spacing w:before="60"/>
        <w:ind w:firstLine="567"/>
        <w:jc w:val="both"/>
        <w:rPr>
          <w:rFonts w:ascii="Times New Roman" w:hAnsi="Times New Roman" w:cs="Times New Roman"/>
          <w:spacing w:val="-6"/>
          <w:sz w:val="28"/>
          <w:szCs w:val="28"/>
          <w:lang w:val="en-US"/>
        </w:rPr>
      </w:pPr>
      <w:r w:rsidRPr="00704F93">
        <w:rPr>
          <w:rFonts w:ascii="Times New Roman" w:hAnsi="Times New Roman" w:cs="Times New Roman"/>
          <w:spacing w:val="-6"/>
          <w:sz w:val="28"/>
          <w:szCs w:val="28"/>
        </w:rPr>
        <w:t>2. Thay thế từ/cụm từ “…” bằng từ/cụm từ “</w:t>
      </w:r>
      <w:r w:rsidRPr="00704F93">
        <w:rPr>
          <w:rFonts w:ascii="Times New Roman" w:hAnsi="Times New Roman" w:cs="Times New Roman"/>
          <w:spacing w:val="-6"/>
          <w:sz w:val="28"/>
          <w:szCs w:val="28"/>
          <w:lang w:val="en-US"/>
        </w:rPr>
        <w:t>…</w:t>
      </w:r>
      <w:r w:rsidRPr="00704F93">
        <w:rPr>
          <w:rFonts w:ascii="Times New Roman" w:hAnsi="Times New Roman" w:cs="Times New Roman"/>
          <w:spacing w:val="-6"/>
          <w:sz w:val="28"/>
          <w:szCs w:val="28"/>
        </w:rPr>
        <w:t xml:space="preserve">” tại </w:t>
      </w:r>
      <w:r w:rsidRPr="00704F93">
        <w:rPr>
          <w:rFonts w:ascii="Times New Roman" w:hAnsi="Times New Roman" w:cs="Times New Roman"/>
          <w:spacing w:val="-6"/>
          <w:sz w:val="28"/>
          <w:szCs w:val="28"/>
          <w:lang w:val="en-US"/>
        </w:rPr>
        <w:t>điểm.... khoản.... Điều....</w:t>
      </w:r>
    </w:p>
    <w:p w:rsidR="004248C1" w:rsidRDefault="00704F93">
      <w:pPr>
        <w:tabs>
          <w:tab w:val="right" w:leader="dot" w:pos="8789"/>
        </w:tabs>
        <w:spacing w:before="60"/>
        <w:ind w:firstLine="567"/>
        <w:jc w:val="both"/>
        <w:rPr>
          <w:rFonts w:ascii="Times New Roman" w:hAnsi="Times New Roman" w:cs="Times New Roman"/>
          <w:sz w:val="28"/>
          <w:szCs w:val="28"/>
          <w:lang w:val="en-US"/>
        </w:rPr>
      </w:pPr>
      <w:r w:rsidRPr="00704F93">
        <w:rPr>
          <w:rFonts w:ascii="Times New Roman" w:hAnsi="Times New Roman" w:cs="Times New Roman"/>
          <w:sz w:val="28"/>
          <w:szCs w:val="28"/>
          <w:lang w:val="en-US"/>
        </w:rPr>
        <w:t>3. Bỏ các từ/cụm từ “…” tại điểm................ khoản........... Điều................</w:t>
      </w:r>
    </w:p>
    <w:p w:rsidR="004248C1" w:rsidRDefault="00704F93">
      <w:pPr>
        <w:tabs>
          <w:tab w:val="right" w:leader="dot" w:pos="8789"/>
        </w:tabs>
        <w:spacing w:before="60"/>
        <w:ind w:firstLine="567"/>
        <w:jc w:val="both"/>
        <w:rPr>
          <w:rFonts w:ascii="Times New Roman" w:hAnsi="Times New Roman" w:cs="Times New Roman"/>
          <w:sz w:val="28"/>
          <w:szCs w:val="28"/>
        </w:rPr>
      </w:pPr>
      <w:r w:rsidRPr="00704F93">
        <w:rPr>
          <w:rFonts w:ascii="Times New Roman" w:hAnsi="Times New Roman" w:cs="Times New Roman"/>
          <w:sz w:val="28"/>
          <w:szCs w:val="28"/>
          <w:lang w:val="en-US"/>
        </w:rPr>
        <w:t>4</w:t>
      </w:r>
      <w:r w:rsidRPr="00704F93">
        <w:rPr>
          <w:rFonts w:ascii="Times New Roman" w:hAnsi="Times New Roman" w:cs="Times New Roman"/>
          <w:sz w:val="28"/>
          <w:szCs w:val="28"/>
        </w:rPr>
        <w:t xml:space="preserve">. Bãi bỏ các </w:t>
      </w:r>
      <w:r w:rsidRPr="00704F93">
        <w:rPr>
          <w:rFonts w:ascii="Times New Roman" w:hAnsi="Times New Roman" w:cs="Times New Roman"/>
          <w:sz w:val="28"/>
          <w:szCs w:val="28"/>
          <w:lang w:val="en-US"/>
        </w:rPr>
        <w:t>điểm.....khoản.....</w:t>
      </w:r>
      <w:r w:rsidRPr="00704F93">
        <w:rPr>
          <w:rFonts w:ascii="Times New Roman" w:hAnsi="Times New Roman" w:cs="Times New Roman"/>
          <w:sz w:val="28"/>
          <w:szCs w:val="28"/>
        </w:rPr>
        <w:t>Điều</w:t>
      </w:r>
      <w:r w:rsidRPr="00704F93">
        <w:rPr>
          <w:rFonts w:ascii="Times New Roman" w:hAnsi="Times New Roman" w:cs="Times New Roman"/>
          <w:sz w:val="28"/>
          <w:szCs w:val="28"/>
        </w:rPr>
        <w:tab/>
      </w:r>
    </w:p>
    <w:p w:rsidR="004248C1" w:rsidRDefault="00704F93">
      <w:pPr>
        <w:tabs>
          <w:tab w:val="right" w:leader="dot" w:pos="8789"/>
        </w:tabs>
        <w:spacing w:before="60"/>
        <w:ind w:firstLine="567"/>
        <w:jc w:val="both"/>
        <w:rPr>
          <w:rFonts w:ascii="Times New Roman" w:hAnsi="Times New Roman" w:cs="Times New Roman"/>
          <w:sz w:val="28"/>
          <w:szCs w:val="28"/>
        </w:rPr>
      </w:pPr>
      <w:r w:rsidRPr="00704F93">
        <w:rPr>
          <w:rFonts w:ascii="Times New Roman" w:hAnsi="Times New Roman" w:cs="Times New Roman"/>
          <w:b/>
          <w:sz w:val="28"/>
          <w:szCs w:val="28"/>
        </w:rPr>
        <w:t>Điều ...</w:t>
      </w:r>
      <w:r w:rsidRPr="00704F93">
        <w:rPr>
          <w:rFonts w:ascii="Times New Roman" w:hAnsi="Times New Roman" w:cs="Times New Roman"/>
          <w:sz w:val="28"/>
          <w:szCs w:val="28"/>
        </w:rPr>
        <w:t xml:space="preserve"> </w:t>
      </w:r>
      <w:r w:rsidRPr="00704F93">
        <w:rPr>
          <w:rFonts w:ascii="Times New Roman" w:hAnsi="Times New Roman" w:cs="Times New Roman"/>
          <w:b/>
          <w:sz w:val="28"/>
          <w:szCs w:val="28"/>
        </w:rPr>
        <w:t>Trách nhiệm tổ chức thực hiện</w:t>
      </w:r>
      <w:r w:rsidRPr="00704F93">
        <w:rPr>
          <w:rFonts w:ascii="Times New Roman" w:hAnsi="Times New Roman" w:cs="Times New Roman"/>
          <w:sz w:val="28"/>
          <w:szCs w:val="28"/>
        </w:rPr>
        <w:t xml:space="preserve"> </w:t>
      </w:r>
      <w:r w:rsidR="00F703C3">
        <w:rPr>
          <w:rFonts w:ascii="Times New Roman" w:hAnsi="Times New Roman" w:cs="Times New Roman"/>
          <w:sz w:val="28"/>
          <w:szCs w:val="28"/>
          <w:lang w:val="en-US"/>
        </w:rPr>
        <w:t xml:space="preserve">(nếu có) </w:t>
      </w:r>
      <w:r w:rsidRPr="00704F93">
        <w:rPr>
          <w:rFonts w:ascii="Times New Roman" w:hAnsi="Times New Roman" w:cs="Times New Roman"/>
          <w:sz w:val="28"/>
          <w:szCs w:val="28"/>
        </w:rPr>
        <w:tab/>
      </w:r>
    </w:p>
    <w:p w:rsidR="004248C1" w:rsidRDefault="00704F93">
      <w:pPr>
        <w:tabs>
          <w:tab w:val="right" w:leader="dot" w:pos="8789"/>
        </w:tabs>
        <w:spacing w:before="60"/>
        <w:ind w:firstLine="567"/>
        <w:jc w:val="both"/>
        <w:rPr>
          <w:rFonts w:ascii="Times New Roman" w:hAnsi="Times New Roman" w:cs="Times New Roman"/>
          <w:sz w:val="28"/>
          <w:szCs w:val="28"/>
        </w:rPr>
      </w:pPr>
      <w:r w:rsidRPr="00704F93">
        <w:rPr>
          <w:rFonts w:ascii="Times New Roman" w:hAnsi="Times New Roman" w:cs="Times New Roman"/>
          <w:b/>
          <w:sz w:val="28"/>
          <w:szCs w:val="28"/>
        </w:rPr>
        <w:t>Điều ...</w:t>
      </w:r>
      <w:r w:rsidRPr="00704F93">
        <w:rPr>
          <w:rFonts w:ascii="Times New Roman" w:hAnsi="Times New Roman" w:cs="Times New Roman"/>
          <w:sz w:val="28"/>
          <w:szCs w:val="28"/>
        </w:rPr>
        <w:t xml:space="preserve"> </w:t>
      </w:r>
      <w:r w:rsidRPr="00704F93">
        <w:rPr>
          <w:rFonts w:ascii="Times New Roman" w:hAnsi="Times New Roman" w:cs="Times New Roman"/>
          <w:b/>
          <w:sz w:val="28"/>
          <w:szCs w:val="28"/>
        </w:rPr>
        <w:t>Điều khoản thi hành</w:t>
      </w:r>
      <w:r w:rsidRPr="00704F93">
        <w:rPr>
          <w:rFonts w:ascii="Times New Roman" w:hAnsi="Times New Roman" w:cs="Times New Roman"/>
          <w:sz w:val="28"/>
          <w:szCs w:val="28"/>
        </w:rPr>
        <w:t xml:space="preserve"> </w:t>
      </w:r>
      <w:r w:rsidRPr="00704F93">
        <w:rPr>
          <w:rFonts w:ascii="Times New Roman" w:hAnsi="Times New Roman" w:cs="Times New Roman"/>
          <w:sz w:val="28"/>
          <w:szCs w:val="28"/>
        </w:rPr>
        <w:tab/>
      </w:r>
    </w:p>
    <w:p w:rsidR="004248C1" w:rsidRDefault="00704F93">
      <w:pPr>
        <w:tabs>
          <w:tab w:val="right" w:leader="dot" w:pos="8789"/>
        </w:tabs>
        <w:spacing w:before="60"/>
        <w:ind w:firstLine="567"/>
        <w:jc w:val="both"/>
        <w:rPr>
          <w:rFonts w:ascii="Times New Roman" w:hAnsi="Times New Roman" w:cs="Times New Roman"/>
          <w:sz w:val="28"/>
          <w:szCs w:val="28"/>
        </w:rPr>
      </w:pPr>
      <w:r w:rsidRPr="00704F93">
        <w:rPr>
          <w:rFonts w:ascii="Times New Roman" w:hAnsi="Times New Roman" w:cs="Times New Roman"/>
          <w:sz w:val="28"/>
          <w:szCs w:val="28"/>
        </w:rPr>
        <w:t xml:space="preserve">1. Nghị định này có hiệu lực từ ngày </w:t>
      </w:r>
      <w:r w:rsidRPr="00704F93">
        <w:rPr>
          <w:rFonts w:ascii="Times New Roman" w:hAnsi="Times New Roman" w:cs="Times New Roman"/>
          <w:sz w:val="28"/>
          <w:szCs w:val="28"/>
        </w:rPr>
        <w:tab/>
      </w:r>
    </w:p>
    <w:p w:rsidR="004248C1" w:rsidRDefault="00704F93">
      <w:pPr>
        <w:tabs>
          <w:tab w:val="right" w:leader="dot" w:pos="8789"/>
        </w:tabs>
        <w:spacing w:before="60"/>
        <w:ind w:firstLine="567"/>
        <w:jc w:val="both"/>
        <w:rPr>
          <w:rFonts w:ascii="Times New Roman" w:hAnsi="Times New Roman" w:cs="Times New Roman"/>
          <w:sz w:val="28"/>
          <w:szCs w:val="28"/>
          <w:lang w:val="en-US"/>
        </w:rPr>
      </w:pPr>
      <w:r w:rsidRPr="00704F93">
        <w:rPr>
          <w:rFonts w:ascii="Times New Roman" w:hAnsi="Times New Roman" w:cs="Times New Roman"/>
          <w:sz w:val="28"/>
          <w:szCs w:val="28"/>
          <w:lang w:val="en-US"/>
        </w:rPr>
        <w:t>2. Quy định chuyển tiếp (nếu có)……………………………</w:t>
      </w:r>
      <w:r w:rsidR="00F703C3">
        <w:rPr>
          <w:rFonts w:ascii="Times New Roman" w:hAnsi="Times New Roman" w:cs="Times New Roman"/>
          <w:sz w:val="28"/>
          <w:szCs w:val="28"/>
          <w:lang w:val="en-US"/>
        </w:rPr>
        <w:t>…..</w:t>
      </w:r>
      <w:r w:rsidRPr="00704F93">
        <w:rPr>
          <w:rFonts w:ascii="Times New Roman" w:hAnsi="Times New Roman" w:cs="Times New Roman"/>
          <w:sz w:val="28"/>
          <w:szCs w:val="28"/>
          <w:lang w:val="en-US"/>
        </w:rPr>
        <w:t>………..</w:t>
      </w:r>
    </w:p>
    <w:p w:rsidR="004248C1" w:rsidRDefault="00704F93">
      <w:pPr>
        <w:tabs>
          <w:tab w:val="right" w:leader="dot" w:pos="8789"/>
        </w:tabs>
        <w:spacing w:before="60"/>
        <w:ind w:firstLine="567"/>
        <w:jc w:val="both"/>
        <w:rPr>
          <w:rFonts w:ascii="Times New Roman" w:hAnsi="Times New Roman" w:cs="Times New Roman"/>
          <w:sz w:val="28"/>
          <w:szCs w:val="28"/>
          <w:lang w:val="en-US"/>
        </w:rPr>
      </w:pPr>
      <w:r w:rsidRPr="00704F93">
        <w:rPr>
          <w:rFonts w:ascii="Times New Roman" w:hAnsi="Times New Roman" w:cs="Times New Roman"/>
          <w:sz w:val="28"/>
          <w:szCs w:val="28"/>
          <w:lang w:val="en-US"/>
        </w:rPr>
        <w:t>3</w:t>
      </w:r>
      <w:r w:rsidRPr="00704F93">
        <w:rPr>
          <w:rFonts w:ascii="Times New Roman" w:hAnsi="Times New Roman" w:cs="Times New Roman"/>
          <w:sz w:val="28"/>
          <w:szCs w:val="28"/>
        </w:rPr>
        <w:t>. Nghị định này bãi bỏ</w:t>
      </w:r>
      <w:r w:rsidR="00F703C3">
        <w:rPr>
          <w:rFonts w:ascii="Times New Roman" w:hAnsi="Times New Roman" w:cs="Times New Roman"/>
          <w:sz w:val="28"/>
          <w:szCs w:val="28"/>
          <w:lang w:val="en-US"/>
        </w:rPr>
        <w:t xml:space="preserve"> (nếu có) </w:t>
      </w:r>
      <w:r w:rsidRPr="00704F93">
        <w:rPr>
          <w:rFonts w:ascii="Times New Roman" w:hAnsi="Times New Roman" w:cs="Times New Roman"/>
          <w:sz w:val="28"/>
          <w:szCs w:val="28"/>
        </w:rPr>
        <w:tab/>
      </w:r>
    </w:p>
    <w:p w:rsidR="004248C1" w:rsidRDefault="004248C1">
      <w:pPr>
        <w:tabs>
          <w:tab w:val="right" w:leader="dot" w:pos="8789"/>
        </w:tabs>
        <w:rPr>
          <w:rFonts w:ascii="Times New Roman" w:hAnsi="Times New Roman" w:cs="Times New Roman"/>
          <w:sz w:val="16"/>
          <w:szCs w:val="28"/>
          <w:lang w:val="en-US"/>
        </w:rPr>
      </w:pPr>
    </w:p>
    <w:tbl>
      <w:tblPr>
        <w:tblW w:w="0" w:type="auto"/>
        <w:tblLook w:val="01E0" w:firstRow="1" w:lastRow="1" w:firstColumn="1" w:lastColumn="1" w:noHBand="0" w:noVBand="0"/>
      </w:tblPr>
      <w:tblGrid>
        <w:gridCol w:w="4428"/>
        <w:gridCol w:w="4428"/>
      </w:tblGrid>
      <w:tr w:rsidR="00745A0B" w:rsidRPr="00EE5D1B" w:rsidTr="000E6DCE">
        <w:tc>
          <w:tcPr>
            <w:tcW w:w="4428" w:type="dxa"/>
          </w:tcPr>
          <w:p w:rsidR="004248C1" w:rsidRDefault="00745A0B">
            <w:pPr>
              <w:rPr>
                <w:rFonts w:ascii="Times New Roman" w:eastAsia="Times New Roman" w:hAnsi="Times New Roman" w:cs="Times New Roman"/>
                <w:sz w:val="22"/>
                <w:szCs w:val="22"/>
              </w:rPr>
            </w:pPr>
            <w:r w:rsidRPr="00326E9D">
              <w:rPr>
                <w:rFonts w:ascii="Times New Roman" w:eastAsia="Times New Roman" w:hAnsi="Times New Roman" w:cs="Times New Roman"/>
                <w:b/>
                <w:i/>
              </w:rPr>
              <w:t>Nơi nhận:</w:t>
            </w:r>
            <w:r w:rsidRPr="00326E9D">
              <w:rPr>
                <w:rFonts w:ascii="Times New Roman" w:eastAsia="Times New Roman" w:hAnsi="Times New Roman" w:cs="Times New Roman"/>
                <w:b/>
                <w:i/>
                <w:sz w:val="22"/>
                <w:szCs w:val="22"/>
              </w:rPr>
              <w:br/>
            </w:r>
            <w:r w:rsidRPr="00326E9D">
              <w:rPr>
                <w:rFonts w:ascii="Times New Roman" w:eastAsia="Times New Roman" w:hAnsi="Times New Roman" w:cs="Times New Roman"/>
                <w:sz w:val="22"/>
                <w:szCs w:val="22"/>
              </w:rPr>
              <w:t>- ……………..;</w:t>
            </w:r>
            <w:r w:rsidRPr="00326E9D">
              <w:rPr>
                <w:rFonts w:ascii="Times New Roman" w:eastAsia="Times New Roman" w:hAnsi="Times New Roman" w:cs="Times New Roman"/>
                <w:sz w:val="22"/>
                <w:szCs w:val="22"/>
              </w:rPr>
              <w:br/>
              <w:t>- ……………..;</w:t>
            </w:r>
            <w:r w:rsidRPr="00326E9D">
              <w:rPr>
                <w:rFonts w:ascii="Times New Roman" w:eastAsia="Times New Roman" w:hAnsi="Times New Roman" w:cs="Times New Roman"/>
                <w:sz w:val="22"/>
                <w:szCs w:val="22"/>
              </w:rPr>
              <w:br/>
              <w:t>- Lưu: VT, ...(6). A.XX(7).</w:t>
            </w:r>
          </w:p>
        </w:tc>
        <w:tc>
          <w:tcPr>
            <w:tcW w:w="4428" w:type="dxa"/>
          </w:tcPr>
          <w:p w:rsidR="004248C1" w:rsidRDefault="00704F93">
            <w:pPr>
              <w:jc w:val="center"/>
              <w:rPr>
                <w:rFonts w:ascii="Times New Roman" w:eastAsia="Times New Roman" w:hAnsi="Times New Roman" w:cs="Times New Roman"/>
                <w:i/>
                <w:sz w:val="28"/>
                <w:szCs w:val="28"/>
                <w:lang w:val="en-US"/>
              </w:rPr>
            </w:pPr>
            <w:r w:rsidRPr="00704F93">
              <w:rPr>
                <w:rFonts w:ascii="Times New Roman" w:eastAsia="Times New Roman" w:hAnsi="Times New Roman" w:cs="Times New Roman"/>
                <w:b/>
                <w:sz w:val="28"/>
                <w:szCs w:val="28"/>
              </w:rPr>
              <w:t>TM. CHÍNH PHỦ</w:t>
            </w:r>
            <w:r w:rsidRPr="00704F93">
              <w:rPr>
                <w:rFonts w:ascii="Times New Roman" w:eastAsia="Times New Roman" w:hAnsi="Times New Roman" w:cs="Times New Roman"/>
                <w:b/>
                <w:sz w:val="28"/>
                <w:szCs w:val="28"/>
              </w:rPr>
              <w:br/>
              <w:t xml:space="preserve">THỦ TƯỚNG </w:t>
            </w:r>
            <w:r w:rsidRPr="00704F93">
              <w:rPr>
                <w:rFonts w:ascii="Times New Roman" w:eastAsia="Times New Roman" w:hAnsi="Times New Roman" w:cs="Times New Roman"/>
                <w:b/>
                <w:szCs w:val="28"/>
              </w:rPr>
              <w:t>(5)</w:t>
            </w:r>
          </w:p>
          <w:p w:rsidR="004248C1" w:rsidRDefault="00704F93">
            <w:pPr>
              <w:jc w:val="center"/>
              <w:rPr>
                <w:rFonts w:ascii="Times New Roman" w:eastAsia="Times New Roman" w:hAnsi="Times New Roman" w:cs="Times New Roman"/>
                <w:b/>
                <w:sz w:val="40"/>
                <w:szCs w:val="28"/>
                <w:lang w:val="en-US"/>
              </w:rPr>
            </w:pPr>
            <w:r w:rsidRPr="00704F93">
              <w:rPr>
                <w:rFonts w:ascii="Times New Roman" w:eastAsia="Times New Roman" w:hAnsi="Times New Roman" w:cs="Times New Roman"/>
                <w:i/>
                <w:sz w:val="28"/>
                <w:szCs w:val="28"/>
              </w:rPr>
              <w:t>(Chữ ký, dấu)</w:t>
            </w:r>
            <w:r w:rsidRPr="00704F93">
              <w:rPr>
                <w:rFonts w:ascii="Times New Roman" w:eastAsia="Times New Roman" w:hAnsi="Times New Roman" w:cs="Times New Roman"/>
                <w:i/>
                <w:sz w:val="28"/>
                <w:szCs w:val="28"/>
              </w:rPr>
              <w:br/>
            </w:r>
          </w:p>
          <w:p w:rsidR="004248C1" w:rsidRDefault="00704F93">
            <w:pPr>
              <w:jc w:val="center"/>
              <w:rPr>
                <w:rFonts w:ascii="Times New Roman" w:eastAsia="Times New Roman" w:hAnsi="Times New Roman" w:cs="Times New Roman"/>
                <w:b/>
                <w:sz w:val="28"/>
                <w:szCs w:val="28"/>
              </w:rPr>
            </w:pPr>
            <w:r w:rsidRPr="00704F93">
              <w:rPr>
                <w:rFonts w:ascii="Times New Roman" w:eastAsia="Times New Roman" w:hAnsi="Times New Roman" w:cs="Times New Roman"/>
                <w:b/>
                <w:sz w:val="28"/>
                <w:szCs w:val="28"/>
              </w:rPr>
              <w:t>Họ và tên</w:t>
            </w:r>
          </w:p>
        </w:tc>
      </w:tr>
    </w:tbl>
    <w:p w:rsidR="00EF6223" w:rsidRDefault="00EF6223">
      <w:pPr>
        <w:widowControl/>
        <w:rPr>
          <w:rFonts w:ascii="Times New Roman" w:hAnsi="Times New Roman" w:cs="Times New Roman"/>
          <w:b/>
          <w:i/>
        </w:rPr>
      </w:pPr>
    </w:p>
    <w:p w:rsidR="004248C1" w:rsidRDefault="00704F93">
      <w:pPr>
        <w:tabs>
          <w:tab w:val="right" w:leader="dot" w:pos="8640"/>
        </w:tabs>
        <w:jc w:val="both"/>
        <w:rPr>
          <w:rFonts w:ascii="Times New Roman" w:hAnsi="Times New Roman" w:cs="Times New Roman"/>
          <w:b/>
          <w:i/>
        </w:rPr>
      </w:pPr>
      <w:r w:rsidRPr="00704F93">
        <w:rPr>
          <w:rFonts w:ascii="Times New Roman" w:hAnsi="Times New Roman" w:cs="Times New Roman"/>
          <w:b/>
          <w:i/>
        </w:rPr>
        <w:lastRenderedPageBreak/>
        <w:t>Ghi chú:</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lang w:val="en-US"/>
        </w:rPr>
        <w:t xml:space="preserve">(1) </w:t>
      </w:r>
      <w:r w:rsidRPr="00704F93">
        <w:rPr>
          <w:rFonts w:ascii="Times New Roman" w:hAnsi="Times New Roman" w:cs="Times New Roman"/>
        </w:rPr>
        <w:t>Năm ban hành.</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 xml:space="preserve">(2) </w:t>
      </w:r>
      <w:r w:rsidR="00F703C3">
        <w:rPr>
          <w:rFonts w:ascii="Times New Roman" w:hAnsi="Times New Roman" w:cs="Times New Roman"/>
          <w:lang w:val="en-US"/>
        </w:rPr>
        <w:t xml:space="preserve">Số ký hiệu, tên </w:t>
      </w:r>
      <w:r w:rsidRPr="00704F93">
        <w:rPr>
          <w:rFonts w:ascii="Times New Roman" w:hAnsi="Times New Roman" w:cs="Times New Roman"/>
        </w:rPr>
        <w:t>nghị định được sửa đổi, bổ sung.</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 xml:space="preserve">(3) Căn cứ </w:t>
      </w:r>
      <w:r w:rsidRPr="00704F93">
        <w:rPr>
          <w:rFonts w:ascii="Times New Roman" w:hAnsi="Times New Roman" w:cs="Times New Roman"/>
          <w:lang w:val="en-US"/>
        </w:rPr>
        <w:t>khác</w:t>
      </w:r>
      <w:r w:rsidRPr="00704F93">
        <w:rPr>
          <w:rFonts w:ascii="Times New Roman" w:hAnsi="Times New Roman" w:cs="Times New Roman"/>
        </w:rPr>
        <w:t xml:space="preserve"> để ban hành</w:t>
      </w:r>
      <w:r w:rsidRPr="00704F93">
        <w:rPr>
          <w:rFonts w:ascii="Times New Roman" w:hAnsi="Times New Roman" w:cs="Times New Roman"/>
          <w:lang w:val="en-US"/>
        </w:rPr>
        <w:t>,</w:t>
      </w:r>
      <w:r w:rsidRPr="00704F93">
        <w:rPr>
          <w:rFonts w:ascii="Times New Roman" w:hAnsi="Times New Roman" w:cs="Times New Roman"/>
        </w:rPr>
        <w:t xml:space="preserve"> ghi đầy đủ tên loại văn bản, số, ký hiệu, cơ quan ban hành, ngày tháng năm ban hành văn bản và tên gọi của văn bản (riêng luật, pháp lệnh không ghi số, ký hiệu, cơ quan ban hành).</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 xml:space="preserve">(4) Bộ trưởng, Thủ trưởng cơ quan ngang bộ </w:t>
      </w:r>
      <w:r w:rsidR="00F703C3">
        <w:rPr>
          <w:rFonts w:ascii="Times New Roman" w:hAnsi="Times New Roman" w:cs="Times New Roman"/>
          <w:lang w:val="en-US"/>
        </w:rPr>
        <w:t xml:space="preserve">chủ trì </w:t>
      </w:r>
      <w:r w:rsidRPr="00704F93">
        <w:rPr>
          <w:rFonts w:ascii="Times New Roman" w:hAnsi="Times New Roman" w:cs="Times New Roman"/>
        </w:rPr>
        <w:t>soạn thảo nghị định.</w:t>
      </w:r>
    </w:p>
    <w:p w:rsidR="00F703C3" w:rsidRDefault="00704F93" w:rsidP="00F703C3">
      <w:pPr>
        <w:tabs>
          <w:tab w:val="right" w:leader="dot" w:pos="8640"/>
        </w:tabs>
        <w:jc w:val="both"/>
        <w:rPr>
          <w:rFonts w:ascii="Times New Roman" w:hAnsi="Times New Roman" w:cs="Times New Roman"/>
          <w:lang w:val="en-US"/>
        </w:rPr>
      </w:pPr>
      <w:r w:rsidRPr="00704F93">
        <w:rPr>
          <w:rFonts w:ascii="Times New Roman" w:hAnsi="Times New Roman" w:cs="Times New Roman"/>
        </w:rPr>
        <w:t xml:space="preserve">(5) </w:t>
      </w:r>
      <w:r w:rsidR="00F703C3">
        <w:rPr>
          <w:rFonts w:ascii="Times New Roman" w:hAnsi="Times New Roman" w:cs="Times New Roman"/>
          <w:lang w:val="en-US"/>
        </w:rPr>
        <w:t>Trường hợp Phó Thủ tướng được giao ký thay Thủ tướng Chính phủ thì ghi chữ viết tắt “KT.” vào trước Thủ tướng, bên dưới ghi Phó Thủ tướng.</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(6) Chữ viết tắt tên đơn vị thuộc Văn phòng Chính phủ phối hợp trình dự thảo nghị định và số lượng bản lưu.</w:t>
      </w:r>
    </w:p>
    <w:p w:rsidR="004248C1" w:rsidRDefault="00704F93">
      <w:pPr>
        <w:tabs>
          <w:tab w:val="right" w:leader="dot" w:pos="8640"/>
        </w:tabs>
        <w:jc w:val="both"/>
        <w:rPr>
          <w:rFonts w:ascii="Times New Roman" w:hAnsi="Times New Roman" w:cs="Times New Roman"/>
        </w:rPr>
      </w:pPr>
      <w:r w:rsidRPr="00704F93">
        <w:rPr>
          <w:rFonts w:ascii="Times New Roman" w:hAnsi="Times New Roman" w:cs="Times New Roman"/>
        </w:rPr>
        <w:t xml:space="preserve">(7) </w:t>
      </w:r>
      <w:r w:rsidRPr="00704F93">
        <w:rPr>
          <w:rFonts w:ascii="Times New Roman" w:hAnsi="Times New Roman" w:cs="Times New Roman"/>
          <w:color w:val="auto"/>
        </w:rPr>
        <w:t>Ký hiệu người soạn thảo văn bản và số lượng bản phát hành (nếu cần).</w:t>
      </w:r>
    </w:p>
    <w:p w:rsidR="00AE2737" w:rsidRDefault="00AE2737" w:rsidP="007A43E1">
      <w:pPr>
        <w:tabs>
          <w:tab w:val="right" w:leader="dot" w:pos="8640"/>
        </w:tabs>
        <w:spacing w:beforeLines="60" w:before="144" w:afterLines="60" w:after="144"/>
        <w:jc w:val="both"/>
        <w:rPr>
          <w:rFonts w:ascii="Times New Roman" w:hAnsi="Times New Roman" w:cs="Times New Roman"/>
        </w:rPr>
      </w:pPr>
    </w:p>
    <w:p w:rsidR="004212C9" w:rsidRDefault="0078797A" w:rsidP="004212C9">
      <w:pPr>
        <w:tabs>
          <w:tab w:val="right" w:leader="dot" w:pos="8640"/>
        </w:tabs>
        <w:jc w:val="both"/>
        <w:rPr>
          <w:rFonts w:ascii="Times New Roman" w:hAnsi="Times New Roman" w:cs="Times New Roman"/>
          <w:b/>
          <w:sz w:val="28"/>
          <w:szCs w:val="28"/>
          <w:lang w:val="en-US"/>
        </w:rPr>
      </w:pPr>
      <w:bookmarkStart w:id="30" w:name="loai_31"/>
      <w:r>
        <w:rPr>
          <w:rFonts w:ascii="Times New Roman" w:hAnsi="Times New Roman" w:cs="Times New Roman"/>
          <w:b/>
          <w:sz w:val="27"/>
          <w:szCs w:val="27"/>
        </w:rPr>
        <w:br w:type="page"/>
      </w:r>
      <w:r w:rsidR="00704F93" w:rsidRPr="00704F93">
        <w:rPr>
          <w:rFonts w:ascii="Times New Roman" w:hAnsi="Times New Roman" w:cs="Times New Roman"/>
          <w:b/>
          <w:sz w:val="28"/>
          <w:szCs w:val="28"/>
        </w:rPr>
        <w:lastRenderedPageBreak/>
        <w:t>Mẫu số 3</w:t>
      </w:r>
      <w:r w:rsidR="00704F93" w:rsidRPr="00704F93">
        <w:rPr>
          <w:rFonts w:ascii="Times New Roman" w:hAnsi="Times New Roman" w:cs="Times New Roman"/>
          <w:b/>
          <w:sz w:val="28"/>
          <w:szCs w:val="28"/>
          <w:lang w:val="en-US"/>
        </w:rPr>
        <w:t>0</w:t>
      </w:r>
      <w:r w:rsidR="00704F93" w:rsidRPr="00704F93">
        <w:rPr>
          <w:rFonts w:ascii="Times New Roman" w:hAnsi="Times New Roman" w:cs="Times New Roman"/>
          <w:b/>
          <w:sz w:val="28"/>
          <w:szCs w:val="28"/>
        </w:rPr>
        <w:t>. Nghị quyết liên tịch giữa Chính phủ với Đoàn Chủ tịch Ủy ban trung ương Mặt trận Tổ quốc Việt Nam sửa đổi, bổ sung một số điều</w:t>
      </w:r>
      <w:bookmarkEnd w:id="30"/>
    </w:p>
    <w:p w:rsidR="004212C9" w:rsidRDefault="00704F93" w:rsidP="004212C9">
      <w:pPr>
        <w:tabs>
          <w:tab w:val="right" w:leader="dot" w:pos="8640"/>
        </w:tabs>
        <w:jc w:val="both"/>
        <w:rPr>
          <w:rFonts w:ascii="Times New Roman" w:hAnsi="Times New Roman" w:cs="Times New Roman"/>
          <w:b/>
          <w:sz w:val="16"/>
          <w:szCs w:val="16"/>
          <w:vertAlign w:val="superscript"/>
          <w:lang w:val="en-US"/>
        </w:rPr>
      </w:pPr>
      <w:r w:rsidRPr="00704F93">
        <w:rPr>
          <w:rFonts w:ascii="Times New Roman" w:hAnsi="Times New Roman" w:cs="Times New Roman"/>
          <w:b/>
          <w:sz w:val="16"/>
          <w:szCs w:val="16"/>
          <w:vertAlign w:val="superscript"/>
          <w:lang w:val="en-US"/>
        </w:rPr>
        <w:t>_________________________________________________________________________________________________________________________________________________________________</w:t>
      </w:r>
      <w:r w:rsidR="00AD16C7">
        <w:rPr>
          <w:rFonts w:ascii="Times New Roman" w:hAnsi="Times New Roman" w:cs="Times New Roman"/>
          <w:b/>
          <w:sz w:val="16"/>
          <w:szCs w:val="16"/>
          <w:vertAlign w:val="superscript"/>
          <w:lang w:val="en-US"/>
        </w:rPr>
        <w:t>______________</w:t>
      </w:r>
    </w:p>
    <w:p w:rsidR="004212C9" w:rsidRDefault="004212C9" w:rsidP="004212C9">
      <w:pPr>
        <w:tabs>
          <w:tab w:val="right" w:leader="dot" w:pos="8640"/>
        </w:tabs>
        <w:jc w:val="both"/>
        <w:rPr>
          <w:rFonts w:ascii="Times New Roman" w:hAnsi="Times New Roman" w:cs="Times New Roman"/>
          <w:b/>
          <w:sz w:val="2"/>
          <w:szCs w:val="16"/>
          <w:vertAlign w:val="superscript"/>
          <w:lang w:val="en-US"/>
        </w:rPr>
      </w:pPr>
    </w:p>
    <w:p w:rsidR="004212C9" w:rsidRDefault="004212C9" w:rsidP="004212C9">
      <w:pPr>
        <w:tabs>
          <w:tab w:val="right" w:leader="dot" w:pos="8640"/>
        </w:tabs>
        <w:jc w:val="both"/>
        <w:rPr>
          <w:rFonts w:ascii="Times New Roman" w:hAnsi="Times New Roman" w:cs="Times New Roman"/>
          <w:b/>
          <w:sz w:val="2"/>
          <w:szCs w:val="16"/>
          <w:vertAlign w:val="superscript"/>
          <w:lang w:val="en-US"/>
        </w:rPr>
      </w:pPr>
    </w:p>
    <w:tbl>
      <w:tblPr>
        <w:tblW w:w="10349" w:type="dxa"/>
        <w:tblInd w:w="-743" w:type="dxa"/>
        <w:tblLook w:val="01E0" w:firstRow="1" w:lastRow="1" w:firstColumn="1" w:lastColumn="1" w:noHBand="0" w:noVBand="0"/>
      </w:tblPr>
      <w:tblGrid>
        <w:gridCol w:w="4679"/>
        <w:gridCol w:w="5670"/>
      </w:tblGrid>
      <w:tr w:rsidR="00745A0B" w:rsidRPr="00D95E01" w:rsidTr="00D95E01">
        <w:tc>
          <w:tcPr>
            <w:tcW w:w="4679" w:type="dxa"/>
          </w:tcPr>
          <w:p w:rsidR="00AC073A" w:rsidRDefault="00704F93">
            <w:pPr>
              <w:jc w:val="center"/>
              <w:rPr>
                <w:rFonts w:ascii="Times New Roman" w:eastAsia="Times New Roman" w:hAnsi="Times New Roman" w:cs="Times New Roman"/>
                <w:b/>
                <w:sz w:val="26"/>
                <w:lang w:val="en-US"/>
              </w:rPr>
            </w:pPr>
            <w:r w:rsidRPr="00704F93">
              <w:rPr>
                <w:rFonts w:ascii="Times New Roman" w:eastAsia="Times New Roman" w:hAnsi="Times New Roman" w:cs="Times New Roman"/>
                <w:b/>
                <w:sz w:val="26"/>
              </w:rPr>
              <w:t xml:space="preserve">CHÍNH PHỦ - ĐOÀN CHỦ TỊCH </w:t>
            </w:r>
            <w:r w:rsidRPr="00704F93">
              <w:rPr>
                <w:rFonts w:ascii="Times New Roman" w:eastAsia="Times New Roman" w:hAnsi="Times New Roman" w:cs="Times New Roman"/>
                <w:b/>
                <w:sz w:val="26"/>
              </w:rPr>
              <w:br/>
              <w:t xml:space="preserve">ỦY BAN TRUNG ƯƠNG MẶT TRẬN </w:t>
            </w:r>
            <w:r w:rsidRPr="00704F93">
              <w:rPr>
                <w:rFonts w:ascii="Times New Roman" w:eastAsia="Times New Roman" w:hAnsi="Times New Roman" w:cs="Times New Roman"/>
                <w:b/>
                <w:sz w:val="26"/>
              </w:rPr>
              <w:br/>
              <w:t>TỔ QUỐC VIỆT NAM</w:t>
            </w:r>
          </w:p>
          <w:p w:rsidR="00AC073A" w:rsidRDefault="00704F93">
            <w:pPr>
              <w:jc w:val="center"/>
              <w:rPr>
                <w:rFonts w:ascii="Times New Roman" w:eastAsia="Times New Roman" w:hAnsi="Times New Roman" w:cs="Times New Roman"/>
                <w:b/>
                <w:sz w:val="26"/>
                <w:vertAlign w:val="superscript"/>
                <w:lang w:val="en-US"/>
              </w:rPr>
            </w:pPr>
            <w:r w:rsidRPr="00704F93">
              <w:rPr>
                <w:rFonts w:ascii="Times New Roman" w:eastAsia="Times New Roman" w:hAnsi="Times New Roman" w:cs="Times New Roman"/>
                <w:b/>
                <w:sz w:val="26"/>
                <w:vertAlign w:val="superscript"/>
                <w:lang w:val="en-US"/>
              </w:rPr>
              <w:t>____________</w:t>
            </w:r>
          </w:p>
        </w:tc>
        <w:tc>
          <w:tcPr>
            <w:tcW w:w="5670" w:type="dxa"/>
          </w:tcPr>
          <w:p w:rsidR="00AC073A" w:rsidRDefault="00704F93">
            <w:pPr>
              <w:jc w:val="center"/>
              <w:rPr>
                <w:rFonts w:ascii="Times New Roman" w:eastAsia="Times New Roman" w:hAnsi="Times New Roman" w:cs="Times New Roman"/>
                <w:sz w:val="28"/>
                <w:szCs w:val="28"/>
                <w:vertAlign w:val="superscript"/>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6"/>
                <w:szCs w:val="28"/>
              </w:rPr>
              <w:br/>
            </w:r>
            <w:r w:rsidRPr="00704F93">
              <w:rPr>
                <w:rFonts w:ascii="Times New Roman" w:eastAsia="Times New Roman" w:hAnsi="Times New Roman" w:cs="Times New Roman"/>
                <w:b/>
                <w:sz w:val="28"/>
                <w:szCs w:val="28"/>
              </w:rPr>
              <w:t xml:space="preserve">Độc lập - Tự do - Hạnh phúc </w:t>
            </w:r>
            <w:r w:rsidRPr="00704F93">
              <w:rPr>
                <w:rFonts w:ascii="Times New Roman" w:eastAsia="Times New Roman" w:hAnsi="Times New Roman" w:cs="Times New Roman"/>
                <w:b/>
                <w:sz w:val="28"/>
                <w:szCs w:val="28"/>
              </w:rPr>
              <w:br/>
            </w:r>
            <w:r w:rsidR="00D95E01">
              <w:rPr>
                <w:rFonts w:ascii="Times New Roman" w:eastAsia="Times New Roman" w:hAnsi="Times New Roman" w:cs="Times New Roman"/>
                <w:sz w:val="28"/>
                <w:szCs w:val="28"/>
                <w:vertAlign w:val="superscript"/>
                <w:lang w:val="en-US"/>
              </w:rPr>
              <w:t>________________________________________</w:t>
            </w:r>
          </w:p>
        </w:tc>
      </w:tr>
      <w:tr w:rsidR="00745A0B" w:rsidRPr="00D95E01" w:rsidTr="00D95E01">
        <w:tc>
          <w:tcPr>
            <w:tcW w:w="4679" w:type="dxa"/>
          </w:tcPr>
          <w:p w:rsidR="004212C9" w:rsidRDefault="00704F93" w:rsidP="004212C9">
            <w:pPr>
              <w:jc w:val="center"/>
              <w:rPr>
                <w:rFonts w:ascii="Times New Roman" w:eastAsia="Times New Roman" w:hAnsi="Times New Roman" w:cs="Times New Roman"/>
                <w:sz w:val="26"/>
              </w:rPr>
            </w:pPr>
            <w:r w:rsidRPr="00704F93">
              <w:rPr>
                <w:rFonts w:ascii="Times New Roman" w:eastAsia="Times New Roman" w:hAnsi="Times New Roman" w:cs="Times New Roman"/>
                <w:sz w:val="26"/>
              </w:rPr>
              <w:t>Số</w:t>
            </w:r>
            <w:r w:rsidRPr="00704F93">
              <w:rPr>
                <w:rFonts w:ascii="Times New Roman" w:eastAsia="Times New Roman" w:hAnsi="Times New Roman" w:cs="Times New Roman"/>
                <w:sz w:val="26"/>
                <w:lang w:val="en-US"/>
              </w:rPr>
              <w:t>:……</w:t>
            </w:r>
            <w:r w:rsidRPr="00704F93">
              <w:rPr>
                <w:rFonts w:ascii="Times New Roman" w:eastAsia="Times New Roman" w:hAnsi="Times New Roman" w:cs="Times New Roman"/>
                <w:sz w:val="26"/>
                <w:vertAlign w:val="superscript"/>
                <w:lang w:val="en-US"/>
              </w:rPr>
              <w:t>(</w:t>
            </w:r>
            <w:r w:rsidRPr="00704F93">
              <w:rPr>
                <w:rFonts w:ascii="Times New Roman" w:eastAsia="Times New Roman" w:hAnsi="Times New Roman" w:cs="Times New Roman"/>
                <w:sz w:val="26"/>
                <w:vertAlign w:val="superscript"/>
              </w:rPr>
              <w:t>*</w:t>
            </w:r>
            <w:r w:rsidRPr="00704F93">
              <w:rPr>
                <w:rFonts w:ascii="Times New Roman" w:eastAsia="Times New Roman" w:hAnsi="Times New Roman" w:cs="Times New Roman"/>
                <w:sz w:val="26"/>
                <w:vertAlign w:val="superscript"/>
                <w:lang w:val="en-US"/>
              </w:rPr>
              <w:t>)</w:t>
            </w:r>
            <w:r w:rsidRPr="00704F93">
              <w:rPr>
                <w:rFonts w:ascii="Times New Roman" w:eastAsia="Times New Roman" w:hAnsi="Times New Roman" w:cs="Times New Roman"/>
                <w:sz w:val="26"/>
              </w:rPr>
              <w:t>/20</w:t>
            </w:r>
            <w:r w:rsidR="00C6644D">
              <w:rPr>
                <w:rFonts w:ascii="Times New Roman" w:eastAsia="Times New Roman" w:hAnsi="Times New Roman" w:cs="Times New Roman"/>
                <w:sz w:val="26"/>
                <w:lang w:val="en-US"/>
              </w:rPr>
              <w:t>…</w:t>
            </w:r>
            <w:r w:rsidRPr="00704F93">
              <w:rPr>
                <w:rFonts w:ascii="Times New Roman" w:eastAsia="Times New Roman" w:hAnsi="Times New Roman" w:cs="Times New Roman"/>
                <w:sz w:val="26"/>
                <w:lang w:val="en-US"/>
              </w:rPr>
              <w:t xml:space="preserve"> </w:t>
            </w:r>
            <w:r w:rsidRPr="00704F93">
              <w:rPr>
                <w:rFonts w:ascii="Times New Roman" w:eastAsia="Times New Roman" w:hAnsi="Times New Roman" w:cs="Times New Roman"/>
                <w:sz w:val="26"/>
              </w:rPr>
              <w:t>(1)</w:t>
            </w:r>
            <w:r w:rsidRPr="00704F93">
              <w:rPr>
                <w:rFonts w:ascii="Times New Roman" w:eastAsia="Times New Roman" w:hAnsi="Times New Roman" w:cs="Times New Roman"/>
                <w:sz w:val="26"/>
                <w:lang w:val="en-US"/>
              </w:rPr>
              <w:t xml:space="preserve"> …</w:t>
            </w:r>
            <w:r w:rsidRPr="00704F93">
              <w:rPr>
                <w:rFonts w:ascii="Times New Roman" w:eastAsia="Times New Roman" w:hAnsi="Times New Roman" w:cs="Times New Roman"/>
                <w:sz w:val="26"/>
              </w:rPr>
              <w:t>/NQLT-CP-ĐCTUBTƯMTTQVN</w:t>
            </w:r>
          </w:p>
        </w:tc>
        <w:tc>
          <w:tcPr>
            <w:tcW w:w="5670" w:type="dxa"/>
          </w:tcPr>
          <w:p w:rsidR="004212C9" w:rsidRPr="00C6644D" w:rsidRDefault="00704F93" w:rsidP="004212C9">
            <w:pPr>
              <w:jc w:val="center"/>
              <w:rPr>
                <w:rFonts w:ascii="Times New Roman" w:eastAsia="Times New Roman" w:hAnsi="Times New Roman" w:cs="Times New Roman"/>
                <w:i/>
                <w:sz w:val="28"/>
                <w:szCs w:val="28"/>
                <w:lang w:val="en-US"/>
              </w:rPr>
            </w:pPr>
            <w:r w:rsidRPr="00704F93">
              <w:rPr>
                <w:rFonts w:ascii="Times New Roman" w:eastAsia="Times New Roman" w:hAnsi="Times New Roman" w:cs="Times New Roman"/>
                <w:i/>
                <w:sz w:val="28"/>
                <w:szCs w:val="28"/>
              </w:rPr>
              <w:t>Hà Nội, ngày ... tháng ... năm 20</w:t>
            </w:r>
            <w:r w:rsidR="00C6644D">
              <w:rPr>
                <w:rFonts w:ascii="Times New Roman" w:eastAsia="Times New Roman" w:hAnsi="Times New Roman" w:cs="Times New Roman"/>
                <w:i/>
                <w:sz w:val="28"/>
                <w:szCs w:val="28"/>
                <w:lang w:val="en-US"/>
              </w:rPr>
              <w:t xml:space="preserve"> .</w:t>
            </w:r>
            <w:r w:rsidRPr="00704F93">
              <w:rPr>
                <w:rFonts w:ascii="Times New Roman" w:eastAsia="Times New Roman" w:hAnsi="Times New Roman" w:cs="Times New Roman"/>
                <w:i/>
                <w:sz w:val="28"/>
                <w:szCs w:val="28"/>
              </w:rPr>
              <w:t>..</w:t>
            </w:r>
            <w:r w:rsidR="00100A24">
              <w:rPr>
                <w:rFonts w:ascii="Times New Roman" w:eastAsia="Times New Roman" w:hAnsi="Times New Roman" w:cs="Times New Roman"/>
                <w:i/>
                <w:sz w:val="28"/>
                <w:szCs w:val="28"/>
                <w:lang w:val="en-US"/>
              </w:rPr>
              <w:t xml:space="preserve"> </w:t>
            </w:r>
            <w:r w:rsidRPr="00704F93">
              <w:rPr>
                <w:rFonts w:ascii="Times New Roman" w:eastAsia="Times New Roman" w:hAnsi="Times New Roman" w:cs="Times New Roman"/>
                <w:i/>
                <w:szCs w:val="28"/>
              </w:rPr>
              <w:t>(1)</w:t>
            </w:r>
            <w:r w:rsidRPr="00704F93">
              <w:rPr>
                <w:rFonts w:ascii="Times New Roman" w:eastAsia="Times New Roman" w:hAnsi="Times New Roman" w:cs="Times New Roman"/>
                <w:i/>
                <w:szCs w:val="28"/>
                <w:lang w:val="en-US"/>
              </w:rPr>
              <w:t xml:space="preserve"> </w:t>
            </w:r>
            <w:r w:rsidR="00C6644D">
              <w:rPr>
                <w:rFonts w:ascii="Times New Roman" w:eastAsia="Times New Roman" w:hAnsi="Times New Roman" w:cs="Times New Roman"/>
                <w:i/>
                <w:sz w:val="28"/>
                <w:szCs w:val="28"/>
              </w:rPr>
              <w:t>…</w:t>
            </w:r>
          </w:p>
        </w:tc>
      </w:tr>
    </w:tbl>
    <w:p w:rsidR="004248C1" w:rsidRDefault="004248C1">
      <w:pPr>
        <w:tabs>
          <w:tab w:val="right" w:leader="dot" w:pos="8640"/>
        </w:tabs>
        <w:jc w:val="center"/>
        <w:rPr>
          <w:rFonts w:ascii="Times New Roman" w:hAnsi="Times New Roman" w:cs="Times New Roman"/>
          <w:b/>
          <w:sz w:val="16"/>
          <w:szCs w:val="28"/>
          <w:lang w:val="en-US"/>
        </w:rPr>
      </w:pPr>
    </w:p>
    <w:p w:rsidR="004248C1" w:rsidRDefault="00704F93">
      <w:pPr>
        <w:tabs>
          <w:tab w:val="right" w:leader="dot" w:pos="8640"/>
        </w:tabs>
        <w:jc w:val="center"/>
        <w:rPr>
          <w:rFonts w:ascii="Times New Roman" w:hAnsi="Times New Roman" w:cs="Times New Roman"/>
          <w:b/>
          <w:sz w:val="28"/>
          <w:szCs w:val="28"/>
        </w:rPr>
      </w:pPr>
      <w:r w:rsidRPr="00704F93">
        <w:rPr>
          <w:rFonts w:ascii="Times New Roman" w:hAnsi="Times New Roman" w:cs="Times New Roman"/>
          <w:b/>
          <w:sz w:val="28"/>
          <w:szCs w:val="28"/>
        </w:rPr>
        <w:t>NGHỊ QUYẾT LIÊN TỊCH</w:t>
      </w: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Sửa đổi, bổ sung một số điều của Nghị quyết liên tịch ...</w:t>
      </w:r>
      <w:r w:rsidR="00100A24">
        <w:rPr>
          <w:rFonts w:ascii="Times New Roman" w:hAnsi="Times New Roman" w:cs="Times New Roman"/>
          <w:b/>
          <w:sz w:val="28"/>
          <w:szCs w:val="28"/>
          <w:lang w:val="en-US"/>
        </w:rPr>
        <w:t xml:space="preserve"> </w:t>
      </w:r>
      <w:r w:rsidRPr="00704F93">
        <w:rPr>
          <w:rFonts w:ascii="Times New Roman" w:hAnsi="Times New Roman" w:cs="Times New Roman"/>
          <w:b/>
          <w:szCs w:val="28"/>
        </w:rPr>
        <w:t xml:space="preserve">(2) </w:t>
      </w:r>
      <w:r w:rsidRPr="00704F93">
        <w:rPr>
          <w:rFonts w:ascii="Times New Roman" w:hAnsi="Times New Roman" w:cs="Times New Roman"/>
          <w:b/>
          <w:sz w:val="28"/>
          <w:szCs w:val="28"/>
        </w:rPr>
        <w:t>...</w:t>
      </w:r>
    </w:p>
    <w:p w:rsidR="004248C1" w:rsidRDefault="00D95E01">
      <w:pPr>
        <w:tabs>
          <w:tab w:val="right" w:leader="dot" w:pos="8640"/>
        </w:tabs>
        <w:jc w:val="center"/>
        <w:rPr>
          <w:rFonts w:ascii="Times New Roman" w:hAnsi="Times New Roman" w:cs="Times New Roman"/>
          <w:b/>
          <w:sz w:val="28"/>
          <w:szCs w:val="28"/>
          <w:vertAlign w:val="superscript"/>
          <w:lang w:val="en-US"/>
        </w:rPr>
      </w:pPr>
      <w:r>
        <w:rPr>
          <w:rFonts w:ascii="Times New Roman" w:hAnsi="Times New Roman" w:cs="Times New Roman"/>
          <w:b/>
          <w:sz w:val="28"/>
          <w:szCs w:val="28"/>
          <w:vertAlign w:val="superscript"/>
          <w:lang w:val="en-US"/>
        </w:rPr>
        <w:t>_____________</w:t>
      </w:r>
    </w:p>
    <w:p w:rsidR="004248C1" w:rsidRDefault="004248C1">
      <w:pPr>
        <w:tabs>
          <w:tab w:val="right" w:leader="dot" w:pos="8640"/>
        </w:tabs>
        <w:jc w:val="center"/>
        <w:rPr>
          <w:rFonts w:ascii="Times New Roman" w:hAnsi="Times New Roman" w:cs="Times New Roman"/>
          <w:b/>
          <w:sz w:val="2"/>
          <w:szCs w:val="28"/>
          <w:vertAlign w:val="superscript"/>
          <w:lang w:val="en-US"/>
        </w:rPr>
      </w:pPr>
    </w:p>
    <w:p w:rsidR="004248C1" w:rsidRDefault="00704F93">
      <w:pPr>
        <w:tabs>
          <w:tab w:val="right" w:leader="dot" w:pos="8640"/>
        </w:tabs>
        <w:spacing w:before="30"/>
        <w:ind w:firstLine="567"/>
        <w:jc w:val="both"/>
        <w:rPr>
          <w:rFonts w:ascii="Times New Roman" w:hAnsi="Times New Roman" w:cs="Times New Roman"/>
          <w:i/>
          <w:sz w:val="28"/>
          <w:szCs w:val="28"/>
        </w:rPr>
      </w:pPr>
      <w:r w:rsidRPr="00704F93">
        <w:rPr>
          <w:rFonts w:ascii="Times New Roman" w:hAnsi="Times New Roman" w:cs="Times New Roman"/>
          <w:i/>
          <w:sz w:val="28"/>
          <w:szCs w:val="28"/>
        </w:rPr>
        <w:t>Căn cứ Luật Tổ chức Chính phủ ngày ... tháng ... năm .........</w:t>
      </w:r>
      <w:r w:rsidR="00D95E01">
        <w:rPr>
          <w:rFonts w:ascii="Times New Roman" w:hAnsi="Times New Roman" w:cs="Times New Roman"/>
          <w:i/>
          <w:sz w:val="28"/>
          <w:szCs w:val="28"/>
          <w:lang w:val="en-US"/>
        </w:rPr>
        <w:t>...........</w:t>
      </w:r>
      <w:r w:rsidRPr="00704F93">
        <w:rPr>
          <w:rFonts w:ascii="Times New Roman" w:hAnsi="Times New Roman" w:cs="Times New Roman"/>
          <w:i/>
          <w:sz w:val="28"/>
          <w:szCs w:val="28"/>
        </w:rPr>
        <w:t>........;</w:t>
      </w:r>
    </w:p>
    <w:p w:rsidR="004248C1" w:rsidRDefault="00704F93">
      <w:pPr>
        <w:tabs>
          <w:tab w:val="right" w:leader="dot" w:pos="8789"/>
        </w:tabs>
        <w:spacing w:before="30"/>
        <w:ind w:firstLine="567"/>
        <w:jc w:val="both"/>
        <w:rPr>
          <w:rFonts w:ascii="Times New Roman" w:hAnsi="Times New Roman" w:cs="Times New Roman"/>
          <w:i/>
          <w:sz w:val="28"/>
          <w:szCs w:val="28"/>
        </w:rPr>
      </w:pPr>
      <w:r w:rsidRPr="00704F93">
        <w:rPr>
          <w:rFonts w:ascii="Times New Roman" w:hAnsi="Times New Roman" w:cs="Times New Roman"/>
          <w:i/>
          <w:sz w:val="28"/>
          <w:szCs w:val="28"/>
        </w:rPr>
        <w:t>Căn cứ Luật Mặt trận Tổ quốc Việt Nam ngày ... tháng ... năm………</w:t>
      </w:r>
      <w:r w:rsidR="00D95E01">
        <w:rPr>
          <w:rFonts w:ascii="Times New Roman" w:hAnsi="Times New Roman" w:cs="Times New Roman"/>
          <w:i/>
          <w:sz w:val="28"/>
          <w:szCs w:val="28"/>
          <w:lang w:val="en-US"/>
        </w:rPr>
        <w:t>..</w:t>
      </w:r>
      <w:r w:rsidRPr="00704F93">
        <w:rPr>
          <w:rFonts w:ascii="Times New Roman" w:hAnsi="Times New Roman" w:cs="Times New Roman"/>
          <w:i/>
          <w:sz w:val="28"/>
          <w:szCs w:val="28"/>
        </w:rPr>
        <w:t>...;</w:t>
      </w:r>
    </w:p>
    <w:p w:rsidR="004248C1" w:rsidRDefault="00704F93">
      <w:pPr>
        <w:tabs>
          <w:tab w:val="right" w:leader="dot" w:pos="8789"/>
        </w:tabs>
        <w:spacing w:before="30"/>
        <w:ind w:firstLine="567"/>
        <w:jc w:val="both"/>
        <w:rPr>
          <w:rFonts w:ascii="Times New Roman" w:hAnsi="Times New Roman" w:cs="Times New Roman"/>
          <w:i/>
          <w:sz w:val="28"/>
          <w:szCs w:val="28"/>
        </w:rPr>
      </w:pPr>
      <w:r w:rsidRPr="00704F93">
        <w:rPr>
          <w:rFonts w:ascii="Times New Roman" w:hAnsi="Times New Roman" w:cs="Times New Roman"/>
          <w:i/>
          <w:sz w:val="28"/>
          <w:szCs w:val="28"/>
        </w:rPr>
        <w:t>Căn cứ ……………………………………</w:t>
      </w:r>
      <w:r w:rsidRPr="00704F93">
        <w:rPr>
          <w:rFonts w:ascii="Times New Roman" w:hAnsi="Times New Roman" w:cs="Times New Roman"/>
          <w:i/>
          <w:sz w:val="28"/>
          <w:szCs w:val="28"/>
          <w:lang w:val="en-US"/>
        </w:rPr>
        <w:t>...............................</w:t>
      </w:r>
      <w:r w:rsidR="00100A24">
        <w:rPr>
          <w:rFonts w:ascii="Times New Roman" w:hAnsi="Times New Roman" w:cs="Times New Roman"/>
          <w:i/>
          <w:sz w:val="28"/>
          <w:szCs w:val="28"/>
          <w:lang w:val="en-US"/>
        </w:rPr>
        <w:t xml:space="preserve"> </w:t>
      </w:r>
      <w:r w:rsidRPr="00704F93">
        <w:rPr>
          <w:rFonts w:ascii="Times New Roman" w:hAnsi="Times New Roman" w:cs="Times New Roman"/>
          <w:i/>
          <w:szCs w:val="28"/>
        </w:rPr>
        <w:t>(3)</w:t>
      </w:r>
      <w:r w:rsidRPr="00704F93">
        <w:rPr>
          <w:rFonts w:ascii="Times New Roman" w:hAnsi="Times New Roman" w:cs="Times New Roman"/>
          <w:i/>
          <w:szCs w:val="28"/>
          <w:lang w:val="en-US"/>
        </w:rPr>
        <w:t xml:space="preserve"> </w:t>
      </w:r>
      <w:r w:rsidRPr="00704F93">
        <w:rPr>
          <w:rFonts w:ascii="Times New Roman" w:hAnsi="Times New Roman" w:cs="Times New Roman"/>
          <w:i/>
          <w:sz w:val="28"/>
          <w:szCs w:val="28"/>
        </w:rPr>
        <w:tab/>
        <w:t>;</w:t>
      </w:r>
    </w:p>
    <w:p w:rsidR="004248C1" w:rsidRDefault="004212C9">
      <w:pPr>
        <w:tabs>
          <w:tab w:val="right" w:leader="dot" w:pos="8640"/>
        </w:tabs>
        <w:spacing w:before="30"/>
        <w:ind w:firstLine="567"/>
        <w:jc w:val="both"/>
        <w:rPr>
          <w:rFonts w:ascii="Times New Roman" w:hAnsi="Times New Roman" w:cs="Times New Roman"/>
          <w:i/>
          <w:sz w:val="28"/>
          <w:szCs w:val="28"/>
          <w:lang w:val="en-US"/>
        </w:rPr>
      </w:pPr>
      <w:r w:rsidRPr="004212C9">
        <w:rPr>
          <w:rFonts w:ascii="Times New Roman Italic" w:hAnsi="Times New Roman Italic" w:cs="Times New Roman"/>
          <w:i/>
          <w:spacing w:val="-8"/>
          <w:sz w:val="28"/>
          <w:szCs w:val="28"/>
        </w:rPr>
        <w:t xml:space="preserve">Chính phủ và Đoàn Chủ tịch Ủy ban </w:t>
      </w:r>
      <w:r w:rsidRPr="004212C9">
        <w:rPr>
          <w:rFonts w:ascii="Times New Roman Italic" w:hAnsi="Times New Roman Italic" w:cs="Times New Roman"/>
          <w:i/>
          <w:spacing w:val="-8"/>
          <w:sz w:val="28"/>
          <w:szCs w:val="28"/>
          <w:lang w:val="en-US"/>
        </w:rPr>
        <w:t>t</w:t>
      </w:r>
      <w:r w:rsidRPr="004212C9">
        <w:rPr>
          <w:rFonts w:ascii="Times New Roman Italic" w:hAnsi="Times New Roman Italic" w:cs="Times New Roman"/>
          <w:i/>
          <w:spacing w:val="-8"/>
          <w:sz w:val="28"/>
          <w:szCs w:val="28"/>
        </w:rPr>
        <w:t>rung ương Mặt trận Tổ quốc Việt Nam</w:t>
      </w:r>
      <w:r w:rsidR="00704F93" w:rsidRPr="00704F93">
        <w:rPr>
          <w:rFonts w:ascii="Times New Roman" w:hAnsi="Times New Roman" w:cs="Times New Roman"/>
          <w:i/>
          <w:sz w:val="28"/>
          <w:szCs w:val="28"/>
        </w:rPr>
        <w:t xml:space="preserve"> ban hành Nghị quyết liên tịch </w:t>
      </w:r>
      <w:r w:rsidR="00704F93" w:rsidRPr="00704F93">
        <w:rPr>
          <w:rFonts w:ascii="Times New Roman" w:hAnsi="Times New Roman" w:cs="Times New Roman"/>
          <w:i/>
          <w:sz w:val="28"/>
          <w:szCs w:val="28"/>
          <w:lang w:val="en-US"/>
        </w:rPr>
        <w:t>......................</w:t>
      </w:r>
      <w:r w:rsidR="00704F93" w:rsidRPr="00704F93">
        <w:rPr>
          <w:rFonts w:ascii="Times New Roman" w:hAnsi="Times New Roman" w:cs="Times New Roman"/>
          <w:i/>
          <w:sz w:val="28"/>
          <w:szCs w:val="28"/>
        </w:rPr>
        <w:t xml:space="preserve">.... </w:t>
      </w:r>
      <w:r w:rsidR="00704F93" w:rsidRPr="00704F93">
        <w:rPr>
          <w:rFonts w:ascii="Times New Roman" w:hAnsi="Times New Roman" w:cs="Times New Roman"/>
          <w:i/>
          <w:szCs w:val="28"/>
        </w:rPr>
        <w:t>(2)</w:t>
      </w:r>
      <w:r w:rsidR="00704F93" w:rsidRPr="00704F93">
        <w:rPr>
          <w:rFonts w:ascii="Times New Roman" w:hAnsi="Times New Roman" w:cs="Times New Roman"/>
          <w:i/>
          <w:szCs w:val="28"/>
          <w:lang w:val="en-US"/>
        </w:rPr>
        <w:t xml:space="preserve"> </w:t>
      </w:r>
      <w:r w:rsidR="00704F93" w:rsidRPr="00704F93">
        <w:rPr>
          <w:rFonts w:ascii="Times New Roman" w:hAnsi="Times New Roman" w:cs="Times New Roman"/>
          <w:i/>
          <w:sz w:val="28"/>
          <w:szCs w:val="28"/>
        </w:rPr>
        <w:t>………………</w:t>
      </w:r>
      <w:r w:rsidR="00704F93" w:rsidRPr="00704F93">
        <w:rPr>
          <w:rFonts w:ascii="Times New Roman" w:hAnsi="Times New Roman" w:cs="Times New Roman"/>
          <w:i/>
          <w:sz w:val="28"/>
          <w:szCs w:val="28"/>
          <w:lang w:val="en-US"/>
        </w:rPr>
        <w:t>...</w:t>
      </w:r>
      <w:r w:rsidR="00D95E01">
        <w:rPr>
          <w:rFonts w:ascii="Times New Roman" w:hAnsi="Times New Roman" w:cs="Times New Roman"/>
          <w:i/>
          <w:sz w:val="28"/>
          <w:szCs w:val="28"/>
          <w:lang w:val="en-US"/>
        </w:rPr>
        <w:t>...</w:t>
      </w:r>
      <w:r w:rsidR="00704F93" w:rsidRPr="00704F93">
        <w:rPr>
          <w:rFonts w:ascii="Times New Roman" w:hAnsi="Times New Roman" w:cs="Times New Roman"/>
          <w:i/>
          <w:sz w:val="28"/>
          <w:szCs w:val="28"/>
          <w:lang w:val="en-US"/>
        </w:rPr>
        <w:t>.....</w:t>
      </w:r>
    </w:p>
    <w:p w:rsidR="004248C1" w:rsidRDefault="00704F93">
      <w:pPr>
        <w:tabs>
          <w:tab w:val="right" w:leader="dot" w:pos="8640"/>
        </w:tabs>
        <w:spacing w:before="30"/>
        <w:ind w:firstLine="567"/>
        <w:jc w:val="both"/>
        <w:rPr>
          <w:rFonts w:ascii="Times New Roman" w:hAnsi="Times New Roman" w:cs="Times New Roman"/>
          <w:b/>
          <w:sz w:val="28"/>
          <w:szCs w:val="28"/>
          <w:lang w:val="en-US"/>
        </w:rPr>
      </w:pPr>
      <w:r w:rsidRPr="00704F93">
        <w:rPr>
          <w:rFonts w:ascii="Times New Roman" w:hAnsi="Times New Roman" w:cs="Times New Roman"/>
          <w:b/>
          <w:sz w:val="28"/>
          <w:szCs w:val="28"/>
        </w:rPr>
        <w:t xml:space="preserve">Điều 1. Sửa đổi, bổ sung một số điều của Nghị quyết liên tịch ... </w:t>
      </w:r>
      <w:r w:rsidRPr="00704F93">
        <w:rPr>
          <w:rFonts w:ascii="Times New Roman" w:hAnsi="Times New Roman" w:cs="Times New Roman"/>
          <w:b/>
          <w:szCs w:val="28"/>
        </w:rPr>
        <w:t>(2)</w:t>
      </w:r>
    </w:p>
    <w:p w:rsidR="004248C1" w:rsidRDefault="00704F93">
      <w:pPr>
        <w:tabs>
          <w:tab w:val="right" w:leader="dot" w:pos="9214"/>
        </w:tabs>
        <w:spacing w:before="30"/>
        <w:ind w:firstLine="567"/>
        <w:jc w:val="both"/>
        <w:rPr>
          <w:rFonts w:ascii="Times New Roman" w:hAnsi="Times New Roman" w:cs="Times New Roman"/>
          <w:sz w:val="28"/>
          <w:szCs w:val="28"/>
        </w:rPr>
      </w:pPr>
      <w:r w:rsidRPr="00704F93">
        <w:rPr>
          <w:rFonts w:ascii="Times New Roman" w:hAnsi="Times New Roman" w:cs="Times New Roman"/>
          <w:sz w:val="28"/>
          <w:szCs w:val="28"/>
        </w:rPr>
        <w:t xml:space="preserve">1. </w:t>
      </w:r>
      <w:r w:rsidRPr="00704F93">
        <w:rPr>
          <w:rFonts w:ascii="Times New Roman" w:hAnsi="Times New Roman" w:cs="Times New Roman"/>
          <w:sz w:val="28"/>
          <w:szCs w:val="28"/>
          <w:lang w:val="en-US"/>
        </w:rPr>
        <w:t>S</w:t>
      </w:r>
      <w:r w:rsidRPr="00704F93">
        <w:rPr>
          <w:rFonts w:ascii="Times New Roman" w:hAnsi="Times New Roman" w:cs="Times New Roman"/>
          <w:sz w:val="28"/>
          <w:szCs w:val="28"/>
        </w:rPr>
        <w:t>ửa đổi, bổ sung Điều ... như sau:</w:t>
      </w:r>
    </w:p>
    <w:p w:rsidR="004248C1" w:rsidRDefault="00704F93">
      <w:pPr>
        <w:tabs>
          <w:tab w:val="right" w:leader="dot" w:pos="9356"/>
        </w:tabs>
        <w:spacing w:before="30"/>
        <w:ind w:firstLine="567"/>
        <w:jc w:val="both"/>
        <w:rPr>
          <w:rFonts w:ascii="Times New Roman" w:hAnsi="Times New Roman" w:cs="Times New Roman"/>
          <w:sz w:val="28"/>
          <w:szCs w:val="28"/>
          <w:lang w:val="en-US"/>
        </w:rPr>
      </w:pPr>
      <w:r w:rsidRPr="00704F93">
        <w:rPr>
          <w:rFonts w:ascii="Times New Roman" w:hAnsi="Times New Roman" w:cs="Times New Roman"/>
          <w:sz w:val="28"/>
          <w:szCs w:val="28"/>
        </w:rPr>
        <w:t>“</w:t>
      </w:r>
      <w:r w:rsidRPr="00704F93">
        <w:rPr>
          <w:rFonts w:ascii="Times New Roman" w:hAnsi="Times New Roman" w:cs="Times New Roman"/>
          <w:b/>
          <w:sz w:val="28"/>
          <w:szCs w:val="28"/>
        </w:rPr>
        <w:t xml:space="preserve">Điều </w:t>
      </w:r>
      <w:r w:rsidRPr="00704F93">
        <w:rPr>
          <w:rFonts w:ascii="Times New Roman" w:hAnsi="Times New Roman" w:cs="Times New Roman"/>
          <w:sz w:val="28"/>
          <w:szCs w:val="28"/>
          <w:lang w:val="en-US"/>
        </w:rPr>
        <w:t>(tên Điều)</w:t>
      </w:r>
      <w:r w:rsidRPr="00704F93">
        <w:rPr>
          <w:rFonts w:ascii="Times New Roman" w:hAnsi="Times New Roman" w:cs="Times New Roman"/>
          <w:b/>
          <w:sz w:val="28"/>
          <w:szCs w:val="28"/>
          <w:lang w:val="en-US"/>
        </w:rPr>
        <w:t>.</w:t>
      </w:r>
      <w:r w:rsidRPr="00704F93">
        <w:rPr>
          <w:rFonts w:ascii="Times New Roman" w:hAnsi="Times New Roman" w:cs="Times New Roman"/>
          <w:sz w:val="28"/>
          <w:szCs w:val="28"/>
        </w:rPr>
        <w:t xml:space="preserve"> </w:t>
      </w:r>
      <w:r w:rsidRPr="00704F93">
        <w:rPr>
          <w:rFonts w:ascii="Times New Roman" w:hAnsi="Times New Roman" w:cs="Times New Roman"/>
          <w:sz w:val="28"/>
          <w:szCs w:val="28"/>
          <w:lang w:val="en-US"/>
        </w:rPr>
        <w:t>………………………………………………………...</w:t>
      </w:r>
    </w:p>
    <w:p w:rsidR="004248C1" w:rsidRDefault="00704F93">
      <w:pPr>
        <w:tabs>
          <w:tab w:val="right" w:leader="dot" w:pos="8789"/>
        </w:tabs>
        <w:spacing w:before="30"/>
        <w:jc w:val="both"/>
        <w:rPr>
          <w:rFonts w:ascii="Times New Roman" w:hAnsi="Times New Roman" w:cs="Times New Roman"/>
          <w:b/>
          <w:sz w:val="28"/>
          <w:szCs w:val="28"/>
        </w:rPr>
      </w:pPr>
      <w:r w:rsidRPr="00704F93">
        <w:rPr>
          <w:rFonts w:ascii="Times New Roman" w:hAnsi="Times New Roman" w:cs="Times New Roman"/>
          <w:sz w:val="28"/>
          <w:szCs w:val="28"/>
        </w:rPr>
        <w:tab/>
        <w:t>”</w:t>
      </w:r>
    </w:p>
    <w:p w:rsidR="004248C1" w:rsidRDefault="00704F93">
      <w:pPr>
        <w:tabs>
          <w:tab w:val="right" w:leader="dot" w:pos="8789"/>
        </w:tabs>
        <w:spacing w:before="30"/>
        <w:ind w:firstLine="567"/>
        <w:jc w:val="both"/>
        <w:rPr>
          <w:rFonts w:ascii="Times New Roman" w:hAnsi="Times New Roman" w:cs="Times New Roman"/>
          <w:sz w:val="28"/>
          <w:szCs w:val="28"/>
        </w:rPr>
      </w:pPr>
      <w:r w:rsidRPr="00704F93">
        <w:rPr>
          <w:rFonts w:ascii="Times New Roman" w:hAnsi="Times New Roman" w:cs="Times New Roman"/>
          <w:sz w:val="28"/>
          <w:szCs w:val="28"/>
        </w:rPr>
        <w:t xml:space="preserve">2. Bổ sung Điều </w:t>
      </w:r>
      <w:r w:rsidRPr="00704F93">
        <w:rPr>
          <w:rFonts w:ascii="Times New Roman" w:hAnsi="Times New Roman" w:cs="Times New Roman"/>
          <w:sz w:val="28"/>
          <w:szCs w:val="28"/>
          <w:lang w:val="en-US"/>
        </w:rPr>
        <w:t>……..</w:t>
      </w:r>
      <w:r w:rsidRPr="00704F93">
        <w:rPr>
          <w:rFonts w:ascii="Times New Roman" w:hAnsi="Times New Roman" w:cs="Times New Roman"/>
          <w:sz w:val="28"/>
          <w:szCs w:val="28"/>
        </w:rPr>
        <w:tab/>
      </w:r>
      <w:r w:rsidRPr="00704F93">
        <w:rPr>
          <w:rFonts w:ascii="Times New Roman" w:hAnsi="Times New Roman" w:cs="Times New Roman"/>
          <w:sz w:val="28"/>
          <w:szCs w:val="28"/>
          <w:lang w:val="en-US"/>
        </w:rPr>
        <w:t>….</w:t>
      </w:r>
      <w:r w:rsidRPr="00704F93">
        <w:rPr>
          <w:rFonts w:ascii="Times New Roman" w:hAnsi="Times New Roman" w:cs="Times New Roman"/>
          <w:sz w:val="28"/>
          <w:szCs w:val="28"/>
        </w:rPr>
        <w:t>”</w:t>
      </w:r>
    </w:p>
    <w:p w:rsidR="004248C1" w:rsidRDefault="00704F93">
      <w:pPr>
        <w:tabs>
          <w:tab w:val="right" w:leader="dot" w:pos="9214"/>
        </w:tabs>
        <w:spacing w:before="30"/>
        <w:ind w:firstLine="567"/>
        <w:jc w:val="both"/>
        <w:rPr>
          <w:rFonts w:ascii="Times New Roman" w:hAnsi="Times New Roman" w:cs="Times New Roman"/>
          <w:b/>
          <w:szCs w:val="28"/>
          <w:lang w:val="en-US"/>
        </w:rPr>
      </w:pPr>
      <w:r w:rsidRPr="00704F93">
        <w:rPr>
          <w:rFonts w:ascii="Times New Roman" w:hAnsi="Times New Roman" w:cs="Times New Roman"/>
          <w:b/>
          <w:sz w:val="28"/>
          <w:szCs w:val="28"/>
        </w:rPr>
        <w:t>Điều 2.</w:t>
      </w:r>
      <w:r w:rsidRPr="00704F93">
        <w:rPr>
          <w:rFonts w:ascii="Times New Roman" w:hAnsi="Times New Roman" w:cs="Times New Roman"/>
          <w:b/>
          <w:sz w:val="28"/>
          <w:szCs w:val="28"/>
          <w:lang w:val="en-US"/>
        </w:rPr>
        <w:t xml:space="preserve"> Bổ sung, thay thế, bãi bỏ một số từ, cụm từ, điểm, khoản, </w:t>
      </w:r>
      <w:r w:rsidRPr="00704F93">
        <w:rPr>
          <w:rFonts w:ascii="Times New Roman" w:hAnsi="Times New Roman" w:cs="Times New Roman"/>
          <w:b/>
          <w:sz w:val="28"/>
          <w:szCs w:val="28"/>
        </w:rPr>
        <w:t>điều</w:t>
      </w:r>
      <w:r w:rsidRPr="00704F93">
        <w:rPr>
          <w:rFonts w:ascii="Times New Roman" w:hAnsi="Times New Roman" w:cs="Times New Roman"/>
          <w:b/>
          <w:sz w:val="28"/>
          <w:szCs w:val="28"/>
          <w:lang w:val="en-US"/>
        </w:rPr>
        <w:t>…</w:t>
      </w:r>
      <w:r w:rsidRPr="00704F93">
        <w:rPr>
          <w:rFonts w:ascii="Times New Roman" w:hAnsi="Times New Roman" w:cs="Times New Roman"/>
          <w:b/>
          <w:sz w:val="28"/>
          <w:szCs w:val="28"/>
        </w:rPr>
        <w:t xml:space="preserve"> của Nghị quyết liên tịch ... </w:t>
      </w:r>
      <w:r w:rsidRPr="00704F93">
        <w:rPr>
          <w:rFonts w:ascii="Times New Roman" w:hAnsi="Times New Roman" w:cs="Times New Roman"/>
          <w:b/>
          <w:szCs w:val="28"/>
        </w:rPr>
        <w:t>(2)</w:t>
      </w:r>
    </w:p>
    <w:p w:rsidR="004248C1" w:rsidRDefault="00704F93">
      <w:pPr>
        <w:tabs>
          <w:tab w:val="right" w:leader="dot" w:pos="9214"/>
        </w:tabs>
        <w:spacing w:before="30"/>
        <w:ind w:firstLine="567"/>
        <w:jc w:val="both"/>
        <w:rPr>
          <w:rFonts w:ascii="Times New Roman" w:hAnsi="Times New Roman" w:cs="Times New Roman"/>
          <w:sz w:val="28"/>
          <w:szCs w:val="28"/>
          <w:lang w:val="en-US"/>
        </w:rPr>
      </w:pPr>
      <w:r w:rsidRPr="00704F93">
        <w:rPr>
          <w:rFonts w:ascii="Times New Roman" w:hAnsi="Times New Roman" w:cs="Times New Roman"/>
          <w:spacing w:val="-10"/>
          <w:sz w:val="28"/>
          <w:szCs w:val="28"/>
          <w:lang w:val="en-US"/>
        </w:rPr>
        <w:t>1. Bổ sung từ/cụm từ “…” vào sau từ/cụm từ “…” tại điểm.... khoản.... Điều</w:t>
      </w:r>
      <w:r w:rsidR="00C6644D">
        <w:rPr>
          <w:rFonts w:ascii="Times New Roman" w:hAnsi="Times New Roman" w:cs="Times New Roman"/>
          <w:spacing w:val="-10"/>
          <w:sz w:val="28"/>
          <w:szCs w:val="28"/>
          <w:lang w:val="en-US"/>
        </w:rPr>
        <w:t>..</w:t>
      </w:r>
      <w:r w:rsidRPr="00704F93">
        <w:rPr>
          <w:rFonts w:ascii="Times New Roman" w:hAnsi="Times New Roman" w:cs="Times New Roman"/>
          <w:sz w:val="28"/>
          <w:szCs w:val="28"/>
          <w:lang w:val="en-US"/>
        </w:rPr>
        <w:t>....</w:t>
      </w:r>
    </w:p>
    <w:p w:rsidR="004248C1" w:rsidRDefault="00704F93">
      <w:pPr>
        <w:tabs>
          <w:tab w:val="right" w:leader="dot" w:pos="9214"/>
        </w:tabs>
        <w:spacing w:before="30"/>
        <w:ind w:firstLine="567"/>
        <w:jc w:val="both"/>
        <w:rPr>
          <w:rFonts w:ascii="Times New Roman" w:hAnsi="Times New Roman" w:cs="Times New Roman"/>
          <w:sz w:val="28"/>
          <w:szCs w:val="28"/>
          <w:lang w:val="en-US"/>
        </w:rPr>
      </w:pPr>
      <w:r w:rsidRPr="00704F93">
        <w:rPr>
          <w:rFonts w:ascii="Times New Roman" w:hAnsi="Times New Roman" w:cs="Times New Roman"/>
          <w:spacing w:val="-6"/>
          <w:sz w:val="28"/>
          <w:szCs w:val="28"/>
        </w:rPr>
        <w:t>2. Thay thế từ/cụm từ “…” bằng từ/cụm từ “</w:t>
      </w:r>
      <w:r w:rsidRPr="00704F93">
        <w:rPr>
          <w:rFonts w:ascii="Times New Roman" w:hAnsi="Times New Roman" w:cs="Times New Roman"/>
          <w:spacing w:val="-6"/>
          <w:sz w:val="28"/>
          <w:szCs w:val="28"/>
          <w:lang w:val="en-US"/>
        </w:rPr>
        <w:t>…</w:t>
      </w:r>
      <w:r w:rsidRPr="00704F93">
        <w:rPr>
          <w:rFonts w:ascii="Times New Roman" w:hAnsi="Times New Roman" w:cs="Times New Roman"/>
          <w:spacing w:val="-6"/>
          <w:sz w:val="28"/>
          <w:szCs w:val="28"/>
        </w:rPr>
        <w:t xml:space="preserve">” tại </w:t>
      </w:r>
      <w:r w:rsidRPr="00704F93">
        <w:rPr>
          <w:rFonts w:ascii="Times New Roman" w:hAnsi="Times New Roman" w:cs="Times New Roman"/>
          <w:spacing w:val="-6"/>
          <w:sz w:val="28"/>
          <w:szCs w:val="28"/>
          <w:lang w:val="en-US"/>
        </w:rPr>
        <w:t>điểm.... khoản.... Điều.</w:t>
      </w:r>
      <w:r w:rsidRPr="00704F93">
        <w:rPr>
          <w:rFonts w:ascii="Times New Roman" w:hAnsi="Times New Roman" w:cs="Times New Roman"/>
          <w:sz w:val="28"/>
          <w:szCs w:val="28"/>
          <w:lang w:val="en-US"/>
        </w:rPr>
        <w:t>...</w:t>
      </w:r>
    </w:p>
    <w:p w:rsidR="004248C1" w:rsidRDefault="00704F93">
      <w:pPr>
        <w:tabs>
          <w:tab w:val="right" w:leader="dot" w:pos="9214"/>
        </w:tabs>
        <w:spacing w:before="30"/>
        <w:ind w:firstLine="567"/>
        <w:jc w:val="both"/>
        <w:rPr>
          <w:rFonts w:ascii="Times New Roman" w:hAnsi="Times New Roman" w:cs="Times New Roman"/>
          <w:sz w:val="28"/>
          <w:szCs w:val="28"/>
          <w:lang w:val="en-US"/>
        </w:rPr>
      </w:pPr>
      <w:r w:rsidRPr="00704F93">
        <w:rPr>
          <w:rFonts w:ascii="Times New Roman" w:hAnsi="Times New Roman" w:cs="Times New Roman"/>
          <w:sz w:val="28"/>
          <w:szCs w:val="28"/>
          <w:lang w:val="en-US"/>
        </w:rPr>
        <w:t>3. Bỏ các từ/cụm từ “…” tại điểm............. khoản............... Điều.........</w:t>
      </w:r>
      <w:r w:rsidR="00D95E01">
        <w:rPr>
          <w:rFonts w:ascii="Times New Roman" w:hAnsi="Times New Roman" w:cs="Times New Roman"/>
          <w:sz w:val="28"/>
          <w:szCs w:val="28"/>
          <w:lang w:val="en-US"/>
        </w:rPr>
        <w:t>.</w:t>
      </w:r>
      <w:r w:rsidRPr="00704F93">
        <w:rPr>
          <w:rFonts w:ascii="Times New Roman" w:hAnsi="Times New Roman" w:cs="Times New Roman"/>
          <w:sz w:val="28"/>
          <w:szCs w:val="28"/>
          <w:lang w:val="en-US"/>
        </w:rPr>
        <w:t>.....</w:t>
      </w:r>
    </w:p>
    <w:p w:rsidR="004248C1" w:rsidRDefault="00704F93">
      <w:pPr>
        <w:tabs>
          <w:tab w:val="right" w:leader="dot" w:pos="8789"/>
        </w:tabs>
        <w:spacing w:before="30"/>
        <w:ind w:firstLine="567"/>
        <w:jc w:val="both"/>
        <w:rPr>
          <w:rFonts w:ascii="Times New Roman" w:hAnsi="Times New Roman" w:cs="Times New Roman"/>
          <w:sz w:val="28"/>
          <w:szCs w:val="28"/>
        </w:rPr>
      </w:pPr>
      <w:r w:rsidRPr="00704F93">
        <w:rPr>
          <w:rFonts w:ascii="Times New Roman" w:hAnsi="Times New Roman" w:cs="Times New Roman"/>
          <w:sz w:val="28"/>
          <w:szCs w:val="28"/>
          <w:lang w:val="en-US"/>
        </w:rPr>
        <w:t>4</w:t>
      </w:r>
      <w:r w:rsidRPr="00704F93">
        <w:rPr>
          <w:rFonts w:ascii="Times New Roman" w:hAnsi="Times New Roman" w:cs="Times New Roman"/>
          <w:sz w:val="28"/>
          <w:szCs w:val="28"/>
        </w:rPr>
        <w:t xml:space="preserve">. Bãi bỏ các </w:t>
      </w:r>
      <w:r w:rsidRPr="00704F93">
        <w:rPr>
          <w:rFonts w:ascii="Times New Roman" w:hAnsi="Times New Roman" w:cs="Times New Roman"/>
          <w:sz w:val="28"/>
          <w:szCs w:val="28"/>
          <w:lang w:val="en-US"/>
        </w:rPr>
        <w:t>điểm.....</w:t>
      </w:r>
      <w:r w:rsidR="00397D51">
        <w:rPr>
          <w:rFonts w:ascii="Times New Roman" w:hAnsi="Times New Roman" w:cs="Times New Roman"/>
          <w:sz w:val="28"/>
          <w:szCs w:val="28"/>
          <w:lang w:val="en-US"/>
        </w:rPr>
        <w:t xml:space="preserve"> </w:t>
      </w:r>
      <w:r w:rsidRPr="00704F93">
        <w:rPr>
          <w:rFonts w:ascii="Times New Roman" w:hAnsi="Times New Roman" w:cs="Times New Roman"/>
          <w:sz w:val="28"/>
          <w:szCs w:val="28"/>
          <w:lang w:val="en-US"/>
        </w:rPr>
        <w:t>khoản.....</w:t>
      </w:r>
      <w:r w:rsidR="00397D51">
        <w:rPr>
          <w:rFonts w:ascii="Times New Roman" w:hAnsi="Times New Roman" w:cs="Times New Roman"/>
          <w:sz w:val="28"/>
          <w:szCs w:val="28"/>
          <w:lang w:val="en-US"/>
        </w:rPr>
        <w:t xml:space="preserve"> </w:t>
      </w:r>
      <w:r w:rsidRPr="00704F93">
        <w:rPr>
          <w:rFonts w:ascii="Times New Roman" w:hAnsi="Times New Roman" w:cs="Times New Roman"/>
          <w:sz w:val="28"/>
          <w:szCs w:val="28"/>
        </w:rPr>
        <w:t xml:space="preserve">Điều </w:t>
      </w:r>
      <w:r w:rsidRPr="00704F93">
        <w:rPr>
          <w:rFonts w:ascii="Times New Roman" w:hAnsi="Times New Roman" w:cs="Times New Roman"/>
          <w:sz w:val="28"/>
          <w:szCs w:val="28"/>
        </w:rPr>
        <w:tab/>
      </w:r>
    </w:p>
    <w:p w:rsidR="004248C1" w:rsidRDefault="00704F93">
      <w:pPr>
        <w:tabs>
          <w:tab w:val="right" w:leader="dot" w:pos="8789"/>
        </w:tabs>
        <w:spacing w:before="30"/>
        <w:ind w:firstLine="567"/>
        <w:jc w:val="both"/>
        <w:rPr>
          <w:rFonts w:ascii="Times New Roman" w:hAnsi="Times New Roman" w:cs="Times New Roman"/>
          <w:sz w:val="28"/>
          <w:szCs w:val="28"/>
        </w:rPr>
      </w:pPr>
      <w:r w:rsidRPr="00704F93">
        <w:rPr>
          <w:rFonts w:ascii="Times New Roman" w:hAnsi="Times New Roman" w:cs="Times New Roman"/>
          <w:b/>
          <w:sz w:val="28"/>
          <w:szCs w:val="28"/>
        </w:rPr>
        <w:t>Điều ...</w:t>
      </w:r>
      <w:r w:rsidRPr="00704F93">
        <w:rPr>
          <w:rFonts w:ascii="Times New Roman" w:hAnsi="Times New Roman" w:cs="Times New Roman"/>
          <w:sz w:val="28"/>
          <w:szCs w:val="28"/>
        </w:rPr>
        <w:t xml:space="preserve"> </w:t>
      </w:r>
      <w:r w:rsidRPr="00704F93">
        <w:rPr>
          <w:rFonts w:ascii="Times New Roman" w:hAnsi="Times New Roman" w:cs="Times New Roman"/>
          <w:b/>
          <w:sz w:val="28"/>
          <w:szCs w:val="28"/>
        </w:rPr>
        <w:t>Trách nhiệm tổ chức thực hiện</w:t>
      </w:r>
      <w:r w:rsidRPr="00704F93">
        <w:rPr>
          <w:rFonts w:ascii="Times New Roman" w:hAnsi="Times New Roman" w:cs="Times New Roman"/>
          <w:sz w:val="28"/>
          <w:szCs w:val="28"/>
        </w:rPr>
        <w:t xml:space="preserve"> </w:t>
      </w:r>
      <w:r w:rsidR="00F703C3">
        <w:rPr>
          <w:rFonts w:ascii="Times New Roman" w:hAnsi="Times New Roman" w:cs="Times New Roman"/>
          <w:sz w:val="28"/>
          <w:szCs w:val="28"/>
          <w:lang w:val="en-US"/>
        </w:rPr>
        <w:t xml:space="preserve">(nếu có) </w:t>
      </w:r>
      <w:r w:rsidRPr="00704F93">
        <w:rPr>
          <w:rFonts w:ascii="Times New Roman" w:hAnsi="Times New Roman" w:cs="Times New Roman"/>
          <w:sz w:val="28"/>
          <w:szCs w:val="28"/>
        </w:rPr>
        <w:tab/>
      </w:r>
    </w:p>
    <w:p w:rsidR="004248C1" w:rsidRDefault="00704F93">
      <w:pPr>
        <w:tabs>
          <w:tab w:val="right" w:leader="dot" w:pos="8789"/>
        </w:tabs>
        <w:spacing w:before="30"/>
        <w:ind w:firstLine="567"/>
        <w:jc w:val="both"/>
        <w:rPr>
          <w:rFonts w:ascii="Times New Roman" w:hAnsi="Times New Roman" w:cs="Times New Roman"/>
          <w:sz w:val="28"/>
          <w:szCs w:val="28"/>
        </w:rPr>
      </w:pPr>
      <w:r w:rsidRPr="00704F93">
        <w:rPr>
          <w:rFonts w:ascii="Times New Roman" w:hAnsi="Times New Roman" w:cs="Times New Roman"/>
          <w:b/>
          <w:sz w:val="28"/>
          <w:szCs w:val="28"/>
        </w:rPr>
        <w:t>Điều ...</w:t>
      </w:r>
      <w:r w:rsidRPr="00704F93">
        <w:rPr>
          <w:rFonts w:ascii="Times New Roman" w:hAnsi="Times New Roman" w:cs="Times New Roman"/>
          <w:sz w:val="28"/>
          <w:szCs w:val="28"/>
        </w:rPr>
        <w:t xml:space="preserve"> </w:t>
      </w:r>
      <w:r w:rsidRPr="00704F93">
        <w:rPr>
          <w:rFonts w:ascii="Times New Roman" w:hAnsi="Times New Roman" w:cs="Times New Roman"/>
          <w:b/>
          <w:sz w:val="28"/>
          <w:szCs w:val="28"/>
        </w:rPr>
        <w:t>Điều khoản thi hành</w:t>
      </w:r>
      <w:r w:rsidRPr="00704F93">
        <w:rPr>
          <w:rFonts w:ascii="Times New Roman" w:hAnsi="Times New Roman" w:cs="Times New Roman"/>
          <w:sz w:val="28"/>
          <w:szCs w:val="28"/>
        </w:rPr>
        <w:t xml:space="preserve"> </w:t>
      </w:r>
      <w:r w:rsidRPr="00704F93">
        <w:rPr>
          <w:rFonts w:ascii="Times New Roman" w:hAnsi="Times New Roman" w:cs="Times New Roman"/>
          <w:sz w:val="28"/>
          <w:szCs w:val="28"/>
        </w:rPr>
        <w:tab/>
      </w:r>
    </w:p>
    <w:p w:rsidR="004248C1" w:rsidRDefault="00704F93">
      <w:pPr>
        <w:tabs>
          <w:tab w:val="right" w:leader="dot" w:pos="8789"/>
        </w:tabs>
        <w:spacing w:before="30"/>
        <w:ind w:firstLine="567"/>
        <w:jc w:val="both"/>
        <w:rPr>
          <w:rFonts w:ascii="Times New Roman" w:hAnsi="Times New Roman" w:cs="Times New Roman"/>
          <w:sz w:val="28"/>
          <w:szCs w:val="28"/>
        </w:rPr>
      </w:pPr>
      <w:r w:rsidRPr="00704F93">
        <w:rPr>
          <w:rFonts w:ascii="Times New Roman" w:hAnsi="Times New Roman" w:cs="Times New Roman"/>
          <w:sz w:val="28"/>
          <w:szCs w:val="28"/>
        </w:rPr>
        <w:t xml:space="preserve">1. Nghị </w:t>
      </w:r>
      <w:r w:rsidRPr="00704F93">
        <w:rPr>
          <w:rFonts w:ascii="Times New Roman" w:hAnsi="Times New Roman" w:cs="Times New Roman"/>
          <w:sz w:val="28"/>
          <w:szCs w:val="28"/>
          <w:lang w:val="en-US"/>
        </w:rPr>
        <w:t>quyết</w:t>
      </w:r>
      <w:r w:rsidRPr="00704F93">
        <w:rPr>
          <w:rFonts w:ascii="Times New Roman" w:hAnsi="Times New Roman" w:cs="Times New Roman"/>
          <w:sz w:val="28"/>
          <w:szCs w:val="28"/>
        </w:rPr>
        <w:t xml:space="preserve"> này có hiệu lực từ ngày </w:t>
      </w:r>
      <w:r w:rsidRPr="00704F93">
        <w:rPr>
          <w:rFonts w:ascii="Times New Roman" w:hAnsi="Times New Roman" w:cs="Times New Roman"/>
          <w:sz w:val="28"/>
          <w:szCs w:val="28"/>
        </w:rPr>
        <w:tab/>
      </w:r>
    </w:p>
    <w:p w:rsidR="004248C1" w:rsidRDefault="00704F93">
      <w:pPr>
        <w:tabs>
          <w:tab w:val="right" w:leader="dot" w:pos="8789"/>
        </w:tabs>
        <w:spacing w:before="30"/>
        <w:ind w:firstLine="567"/>
        <w:jc w:val="both"/>
        <w:rPr>
          <w:rFonts w:ascii="Times New Roman" w:hAnsi="Times New Roman" w:cs="Times New Roman"/>
          <w:sz w:val="28"/>
          <w:szCs w:val="28"/>
        </w:rPr>
      </w:pPr>
      <w:r w:rsidRPr="00704F93">
        <w:rPr>
          <w:rFonts w:ascii="Times New Roman" w:hAnsi="Times New Roman" w:cs="Times New Roman"/>
          <w:sz w:val="28"/>
          <w:szCs w:val="28"/>
          <w:lang w:val="en-US"/>
        </w:rPr>
        <w:t>2</w:t>
      </w:r>
      <w:r w:rsidRPr="00704F93">
        <w:rPr>
          <w:rFonts w:ascii="Times New Roman" w:hAnsi="Times New Roman" w:cs="Times New Roman"/>
          <w:sz w:val="28"/>
          <w:szCs w:val="28"/>
        </w:rPr>
        <w:t xml:space="preserve">. </w:t>
      </w:r>
      <w:r w:rsidRPr="00704F93">
        <w:rPr>
          <w:rFonts w:ascii="Times New Roman" w:hAnsi="Times New Roman" w:cs="Times New Roman"/>
          <w:sz w:val="28"/>
          <w:szCs w:val="28"/>
          <w:lang w:val="en-US"/>
        </w:rPr>
        <w:t>Quy định chuyển tiếp (nếu có)</w:t>
      </w:r>
      <w:r w:rsidRPr="00704F93">
        <w:rPr>
          <w:rFonts w:ascii="Times New Roman" w:hAnsi="Times New Roman" w:cs="Times New Roman"/>
          <w:sz w:val="28"/>
          <w:szCs w:val="28"/>
        </w:rPr>
        <w:tab/>
      </w:r>
      <w:r w:rsidRPr="00704F93">
        <w:rPr>
          <w:rFonts w:ascii="Times New Roman" w:hAnsi="Times New Roman" w:cs="Times New Roman"/>
          <w:sz w:val="28"/>
          <w:szCs w:val="28"/>
          <w:lang w:val="en-US"/>
        </w:rPr>
        <w:t>.</w:t>
      </w:r>
      <w:r w:rsidRPr="00704F93">
        <w:rPr>
          <w:rFonts w:ascii="Times New Roman" w:hAnsi="Times New Roman" w:cs="Times New Roman"/>
          <w:sz w:val="28"/>
          <w:szCs w:val="28"/>
        </w:rPr>
        <w:t>.</w:t>
      </w:r>
    </w:p>
    <w:p w:rsidR="004248C1" w:rsidRDefault="00704F93">
      <w:pPr>
        <w:tabs>
          <w:tab w:val="right" w:leader="dot" w:pos="8789"/>
        </w:tabs>
        <w:spacing w:before="30"/>
        <w:ind w:firstLine="567"/>
        <w:jc w:val="both"/>
        <w:rPr>
          <w:rFonts w:ascii="Times New Roman" w:hAnsi="Times New Roman" w:cs="Times New Roman"/>
          <w:sz w:val="28"/>
          <w:szCs w:val="28"/>
          <w:lang w:val="en-US"/>
        </w:rPr>
      </w:pPr>
      <w:r w:rsidRPr="00704F93">
        <w:rPr>
          <w:rFonts w:ascii="Times New Roman" w:hAnsi="Times New Roman" w:cs="Times New Roman"/>
          <w:sz w:val="28"/>
          <w:szCs w:val="28"/>
          <w:lang w:val="en-US"/>
        </w:rPr>
        <w:t>3</w:t>
      </w:r>
      <w:r w:rsidRPr="00704F93">
        <w:rPr>
          <w:rFonts w:ascii="Times New Roman" w:hAnsi="Times New Roman" w:cs="Times New Roman"/>
          <w:sz w:val="28"/>
          <w:szCs w:val="28"/>
        </w:rPr>
        <w:t xml:space="preserve">. Nghị </w:t>
      </w:r>
      <w:r w:rsidRPr="00704F93">
        <w:rPr>
          <w:rFonts w:ascii="Times New Roman" w:hAnsi="Times New Roman" w:cs="Times New Roman"/>
          <w:sz w:val="28"/>
          <w:szCs w:val="28"/>
          <w:lang w:val="en-US"/>
        </w:rPr>
        <w:t>quyết</w:t>
      </w:r>
      <w:r w:rsidRPr="00704F93">
        <w:rPr>
          <w:rFonts w:ascii="Times New Roman" w:hAnsi="Times New Roman" w:cs="Times New Roman"/>
          <w:sz w:val="28"/>
          <w:szCs w:val="28"/>
        </w:rPr>
        <w:t xml:space="preserve"> này bãi bỏ</w:t>
      </w:r>
      <w:r w:rsidR="00F703C3">
        <w:rPr>
          <w:rFonts w:ascii="Times New Roman" w:hAnsi="Times New Roman" w:cs="Times New Roman"/>
          <w:sz w:val="28"/>
          <w:szCs w:val="28"/>
          <w:lang w:val="en-US"/>
        </w:rPr>
        <w:t xml:space="preserve"> (nếu có) </w:t>
      </w:r>
      <w:r w:rsidRPr="00704F93">
        <w:rPr>
          <w:rFonts w:ascii="Times New Roman" w:hAnsi="Times New Roman" w:cs="Times New Roman"/>
          <w:sz w:val="28"/>
          <w:szCs w:val="28"/>
        </w:rPr>
        <w:tab/>
      </w:r>
    </w:p>
    <w:p w:rsidR="004248C1" w:rsidRDefault="004248C1">
      <w:pPr>
        <w:tabs>
          <w:tab w:val="right" w:leader="dot" w:pos="8789"/>
        </w:tabs>
        <w:spacing w:before="30"/>
        <w:ind w:firstLine="567"/>
        <w:rPr>
          <w:rFonts w:ascii="Times New Roman" w:hAnsi="Times New Roman" w:cs="Times New Roman"/>
          <w:sz w:val="8"/>
          <w:szCs w:val="28"/>
          <w:lang w:val="en-US"/>
        </w:rPr>
      </w:pPr>
    </w:p>
    <w:tbl>
      <w:tblPr>
        <w:tblW w:w="0" w:type="auto"/>
        <w:tblInd w:w="-176" w:type="dxa"/>
        <w:tblLook w:val="01E0" w:firstRow="1" w:lastRow="1" w:firstColumn="1" w:lastColumn="1" w:noHBand="0" w:noVBand="0"/>
      </w:tblPr>
      <w:tblGrid>
        <w:gridCol w:w="5246"/>
        <w:gridCol w:w="3786"/>
      </w:tblGrid>
      <w:tr w:rsidR="00745A0B" w:rsidRPr="00D95E01" w:rsidTr="00D95E01">
        <w:tc>
          <w:tcPr>
            <w:tcW w:w="5246" w:type="dxa"/>
          </w:tcPr>
          <w:p w:rsidR="004248C1" w:rsidRDefault="00704F93">
            <w:pPr>
              <w:tabs>
                <w:tab w:val="right" w:leader="dot" w:pos="8640"/>
              </w:tabs>
              <w:jc w:val="center"/>
              <w:rPr>
                <w:rFonts w:ascii="Times New Roman" w:eastAsia="Times New Roman" w:hAnsi="Times New Roman" w:cs="Times New Roman"/>
                <w:b/>
                <w:sz w:val="28"/>
                <w:szCs w:val="28"/>
              </w:rPr>
            </w:pPr>
            <w:r w:rsidRPr="00704F93">
              <w:rPr>
                <w:rFonts w:ascii="Times New Roman" w:eastAsia="Times New Roman" w:hAnsi="Times New Roman" w:cs="Times New Roman"/>
                <w:b/>
                <w:sz w:val="28"/>
                <w:szCs w:val="28"/>
              </w:rPr>
              <w:t xml:space="preserve">TM. ĐOÀN CHỦ TỊCH ỦY BAN TRUNG ƯƠNG MẶT TRẬN </w:t>
            </w:r>
          </w:p>
          <w:p w:rsidR="004248C1" w:rsidRDefault="00704F93">
            <w:pPr>
              <w:tabs>
                <w:tab w:val="right" w:leader="dot" w:pos="8640"/>
              </w:tabs>
              <w:jc w:val="center"/>
              <w:rPr>
                <w:rFonts w:ascii="Times New Roman" w:eastAsia="Times New Roman" w:hAnsi="Times New Roman" w:cs="Times New Roman"/>
                <w:sz w:val="28"/>
                <w:szCs w:val="28"/>
              </w:rPr>
            </w:pPr>
            <w:r w:rsidRPr="00704F93">
              <w:rPr>
                <w:rFonts w:ascii="Times New Roman" w:eastAsia="Times New Roman" w:hAnsi="Times New Roman" w:cs="Times New Roman"/>
                <w:b/>
                <w:sz w:val="28"/>
                <w:szCs w:val="28"/>
              </w:rPr>
              <w:t>TỔ QUỐC VIỆT NAM</w:t>
            </w:r>
            <w:r w:rsidRPr="00704F93">
              <w:rPr>
                <w:rFonts w:ascii="Times New Roman" w:eastAsia="Times New Roman" w:hAnsi="Times New Roman" w:cs="Times New Roman"/>
                <w:b/>
                <w:sz w:val="28"/>
                <w:szCs w:val="28"/>
              </w:rPr>
              <w:br/>
              <w:t xml:space="preserve">CHỦ TỊCH </w:t>
            </w:r>
            <w:r w:rsidRPr="00704F93">
              <w:rPr>
                <w:rFonts w:ascii="Times New Roman" w:eastAsia="Times New Roman" w:hAnsi="Times New Roman" w:cs="Times New Roman"/>
                <w:b/>
                <w:szCs w:val="28"/>
              </w:rPr>
              <w:t>(4b)</w:t>
            </w:r>
            <w:r w:rsidRPr="00704F93">
              <w:rPr>
                <w:rFonts w:ascii="Times New Roman" w:eastAsia="Times New Roman" w:hAnsi="Times New Roman" w:cs="Times New Roman"/>
                <w:b/>
                <w:sz w:val="28"/>
                <w:szCs w:val="28"/>
              </w:rPr>
              <w:br/>
            </w:r>
            <w:r w:rsidRPr="00704F93">
              <w:rPr>
                <w:rFonts w:ascii="Times New Roman" w:eastAsia="Times New Roman" w:hAnsi="Times New Roman" w:cs="Times New Roman"/>
                <w:i/>
                <w:sz w:val="28"/>
                <w:szCs w:val="28"/>
              </w:rPr>
              <w:t>(Chữ ký, dấu)</w:t>
            </w:r>
            <w:r w:rsidRPr="00704F93">
              <w:rPr>
                <w:rFonts w:ascii="Times New Roman" w:eastAsia="Times New Roman" w:hAnsi="Times New Roman" w:cs="Times New Roman"/>
                <w:i/>
                <w:sz w:val="28"/>
                <w:szCs w:val="28"/>
              </w:rPr>
              <w:br/>
            </w:r>
            <w:r w:rsidRPr="00704F93">
              <w:rPr>
                <w:rFonts w:ascii="Times New Roman" w:eastAsia="Times New Roman" w:hAnsi="Times New Roman" w:cs="Times New Roman"/>
                <w:b/>
                <w:sz w:val="28"/>
                <w:szCs w:val="28"/>
              </w:rPr>
              <w:t>Họ và tên</w:t>
            </w:r>
          </w:p>
        </w:tc>
        <w:tc>
          <w:tcPr>
            <w:tcW w:w="3786" w:type="dxa"/>
          </w:tcPr>
          <w:p w:rsidR="004248C1" w:rsidRDefault="00704F93">
            <w:pPr>
              <w:tabs>
                <w:tab w:val="right" w:leader="dot" w:pos="8640"/>
              </w:tabs>
              <w:jc w:val="center"/>
              <w:rPr>
                <w:rFonts w:ascii="Times New Roman" w:eastAsia="Times New Roman" w:hAnsi="Times New Roman" w:cs="Times New Roman"/>
                <w:i/>
                <w:sz w:val="28"/>
                <w:szCs w:val="28"/>
                <w:lang w:val="en-US"/>
              </w:rPr>
            </w:pPr>
            <w:r w:rsidRPr="00704F93">
              <w:rPr>
                <w:rFonts w:ascii="Times New Roman" w:eastAsia="Times New Roman" w:hAnsi="Times New Roman" w:cs="Times New Roman"/>
                <w:b/>
                <w:sz w:val="28"/>
                <w:szCs w:val="28"/>
              </w:rPr>
              <w:t>TM. CHÍNH PHỦ</w:t>
            </w:r>
            <w:r w:rsidRPr="00704F93">
              <w:rPr>
                <w:rFonts w:ascii="Times New Roman" w:eastAsia="Times New Roman" w:hAnsi="Times New Roman" w:cs="Times New Roman"/>
                <w:b/>
                <w:sz w:val="28"/>
                <w:szCs w:val="28"/>
              </w:rPr>
              <w:br/>
              <w:t xml:space="preserve">THỦ TƯỚNG </w:t>
            </w:r>
            <w:r w:rsidRPr="00704F93">
              <w:rPr>
                <w:rFonts w:ascii="Times New Roman" w:eastAsia="Times New Roman" w:hAnsi="Times New Roman" w:cs="Times New Roman"/>
                <w:b/>
                <w:szCs w:val="28"/>
              </w:rPr>
              <w:t>(4a)</w:t>
            </w:r>
          </w:p>
          <w:p w:rsidR="004248C1" w:rsidRDefault="00704F93">
            <w:pPr>
              <w:tabs>
                <w:tab w:val="right" w:leader="dot" w:pos="8640"/>
              </w:tabs>
              <w:jc w:val="center"/>
              <w:rPr>
                <w:rFonts w:ascii="Times New Roman" w:eastAsia="Times New Roman" w:hAnsi="Times New Roman" w:cs="Times New Roman"/>
                <w:b/>
                <w:sz w:val="28"/>
                <w:szCs w:val="28"/>
                <w:lang w:val="en-US"/>
              </w:rPr>
            </w:pPr>
            <w:r w:rsidRPr="00704F93">
              <w:rPr>
                <w:rFonts w:ascii="Times New Roman" w:eastAsia="Times New Roman" w:hAnsi="Times New Roman" w:cs="Times New Roman"/>
                <w:i/>
                <w:sz w:val="28"/>
                <w:szCs w:val="28"/>
              </w:rPr>
              <w:t>(Chữ ký, dấu)</w:t>
            </w:r>
            <w:r w:rsidRPr="00704F93">
              <w:rPr>
                <w:rFonts w:ascii="Times New Roman" w:eastAsia="Times New Roman" w:hAnsi="Times New Roman" w:cs="Times New Roman"/>
                <w:b/>
                <w:sz w:val="28"/>
                <w:szCs w:val="28"/>
              </w:rPr>
              <w:br/>
            </w:r>
          </w:p>
          <w:p w:rsidR="004248C1" w:rsidRDefault="00704F93">
            <w:pPr>
              <w:tabs>
                <w:tab w:val="right" w:leader="dot" w:pos="8640"/>
              </w:tabs>
              <w:jc w:val="center"/>
              <w:rPr>
                <w:rFonts w:ascii="Times New Roman" w:eastAsia="Times New Roman" w:hAnsi="Times New Roman" w:cs="Times New Roman"/>
                <w:b/>
                <w:sz w:val="28"/>
                <w:szCs w:val="28"/>
              </w:rPr>
            </w:pPr>
            <w:r w:rsidRPr="00704F93">
              <w:rPr>
                <w:rFonts w:ascii="Times New Roman" w:eastAsia="Times New Roman" w:hAnsi="Times New Roman" w:cs="Times New Roman"/>
                <w:b/>
                <w:sz w:val="28"/>
                <w:szCs w:val="28"/>
              </w:rPr>
              <w:br/>
              <w:t>Họ và tên</w:t>
            </w:r>
          </w:p>
        </w:tc>
      </w:tr>
    </w:tbl>
    <w:p w:rsidR="004248C1" w:rsidRDefault="00745A0B">
      <w:pPr>
        <w:tabs>
          <w:tab w:val="right" w:leader="dot" w:pos="8640"/>
        </w:tabs>
        <w:rPr>
          <w:rFonts w:ascii="Times New Roman" w:hAnsi="Times New Roman" w:cs="Times New Roman"/>
          <w:sz w:val="22"/>
          <w:szCs w:val="22"/>
        </w:rPr>
      </w:pPr>
      <w:r w:rsidRPr="00326E9D">
        <w:rPr>
          <w:rFonts w:ascii="Times New Roman" w:hAnsi="Times New Roman" w:cs="Times New Roman"/>
          <w:b/>
          <w:i/>
        </w:rPr>
        <w:t>Nơi nhận:</w:t>
      </w:r>
      <w:r w:rsidRPr="00326E9D">
        <w:rPr>
          <w:rFonts w:ascii="Times New Roman" w:hAnsi="Times New Roman" w:cs="Times New Roman"/>
          <w:b/>
          <w:i/>
          <w:sz w:val="22"/>
          <w:szCs w:val="22"/>
        </w:rPr>
        <w:br/>
      </w:r>
      <w:r w:rsidRPr="00326E9D">
        <w:rPr>
          <w:rFonts w:ascii="Times New Roman" w:hAnsi="Times New Roman" w:cs="Times New Roman"/>
          <w:sz w:val="22"/>
          <w:szCs w:val="22"/>
        </w:rPr>
        <w:t>- …………;</w:t>
      </w:r>
      <w:r w:rsidRPr="00326E9D">
        <w:rPr>
          <w:rFonts w:ascii="Times New Roman" w:hAnsi="Times New Roman" w:cs="Times New Roman"/>
          <w:sz w:val="22"/>
          <w:szCs w:val="22"/>
        </w:rPr>
        <w:br/>
        <w:t>- Lưu: VT(…), ...(5). A.XX(6).</w:t>
      </w:r>
    </w:p>
    <w:p w:rsidR="005D7FFD" w:rsidRDefault="005D7FFD">
      <w:pPr>
        <w:widowControl/>
        <w:rPr>
          <w:rFonts w:ascii="Times New Roman" w:hAnsi="Times New Roman" w:cs="Times New Roman"/>
          <w:b/>
          <w:i/>
        </w:rPr>
      </w:pPr>
      <w:r>
        <w:rPr>
          <w:rFonts w:ascii="Times New Roman" w:hAnsi="Times New Roman" w:cs="Times New Roman"/>
          <w:b/>
          <w:i/>
        </w:rPr>
        <w:br w:type="page"/>
      </w:r>
    </w:p>
    <w:p w:rsidR="004248C1" w:rsidRDefault="00745A0B">
      <w:pPr>
        <w:tabs>
          <w:tab w:val="right" w:leader="dot" w:pos="8640"/>
        </w:tabs>
        <w:jc w:val="both"/>
        <w:rPr>
          <w:rFonts w:ascii="Times New Roman" w:hAnsi="Times New Roman" w:cs="Times New Roman"/>
          <w:b/>
          <w:i/>
        </w:rPr>
      </w:pPr>
      <w:r w:rsidRPr="00326E9D">
        <w:rPr>
          <w:rFonts w:ascii="Times New Roman" w:hAnsi="Times New Roman" w:cs="Times New Roman"/>
          <w:b/>
          <w:i/>
        </w:rPr>
        <w:lastRenderedPageBreak/>
        <w:t>Ghi chú</w:t>
      </w:r>
      <w:r w:rsidR="0003479C" w:rsidRPr="00326E9D">
        <w:rPr>
          <w:rFonts w:ascii="Times New Roman" w:hAnsi="Times New Roman" w:cs="Times New Roman"/>
          <w:b/>
          <w:i/>
        </w:rPr>
        <w:t>:</w:t>
      </w:r>
    </w:p>
    <w:p w:rsidR="004248C1" w:rsidRDefault="00745A0B">
      <w:pPr>
        <w:tabs>
          <w:tab w:val="right" w:leader="dot" w:pos="8640"/>
        </w:tabs>
        <w:jc w:val="both"/>
        <w:rPr>
          <w:rFonts w:ascii="Times New Roman" w:hAnsi="Times New Roman" w:cs="Times New Roman"/>
          <w:sz w:val="22"/>
          <w:szCs w:val="22"/>
          <w:lang w:val="en-US"/>
        </w:rPr>
      </w:pPr>
      <w:r w:rsidRPr="00326E9D">
        <w:rPr>
          <w:rFonts w:ascii="Times New Roman" w:hAnsi="Times New Roman" w:cs="Times New Roman"/>
          <w:sz w:val="22"/>
          <w:szCs w:val="22"/>
        </w:rPr>
        <w:t>(*) Nghị quyết liên tịch sửa đổi, bổ sung được đăng ký và ghi số thứ tự tại văn thư cơ quan chủ trì soạn thảo văn bản</w:t>
      </w:r>
      <w:r w:rsidR="00E15FD9">
        <w:rPr>
          <w:rFonts w:ascii="Times New Roman" w:hAnsi="Times New Roman" w:cs="Times New Roman"/>
          <w:sz w:val="22"/>
          <w:szCs w:val="22"/>
          <w:lang w:val="en-US"/>
        </w:rPr>
        <w:t>.</w:t>
      </w:r>
    </w:p>
    <w:p w:rsidR="004248C1" w:rsidRDefault="00745A0B">
      <w:pPr>
        <w:tabs>
          <w:tab w:val="right" w:leader="dot" w:pos="8640"/>
        </w:tabs>
        <w:jc w:val="both"/>
        <w:rPr>
          <w:rFonts w:ascii="Times New Roman" w:hAnsi="Times New Roman" w:cs="Times New Roman"/>
          <w:sz w:val="22"/>
          <w:szCs w:val="22"/>
        </w:rPr>
      </w:pPr>
      <w:r w:rsidRPr="00326E9D">
        <w:rPr>
          <w:rFonts w:ascii="Times New Roman" w:hAnsi="Times New Roman" w:cs="Times New Roman"/>
          <w:sz w:val="22"/>
          <w:szCs w:val="22"/>
        </w:rPr>
        <w:t>(1) Năm ban hành nghị quyết liên tịch.</w:t>
      </w:r>
    </w:p>
    <w:p w:rsidR="004248C1" w:rsidRDefault="00745A0B">
      <w:pPr>
        <w:tabs>
          <w:tab w:val="right" w:leader="dot" w:pos="8640"/>
        </w:tabs>
        <w:jc w:val="both"/>
        <w:rPr>
          <w:rFonts w:ascii="Times New Roman" w:hAnsi="Times New Roman" w:cs="Times New Roman"/>
          <w:sz w:val="22"/>
          <w:szCs w:val="22"/>
        </w:rPr>
      </w:pPr>
      <w:r w:rsidRPr="00326E9D">
        <w:rPr>
          <w:rFonts w:ascii="Times New Roman" w:hAnsi="Times New Roman" w:cs="Times New Roman"/>
          <w:sz w:val="22"/>
          <w:szCs w:val="22"/>
        </w:rPr>
        <w:t xml:space="preserve">(2) </w:t>
      </w:r>
      <w:r w:rsidR="00F703C3">
        <w:rPr>
          <w:rFonts w:ascii="Times New Roman" w:hAnsi="Times New Roman" w:cs="Times New Roman"/>
          <w:sz w:val="22"/>
          <w:szCs w:val="22"/>
          <w:lang w:val="en-US"/>
        </w:rPr>
        <w:t>Số ký hiệu, t</w:t>
      </w:r>
      <w:r w:rsidRPr="00326E9D">
        <w:rPr>
          <w:rFonts w:ascii="Times New Roman" w:hAnsi="Times New Roman" w:cs="Times New Roman"/>
          <w:sz w:val="22"/>
          <w:szCs w:val="22"/>
        </w:rPr>
        <w:t>ên nghị quyết liên tịch được sửa đổi, bổ sung.</w:t>
      </w:r>
    </w:p>
    <w:p w:rsidR="004248C1" w:rsidRDefault="00745A0B">
      <w:pPr>
        <w:tabs>
          <w:tab w:val="right" w:leader="dot" w:pos="8640"/>
        </w:tabs>
        <w:jc w:val="both"/>
        <w:rPr>
          <w:rFonts w:ascii="Times New Roman" w:hAnsi="Times New Roman" w:cs="Times New Roman"/>
          <w:sz w:val="22"/>
          <w:szCs w:val="22"/>
        </w:rPr>
      </w:pPr>
      <w:r w:rsidRPr="00326E9D">
        <w:rPr>
          <w:rFonts w:ascii="Times New Roman" w:hAnsi="Times New Roman" w:cs="Times New Roman"/>
          <w:sz w:val="22"/>
          <w:szCs w:val="22"/>
        </w:rPr>
        <w:t xml:space="preserve">(3) </w:t>
      </w:r>
      <w:r w:rsidR="009D702A" w:rsidRPr="00326E9D">
        <w:rPr>
          <w:rFonts w:ascii="Times New Roman" w:hAnsi="Times New Roman" w:cs="Times New Roman"/>
          <w:sz w:val="22"/>
          <w:szCs w:val="22"/>
        </w:rPr>
        <w:t xml:space="preserve">Căn cứ </w:t>
      </w:r>
      <w:r w:rsidR="009D702A">
        <w:rPr>
          <w:rFonts w:ascii="Times New Roman" w:hAnsi="Times New Roman" w:cs="Times New Roman"/>
          <w:sz w:val="22"/>
          <w:szCs w:val="22"/>
          <w:lang w:val="en-US"/>
        </w:rPr>
        <w:t>khác</w:t>
      </w:r>
      <w:r w:rsidR="009D702A" w:rsidRPr="00326E9D">
        <w:rPr>
          <w:rFonts w:ascii="Times New Roman" w:hAnsi="Times New Roman" w:cs="Times New Roman"/>
          <w:sz w:val="22"/>
          <w:szCs w:val="22"/>
        </w:rPr>
        <w:t xml:space="preserve"> để ban hành</w:t>
      </w:r>
      <w:r w:rsidR="009D702A">
        <w:rPr>
          <w:rFonts w:ascii="Times New Roman" w:hAnsi="Times New Roman" w:cs="Times New Roman"/>
          <w:sz w:val="22"/>
          <w:szCs w:val="22"/>
          <w:lang w:val="en-US"/>
        </w:rPr>
        <w:t>,</w:t>
      </w:r>
      <w:r w:rsidR="009D702A" w:rsidRPr="00326E9D">
        <w:rPr>
          <w:rFonts w:ascii="Times New Roman" w:hAnsi="Times New Roman" w:cs="Times New Roman"/>
          <w:sz w:val="22"/>
          <w:szCs w:val="22"/>
        </w:rPr>
        <w:t xml:space="preserve"> ghi đầy đủ tên loại văn bản, số, ký hiệu, cơ quan ban hành, ngày tháng năm ban hành văn bản và tên gọi của văn bản (riêng luật, pháp lệnh không ghi số, ký hiệu, cơ quan ban hành).</w:t>
      </w:r>
    </w:p>
    <w:p w:rsidR="004248C1" w:rsidRDefault="00745A0B">
      <w:pPr>
        <w:tabs>
          <w:tab w:val="right" w:leader="dot" w:pos="8640"/>
        </w:tabs>
        <w:jc w:val="both"/>
        <w:rPr>
          <w:rFonts w:ascii="Times New Roman" w:hAnsi="Times New Roman" w:cs="Times New Roman"/>
          <w:sz w:val="22"/>
          <w:szCs w:val="22"/>
        </w:rPr>
      </w:pPr>
      <w:r w:rsidRPr="00326E9D">
        <w:rPr>
          <w:rFonts w:ascii="Times New Roman" w:hAnsi="Times New Roman" w:cs="Times New Roman"/>
          <w:sz w:val="22"/>
          <w:szCs w:val="22"/>
        </w:rPr>
        <w:t xml:space="preserve">(4a) và (4b): Trường hợp Chính phủ chủ trì soạn thảo thì Thủ tướng Chính phủ ký thay mặt Chính phủ; trường hợp Đoàn chủ tịch Ủy ban </w:t>
      </w:r>
      <w:r w:rsidR="00E15FD9">
        <w:rPr>
          <w:rFonts w:ascii="Times New Roman" w:hAnsi="Times New Roman" w:cs="Times New Roman"/>
          <w:sz w:val="22"/>
          <w:szCs w:val="22"/>
          <w:lang w:val="en-US"/>
        </w:rPr>
        <w:t>t</w:t>
      </w:r>
      <w:r w:rsidRPr="00326E9D">
        <w:rPr>
          <w:rFonts w:ascii="Times New Roman" w:hAnsi="Times New Roman" w:cs="Times New Roman"/>
          <w:sz w:val="22"/>
          <w:szCs w:val="22"/>
        </w:rPr>
        <w:t>rung ương Mặt trận Tổ quốc Việt Nam chủ trì soạn thảo thì Chủ tịch Ủy ban trung ương Mặt trận Tổ quốc Việt Nam ký thay mặt Đoàn Chủ tịch và chuyển (4b) sang vị trí của (4a).</w:t>
      </w:r>
    </w:p>
    <w:p w:rsidR="004248C1" w:rsidRDefault="00745A0B">
      <w:pPr>
        <w:tabs>
          <w:tab w:val="right" w:leader="dot" w:pos="8640"/>
        </w:tabs>
        <w:jc w:val="both"/>
        <w:rPr>
          <w:rFonts w:ascii="Times New Roman" w:hAnsi="Times New Roman" w:cs="Times New Roman"/>
          <w:sz w:val="22"/>
          <w:szCs w:val="22"/>
        </w:rPr>
      </w:pPr>
      <w:r w:rsidRPr="00326E9D">
        <w:rPr>
          <w:rFonts w:ascii="Times New Roman" w:hAnsi="Times New Roman" w:cs="Times New Roman"/>
          <w:sz w:val="22"/>
          <w:szCs w:val="22"/>
        </w:rPr>
        <w:t>(5) Chữ viết tắt tên đơn vị chủ trì soạn thảo thuộc cơ quan chủ trì soạn thảo và cơ quan (tổ chức) tham gia và số lượng bản lưu. Nghị quyết liên tịch được lưu tại văn bản của cơ quan chủ trì soạn thảo; lưu hồ sơ tại đơn vị soạn thảo của cơ quan chủ trì soạn thảo và cơ quan (tổ chức) tham gia ban hành.</w:t>
      </w:r>
    </w:p>
    <w:p w:rsidR="004248C1" w:rsidRDefault="00745A0B">
      <w:pPr>
        <w:tabs>
          <w:tab w:val="right" w:leader="dot" w:pos="8640"/>
        </w:tabs>
        <w:jc w:val="both"/>
        <w:rPr>
          <w:rFonts w:ascii="Times New Roman" w:hAnsi="Times New Roman" w:cs="Times New Roman"/>
        </w:rPr>
      </w:pPr>
      <w:r w:rsidRPr="00326E9D">
        <w:rPr>
          <w:rFonts w:ascii="Times New Roman" w:hAnsi="Times New Roman" w:cs="Times New Roman"/>
          <w:sz w:val="22"/>
          <w:szCs w:val="22"/>
        </w:rPr>
        <w:t xml:space="preserve">(6) </w:t>
      </w:r>
      <w:r w:rsidR="0029030C" w:rsidRPr="00326E9D">
        <w:rPr>
          <w:rFonts w:ascii="Times New Roman" w:hAnsi="Times New Roman" w:cs="Times New Roman"/>
          <w:color w:val="auto"/>
          <w:sz w:val="22"/>
          <w:szCs w:val="22"/>
        </w:rPr>
        <w:t>Ký hiệu người soạn thảo văn bản và số lượng bản phát hành (nếu cần).</w:t>
      </w:r>
    </w:p>
    <w:p w:rsidR="00AE2737" w:rsidRDefault="00AE2737" w:rsidP="007A43E1">
      <w:pPr>
        <w:tabs>
          <w:tab w:val="right" w:leader="dot" w:pos="8640"/>
        </w:tabs>
        <w:spacing w:beforeLines="60" w:before="144" w:afterLines="60" w:after="144"/>
        <w:rPr>
          <w:rFonts w:ascii="Times New Roman" w:hAnsi="Times New Roman" w:cs="Times New Roman"/>
          <w:sz w:val="27"/>
          <w:szCs w:val="27"/>
        </w:rPr>
      </w:pPr>
    </w:p>
    <w:p w:rsidR="004212C9" w:rsidRDefault="0078797A" w:rsidP="004212C9">
      <w:pPr>
        <w:tabs>
          <w:tab w:val="right" w:leader="dot" w:pos="8640"/>
        </w:tabs>
        <w:jc w:val="both"/>
        <w:rPr>
          <w:rFonts w:asciiTheme="minorHAnsi" w:hAnsiTheme="minorHAnsi" w:cs="Times New Roman"/>
          <w:b/>
          <w:spacing w:val="-6"/>
          <w:sz w:val="28"/>
          <w:szCs w:val="28"/>
          <w:lang w:val="en-US"/>
        </w:rPr>
      </w:pPr>
      <w:bookmarkStart w:id="31" w:name="loai_32"/>
      <w:r>
        <w:rPr>
          <w:rFonts w:ascii="Times New Roman" w:hAnsi="Times New Roman" w:cs="Times New Roman"/>
          <w:b/>
          <w:i/>
          <w:sz w:val="27"/>
          <w:szCs w:val="27"/>
        </w:rPr>
        <w:br w:type="page"/>
      </w:r>
      <w:r w:rsidR="00704F93" w:rsidRPr="00704F93">
        <w:rPr>
          <w:rFonts w:ascii="Times New Roman" w:hAnsi="Times New Roman" w:cs="Times New Roman"/>
          <w:b/>
          <w:sz w:val="28"/>
          <w:szCs w:val="28"/>
        </w:rPr>
        <w:lastRenderedPageBreak/>
        <w:t>Mẫu số 3</w:t>
      </w:r>
      <w:r w:rsidR="00704F93" w:rsidRPr="00704F93">
        <w:rPr>
          <w:rFonts w:ascii="Times New Roman" w:hAnsi="Times New Roman" w:cs="Times New Roman"/>
          <w:b/>
          <w:sz w:val="28"/>
          <w:szCs w:val="28"/>
          <w:lang w:val="en-US"/>
        </w:rPr>
        <w:t>1</w:t>
      </w:r>
      <w:r w:rsidR="00704F93" w:rsidRPr="00704F93">
        <w:rPr>
          <w:rFonts w:ascii="Times New Roman" w:hAnsi="Times New Roman" w:cs="Times New Roman"/>
          <w:b/>
          <w:sz w:val="28"/>
          <w:szCs w:val="28"/>
        </w:rPr>
        <w:t xml:space="preserve">. Quyết định của Thủ tướng Chính phủ sửa đổi, bổ sung một số </w:t>
      </w:r>
      <w:r w:rsidR="00704F93" w:rsidRPr="00704F93">
        <w:rPr>
          <w:rFonts w:ascii="Times New Roman Bold" w:hAnsi="Times New Roman Bold" w:cs="Times New Roman"/>
          <w:b/>
          <w:spacing w:val="-6"/>
          <w:sz w:val="28"/>
          <w:szCs w:val="28"/>
        </w:rPr>
        <w:t>điều (quy định trực tiếp/ban hành Quy định/Quy chế/Điều lệ/Danh mục...)</w:t>
      </w:r>
      <w:bookmarkEnd w:id="31"/>
    </w:p>
    <w:p w:rsidR="004212C9" w:rsidRDefault="00704F93" w:rsidP="004212C9">
      <w:pPr>
        <w:tabs>
          <w:tab w:val="right" w:leader="dot" w:pos="8640"/>
        </w:tabs>
        <w:jc w:val="both"/>
        <w:rPr>
          <w:rFonts w:ascii="Times New Roman" w:hAnsi="Times New Roman" w:cs="Times New Roman"/>
          <w:b/>
          <w:spacing w:val="-6"/>
          <w:sz w:val="16"/>
          <w:szCs w:val="16"/>
          <w:vertAlign w:val="superscript"/>
          <w:lang w:val="en-US"/>
        </w:rPr>
      </w:pPr>
      <w:r w:rsidRPr="00704F93">
        <w:rPr>
          <w:rFonts w:ascii="Times New Roman" w:hAnsi="Times New Roman" w:cs="Times New Roman"/>
          <w:b/>
          <w:spacing w:val="-6"/>
          <w:sz w:val="16"/>
          <w:szCs w:val="16"/>
          <w:vertAlign w:val="superscript"/>
          <w:lang w:val="en-US"/>
        </w:rPr>
        <w:t>_________________________________________________________________________________________________________________________________________________________________________________________________</w:t>
      </w:r>
      <w:r w:rsidR="00AD16C7">
        <w:rPr>
          <w:rFonts w:ascii="Times New Roman" w:hAnsi="Times New Roman" w:cs="Times New Roman"/>
          <w:b/>
          <w:spacing w:val="-6"/>
          <w:sz w:val="16"/>
          <w:szCs w:val="16"/>
          <w:vertAlign w:val="superscript"/>
          <w:lang w:val="en-US"/>
        </w:rPr>
        <w:t>_____</w:t>
      </w:r>
    </w:p>
    <w:p w:rsidR="004212C9" w:rsidRDefault="004212C9" w:rsidP="004212C9">
      <w:pPr>
        <w:tabs>
          <w:tab w:val="right" w:leader="dot" w:pos="8640"/>
        </w:tabs>
        <w:jc w:val="both"/>
        <w:rPr>
          <w:rFonts w:ascii="Times New Roman" w:hAnsi="Times New Roman" w:cs="Times New Roman"/>
          <w:b/>
          <w:spacing w:val="-6"/>
          <w:sz w:val="2"/>
          <w:szCs w:val="16"/>
          <w:vertAlign w:val="superscript"/>
          <w:lang w:val="en-US"/>
        </w:rPr>
      </w:pPr>
    </w:p>
    <w:p w:rsidR="004212C9" w:rsidRDefault="004212C9" w:rsidP="004212C9">
      <w:pPr>
        <w:tabs>
          <w:tab w:val="right" w:leader="dot" w:pos="8640"/>
        </w:tabs>
        <w:jc w:val="both"/>
        <w:rPr>
          <w:rFonts w:asciiTheme="minorHAnsi" w:hAnsiTheme="minorHAnsi" w:cs="Times New Roman"/>
          <w:b/>
          <w:sz w:val="2"/>
          <w:szCs w:val="28"/>
          <w:lang w:val="en-US"/>
        </w:rPr>
      </w:pPr>
    </w:p>
    <w:tbl>
      <w:tblPr>
        <w:tblW w:w="9322" w:type="dxa"/>
        <w:tblLook w:val="01E0" w:firstRow="1" w:lastRow="1" w:firstColumn="1" w:lastColumn="1" w:noHBand="0" w:noVBand="0"/>
      </w:tblPr>
      <w:tblGrid>
        <w:gridCol w:w="3510"/>
        <w:gridCol w:w="5812"/>
      </w:tblGrid>
      <w:tr w:rsidR="00E45398" w:rsidRPr="00E45398" w:rsidTr="00D46ED6">
        <w:trPr>
          <w:trHeight w:val="1272"/>
        </w:trPr>
        <w:tc>
          <w:tcPr>
            <w:tcW w:w="3510" w:type="dxa"/>
          </w:tcPr>
          <w:p w:rsidR="00AC073A" w:rsidRDefault="00704F93">
            <w:pPr>
              <w:jc w:val="center"/>
              <w:rPr>
                <w:rFonts w:ascii="Times New Roman" w:eastAsia="Times New Roman" w:hAnsi="Times New Roman" w:cs="Times New Roman"/>
                <w:b/>
                <w:sz w:val="26"/>
                <w:szCs w:val="28"/>
                <w:vertAlign w:val="superscript"/>
                <w:lang w:val="en-US"/>
              </w:rPr>
            </w:pPr>
            <w:r w:rsidRPr="00704F93">
              <w:rPr>
                <w:rFonts w:ascii="Times New Roman" w:eastAsia="Times New Roman" w:hAnsi="Times New Roman" w:cs="Times New Roman"/>
                <w:b/>
                <w:sz w:val="26"/>
                <w:szCs w:val="28"/>
              </w:rPr>
              <w:t>THỦ TƯỚNG CHÍNH PHỦ</w:t>
            </w:r>
            <w:r w:rsidRPr="00704F93">
              <w:rPr>
                <w:rFonts w:ascii="Times New Roman" w:eastAsia="Times New Roman" w:hAnsi="Times New Roman" w:cs="Times New Roman"/>
                <w:b/>
                <w:sz w:val="26"/>
                <w:szCs w:val="28"/>
              </w:rPr>
              <w:br/>
            </w:r>
            <w:r w:rsidRPr="00704F93">
              <w:rPr>
                <w:rFonts w:ascii="Times New Roman" w:eastAsia="Times New Roman" w:hAnsi="Times New Roman" w:cs="Times New Roman"/>
                <w:b/>
                <w:sz w:val="26"/>
                <w:szCs w:val="28"/>
                <w:vertAlign w:val="superscript"/>
                <w:lang w:val="en-US"/>
              </w:rPr>
              <w:t>__________</w:t>
            </w:r>
          </w:p>
          <w:p w:rsidR="00AC073A" w:rsidRDefault="00AC073A">
            <w:pPr>
              <w:jc w:val="center"/>
              <w:rPr>
                <w:rFonts w:ascii="Times New Roman" w:eastAsia="Times New Roman" w:hAnsi="Times New Roman" w:cs="Times New Roman"/>
                <w:sz w:val="26"/>
                <w:szCs w:val="28"/>
                <w:lang w:val="en-US"/>
              </w:rPr>
            </w:pPr>
          </w:p>
          <w:p w:rsidR="00AC073A" w:rsidRDefault="00704F93">
            <w:pPr>
              <w:jc w:val="center"/>
              <w:rPr>
                <w:rFonts w:ascii="Times New Roman" w:eastAsia="Times New Roman" w:hAnsi="Times New Roman" w:cs="Times New Roman"/>
                <w:b/>
                <w:sz w:val="28"/>
                <w:szCs w:val="28"/>
              </w:rPr>
            </w:pPr>
            <w:r w:rsidRPr="00704F93">
              <w:rPr>
                <w:rFonts w:ascii="Times New Roman" w:eastAsia="Times New Roman" w:hAnsi="Times New Roman" w:cs="Times New Roman"/>
                <w:sz w:val="26"/>
                <w:szCs w:val="28"/>
              </w:rPr>
              <w:t>Số:.../20...</w:t>
            </w:r>
            <w:r w:rsidR="00100A24">
              <w:rPr>
                <w:rFonts w:ascii="Times New Roman" w:eastAsia="Times New Roman" w:hAnsi="Times New Roman" w:cs="Times New Roman"/>
                <w:sz w:val="26"/>
                <w:szCs w:val="28"/>
                <w:lang w:val="en-US"/>
              </w:rPr>
              <w:t xml:space="preserve"> </w:t>
            </w:r>
            <w:r w:rsidRPr="00704F93">
              <w:rPr>
                <w:rFonts w:ascii="Times New Roman" w:eastAsia="Times New Roman" w:hAnsi="Times New Roman" w:cs="Times New Roman"/>
                <w:szCs w:val="28"/>
              </w:rPr>
              <w:t>(</w:t>
            </w:r>
            <w:r w:rsidRPr="00704F93">
              <w:rPr>
                <w:rFonts w:ascii="Times New Roman" w:eastAsia="Times New Roman" w:hAnsi="Times New Roman" w:cs="Times New Roman"/>
                <w:szCs w:val="28"/>
                <w:lang w:val="en-US"/>
              </w:rPr>
              <w:t>1</w:t>
            </w:r>
            <w:r w:rsidRPr="00704F93">
              <w:rPr>
                <w:rFonts w:ascii="Times New Roman" w:eastAsia="Times New Roman" w:hAnsi="Times New Roman" w:cs="Times New Roman"/>
                <w:szCs w:val="28"/>
              </w:rPr>
              <w:t>)</w:t>
            </w:r>
            <w:r w:rsidRPr="00704F93">
              <w:rPr>
                <w:rFonts w:ascii="Times New Roman" w:eastAsia="Times New Roman" w:hAnsi="Times New Roman" w:cs="Times New Roman"/>
                <w:szCs w:val="28"/>
                <w:lang w:val="en-US"/>
              </w:rPr>
              <w:t xml:space="preserve"> </w:t>
            </w:r>
            <w:r w:rsidRPr="00704F93">
              <w:rPr>
                <w:rFonts w:ascii="Times New Roman" w:eastAsia="Times New Roman" w:hAnsi="Times New Roman" w:cs="Times New Roman"/>
                <w:sz w:val="26"/>
                <w:szCs w:val="28"/>
              </w:rPr>
              <w:t>.../QĐ-TTg</w:t>
            </w:r>
          </w:p>
        </w:tc>
        <w:tc>
          <w:tcPr>
            <w:tcW w:w="5812" w:type="dxa"/>
          </w:tcPr>
          <w:p w:rsidR="00AC073A" w:rsidRDefault="00704F93">
            <w:pPr>
              <w:jc w:val="center"/>
              <w:rPr>
                <w:rFonts w:ascii="Times New Roman" w:eastAsia="Times New Roman" w:hAnsi="Times New Roman" w:cs="Times New Roman"/>
                <w:sz w:val="28"/>
                <w:szCs w:val="28"/>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8"/>
                <w:szCs w:val="28"/>
              </w:rPr>
              <w:br/>
              <w:t xml:space="preserve">Độc lập - Tự do - Hạnh phúc </w:t>
            </w:r>
          </w:p>
          <w:p w:rsidR="00AC073A" w:rsidRDefault="00E45398">
            <w:pPr>
              <w:jc w:val="center"/>
              <w:rPr>
                <w:rFonts w:ascii="Times New Roman" w:eastAsia="Times New Roman" w:hAnsi="Times New Roman" w:cs="Times New Roman"/>
                <w:i/>
                <w:sz w:val="28"/>
                <w:szCs w:val="28"/>
                <w:vertAlign w:val="superscript"/>
                <w:lang w:val="en-US"/>
              </w:rPr>
            </w:pPr>
            <w:r>
              <w:rPr>
                <w:rFonts w:ascii="Times New Roman" w:eastAsia="Times New Roman" w:hAnsi="Times New Roman" w:cs="Times New Roman"/>
                <w:i/>
                <w:sz w:val="28"/>
                <w:szCs w:val="28"/>
                <w:vertAlign w:val="superscript"/>
                <w:lang w:val="en-US"/>
              </w:rPr>
              <w:t>___________________________________________</w:t>
            </w:r>
          </w:p>
          <w:p w:rsidR="00AC073A" w:rsidRPr="00C6644D" w:rsidRDefault="00704F93">
            <w:pPr>
              <w:jc w:val="center"/>
              <w:rPr>
                <w:rFonts w:ascii="Times New Roman" w:eastAsia="Times New Roman" w:hAnsi="Times New Roman" w:cs="Times New Roman"/>
                <w:sz w:val="28"/>
                <w:szCs w:val="28"/>
                <w:lang w:val="en-US"/>
              </w:rPr>
            </w:pPr>
            <w:r w:rsidRPr="00704F93">
              <w:rPr>
                <w:rFonts w:ascii="Times New Roman" w:eastAsia="Times New Roman" w:hAnsi="Times New Roman" w:cs="Times New Roman"/>
                <w:i/>
                <w:sz w:val="28"/>
                <w:szCs w:val="28"/>
              </w:rPr>
              <w:t>Hà Nội, ngày ... tháng ... năm 20</w:t>
            </w:r>
            <w:r w:rsidR="00C6644D">
              <w:rPr>
                <w:rFonts w:ascii="Times New Roman" w:eastAsia="Times New Roman" w:hAnsi="Times New Roman" w:cs="Times New Roman"/>
                <w:i/>
                <w:sz w:val="28"/>
                <w:szCs w:val="28"/>
                <w:lang w:val="en-US"/>
              </w:rPr>
              <w:t xml:space="preserve"> </w:t>
            </w:r>
            <w:r w:rsidRPr="00704F93">
              <w:rPr>
                <w:rFonts w:ascii="Times New Roman" w:eastAsia="Times New Roman" w:hAnsi="Times New Roman" w:cs="Times New Roman"/>
                <w:i/>
                <w:sz w:val="28"/>
                <w:szCs w:val="28"/>
              </w:rPr>
              <w:t>...</w:t>
            </w:r>
            <w:r w:rsidR="00100A24">
              <w:rPr>
                <w:rFonts w:ascii="Times New Roman" w:eastAsia="Times New Roman" w:hAnsi="Times New Roman" w:cs="Times New Roman"/>
                <w:i/>
                <w:sz w:val="28"/>
                <w:szCs w:val="28"/>
                <w:lang w:val="en-US"/>
              </w:rPr>
              <w:t xml:space="preserve"> </w:t>
            </w:r>
            <w:r w:rsidRPr="00704F93">
              <w:rPr>
                <w:rFonts w:ascii="Times New Roman" w:eastAsia="Times New Roman" w:hAnsi="Times New Roman" w:cs="Times New Roman"/>
                <w:i/>
                <w:szCs w:val="28"/>
              </w:rPr>
              <w:t>(1)</w:t>
            </w:r>
            <w:r w:rsidRPr="00704F93">
              <w:rPr>
                <w:rFonts w:ascii="Times New Roman" w:eastAsia="Times New Roman" w:hAnsi="Times New Roman" w:cs="Times New Roman"/>
                <w:i/>
                <w:szCs w:val="28"/>
                <w:lang w:val="en-US"/>
              </w:rPr>
              <w:t xml:space="preserve"> </w:t>
            </w:r>
            <w:r w:rsidR="00C6644D">
              <w:rPr>
                <w:rFonts w:ascii="Times New Roman" w:eastAsia="Times New Roman" w:hAnsi="Times New Roman" w:cs="Times New Roman"/>
                <w:i/>
                <w:sz w:val="28"/>
                <w:szCs w:val="28"/>
              </w:rPr>
              <w:t>…</w:t>
            </w:r>
          </w:p>
        </w:tc>
      </w:tr>
    </w:tbl>
    <w:p w:rsidR="004248C1" w:rsidRDefault="00704F93">
      <w:pPr>
        <w:tabs>
          <w:tab w:val="right" w:leader="dot" w:pos="8640"/>
        </w:tabs>
        <w:spacing w:before="120"/>
        <w:jc w:val="center"/>
        <w:rPr>
          <w:rFonts w:ascii="Times New Roman" w:hAnsi="Times New Roman" w:cs="Times New Roman"/>
          <w:b/>
          <w:sz w:val="28"/>
          <w:szCs w:val="28"/>
        </w:rPr>
      </w:pPr>
      <w:r w:rsidRPr="00704F93">
        <w:rPr>
          <w:rFonts w:ascii="Times New Roman" w:hAnsi="Times New Roman" w:cs="Times New Roman"/>
          <w:b/>
          <w:sz w:val="28"/>
          <w:szCs w:val="28"/>
        </w:rPr>
        <w:t>QUYẾT ĐỊNH</w:t>
      </w:r>
    </w:p>
    <w:p w:rsidR="004248C1" w:rsidRDefault="00704F93">
      <w:pPr>
        <w:tabs>
          <w:tab w:val="right" w:leader="dot" w:pos="864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 xml:space="preserve">Sửa đổi, bổ sung một số điều của Quyết định ... </w:t>
      </w:r>
      <w:r w:rsidRPr="00704F93">
        <w:rPr>
          <w:rFonts w:ascii="Times New Roman" w:hAnsi="Times New Roman" w:cs="Times New Roman"/>
          <w:b/>
          <w:szCs w:val="28"/>
        </w:rPr>
        <w:t xml:space="preserve">(2) </w:t>
      </w:r>
      <w:r w:rsidRPr="00704F93">
        <w:rPr>
          <w:rFonts w:ascii="Times New Roman" w:hAnsi="Times New Roman" w:cs="Times New Roman"/>
          <w:b/>
          <w:sz w:val="28"/>
          <w:szCs w:val="28"/>
        </w:rPr>
        <w:t>.../</w:t>
      </w:r>
      <w:r w:rsidR="00F703C3">
        <w:rPr>
          <w:rFonts w:ascii="Times New Roman" w:hAnsi="Times New Roman" w:cs="Times New Roman"/>
          <w:b/>
          <w:sz w:val="28"/>
          <w:szCs w:val="28"/>
          <w:lang w:val="en-US"/>
        </w:rPr>
        <w:t>S</w:t>
      </w:r>
      <w:r w:rsidRPr="00704F93">
        <w:rPr>
          <w:rFonts w:ascii="Times New Roman" w:hAnsi="Times New Roman" w:cs="Times New Roman"/>
          <w:b/>
          <w:sz w:val="28"/>
          <w:szCs w:val="28"/>
        </w:rPr>
        <w:t xml:space="preserve">ửa đổi, bổ sung </w:t>
      </w:r>
      <w:r w:rsidR="004212C9" w:rsidRPr="004212C9">
        <w:rPr>
          <w:rFonts w:ascii="Times New Roman Bold" w:hAnsi="Times New Roman Bold" w:cs="Times New Roman"/>
          <w:b/>
          <w:spacing w:val="-6"/>
          <w:sz w:val="28"/>
          <w:szCs w:val="28"/>
        </w:rPr>
        <w:t>một số điều của Quy định/Quy chế/Điều lệ/Danh mục... ban hành kèm theo</w:t>
      </w:r>
      <w:r w:rsidRPr="00704F93">
        <w:rPr>
          <w:rFonts w:ascii="Times New Roman" w:hAnsi="Times New Roman" w:cs="Times New Roman"/>
          <w:b/>
          <w:sz w:val="28"/>
          <w:szCs w:val="28"/>
        </w:rPr>
        <w:t xml:space="preserve"> Quyết định ... </w:t>
      </w:r>
      <w:r w:rsidRPr="00704F93">
        <w:rPr>
          <w:rFonts w:ascii="Times New Roman" w:hAnsi="Times New Roman" w:cs="Times New Roman"/>
          <w:b/>
          <w:szCs w:val="28"/>
        </w:rPr>
        <w:t xml:space="preserve">(2) </w:t>
      </w:r>
      <w:r w:rsidRPr="00704F93">
        <w:rPr>
          <w:rFonts w:ascii="Times New Roman" w:hAnsi="Times New Roman" w:cs="Times New Roman"/>
          <w:b/>
          <w:sz w:val="28"/>
          <w:szCs w:val="28"/>
        </w:rPr>
        <w:t>...</w:t>
      </w:r>
    </w:p>
    <w:p w:rsidR="004248C1" w:rsidRDefault="00E45398">
      <w:pPr>
        <w:tabs>
          <w:tab w:val="right" w:leader="dot" w:pos="8640"/>
        </w:tabs>
        <w:jc w:val="center"/>
        <w:rPr>
          <w:rFonts w:ascii="Times New Roman" w:hAnsi="Times New Roman" w:cs="Times New Roman"/>
          <w:b/>
          <w:sz w:val="28"/>
          <w:szCs w:val="28"/>
          <w:vertAlign w:val="superscript"/>
          <w:lang w:val="en-US"/>
        </w:rPr>
      </w:pPr>
      <w:r>
        <w:rPr>
          <w:rFonts w:ascii="Times New Roman" w:hAnsi="Times New Roman" w:cs="Times New Roman"/>
          <w:b/>
          <w:sz w:val="28"/>
          <w:szCs w:val="28"/>
          <w:vertAlign w:val="superscript"/>
          <w:lang w:val="en-US"/>
        </w:rPr>
        <w:t>_____________</w:t>
      </w:r>
    </w:p>
    <w:p w:rsidR="004248C1" w:rsidRDefault="00F703C3">
      <w:pPr>
        <w:tabs>
          <w:tab w:val="right" w:leader="dot" w:pos="8789"/>
        </w:tabs>
        <w:spacing w:before="60"/>
        <w:ind w:firstLine="567"/>
        <w:rPr>
          <w:rFonts w:ascii="Times New Roman" w:hAnsi="Times New Roman" w:cs="Times New Roman"/>
          <w:i/>
          <w:sz w:val="28"/>
          <w:szCs w:val="28"/>
          <w:lang w:val="en-US"/>
        </w:rPr>
      </w:pPr>
      <w:r>
        <w:rPr>
          <w:rFonts w:ascii="Times New Roman" w:hAnsi="Times New Roman" w:cs="Times New Roman"/>
          <w:i/>
          <w:sz w:val="28"/>
          <w:szCs w:val="28"/>
          <w:lang w:val="en-US"/>
        </w:rPr>
        <w:t xml:space="preserve">Căn cứ Luật Tổ chức Chính phủ ngày … tháng … năm </w:t>
      </w:r>
      <w:r w:rsidR="00E15FD9">
        <w:rPr>
          <w:rFonts w:ascii="Times New Roman" w:hAnsi="Times New Roman" w:cs="Times New Roman"/>
          <w:i/>
          <w:sz w:val="28"/>
          <w:szCs w:val="28"/>
          <w:lang w:val="en-US"/>
        </w:rPr>
        <w:t>………………..</w:t>
      </w:r>
      <w:r>
        <w:rPr>
          <w:rFonts w:ascii="Times New Roman" w:hAnsi="Times New Roman" w:cs="Times New Roman"/>
          <w:i/>
          <w:sz w:val="28"/>
          <w:szCs w:val="28"/>
          <w:lang w:val="en-US"/>
        </w:rPr>
        <w:t>…;</w:t>
      </w:r>
    </w:p>
    <w:p w:rsidR="004248C1" w:rsidRDefault="00704F93">
      <w:pPr>
        <w:tabs>
          <w:tab w:val="right" w:leader="dot" w:pos="8789"/>
        </w:tabs>
        <w:spacing w:before="60"/>
        <w:ind w:firstLine="567"/>
        <w:rPr>
          <w:rFonts w:ascii="Times New Roman" w:hAnsi="Times New Roman" w:cs="Times New Roman"/>
          <w:i/>
          <w:sz w:val="28"/>
          <w:szCs w:val="28"/>
        </w:rPr>
      </w:pPr>
      <w:r w:rsidRPr="00704F93">
        <w:rPr>
          <w:rFonts w:ascii="Times New Roman" w:hAnsi="Times New Roman" w:cs="Times New Roman"/>
          <w:i/>
          <w:sz w:val="28"/>
          <w:szCs w:val="28"/>
        </w:rPr>
        <w:t>Căn cứ ……………………………..</w:t>
      </w:r>
      <w:r w:rsidR="00100A24">
        <w:rPr>
          <w:rFonts w:ascii="Times New Roman" w:hAnsi="Times New Roman" w:cs="Times New Roman"/>
          <w:i/>
          <w:sz w:val="28"/>
          <w:szCs w:val="28"/>
          <w:lang w:val="en-US"/>
        </w:rPr>
        <w:t xml:space="preserve"> </w:t>
      </w:r>
      <w:r w:rsidRPr="00704F93">
        <w:rPr>
          <w:rFonts w:ascii="Times New Roman" w:hAnsi="Times New Roman" w:cs="Times New Roman"/>
          <w:i/>
          <w:szCs w:val="28"/>
        </w:rPr>
        <w:t>(3)</w:t>
      </w:r>
      <w:r w:rsidRPr="00704F93">
        <w:rPr>
          <w:rFonts w:ascii="Times New Roman" w:hAnsi="Times New Roman" w:cs="Times New Roman"/>
          <w:i/>
          <w:szCs w:val="28"/>
          <w:lang w:val="en-US"/>
        </w:rPr>
        <w:t xml:space="preserve"> </w:t>
      </w:r>
      <w:r w:rsidRPr="00704F93">
        <w:rPr>
          <w:rFonts w:ascii="Times New Roman" w:hAnsi="Times New Roman" w:cs="Times New Roman"/>
          <w:i/>
          <w:sz w:val="28"/>
          <w:szCs w:val="28"/>
        </w:rPr>
        <w:tab/>
        <w:t>;</w:t>
      </w:r>
    </w:p>
    <w:p w:rsidR="004248C1" w:rsidRDefault="00704F93">
      <w:pPr>
        <w:tabs>
          <w:tab w:val="right" w:leader="dot" w:pos="8789"/>
        </w:tabs>
        <w:spacing w:before="60"/>
        <w:ind w:firstLine="567"/>
        <w:rPr>
          <w:rFonts w:ascii="Times New Roman" w:hAnsi="Times New Roman" w:cs="Times New Roman"/>
          <w:i/>
          <w:sz w:val="28"/>
          <w:szCs w:val="28"/>
        </w:rPr>
      </w:pPr>
      <w:r w:rsidRPr="00704F93">
        <w:rPr>
          <w:rFonts w:ascii="Times New Roman" w:hAnsi="Times New Roman" w:cs="Times New Roman"/>
          <w:i/>
          <w:sz w:val="28"/>
          <w:szCs w:val="28"/>
        </w:rPr>
        <w:t>Theo đề nghị của ……………………………</w:t>
      </w:r>
      <w:r w:rsidR="00100A24">
        <w:rPr>
          <w:rFonts w:ascii="Times New Roman" w:hAnsi="Times New Roman" w:cs="Times New Roman"/>
          <w:i/>
          <w:sz w:val="28"/>
          <w:szCs w:val="28"/>
          <w:lang w:val="en-US"/>
        </w:rPr>
        <w:t xml:space="preserve"> </w:t>
      </w:r>
      <w:r w:rsidRPr="00704F93">
        <w:rPr>
          <w:rFonts w:ascii="Times New Roman" w:hAnsi="Times New Roman" w:cs="Times New Roman"/>
          <w:i/>
          <w:szCs w:val="28"/>
        </w:rPr>
        <w:t>(4)</w:t>
      </w:r>
      <w:r w:rsidRPr="00704F93">
        <w:rPr>
          <w:rFonts w:ascii="Times New Roman" w:hAnsi="Times New Roman" w:cs="Times New Roman"/>
          <w:i/>
          <w:szCs w:val="28"/>
          <w:lang w:val="en-US"/>
        </w:rPr>
        <w:t xml:space="preserve"> </w:t>
      </w:r>
      <w:r w:rsidRPr="00704F93">
        <w:rPr>
          <w:rFonts w:ascii="Times New Roman" w:hAnsi="Times New Roman" w:cs="Times New Roman"/>
          <w:i/>
          <w:sz w:val="28"/>
          <w:szCs w:val="28"/>
        </w:rPr>
        <w:tab/>
        <w:t>;</w:t>
      </w:r>
    </w:p>
    <w:p w:rsidR="004248C1" w:rsidRDefault="00704F93">
      <w:pPr>
        <w:tabs>
          <w:tab w:val="right" w:leader="dot" w:pos="8789"/>
        </w:tabs>
        <w:spacing w:before="60"/>
        <w:ind w:firstLine="567"/>
        <w:rPr>
          <w:rFonts w:ascii="Times New Roman" w:hAnsi="Times New Roman" w:cs="Times New Roman"/>
          <w:i/>
          <w:sz w:val="28"/>
          <w:szCs w:val="28"/>
        </w:rPr>
      </w:pPr>
      <w:r w:rsidRPr="00704F93">
        <w:rPr>
          <w:rFonts w:ascii="Times New Roman" w:hAnsi="Times New Roman" w:cs="Times New Roman"/>
          <w:i/>
          <w:sz w:val="28"/>
          <w:szCs w:val="28"/>
        </w:rPr>
        <w:t xml:space="preserve">Thủ tướng Chính phủ ban hành Quyết định </w:t>
      </w:r>
      <w:r w:rsidRPr="00704F93">
        <w:rPr>
          <w:rFonts w:ascii="Times New Roman" w:hAnsi="Times New Roman" w:cs="Times New Roman"/>
          <w:i/>
          <w:sz w:val="28"/>
          <w:szCs w:val="28"/>
        </w:rPr>
        <w:tab/>
      </w:r>
    </w:p>
    <w:p w:rsidR="004248C1" w:rsidRDefault="00704F93">
      <w:pPr>
        <w:tabs>
          <w:tab w:val="right" w:leader="dot" w:pos="7920"/>
        </w:tabs>
        <w:spacing w:before="60"/>
        <w:ind w:firstLine="567"/>
        <w:jc w:val="both"/>
        <w:rPr>
          <w:rFonts w:ascii="Times New Roman" w:hAnsi="Times New Roman" w:cs="Times New Roman"/>
          <w:b/>
          <w:sz w:val="28"/>
          <w:szCs w:val="28"/>
          <w:lang w:val="en-US"/>
        </w:rPr>
      </w:pPr>
      <w:r w:rsidRPr="00704F93">
        <w:rPr>
          <w:rFonts w:ascii="Times New Roman" w:hAnsi="Times New Roman" w:cs="Times New Roman"/>
          <w:b/>
          <w:sz w:val="28"/>
          <w:szCs w:val="28"/>
        </w:rPr>
        <w:t xml:space="preserve">Điều 1. Sửa đổi, bổ sung một số điều của Quyết định ... </w:t>
      </w:r>
      <w:r w:rsidRPr="00704F93">
        <w:rPr>
          <w:rFonts w:ascii="Times New Roman" w:hAnsi="Times New Roman" w:cs="Times New Roman"/>
          <w:b/>
          <w:szCs w:val="28"/>
        </w:rPr>
        <w:t xml:space="preserve">(2) </w:t>
      </w:r>
      <w:r w:rsidRPr="00704F93">
        <w:rPr>
          <w:rFonts w:ascii="Times New Roman" w:hAnsi="Times New Roman" w:cs="Times New Roman"/>
          <w:b/>
          <w:sz w:val="28"/>
          <w:szCs w:val="28"/>
        </w:rPr>
        <w:t xml:space="preserve">.../Sửa đổi, </w:t>
      </w:r>
      <w:r w:rsidR="004212C9" w:rsidRPr="004212C9">
        <w:rPr>
          <w:rFonts w:ascii="Times New Roman Bold" w:hAnsi="Times New Roman Bold" w:cs="Times New Roman"/>
          <w:b/>
          <w:spacing w:val="-4"/>
          <w:sz w:val="28"/>
          <w:szCs w:val="28"/>
        </w:rPr>
        <w:t>bổ sung một số điều của Quy định/Quy chế/Điều lệ/Danh mục ….. ban hành</w:t>
      </w:r>
      <w:r w:rsidRPr="00704F93">
        <w:rPr>
          <w:rFonts w:ascii="Times New Roman" w:hAnsi="Times New Roman" w:cs="Times New Roman"/>
          <w:b/>
          <w:sz w:val="28"/>
          <w:szCs w:val="28"/>
        </w:rPr>
        <w:t xml:space="preserve"> kèm theo Quyết định ... </w:t>
      </w:r>
      <w:r w:rsidRPr="00704F93">
        <w:rPr>
          <w:rFonts w:ascii="Times New Roman" w:hAnsi="Times New Roman" w:cs="Times New Roman"/>
          <w:b/>
          <w:szCs w:val="28"/>
        </w:rPr>
        <w:t xml:space="preserve">(2) </w:t>
      </w:r>
      <w:r w:rsidRPr="00704F93">
        <w:rPr>
          <w:rFonts w:ascii="Times New Roman" w:hAnsi="Times New Roman" w:cs="Times New Roman"/>
          <w:b/>
          <w:sz w:val="28"/>
          <w:szCs w:val="28"/>
        </w:rPr>
        <w:t>…</w:t>
      </w:r>
    </w:p>
    <w:p w:rsidR="004248C1" w:rsidRDefault="00704F93">
      <w:pPr>
        <w:tabs>
          <w:tab w:val="right" w:leader="dot" w:pos="8931"/>
        </w:tabs>
        <w:spacing w:before="60"/>
        <w:ind w:firstLine="567"/>
        <w:rPr>
          <w:rFonts w:ascii="Times New Roman" w:hAnsi="Times New Roman" w:cs="Times New Roman"/>
          <w:sz w:val="28"/>
          <w:szCs w:val="28"/>
        </w:rPr>
      </w:pPr>
      <w:r w:rsidRPr="00704F93">
        <w:rPr>
          <w:rFonts w:ascii="Times New Roman" w:hAnsi="Times New Roman" w:cs="Times New Roman"/>
          <w:sz w:val="28"/>
          <w:szCs w:val="28"/>
        </w:rPr>
        <w:t xml:space="preserve">1. </w:t>
      </w:r>
      <w:r w:rsidRPr="00704F93">
        <w:rPr>
          <w:rFonts w:ascii="Times New Roman" w:hAnsi="Times New Roman" w:cs="Times New Roman"/>
          <w:sz w:val="28"/>
          <w:szCs w:val="28"/>
          <w:lang w:val="en-US"/>
        </w:rPr>
        <w:t>S</w:t>
      </w:r>
      <w:r w:rsidRPr="00704F93">
        <w:rPr>
          <w:rFonts w:ascii="Times New Roman" w:hAnsi="Times New Roman" w:cs="Times New Roman"/>
          <w:sz w:val="28"/>
          <w:szCs w:val="28"/>
        </w:rPr>
        <w:t>ửa đổi, bổ sung Điều ... như sau:</w:t>
      </w:r>
    </w:p>
    <w:p w:rsidR="004248C1" w:rsidRDefault="00704F93">
      <w:pPr>
        <w:tabs>
          <w:tab w:val="right" w:leader="dot" w:pos="9214"/>
        </w:tabs>
        <w:spacing w:before="60"/>
        <w:ind w:firstLine="567"/>
        <w:rPr>
          <w:rFonts w:ascii="Times New Roman" w:hAnsi="Times New Roman" w:cs="Times New Roman"/>
          <w:sz w:val="28"/>
          <w:szCs w:val="28"/>
          <w:lang w:val="en-US"/>
        </w:rPr>
      </w:pPr>
      <w:r w:rsidRPr="00704F93">
        <w:rPr>
          <w:rFonts w:ascii="Times New Roman" w:hAnsi="Times New Roman" w:cs="Times New Roman"/>
          <w:sz w:val="28"/>
          <w:szCs w:val="28"/>
        </w:rPr>
        <w:t>“</w:t>
      </w:r>
      <w:r w:rsidRPr="00704F93">
        <w:rPr>
          <w:rFonts w:ascii="Times New Roman" w:hAnsi="Times New Roman" w:cs="Times New Roman"/>
          <w:b/>
          <w:sz w:val="28"/>
          <w:szCs w:val="28"/>
        </w:rPr>
        <w:t xml:space="preserve">Điều </w:t>
      </w:r>
      <w:r w:rsidRPr="00704F93">
        <w:rPr>
          <w:rFonts w:ascii="Times New Roman" w:hAnsi="Times New Roman" w:cs="Times New Roman"/>
          <w:sz w:val="28"/>
          <w:szCs w:val="28"/>
          <w:lang w:val="en-US"/>
        </w:rPr>
        <w:t xml:space="preserve">(tên </w:t>
      </w:r>
      <w:r w:rsidR="00397D51">
        <w:rPr>
          <w:rFonts w:ascii="Times New Roman" w:hAnsi="Times New Roman" w:cs="Times New Roman"/>
          <w:sz w:val="28"/>
          <w:szCs w:val="28"/>
          <w:lang w:val="en-US"/>
        </w:rPr>
        <w:t>Đ</w:t>
      </w:r>
      <w:r w:rsidRPr="00704F93">
        <w:rPr>
          <w:rFonts w:ascii="Times New Roman" w:hAnsi="Times New Roman" w:cs="Times New Roman"/>
          <w:sz w:val="28"/>
          <w:szCs w:val="28"/>
          <w:lang w:val="en-US"/>
        </w:rPr>
        <w:t>iều)</w:t>
      </w:r>
      <w:r w:rsidRPr="00704F93">
        <w:rPr>
          <w:rFonts w:ascii="Times New Roman" w:hAnsi="Times New Roman" w:cs="Times New Roman"/>
          <w:b/>
          <w:sz w:val="28"/>
          <w:szCs w:val="28"/>
          <w:lang w:val="en-US"/>
        </w:rPr>
        <w:t>.</w:t>
      </w:r>
      <w:r w:rsidRPr="00704F93">
        <w:rPr>
          <w:rFonts w:ascii="Times New Roman" w:hAnsi="Times New Roman" w:cs="Times New Roman"/>
          <w:sz w:val="28"/>
          <w:szCs w:val="28"/>
          <w:lang w:val="en-US"/>
        </w:rPr>
        <w:t>……………………………………………</w:t>
      </w:r>
      <w:r w:rsidR="00E45398">
        <w:rPr>
          <w:rFonts w:ascii="Times New Roman" w:hAnsi="Times New Roman" w:cs="Times New Roman"/>
          <w:sz w:val="28"/>
          <w:szCs w:val="28"/>
          <w:lang w:val="en-US"/>
        </w:rPr>
        <w:t>….</w:t>
      </w:r>
      <w:r w:rsidRPr="00704F93">
        <w:rPr>
          <w:rFonts w:ascii="Times New Roman" w:hAnsi="Times New Roman" w:cs="Times New Roman"/>
          <w:sz w:val="28"/>
          <w:szCs w:val="28"/>
          <w:lang w:val="en-US"/>
        </w:rPr>
        <w:t>…………</w:t>
      </w:r>
      <w:r w:rsidRPr="00704F93">
        <w:rPr>
          <w:rFonts w:ascii="Times New Roman" w:hAnsi="Times New Roman" w:cs="Times New Roman"/>
          <w:sz w:val="28"/>
          <w:szCs w:val="28"/>
        </w:rPr>
        <w:t xml:space="preserve"> </w:t>
      </w:r>
    </w:p>
    <w:p w:rsidR="004248C1" w:rsidRDefault="00704F93">
      <w:pPr>
        <w:tabs>
          <w:tab w:val="right" w:leader="dot" w:pos="8789"/>
        </w:tabs>
        <w:spacing w:before="60"/>
        <w:rPr>
          <w:rFonts w:ascii="Times New Roman" w:hAnsi="Times New Roman" w:cs="Times New Roman"/>
          <w:sz w:val="28"/>
          <w:szCs w:val="28"/>
        </w:rPr>
      </w:pPr>
      <w:r w:rsidRPr="00704F93">
        <w:rPr>
          <w:rFonts w:ascii="Times New Roman" w:hAnsi="Times New Roman" w:cs="Times New Roman"/>
          <w:sz w:val="28"/>
          <w:szCs w:val="28"/>
        </w:rPr>
        <w:tab/>
        <w:t>”</w:t>
      </w:r>
    </w:p>
    <w:p w:rsidR="004248C1" w:rsidRDefault="00704F93">
      <w:pPr>
        <w:tabs>
          <w:tab w:val="right" w:leader="dot" w:pos="8789"/>
        </w:tabs>
        <w:spacing w:before="60"/>
        <w:ind w:firstLine="567"/>
        <w:rPr>
          <w:rFonts w:ascii="Times New Roman" w:hAnsi="Times New Roman" w:cs="Times New Roman"/>
          <w:sz w:val="28"/>
          <w:szCs w:val="28"/>
          <w:lang w:val="en-US"/>
        </w:rPr>
      </w:pPr>
      <w:r w:rsidRPr="00704F93">
        <w:rPr>
          <w:rFonts w:ascii="Times New Roman" w:hAnsi="Times New Roman" w:cs="Times New Roman"/>
          <w:sz w:val="28"/>
          <w:szCs w:val="28"/>
        </w:rPr>
        <w:t xml:space="preserve">2. Bổ sung Điều </w:t>
      </w:r>
      <w:r w:rsidRPr="00704F93">
        <w:rPr>
          <w:rFonts w:ascii="Times New Roman" w:hAnsi="Times New Roman" w:cs="Times New Roman"/>
          <w:sz w:val="28"/>
          <w:szCs w:val="28"/>
        </w:rPr>
        <w:tab/>
      </w:r>
    </w:p>
    <w:p w:rsidR="004248C1" w:rsidRDefault="00704F93">
      <w:pPr>
        <w:tabs>
          <w:tab w:val="right" w:leader="dot" w:pos="8789"/>
          <w:tab w:val="right" w:leader="dot" w:pos="9356"/>
        </w:tabs>
        <w:spacing w:before="60"/>
        <w:rPr>
          <w:rFonts w:ascii="Times New Roman" w:hAnsi="Times New Roman" w:cs="Times New Roman"/>
          <w:sz w:val="28"/>
          <w:szCs w:val="28"/>
        </w:rPr>
      </w:pPr>
      <w:r w:rsidRPr="00704F93">
        <w:rPr>
          <w:rFonts w:ascii="Times New Roman" w:hAnsi="Times New Roman" w:cs="Times New Roman"/>
          <w:sz w:val="28"/>
          <w:szCs w:val="28"/>
          <w:lang w:val="en-US"/>
        </w:rPr>
        <w:t>….</w:t>
      </w:r>
      <w:r w:rsidRPr="00704F93">
        <w:rPr>
          <w:rFonts w:ascii="Times New Roman" w:hAnsi="Times New Roman" w:cs="Times New Roman"/>
          <w:sz w:val="28"/>
          <w:szCs w:val="28"/>
        </w:rPr>
        <w:tab/>
        <w:t>”</w:t>
      </w:r>
    </w:p>
    <w:p w:rsidR="004248C1" w:rsidRDefault="00704F93">
      <w:pPr>
        <w:tabs>
          <w:tab w:val="right" w:leader="dot" w:pos="9214"/>
        </w:tabs>
        <w:spacing w:before="60"/>
        <w:ind w:firstLine="567"/>
        <w:jc w:val="both"/>
        <w:rPr>
          <w:rFonts w:ascii="Times New Roman" w:hAnsi="Times New Roman" w:cs="Times New Roman"/>
          <w:b/>
          <w:sz w:val="28"/>
          <w:szCs w:val="28"/>
          <w:lang w:val="en-US"/>
        </w:rPr>
      </w:pPr>
      <w:r w:rsidRPr="00704F93">
        <w:rPr>
          <w:rFonts w:ascii="Times New Roman" w:hAnsi="Times New Roman" w:cs="Times New Roman"/>
          <w:b/>
          <w:sz w:val="28"/>
          <w:szCs w:val="28"/>
        </w:rPr>
        <w:t>Điều 2.</w:t>
      </w:r>
      <w:r w:rsidRPr="00704F93">
        <w:rPr>
          <w:rFonts w:ascii="Times New Roman" w:hAnsi="Times New Roman" w:cs="Times New Roman"/>
          <w:b/>
          <w:sz w:val="28"/>
          <w:szCs w:val="28"/>
          <w:lang w:val="en-US"/>
        </w:rPr>
        <w:t xml:space="preserve"> Bổ sung, thay thế, bãi bỏ một số </w:t>
      </w:r>
      <w:r w:rsidR="00EF3396">
        <w:rPr>
          <w:rFonts w:ascii="Times New Roman" w:hAnsi="Times New Roman" w:cs="Times New Roman"/>
          <w:b/>
          <w:sz w:val="28"/>
          <w:szCs w:val="28"/>
          <w:lang w:val="en-US"/>
        </w:rPr>
        <w:t xml:space="preserve">từ, cụm từ, điểm, khoản, </w:t>
      </w:r>
      <w:r w:rsidR="004212C9" w:rsidRPr="004212C9">
        <w:rPr>
          <w:rFonts w:ascii="Times New Roman" w:hAnsi="Times New Roman" w:cs="Times New Roman"/>
          <w:b/>
          <w:spacing w:val="-4"/>
          <w:sz w:val="28"/>
          <w:szCs w:val="28"/>
        </w:rPr>
        <w:t xml:space="preserve">điều của Quyết định ... </w:t>
      </w:r>
      <w:r w:rsidR="004212C9" w:rsidRPr="004212C9">
        <w:rPr>
          <w:rFonts w:ascii="Times New Roman" w:hAnsi="Times New Roman" w:cs="Times New Roman"/>
          <w:b/>
          <w:spacing w:val="-4"/>
          <w:szCs w:val="28"/>
        </w:rPr>
        <w:t xml:space="preserve">(2) </w:t>
      </w:r>
      <w:r w:rsidR="004212C9" w:rsidRPr="004212C9">
        <w:rPr>
          <w:rFonts w:ascii="Times New Roman" w:hAnsi="Times New Roman" w:cs="Times New Roman"/>
          <w:b/>
          <w:spacing w:val="-4"/>
          <w:sz w:val="28"/>
          <w:szCs w:val="28"/>
        </w:rPr>
        <w:t xml:space="preserve">.../Sửa đổi, bổ sung một số điều của Quy </w:t>
      </w:r>
      <w:r w:rsidR="004212C9" w:rsidRPr="004212C9">
        <w:rPr>
          <w:rFonts w:ascii="Times New Roman Bold" w:hAnsi="Times New Roman Bold" w:cs="Times New Roman" w:hint="eastAsia"/>
          <w:b/>
          <w:spacing w:val="-4"/>
          <w:sz w:val="28"/>
          <w:szCs w:val="28"/>
        </w:rPr>
        <w:t>đ</w:t>
      </w:r>
      <w:r w:rsidR="004212C9" w:rsidRPr="004212C9">
        <w:rPr>
          <w:rFonts w:ascii="Times New Roman Bold" w:hAnsi="Times New Roman Bold" w:cs="Times New Roman"/>
          <w:b/>
          <w:spacing w:val="-4"/>
          <w:sz w:val="28"/>
          <w:szCs w:val="28"/>
        </w:rPr>
        <w:t>ịnh/</w:t>
      </w:r>
      <w:r w:rsidR="002777D1">
        <w:rPr>
          <w:rFonts w:asciiTheme="minorHAnsi" w:hAnsiTheme="minorHAnsi" w:cs="Times New Roman"/>
          <w:b/>
          <w:spacing w:val="-10"/>
          <w:sz w:val="28"/>
          <w:szCs w:val="28"/>
          <w:lang w:val="en-US"/>
        </w:rPr>
        <w:t xml:space="preserve"> </w:t>
      </w:r>
      <w:r w:rsidRPr="00704F93">
        <w:rPr>
          <w:rFonts w:ascii="Times New Roman Bold" w:hAnsi="Times New Roman Bold" w:cs="Times New Roman"/>
          <w:b/>
          <w:spacing w:val="-10"/>
          <w:sz w:val="28"/>
          <w:szCs w:val="28"/>
        </w:rPr>
        <w:t>Quy chế/Điều lệ/Danh mục …….. ban hành kèm theo Quyết định</w:t>
      </w:r>
      <w:r w:rsidRPr="00704F93">
        <w:rPr>
          <w:rFonts w:ascii="Times New Roman Bold" w:hAnsi="Times New Roman Bold" w:cs="Times New Roman"/>
          <w:b/>
          <w:spacing w:val="-10"/>
          <w:sz w:val="28"/>
          <w:szCs w:val="28"/>
          <w:lang w:val="en-US"/>
        </w:rPr>
        <w:t xml:space="preserve"> </w:t>
      </w:r>
      <w:r w:rsidRPr="00704F93">
        <w:rPr>
          <w:rFonts w:ascii="Times New Roman Bold" w:hAnsi="Times New Roman Bold" w:cs="Times New Roman"/>
          <w:b/>
          <w:spacing w:val="-10"/>
          <w:sz w:val="28"/>
          <w:szCs w:val="28"/>
        </w:rPr>
        <w:t xml:space="preserve">... </w:t>
      </w:r>
      <w:r w:rsidRPr="00704F93">
        <w:rPr>
          <w:rFonts w:ascii="Times New Roman Bold" w:hAnsi="Times New Roman Bold" w:cs="Times New Roman"/>
          <w:b/>
          <w:spacing w:val="-10"/>
          <w:szCs w:val="28"/>
        </w:rPr>
        <w:t xml:space="preserve">(2) </w:t>
      </w:r>
      <w:r w:rsidRPr="00704F93">
        <w:rPr>
          <w:rFonts w:ascii="Times New Roman Bold" w:hAnsi="Times New Roman Bold" w:cs="Times New Roman"/>
          <w:b/>
          <w:spacing w:val="-10"/>
          <w:sz w:val="28"/>
          <w:szCs w:val="28"/>
        </w:rPr>
        <w:t>…</w:t>
      </w:r>
    </w:p>
    <w:p w:rsidR="004248C1" w:rsidRDefault="00704F93">
      <w:pPr>
        <w:tabs>
          <w:tab w:val="right" w:leader="dot" w:pos="9214"/>
        </w:tabs>
        <w:spacing w:before="60"/>
        <w:ind w:firstLine="567"/>
        <w:rPr>
          <w:rFonts w:ascii="Times New Roman" w:hAnsi="Times New Roman" w:cs="Times New Roman"/>
          <w:sz w:val="28"/>
          <w:szCs w:val="28"/>
          <w:lang w:val="en-US"/>
        </w:rPr>
      </w:pPr>
      <w:r w:rsidRPr="00704F93">
        <w:rPr>
          <w:rFonts w:ascii="Times New Roman" w:hAnsi="Times New Roman" w:cs="Times New Roman"/>
          <w:spacing w:val="-10"/>
          <w:sz w:val="28"/>
          <w:szCs w:val="28"/>
          <w:lang w:val="en-US"/>
        </w:rPr>
        <w:t>1. Bổ sung từ/cụm từ “…” vào sau từ/cụm từ “…” tại điểm... khoản.... Điều.</w:t>
      </w:r>
      <w:r w:rsidRPr="00704F93">
        <w:rPr>
          <w:rFonts w:ascii="Times New Roman" w:hAnsi="Times New Roman" w:cs="Times New Roman"/>
          <w:sz w:val="28"/>
          <w:szCs w:val="28"/>
          <w:lang w:val="en-US"/>
        </w:rPr>
        <w:t>..</w:t>
      </w:r>
      <w:r w:rsidR="00E45398">
        <w:rPr>
          <w:rFonts w:ascii="Times New Roman" w:hAnsi="Times New Roman" w:cs="Times New Roman"/>
          <w:sz w:val="28"/>
          <w:szCs w:val="28"/>
          <w:lang w:val="en-US"/>
        </w:rPr>
        <w:t>.</w:t>
      </w:r>
      <w:r w:rsidRPr="00704F93">
        <w:rPr>
          <w:rFonts w:ascii="Times New Roman" w:hAnsi="Times New Roman" w:cs="Times New Roman"/>
          <w:sz w:val="28"/>
          <w:szCs w:val="28"/>
          <w:lang w:val="en-US"/>
        </w:rPr>
        <w:t>..</w:t>
      </w:r>
    </w:p>
    <w:p w:rsidR="004248C1" w:rsidRDefault="00704F93">
      <w:pPr>
        <w:tabs>
          <w:tab w:val="right" w:leader="dot" w:pos="9214"/>
        </w:tabs>
        <w:spacing w:before="60"/>
        <w:ind w:firstLine="567"/>
        <w:rPr>
          <w:rFonts w:ascii="Times New Roman" w:hAnsi="Times New Roman" w:cs="Times New Roman"/>
          <w:spacing w:val="-6"/>
          <w:sz w:val="28"/>
          <w:szCs w:val="28"/>
          <w:lang w:val="en-US"/>
        </w:rPr>
      </w:pPr>
      <w:r w:rsidRPr="00704F93">
        <w:rPr>
          <w:rFonts w:ascii="Times New Roman" w:hAnsi="Times New Roman" w:cs="Times New Roman"/>
          <w:spacing w:val="-6"/>
          <w:sz w:val="28"/>
          <w:szCs w:val="28"/>
        </w:rPr>
        <w:t>2. Thay thế từ/cụm từ “…” bằng từ/cụm từ “</w:t>
      </w:r>
      <w:r w:rsidRPr="00704F93">
        <w:rPr>
          <w:rFonts w:ascii="Times New Roman" w:hAnsi="Times New Roman" w:cs="Times New Roman"/>
          <w:spacing w:val="-6"/>
          <w:sz w:val="28"/>
          <w:szCs w:val="28"/>
          <w:lang w:val="en-US"/>
        </w:rPr>
        <w:t>…</w:t>
      </w:r>
      <w:r w:rsidRPr="00704F93">
        <w:rPr>
          <w:rFonts w:ascii="Times New Roman" w:hAnsi="Times New Roman" w:cs="Times New Roman"/>
          <w:spacing w:val="-6"/>
          <w:sz w:val="28"/>
          <w:szCs w:val="28"/>
        </w:rPr>
        <w:t xml:space="preserve">” tại </w:t>
      </w:r>
      <w:r w:rsidRPr="00704F93">
        <w:rPr>
          <w:rFonts w:ascii="Times New Roman" w:hAnsi="Times New Roman" w:cs="Times New Roman"/>
          <w:spacing w:val="-6"/>
          <w:sz w:val="28"/>
          <w:szCs w:val="28"/>
          <w:lang w:val="en-US"/>
        </w:rPr>
        <w:t>điểm.... khoản..... Điều....</w:t>
      </w:r>
    </w:p>
    <w:p w:rsidR="004248C1" w:rsidRDefault="00704F93">
      <w:pPr>
        <w:tabs>
          <w:tab w:val="right" w:leader="dot" w:pos="9214"/>
        </w:tabs>
        <w:spacing w:before="60"/>
        <w:ind w:firstLine="567"/>
        <w:rPr>
          <w:rFonts w:ascii="Times New Roman" w:hAnsi="Times New Roman" w:cs="Times New Roman"/>
          <w:sz w:val="28"/>
          <w:szCs w:val="28"/>
          <w:lang w:val="en-US"/>
        </w:rPr>
      </w:pPr>
      <w:r w:rsidRPr="00704F93">
        <w:rPr>
          <w:rFonts w:ascii="Times New Roman" w:hAnsi="Times New Roman" w:cs="Times New Roman"/>
          <w:sz w:val="28"/>
          <w:szCs w:val="28"/>
          <w:lang w:val="en-US"/>
        </w:rPr>
        <w:t>3. Bỏ các từ/cụm từ “…” tại điểm............. khoản............ Điều...........</w:t>
      </w:r>
      <w:r w:rsidR="00E45398">
        <w:rPr>
          <w:rFonts w:ascii="Times New Roman" w:hAnsi="Times New Roman" w:cs="Times New Roman"/>
          <w:sz w:val="28"/>
          <w:szCs w:val="28"/>
          <w:lang w:val="en-US"/>
        </w:rPr>
        <w:t>.</w:t>
      </w:r>
      <w:r w:rsidRPr="00704F93">
        <w:rPr>
          <w:rFonts w:ascii="Times New Roman" w:hAnsi="Times New Roman" w:cs="Times New Roman"/>
          <w:sz w:val="28"/>
          <w:szCs w:val="28"/>
          <w:lang w:val="en-US"/>
        </w:rPr>
        <w:t>......</w:t>
      </w:r>
    </w:p>
    <w:p w:rsidR="004248C1" w:rsidRDefault="00704F93">
      <w:pPr>
        <w:tabs>
          <w:tab w:val="right" w:leader="dot" w:pos="8789"/>
        </w:tabs>
        <w:spacing w:before="60"/>
        <w:ind w:firstLine="567"/>
        <w:rPr>
          <w:rFonts w:ascii="Times New Roman" w:hAnsi="Times New Roman" w:cs="Times New Roman"/>
          <w:sz w:val="28"/>
          <w:szCs w:val="28"/>
        </w:rPr>
      </w:pPr>
      <w:r w:rsidRPr="00704F93">
        <w:rPr>
          <w:rFonts w:ascii="Times New Roman" w:hAnsi="Times New Roman" w:cs="Times New Roman"/>
          <w:sz w:val="28"/>
          <w:szCs w:val="28"/>
          <w:lang w:val="en-US"/>
        </w:rPr>
        <w:t>4</w:t>
      </w:r>
      <w:r w:rsidRPr="00704F93">
        <w:rPr>
          <w:rFonts w:ascii="Times New Roman" w:hAnsi="Times New Roman" w:cs="Times New Roman"/>
          <w:sz w:val="28"/>
          <w:szCs w:val="28"/>
        </w:rPr>
        <w:t xml:space="preserve">. Bãi bỏ các </w:t>
      </w:r>
      <w:r w:rsidRPr="00704F93">
        <w:rPr>
          <w:rFonts w:ascii="Times New Roman" w:hAnsi="Times New Roman" w:cs="Times New Roman"/>
          <w:sz w:val="28"/>
          <w:szCs w:val="28"/>
          <w:lang w:val="en-US"/>
        </w:rPr>
        <w:t>điểm.....</w:t>
      </w:r>
      <w:r w:rsidR="00397D51">
        <w:rPr>
          <w:rFonts w:ascii="Times New Roman" w:hAnsi="Times New Roman" w:cs="Times New Roman"/>
          <w:sz w:val="28"/>
          <w:szCs w:val="28"/>
          <w:lang w:val="en-US"/>
        </w:rPr>
        <w:t xml:space="preserve"> </w:t>
      </w:r>
      <w:r w:rsidRPr="00704F93">
        <w:rPr>
          <w:rFonts w:ascii="Times New Roman" w:hAnsi="Times New Roman" w:cs="Times New Roman"/>
          <w:sz w:val="28"/>
          <w:szCs w:val="28"/>
          <w:lang w:val="en-US"/>
        </w:rPr>
        <w:t>khoản.....</w:t>
      </w:r>
      <w:r w:rsidR="00397D51">
        <w:rPr>
          <w:rFonts w:ascii="Times New Roman" w:hAnsi="Times New Roman" w:cs="Times New Roman"/>
          <w:sz w:val="28"/>
          <w:szCs w:val="28"/>
          <w:lang w:val="en-US"/>
        </w:rPr>
        <w:t xml:space="preserve"> </w:t>
      </w:r>
      <w:r w:rsidRPr="00704F93">
        <w:rPr>
          <w:rFonts w:ascii="Times New Roman" w:hAnsi="Times New Roman" w:cs="Times New Roman"/>
          <w:sz w:val="28"/>
          <w:szCs w:val="28"/>
        </w:rPr>
        <w:t xml:space="preserve">Điều </w:t>
      </w:r>
      <w:r w:rsidRPr="00704F93">
        <w:rPr>
          <w:rFonts w:ascii="Times New Roman" w:hAnsi="Times New Roman" w:cs="Times New Roman"/>
          <w:sz w:val="28"/>
          <w:szCs w:val="28"/>
        </w:rPr>
        <w:tab/>
      </w:r>
    </w:p>
    <w:p w:rsidR="004248C1" w:rsidRDefault="00704F93">
      <w:pPr>
        <w:tabs>
          <w:tab w:val="right" w:leader="dot" w:pos="8789"/>
        </w:tabs>
        <w:spacing w:before="60"/>
        <w:ind w:firstLine="567"/>
        <w:rPr>
          <w:rFonts w:ascii="Times New Roman" w:hAnsi="Times New Roman" w:cs="Times New Roman"/>
          <w:sz w:val="28"/>
          <w:szCs w:val="28"/>
        </w:rPr>
      </w:pPr>
      <w:r w:rsidRPr="00704F93">
        <w:rPr>
          <w:rFonts w:ascii="Times New Roman" w:hAnsi="Times New Roman" w:cs="Times New Roman"/>
          <w:b/>
          <w:sz w:val="28"/>
          <w:szCs w:val="28"/>
        </w:rPr>
        <w:t>Điều ...</w:t>
      </w:r>
      <w:r w:rsidRPr="00704F93">
        <w:rPr>
          <w:rFonts w:ascii="Times New Roman" w:hAnsi="Times New Roman" w:cs="Times New Roman"/>
          <w:sz w:val="28"/>
          <w:szCs w:val="28"/>
        </w:rPr>
        <w:t xml:space="preserve"> </w:t>
      </w:r>
      <w:r w:rsidRPr="00704F93">
        <w:rPr>
          <w:rFonts w:ascii="Times New Roman" w:hAnsi="Times New Roman" w:cs="Times New Roman"/>
          <w:b/>
          <w:sz w:val="28"/>
          <w:szCs w:val="28"/>
        </w:rPr>
        <w:t>Trách nhiệm tổ chức thực hiện</w:t>
      </w:r>
      <w:r w:rsidRPr="00704F93">
        <w:rPr>
          <w:rFonts w:ascii="Times New Roman" w:hAnsi="Times New Roman" w:cs="Times New Roman"/>
          <w:sz w:val="28"/>
          <w:szCs w:val="28"/>
        </w:rPr>
        <w:t xml:space="preserve"> </w:t>
      </w:r>
      <w:r w:rsidR="00D22090">
        <w:rPr>
          <w:rFonts w:ascii="Times New Roman" w:hAnsi="Times New Roman" w:cs="Times New Roman"/>
          <w:sz w:val="28"/>
          <w:szCs w:val="28"/>
          <w:lang w:val="en-US"/>
        </w:rPr>
        <w:t xml:space="preserve">(nếu có) </w:t>
      </w:r>
      <w:r w:rsidRPr="00704F93">
        <w:rPr>
          <w:rFonts w:ascii="Times New Roman" w:hAnsi="Times New Roman" w:cs="Times New Roman"/>
          <w:sz w:val="28"/>
          <w:szCs w:val="28"/>
        </w:rPr>
        <w:tab/>
      </w:r>
    </w:p>
    <w:p w:rsidR="004248C1" w:rsidRDefault="00704F93">
      <w:pPr>
        <w:tabs>
          <w:tab w:val="right" w:leader="dot" w:pos="8789"/>
        </w:tabs>
        <w:spacing w:before="60"/>
        <w:ind w:firstLine="567"/>
        <w:rPr>
          <w:rFonts w:ascii="Times New Roman" w:hAnsi="Times New Roman" w:cs="Times New Roman"/>
          <w:sz w:val="28"/>
          <w:szCs w:val="28"/>
        </w:rPr>
      </w:pPr>
      <w:r w:rsidRPr="00704F93">
        <w:rPr>
          <w:rFonts w:ascii="Times New Roman" w:hAnsi="Times New Roman" w:cs="Times New Roman"/>
          <w:b/>
          <w:sz w:val="28"/>
          <w:szCs w:val="28"/>
        </w:rPr>
        <w:t>Điều ...</w:t>
      </w:r>
      <w:r w:rsidRPr="00704F93">
        <w:rPr>
          <w:rFonts w:ascii="Times New Roman" w:hAnsi="Times New Roman" w:cs="Times New Roman"/>
          <w:sz w:val="28"/>
          <w:szCs w:val="28"/>
        </w:rPr>
        <w:t xml:space="preserve"> </w:t>
      </w:r>
      <w:r w:rsidRPr="00704F93">
        <w:rPr>
          <w:rFonts w:ascii="Times New Roman" w:hAnsi="Times New Roman" w:cs="Times New Roman"/>
          <w:b/>
          <w:sz w:val="28"/>
          <w:szCs w:val="28"/>
        </w:rPr>
        <w:t>Điều khoản thi hành</w:t>
      </w:r>
      <w:r w:rsidRPr="00704F93">
        <w:rPr>
          <w:rFonts w:ascii="Times New Roman" w:hAnsi="Times New Roman" w:cs="Times New Roman"/>
          <w:sz w:val="28"/>
          <w:szCs w:val="28"/>
        </w:rPr>
        <w:t xml:space="preserve"> </w:t>
      </w:r>
      <w:r w:rsidRPr="00704F93">
        <w:rPr>
          <w:rFonts w:ascii="Times New Roman" w:hAnsi="Times New Roman" w:cs="Times New Roman"/>
          <w:sz w:val="28"/>
          <w:szCs w:val="28"/>
        </w:rPr>
        <w:tab/>
      </w:r>
    </w:p>
    <w:p w:rsidR="004248C1" w:rsidRDefault="00704F93">
      <w:pPr>
        <w:tabs>
          <w:tab w:val="right" w:leader="dot" w:pos="8789"/>
        </w:tabs>
        <w:spacing w:before="60"/>
        <w:ind w:firstLine="567"/>
        <w:rPr>
          <w:rFonts w:ascii="Times New Roman" w:hAnsi="Times New Roman" w:cs="Times New Roman"/>
          <w:sz w:val="28"/>
          <w:szCs w:val="28"/>
        </w:rPr>
      </w:pPr>
      <w:r w:rsidRPr="00704F93">
        <w:rPr>
          <w:rFonts w:ascii="Times New Roman" w:hAnsi="Times New Roman" w:cs="Times New Roman"/>
          <w:sz w:val="28"/>
          <w:szCs w:val="28"/>
        </w:rPr>
        <w:t xml:space="preserve">1. </w:t>
      </w:r>
      <w:r w:rsidRPr="00704F93">
        <w:rPr>
          <w:rFonts w:ascii="Times New Roman" w:hAnsi="Times New Roman" w:cs="Times New Roman"/>
          <w:sz w:val="28"/>
          <w:szCs w:val="28"/>
          <w:lang w:val="en-US"/>
        </w:rPr>
        <w:t>Quyết</w:t>
      </w:r>
      <w:r w:rsidRPr="00704F93">
        <w:rPr>
          <w:rFonts w:ascii="Times New Roman" w:hAnsi="Times New Roman" w:cs="Times New Roman"/>
          <w:sz w:val="28"/>
          <w:szCs w:val="28"/>
        </w:rPr>
        <w:t xml:space="preserve"> định này có hiệu lực từ ngày </w:t>
      </w:r>
      <w:r w:rsidRPr="00704F93">
        <w:rPr>
          <w:rFonts w:ascii="Times New Roman" w:hAnsi="Times New Roman" w:cs="Times New Roman"/>
          <w:sz w:val="28"/>
          <w:szCs w:val="28"/>
        </w:rPr>
        <w:tab/>
      </w:r>
    </w:p>
    <w:p w:rsidR="004248C1" w:rsidRDefault="00704F93">
      <w:pPr>
        <w:tabs>
          <w:tab w:val="right" w:leader="dot" w:pos="8789"/>
        </w:tabs>
        <w:spacing w:before="60"/>
        <w:ind w:firstLine="567"/>
        <w:rPr>
          <w:rFonts w:ascii="Times New Roman" w:hAnsi="Times New Roman" w:cs="Times New Roman"/>
          <w:sz w:val="28"/>
          <w:szCs w:val="28"/>
          <w:lang w:val="en-US"/>
        </w:rPr>
      </w:pPr>
      <w:r w:rsidRPr="00704F93">
        <w:rPr>
          <w:rFonts w:ascii="Times New Roman" w:hAnsi="Times New Roman" w:cs="Times New Roman"/>
          <w:sz w:val="28"/>
          <w:szCs w:val="28"/>
          <w:lang w:val="en-US"/>
        </w:rPr>
        <w:t>2. Quy định chuyển tiếp (nếu có)……………………………………...</w:t>
      </w:r>
      <w:r w:rsidR="00C6644D">
        <w:rPr>
          <w:rFonts w:ascii="Times New Roman" w:hAnsi="Times New Roman" w:cs="Times New Roman"/>
          <w:sz w:val="28"/>
          <w:szCs w:val="28"/>
          <w:lang w:val="en-US"/>
        </w:rPr>
        <w:t>.....</w:t>
      </w:r>
    </w:p>
    <w:p w:rsidR="004248C1" w:rsidRDefault="00704F93">
      <w:pPr>
        <w:tabs>
          <w:tab w:val="right" w:leader="dot" w:pos="8789"/>
        </w:tabs>
        <w:spacing w:before="60"/>
        <w:ind w:firstLine="567"/>
        <w:rPr>
          <w:rFonts w:ascii="Times New Roman" w:hAnsi="Times New Roman" w:cs="Times New Roman"/>
          <w:sz w:val="28"/>
          <w:szCs w:val="28"/>
          <w:lang w:val="en-US"/>
        </w:rPr>
      </w:pPr>
      <w:r w:rsidRPr="00704F93">
        <w:rPr>
          <w:rFonts w:ascii="Times New Roman" w:hAnsi="Times New Roman" w:cs="Times New Roman"/>
          <w:sz w:val="28"/>
          <w:szCs w:val="28"/>
          <w:lang w:val="en-US"/>
        </w:rPr>
        <w:t>3</w:t>
      </w:r>
      <w:r w:rsidRPr="00704F93">
        <w:rPr>
          <w:rFonts w:ascii="Times New Roman" w:hAnsi="Times New Roman" w:cs="Times New Roman"/>
          <w:sz w:val="28"/>
          <w:szCs w:val="28"/>
        </w:rPr>
        <w:t xml:space="preserve">. </w:t>
      </w:r>
      <w:r w:rsidRPr="00704F93">
        <w:rPr>
          <w:rFonts w:ascii="Times New Roman" w:hAnsi="Times New Roman" w:cs="Times New Roman"/>
          <w:sz w:val="28"/>
          <w:szCs w:val="28"/>
          <w:lang w:val="en-US"/>
        </w:rPr>
        <w:t>Quyết</w:t>
      </w:r>
      <w:r w:rsidRPr="00704F93">
        <w:rPr>
          <w:rFonts w:ascii="Times New Roman" w:hAnsi="Times New Roman" w:cs="Times New Roman"/>
          <w:sz w:val="28"/>
          <w:szCs w:val="28"/>
        </w:rPr>
        <w:t xml:space="preserve"> định này bãi bỏ</w:t>
      </w:r>
      <w:r w:rsidR="00D22090">
        <w:rPr>
          <w:rFonts w:ascii="Times New Roman" w:hAnsi="Times New Roman" w:cs="Times New Roman"/>
          <w:sz w:val="28"/>
          <w:szCs w:val="28"/>
          <w:lang w:val="en-US"/>
        </w:rPr>
        <w:t xml:space="preserve"> (nếu có) </w:t>
      </w:r>
      <w:r w:rsidRPr="00704F93">
        <w:rPr>
          <w:rFonts w:ascii="Times New Roman" w:hAnsi="Times New Roman" w:cs="Times New Roman"/>
          <w:sz w:val="28"/>
          <w:szCs w:val="28"/>
        </w:rPr>
        <w:tab/>
      </w:r>
    </w:p>
    <w:p w:rsidR="004248C1" w:rsidRDefault="004248C1">
      <w:pPr>
        <w:tabs>
          <w:tab w:val="right" w:leader="dot" w:pos="8789"/>
        </w:tabs>
        <w:ind w:firstLine="567"/>
        <w:rPr>
          <w:rFonts w:ascii="Times New Roman" w:hAnsi="Times New Roman" w:cs="Times New Roman"/>
          <w:sz w:val="6"/>
          <w:szCs w:val="28"/>
          <w:lang w:val="en-US"/>
        </w:rPr>
      </w:pPr>
    </w:p>
    <w:tbl>
      <w:tblPr>
        <w:tblW w:w="9322" w:type="dxa"/>
        <w:tblLook w:val="01E0" w:firstRow="1" w:lastRow="1" w:firstColumn="1" w:lastColumn="1" w:noHBand="0" w:noVBand="0"/>
      </w:tblPr>
      <w:tblGrid>
        <w:gridCol w:w="3510"/>
        <w:gridCol w:w="5812"/>
      </w:tblGrid>
      <w:tr w:rsidR="00745A0B" w:rsidRPr="006577CB" w:rsidTr="00323CA4">
        <w:tc>
          <w:tcPr>
            <w:tcW w:w="3510" w:type="dxa"/>
          </w:tcPr>
          <w:p w:rsidR="004248C1" w:rsidRDefault="00745A0B">
            <w:pPr>
              <w:tabs>
                <w:tab w:val="right" w:leader="dot" w:pos="7920"/>
              </w:tabs>
              <w:rPr>
                <w:rFonts w:ascii="Times New Roman" w:eastAsia="Times New Roman" w:hAnsi="Times New Roman" w:cs="Times New Roman"/>
                <w:sz w:val="22"/>
                <w:szCs w:val="22"/>
              </w:rPr>
            </w:pPr>
            <w:r w:rsidRPr="00326E9D">
              <w:rPr>
                <w:rFonts w:ascii="Times New Roman" w:eastAsia="Times New Roman" w:hAnsi="Times New Roman" w:cs="Times New Roman"/>
                <w:b/>
                <w:i/>
              </w:rPr>
              <w:t>Nơi nhận:</w:t>
            </w:r>
            <w:r w:rsidRPr="00326E9D">
              <w:rPr>
                <w:rFonts w:ascii="Times New Roman" w:eastAsia="Times New Roman" w:hAnsi="Times New Roman" w:cs="Times New Roman"/>
                <w:b/>
                <w:i/>
                <w:sz w:val="22"/>
                <w:szCs w:val="22"/>
              </w:rPr>
              <w:br/>
            </w:r>
            <w:r w:rsidRPr="00326E9D">
              <w:rPr>
                <w:rFonts w:ascii="Times New Roman" w:eastAsia="Times New Roman" w:hAnsi="Times New Roman" w:cs="Times New Roman"/>
                <w:sz w:val="22"/>
                <w:szCs w:val="22"/>
              </w:rPr>
              <w:t>- ……………..;</w:t>
            </w:r>
            <w:r w:rsidRPr="00326E9D">
              <w:rPr>
                <w:rFonts w:ascii="Times New Roman" w:eastAsia="Times New Roman" w:hAnsi="Times New Roman" w:cs="Times New Roman"/>
                <w:sz w:val="22"/>
                <w:szCs w:val="22"/>
              </w:rPr>
              <w:br/>
              <w:t>- ……………..;</w:t>
            </w:r>
            <w:r w:rsidRPr="00326E9D">
              <w:rPr>
                <w:rFonts w:ascii="Times New Roman" w:eastAsia="Times New Roman" w:hAnsi="Times New Roman" w:cs="Times New Roman"/>
                <w:sz w:val="22"/>
                <w:szCs w:val="22"/>
              </w:rPr>
              <w:br/>
              <w:t>- Lưu: VT, ...(6). A.XX(7).</w:t>
            </w:r>
          </w:p>
        </w:tc>
        <w:tc>
          <w:tcPr>
            <w:tcW w:w="5812" w:type="dxa"/>
          </w:tcPr>
          <w:p w:rsidR="004248C1" w:rsidRDefault="005D1578">
            <w:pPr>
              <w:tabs>
                <w:tab w:val="right" w:leader="dot" w:pos="7920"/>
              </w:tabs>
              <w:jc w:val="center"/>
              <w:rPr>
                <w:rFonts w:ascii="Times New Roman" w:eastAsia="Times New Roman" w:hAnsi="Times New Roman" w:cs="Times New Roman"/>
                <w:i/>
                <w:sz w:val="27"/>
                <w:szCs w:val="27"/>
                <w:lang w:val="en-US"/>
              </w:rPr>
            </w:pPr>
            <w:r>
              <w:rPr>
                <w:rFonts w:ascii="Times New Roman" w:eastAsia="Times New Roman" w:hAnsi="Times New Roman" w:cs="Times New Roman"/>
                <w:b/>
                <w:sz w:val="27"/>
                <w:szCs w:val="27"/>
                <w:lang w:val="en-US"/>
              </w:rPr>
              <w:t xml:space="preserve">THỦ TƯỚNG </w:t>
            </w:r>
            <w:r w:rsidR="00704F93" w:rsidRPr="00704F93">
              <w:rPr>
                <w:rFonts w:ascii="Times New Roman" w:eastAsia="Times New Roman" w:hAnsi="Times New Roman" w:cs="Times New Roman"/>
                <w:b/>
                <w:sz w:val="23"/>
                <w:szCs w:val="27"/>
              </w:rPr>
              <w:t>(5)</w:t>
            </w:r>
          </w:p>
          <w:p w:rsidR="004248C1" w:rsidRDefault="00745A0B">
            <w:pPr>
              <w:tabs>
                <w:tab w:val="right" w:leader="dot" w:pos="7920"/>
              </w:tabs>
              <w:jc w:val="center"/>
              <w:rPr>
                <w:rFonts w:ascii="Times New Roman" w:eastAsia="Times New Roman" w:hAnsi="Times New Roman" w:cs="Times New Roman"/>
                <w:b/>
                <w:sz w:val="2"/>
                <w:szCs w:val="27"/>
                <w:lang w:val="en-US"/>
              </w:rPr>
            </w:pPr>
            <w:r w:rsidRPr="00BD5F67">
              <w:rPr>
                <w:rFonts w:ascii="Times New Roman" w:eastAsia="Times New Roman" w:hAnsi="Times New Roman" w:cs="Times New Roman"/>
                <w:i/>
                <w:sz w:val="27"/>
                <w:szCs w:val="27"/>
              </w:rPr>
              <w:t>(Chữ ký, dấu)</w:t>
            </w:r>
            <w:r w:rsidR="009954D3" w:rsidRPr="006577CB">
              <w:rPr>
                <w:rFonts w:ascii="Times New Roman" w:eastAsia="Times New Roman" w:hAnsi="Times New Roman" w:cs="Times New Roman"/>
                <w:i/>
                <w:sz w:val="27"/>
                <w:szCs w:val="27"/>
              </w:rPr>
              <w:br/>
            </w:r>
            <w:r w:rsidR="009954D3" w:rsidRPr="006577CB">
              <w:rPr>
                <w:rFonts w:ascii="Times New Roman" w:eastAsia="Times New Roman" w:hAnsi="Times New Roman" w:cs="Times New Roman"/>
                <w:i/>
                <w:sz w:val="27"/>
                <w:szCs w:val="27"/>
              </w:rPr>
              <w:br/>
            </w:r>
          </w:p>
          <w:p w:rsidR="004248C1" w:rsidRDefault="00590EF9">
            <w:pPr>
              <w:tabs>
                <w:tab w:val="right" w:leader="dot" w:pos="7920"/>
              </w:tabs>
              <w:jc w:val="center"/>
              <w:rPr>
                <w:rFonts w:ascii="Times New Roman" w:eastAsia="Times New Roman" w:hAnsi="Times New Roman" w:cs="Times New Roman"/>
                <w:b/>
                <w:sz w:val="27"/>
                <w:szCs w:val="27"/>
              </w:rPr>
            </w:pPr>
            <w:r w:rsidRPr="00BD5F67">
              <w:rPr>
                <w:rFonts w:ascii="Times New Roman" w:eastAsia="Times New Roman" w:hAnsi="Times New Roman" w:cs="Times New Roman"/>
                <w:b/>
                <w:sz w:val="27"/>
                <w:szCs w:val="27"/>
              </w:rPr>
              <w:t>Họ và tên</w:t>
            </w:r>
          </w:p>
        </w:tc>
      </w:tr>
    </w:tbl>
    <w:p w:rsidR="004248C1" w:rsidRDefault="0096406F">
      <w:pPr>
        <w:tabs>
          <w:tab w:val="right" w:leader="dot" w:pos="7920"/>
        </w:tabs>
        <w:jc w:val="both"/>
        <w:rPr>
          <w:rFonts w:ascii="Times New Roman" w:hAnsi="Times New Roman" w:cs="Times New Roman"/>
          <w:b/>
          <w:i/>
        </w:rPr>
      </w:pPr>
      <w:r>
        <w:rPr>
          <w:rFonts w:ascii="Times New Roman" w:hAnsi="Times New Roman" w:cs="Times New Roman"/>
          <w:b/>
          <w:i/>
        </w:rPr>
        <w:br w:type="page"/>
      </w:r>
      <w:r w:rsidR="00704F93" w:rsidRPr="00704F93">
        <w:rPr>
          <w:rFonts w:ascii="Times New Roman" w:hAnsi="Times New Roman" w:cs="Times New Roman"/>
          <w:b/>
          <w:i/>
        </w:rPr>
        <w:lastRenderedPageBreak/>
        <w:t>Ghi ch</w:t>
      </w:r>
      <w:r w:rsidR="00704F93" w:rsidRPr="00704F93">
        <w:rPr>
          <w:rFonts w:ascii="Times New Roman" w:hAnsi="Times New Roman" w:cs="Times New Roman"/>
          <w:b/>
          <w:i/>
          <w:lang w:val="en-US"/>
        </w:rPr>
        <w:t>ú</w:t>
      </w:r>
      <w:r w:rsidR="00704F93" w:rsidRPr="00704F93">
        <w:rPr>
          <w:rFonts w:ascii="Times New Roman" w:hAnsi="Times New Roman" w:cs="Times New Roman"/>
          <w:b/>
          <w:i/>
        </w:rPr>
        <w:t>:</w:t>
      </w:r>
    </w:p>
    <w:p w:rsidR="004248C1" w:rsidRDefault="00704F93">
      <w:pPr>
        <w:tabs>
          <w:tab w:val="right" w:leader="dot" w:pos="7920"/>
        </w:tabs>
        <w:jc w:val="both"/>
        <w:rPr>
          <w:rFonts w:ascii="Times New Roman" w:hAnsi="Times New Roman" w:cs="Times New Roman"/>
        </w:rPr>
      </w:pPr>
      <w:r w:rsidRPr="00704F93">
        <w:rPr>
          <w:rFonts w:ascii="Times New Roman" w:hAnsi="Times New Roman" w:cs="Times New Roman"/>
          <w:lang w:val="en-US"/>
        </w:rPr>
        <w:t xml:space="preserve">(1) </w:t>
      </w:r>
      <w:r w:rsidRPr="00704F93">
        <w:rPr>
          <w:rFonts w:ascii="Times New Roman" w:hAnsi="Times New Roman" w:cs="Times New Roman"/>
        </w:rPr>
        <w:t>Năm ban hành.</w:t>
      </w:r>
    </w:p>
    <w:p w:rsidR="004248C1" w:rsidRDefault="00704F93">
      <w:pPr>
        <w:tabs>
          <w:tab w:val="right" w:leader="dot" w:pos="7920"/>
        </w:tabs>
        <w:jc w:val="both"/>
        <w:rPr>
          <w:rFonts w:ascii="Times New Roman" w:hAnsi="Times New Roman" w:cs="Times New Roman"/>
        </w:rPr>
      </w:pPr>
      <w:r w:rsidRPr="00704F93">
        <w:rPr>
          <w:rFonts w:ascii="Times New Roman" w:hAnsi="Times New Roman" w:cs="Times New Roman"/>
        </w:rPr>
        <w:t xml:space="preserve">(2) </w:t>
      </w:r>
      <w:r w:rsidR="00D22090">
        <w:rPr>
          <w:rFonts w:ascii="Times New Roman" w:hAnsi="Times New Roman" w:cs="Times New Roman"/>
          <w:lang w:val="en-US"/>
        </w:rPr>
        <w:t>Số ký hiệu, t</w:t>
      </w:r>
      <w:r w:rsidRPr="00704F93">
        <w:rPr>
          <w:rFonts w:ascii="Times New Roman" w:hAnsi="Times New Roman" w:cs="Times New Roman"/>
        </w:rPr>
        <w:t>ên quyết định được sửa đổi, bổ sung.</w:t>
      </w:r>
    </w:p>
    <w:p w:rsidR="004248C1" w:rsidRDefault="00704F93">
      <w:pPr>
        <w:tabs>
          <w:tab w:val="right" w:leader="dot" w:pos="7920"/>
        </w:tabs>
        <w:jc w:val="both"/>
        <w:rPr>
          <w:rFonts w:ascii="Times New Roman" w:hAnsi="Times New Roman" w:cs="Times New Roman"/>
        </w:rPr>
      </w:pPr>
      <w:r w:rsidRPr="00704F93">
        <w:rPr>
          <w:rFonts w:ascii="Times New Roman" w:hAnsi="Times New Roman" w:cs="Times New Roman"/>
        </w:rPr>
        <w:t xml:space="preserve">(3) Căn cứ </w:t>
      </w:r>
      <w:r w:rsidRPr="00704F93">
        <w:rPr>
          <w:rFonts w:ascii="Times New Roman" w:hAnsi="Times New Roman" w:cs="Times New Roman"/>
          <w:lang w:val="en-US"/>
        </w:rPr>
        <w:t>khác</w:t>
      </w:r>
      <w:r w:rsidRPr="00704F93">
        <w:rPr>
          <w:rFonts w:ascii="Times New Roman" w:hAnsi="Times New Roman" w:cs="Times New Roman"/>
        </w:rPr>
        <w:t xml:space="preserve"> để ban hành</w:t>
      </w:r>
      <w:r w:rsidRPr="00704F93">
        <w:rPr>
          <w:rFonts w:ascii="Times New Roman" w:hAnsi="Times New Roman" w:cs="Times New Roman"/>
          <w:lang w:val="en-US"/>
        </w:rPr>
        <w:t>,</w:t>
      </w:r>
      <w:r w:rsidRPr="00704F93">
        <w:rPr>
          <w:rFonts w:ascii="Times New Roman" w:hAnsi="Times New Roman" w:cs="Times New Roman"/>
        </w:rPr>
        <w:t xml:space="preserve"> ghi đầy đủ tên loại văn bản, số, ký hiệu, cơ quan ban hành, ngày tháng năm ban hành văn bản và tên gọi của văn bản (riêng luật, pháp lệnh không ghi số, ký hiệu, cơ quan ban hành).</w:t>
      </w:r>
    </w:p>
    <w:p w:rsidR="004248C1" w:rsidRDefault="00704F93">
      <w:pPr>
        <w:tabs>
          <w:tab w:val="right" w:leader="dot" w:pos="7920"/>
        </w:tabs>
        <w:jc w:val="both"/>
        <w:rPr>
          <w:rFonts w:ascii="Times New Roman" w:hAnsi="Times New Roman" w:cs="Times New Roman"/>
        </w:rPr>
      </w:pPr>
      <w:r w:rsidRPr="00704F93">
        <w:rPr>
          <w:rFonts w:ascii="Times New Roman" w:hAnsi="Times New Roman" w:cs="Times New Roman"/>
        </w:rPr>
        <w:t>(4) Bộ trưởng, Thủ trưởng cơ quan ngang bộ soạn thảo quyết định.</w:t>
      </w:r>
    </w:p>
    <w:p w:rsidR="004248C1" w:rsidRDefault="00704F93">
      <w:pPr>
        <w:tabs>
          <w:tab w:val="right" w:leader="dot" w:pos="7920"/>
        </w:tabs>
        <w:jc w:val="both"/>
        <w:rPr>
          <w:rFonts w:ascii="Times New Roman" w:hAnsi="Times New Roman" w:cs="Times New Roman"/>
        </w:rPr>
      </w:pPr>
      <w:r w:rsidRPr="00704F93">
        <w:rPr>
          <w:rFonts w:ascii="Times New Roman" w:hAnsi="Times New Roman" w:cs="Times New Roman"/>
        </w:rPr>
        <w:t>(5) Thủ tướng Chính phủ; trường hợp Phó Thủ tướng được giao ký thay Thủ tướng Chính phủ thì ghi chữ viết tắt “KT.” vào trước Thủ tướng, bên dưới ghi Phó Thủ tướng.</w:t>
      </w:r>
    </w:p>
    <w:p w:rsidR="004248C1" w:rsidRDefault="00704F93">
      <w:pPr>
        <w:tabs>
          <w:tab w:val="right" w:leader="dot" w:pos="7920"/>
        </w:tabs>
        <w:jc w:val="both"/>
        <w:rPr>
          <w:rFonts w:ascii="Times New Roman" w:hAnsi="Times New Roman" w:cs="Times New Roman"/>
        </w:rPr>
      </w:pPr>
      <w:r w:rsidRPr="00704F93">
        <w:rPr>
          <w:rFonts w:ascii="Times New Roman" w:hAnsi="Times New Roman" w:cs="Times New Roman"/>
        </w:rPr>
        <w:t>(6) Chữ viết tắt tên đơn vị soạn thảo hoặc chủ trì soạn thảo và số lượng bản lưu.</w:t>
      </w:r>
    </w:p>
    <w:p w:rsidR="004248C1" w:rsidRDefault="00704F93">
      <w:pPr>
        <w:tabs>
          <w:tab w:val="right" w:leader="dot" w:pos="7920"/>
        </w:tabs>
        <w:jc w:val="both"/>
        <w:rPr>
          <w:rFonts w:ascii="Times New Roman" w:hAnsi="Times New Roman" w:cs="Times New Roman"/>
        </w:rPr>
      </w:pPr>
      <w:r w:rsidRPr="00704F93">
        <w:rPr>
          <w:rFonts w:ascii="Times New Roman" w:hAnsi="Times New Roman" w:cs="Times New Roman"/>
        </w:rPr>
        <w:t xml:space="preserve">(7) </w:t>
      </w:r>
      <w:r w:rsidRPr="00704F93">
        <w:rPr>
          <w:rFonts w:ascii="Times New Roman" w:hAnsi="Times New Roman" w:cs="Times New Roman"/>
          <w:color w:val="auto"/>
        </w:rPr>
        <w:t>Ký hiệu người soạn thảo văn bản và số lượng bản phát hành (nếu cần).</w:t>
      </w:r>
    </w:p>
    <w:p w:rsidR="00AE2737" w:rsidRDefault="00AE2737" w:rsidP="007A43E1">
      <w:pPr>
        <w:tabs>
          <w:tab w:val="right" w:leader="dot" w:pos="7920"/>
        </w:tabs>
        <w:spacing w:beforeLines="60" w:before="144" w:afterLines="60" w:after="144"/>
        <w:rPr>
          <w:rFonts w:ascii="Times New Roman" w:hAnsi="Times New Roman" w:cs="Times New Roman"/>
          <w:sz w:val="27"/>
          <w:szCs w:val="27"/>
        </w:rPr>
      </w:pPr>
    </w:p>
    <w:p w:rsidR="004212C9" w:rsidRDefault="0096406F" w:rsidP="004212C9">
      <w:pPr>
        <w:tabs>
          <w:tab w:val="right" w:leader="dot" w:pos="8640"/>
        </w:tabs>
        <w:jc w:val="both"/>
        <w:rPr>
          <w:rFonts w:ascii="Times New Roman" w:hAnsi="Times New Roman" w:cs="Times New Roman"/>
          <w:b/>
          <w:sz w:val="28"/>
          <w:szCs w:val="28"/>
          <w:lang w:val="en-US"/>
        </w:rPr>
      </w:pPr>
      <w:bookmarkStart w:id="32" w:name="loai_33"/>
      <w:r>
        <w:rPr>
          <w:rFonts w:ascii="Times New Roman" w:hAnsi="Times New Roman" w:cs="Times New Roman"/>
          <w:b/>
          <w:sz w:val="27"/>
          <w:szCs w:val="27"/>
        </w:rPr>
        <w:br w:type="page"/>
      </w:r>
      <w:r w:rsidR="00704F93" w:rsidRPr="00704F93">
        <w:rPr>
          <w:rFonts w:ascii="Times New Roman" w:hAnsi="Times New Roman" w:cs="Times New Roman"/>
          <w:b/>
          <w:i/>
          <w:sz w:val="28"/>
          <w:szCs w:val="28"/>
        </w:rPr>
        <w:lastRenderedPageBreak/>
        <w:t xml:space="preserve"> </w:t>
      </w:r>
      <w:r w:rsidR="00704F93" w:rsidRPr="00704F93">
        <w:rPr>
          <w:rFonts w:ascii="Times New Roman" w:hAnsi="Times New Roman" w:cs="Times New Roman"/>
          <w:b/>
          <w:sz w:val="28"/>
          <w:szCs w:val="28"/>
        </w:rPr>
        <w:t>Mẫu số 3</w:t>
      </w:r>
      <w:r w:rsidR="00704F93" w:rsidRPr="00704F93">
        <w:rPr>
          <w:rFonts w:ascii="Times New Roman" w:hAnsi="Times New Roman" w:cs="Times New Roman"/>
          <w:b/>
          <w:sz w:val="28"/>
          <w:szCs w:val="28"/>
          <w:lang w:val="en-US"/>
        </w:rPr>
        <w:t>2</w:t>
      </w:r>
      <w:r w:rsidR="00704F93" w:rsidRPr="00704F93">
        <w:rPr>
          <w:rFonts w:ascii="Times New Roman" w:hAnsi="Times New Roman" w:cs="Times New Roman"/>
          <w:b/>
          <w:sz w:val="28"/>
          <w:szCs w:val="28"/>
        </w:rPr>
        <w:t>. Nghị quyết của Hội đồng Thẩm phán Tòa án nhân dân tối cao sửa đổi, bổ sung một số điều</w:t>
      </w:r>
      <w:bookmarkEnd w:id="32"/>
    </w:p>
    <w:p w:rsidR="004212C9" w:rsidRDefault="00704F93" w:rsidP="004212C9">
      <w:pPr>
        <w:tabs>
          <w:tab w:val="right" w:leader="dot" w:pos="8640"/>
        </w:tabs>
        <w:jc w:val="both"/>
        <w:rPr>
          <w:rFonts w:ascii="Times New Roman" w:hAnsi="Times New Roman" w:cs="Times New Roman"/>
          <w:b/>
          <w:sz w:val="10"/>
          <w:szCs w:val="28"/>
          <w:vertAlign w:val="superscript"/>
          <w:lang w:val="en-US"/>
        </w:rPr>
      </w:pPr>
      <w:r w:rsidRPr="00704F93">
        <w:rPr>
          <w:rFonts w:ascii="Times New Roman" w:hAnsi="Times New Roman" w:cs="Times New Roman"/>
          <w:b/>
          <w:sz w:val="10"/>
          <w:szCs w:val="28"/>
          <w:vertAlign w:val="superscript"/>
          <w:lang w:val="en-US"/>
        </w:rPr>
        <w:t>____________________________________________________________________</w:t>
      </w:r>
      <w:r w:rsidR="003F7854">
        <w:rPr>
          <w:rFonts w:ascii="Times New Roman" w:hAnsi="Times New Roman" w:cs="Times New Roman"/>
          <w:b/>
          <w:sz w:val="10"/>
          <w:szCs w:val="28"/>
          <w:vertAlign w:val="superscript"/>
          <w:lang w:val="en-US"/>
        </w:rPr>
        <w:t>_________________________________________________________________________________________________________________________________________________________________________________________________</w:t>
      </w:r>
      <w:r w:rsidRPr="00704F93">
        <w:rPr>
          <w:rFonts w:ascii="Times New Roman" w:hAnsi="Times New Roman" w:cs="Times New Roman"/>
          <w:b/>
          <w:sz w:val="10"/>
          <w:szCs w:val="28"/>
          <w:vertAlign w:val="superscript"/>
          <w:lang w:val="en-US"/>
        </w:rPr>
        <w:t>_______________________________</w:t>
      </w:r>
    </w:p>
    <w:p w:rsidR="004212C9" w:rsidRDefault="004212C9" w:rsidP="004212C9">
      <w:pPr>
        <w:tabs>
          <w:tab w:val="right" w:leader="dot" w:pos="8640"/>
        </w:tabs>
        <w:jc w:val="both"/>
        <w:rPr>
          <w:rFonts w:ascii="Times New Roman" w:hAnsi="Times New Roman" w:cs="Times New Roman"/>
          <w:b/>
          <w:sz w:val="10"/>
          <w:szCs w:val="28"/>
          <w:vertAlign w:val="superscript"/>
          <w:lang w:val="en-US"/>
        </w:rPr>
      </w:pPr>
    </w:p>
    <w:p w:rsidR="004212C9" w:rsidRDefault="004212C9" w:rsidP="004212C9">
      <w:pPr>
        <w:tabs>
          <w:tab w:val="right" w:leader="dot" w:pos="8640"/>
        </w:tabs>
        <w:jc w:val="both"/>
        <w:rPr>
          <w:rFonts w:ascii="Times New Roman" w:hAnsi="Times New Roman" w:cs="Times New Roman"/>
          <w:b/>
          <w:sz w:val="2"/>
          <w:szCs w:val="28"/>
          <w:lang w:val="en-US"/>
        </w:rPr>
      </w:pPr>
    </w:p>
    <w:tbl>
      <w:tblPr>
        <w:tblW w:w="9923" w:type="dxa"/>
        <w:tblInd w:w="-459" w:type="dxa"/>
        <w:tblLook w:val="01E0" w:firstRow="1" w:lastRow="1" w:firstColumn="1" w:lastColumn="1" w:noHBand="0" w:noVBand="0"/>
      </w:tblPr>
      <w:tblGrid>
        <w:gridCol w:w="3969"/>
        <w:gridCol w:w="5954"/>
      </w:tblGrid>
      <w:tr w:rsidR="00E45398" w:rsidRPr="00E45398" w:rsidTr="00E45398">
        <w:trPr>
          <w:trHeight w:val="1408"/>
        </w:trPr>
        <w:tc>
          <w:tcPr>
            <w:tcW w:w="3969" w:type="dxa"/>
          </w:tcPr>
          <w:p w:rsidR="00AC073A" w:rsidRDefault="00704F93">
            <w:pPr>
              <w:tabs>
                <w:tab w:val="right" w:leader="dot" w:pos="7920"/>
              </w:tabs>
              <w:jc w:val="center"/>
              <w:rPr>
                <w:rFonts w:ascii="Times New Roman" w:eastAsia="Times New Roman" w:hAnsi="Times New Roman" w:cs="Times New Roman"/>
                <w:b/>
                <w:sz w:val="26"/>
                <w:szCs w:val="28"/>
                <w:lang w:val="en-US"/>
              </w:rPr>
            </w:pPr>
            <w:r w:rsidRPr="00704F93">
              <w:rPr>
                <w:rFonts w:ascii="Times New Roman" w:eastAsia="Times New Roman" w:hAnsi="Times New Roman" w:cs="Times New Roman"/>
                <w:b/>
                <w:sz w:val="26"/>
                <w:szCs w:val="28"/>
              </w:rPr>
              <w:t>HỘI ĐỒNG THẨM PHÁN</w:t>
            </w:r>
            <w:r w:rsidRPr="00704F93">
              <w:rPr>
                <w:rFonts w:ascii="Times New Roman" w:eastAsia="Times New Roman" w:hAnsi="Times New Roman" w:cs="Times New Roman"/>
                <w:b/>
                <w:sz w:val="26"/>
                <w:szCs w:val="28"/>
              </w:rPr>
              <w:br/>
              <w:t>TÒA ÁN NHÂN DÂN TỐI CAO</w:t>
            </w:r>
          </w:p>
          <w:p w:rsidR="00AC073A" w:rsidRDefault="00704F93">
            <w:pPr>
              <w:tabs>
                <w:tab w:val="right" w:leader="dot" w:pos="7920"/>
              </w:tabs>
              <w:jc w:val="center"/>
              <w:rPr>
                <w:rFonts w:ascii="Times New Roman" w:eastAsia="Times New Roman" w:hAnsi="Times New Roman" w:cs="Times New Roman"/>
                <w:sz w:val="26"/>
                <w:szCs w:val="28"/>
                <w:vertAlign w:val="superscript"/>
                <w:lang w:val="en-US"/>
              </w:rPr>
            </w:pPr>
            <w:r w:rsidRPr="00704F93">
              <w:rPr>
                <w:rFonts w:ascii="Times New Roman" w:eastAsia="Times New Roman" w:hAnsi="Times New Roman" w:cs="Times New Roman"/>
                <w:sz w:val="26"/>
                <w:szCs w:val="28"/>
                <w:vertAlign w:val="superscript"/>
                <w:lang w:val="en-US"/>
              </w:rPr>
              <w:t>____________</w:t>
            </w:r>
          </w:p>
          <w:p w:rsidR="00AC073A" w:rsidRDefault="00704F93">
            <w:pPr>
              <w:tabs>
                <w:tab w:val="right" w:leader="dot" w:pos="7920"/>
              </w:tabs>
              <w:jc w:val="center"/>
              <w:rPr>
                <w:rFonts w:ascii="Times New Roman" w:eastAsia="Times New Roman" w:hAnsi="Times New Roman" w:cs="Times New Roman"/>
                <w:b/>
                <w:sz w:val="28"/>
                <w:szCs w:val="28"/>
                <w:lang w:val="en-US"/>
              </w:rPr>
            </w:pPr>
            <w:r w:rsidRPr="00704F93">
              <w:rPr>
                <w:rFonts w:ascii="Times New Roman" w:eastAsia="Times New Roman" w:hAnsi="Times New Roman" w:cs="Times New Roman"/>
                <w:sz w:val="26"/>
                <w:szCs w:val="28"/>
              </w:rPr>
              <w:t>S</w:t>
            </w:r>
            <w:r w:rsidRPr="00704F93">
              <w:rPr>
                <w:rFonts w:ascii="Times New Roman" w:eastAsia="Times New Roman" w:hAnsi="Times New Roman" w:cs="Times New Roman"/>
                <w:sz w:val="26"/>
                <w:szCs w:val="28"/>
                <w:lang w:val="en-US"/>
              </w:rPr>
              <w:t>ố</w:t>
            </w:r>
            <w:r w:rsidRPr="00704F93">
              <w:rPr>
                <w:rFonts w:ascii="Times New Roman" w:eastAsia="Times New Roman" w:hAnsi="Times New Roman" w:cs="Times New Roman"/>
                <w:sz w:val="26"/>
                <w:szCs w:val="28"/>
              </w:rPr>
              <w:t>:.../20...</w:t>
            </w:r>
            <w:r w:rsidR="00100A24">
              <w:rPr>
                <w:rFonts w:ascii="Times New Roman" w:eastAsia="Times New Roman" w:hAnsi="Times New Roman" w:cs="Times New Roman"/>
                <w:sz w:val="26"/>
                <w:szCs w:val="28"/>
                <w:lang w:val="en-US"/>
              </w:rPr>
              <w:t xml:space="preserve"> </w:t>
            </w:r>
            <w:r w:rsidRPr="00704F93">
              <w:rPr>
                <w:rFonts w:ascii="Times New Roman" w:eastAsia="Times New Roman" w:hAnsi="Times New Roman" w:cs="Times New Roman"/>
                <w:szCs w:val="28"/>
              </w:rPr>
              <w:t>(1)</w:t>
            </w:r>
            <w:r w:rsidRPr="00704F93">
              <w:rPr>
                <w:rFonts w:ascii="Times New Roman" w:eastAsia="Times New Roman" w:hAnsi="Times New Roman" w:cs="Times New Roman"/>
                <w:szCs w:val="28"/>
                <w:lang w:val="en-US"/>
              </w:rPr>
              <w:t xml:space="preserve"> </w:t>
            </w:r>
            <w:r w:rsidRPr="00704F93">
              <w:rPr>
                <w:rFonts w:ascii="Times New Roman" w:eastAsia="Times New Roman" w:hAnsi="Times New Roman" w:cs="Times New Roman"/>
                <w:sz w:val="26"/>
                <w:szCs w:val="28"/>
              </w:rPr>
              <w:t>.../NQ-HĐTP</w:t>
            </w:r>
          </w:p>
        </w:tc>
        <w:tc>
          <w:tcPr>
            <w:tcW w:w="5954" w:type="dxa"/>
          </w:tcPr>
          <w:p w:rsidR="00AC073A" w:rsidRDefault="00704F93">
            <w:pPr>
              <w:tabs>
                <w:tab w:val="right" w:leader="dot" w:pos="7920"/>
              </w:tabs>
              <w:jc w:val="center"/>
              <w:rPr>
                <w:rFonts w:ascii="Times New Roman" w:eastAsia="Times New Roman" w:hAnsi="Times New Roman" w:cs="Times New Roman"/>
                <w:b/>
                <w:bCs/>
                <w:spacing w:val="6"/>
                <w:sz w:val="28"/>
                <w:szCs w:val="28"/>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8"/>
                <w:szCs w:val="28"/>
              </w:rPr>
              <w:br/>
              <w:t xml:space="preserve">Độc lập - Tự do - Hạnh phúc </w:t>
            </w:r>
          </w:p>
          <w:p w:rsidR="00AC073A" w:rsidRDefault="00123F34">
            <w:pPr>
              <w:tabs>
                <w:tab w:val="right" w:leader="dot" w:pos="7920"/>
              </w:tabs>
              <w:jc w:val="center"/>
              <w:rPr>
                <w:rFonts w:ascii="Times New Roman" w:eastAsia="Times New Roman" w:hAnsi="Times New Roman" w:cs="Times New Roman"/>
                <w:i/>
                <w:sz w:val="28"/>
                <w:szCs w:val="28"/>
                <w:vertAlign w:val="superscript"/>
                <w:lang w:val="en-US"/>
              </w:rPr>
            </w:pPr>
            <w:r>
              <w:rPr>
                <w:rFonts w:ascii="Times New Roman" w:eastAsia="Times New Roman" w:hAnsi="Times New Roman" w:cs="Times New Roman"/>
                <w:i/>
                <w:sz w:val="28"/>
                <w:szCs w:val="28"/>
                <w:vertAlign w:val="superscript"/>
                <w:lang w:val="en-US"/>
              </w:rPr>
              <w:t>___________________________________________</w:t>
            </w:r>
          </w:p>
          <w:p w:rsidR="00AC073A" w:rsidRDefault="00704F93">
            <w:pPr>
              <w:tabs>
                <w:tab w:val="right" w:leader="dot" w:pos="7920"/>
              </w:tabs>
              <w:jc w:val="center"/>
              <w:rPr>
                <w:rFonts w:ascii="Times New Roman" w:eastAsia="Times New Roman" w:hAnsi="Times New Roman" w:cs="Times New Roman"/>
                <w:b/>
                <w:bCs/>
                <w:spacing w:val="6"/>
                <w:sz w:val="28"/>
                <w:szCs w:val="28"/>
                <w:lang w:val="en-US"/>
              </w:rPr>
            </w:pPr>
            <w:r w:rsidRPr="00704F93">
              <w:rPr>
                <w:rFonts w:ascii="Times New Roman" w:eastAsia="Times New Roman" w:hAnsi="Times New Roman" w:cs="Times New Roman"/>
                <w:i/>
                <w:sz w:val="28"/>
                <w:szCs w:val="28"/>
              </w:rPr>
              <w:t>Hà Nội, ngày ... tháng ... năm 20…</w:t>
            </w:r>
            <w:r w:rsidR="00100A24">
              <w:rPr>
                <w:rFonts w:ascii="Times New Roman" w:eastAsia="Times New Roman" w:hAnsi="Times New Roman" w:cs="Times New Roman"/>
                <w:i/>
                <w:sz w:val="28"/>
                <w:szCs w:val="28"/>
                <w:lang w:val="en-US"/>
              </w:rPr>
              <w:t xml:space="preserve"> </w:t>
            </w:r>
            <w:r w:rsidRPr="00704F93">
              <w:rPr>
                <w:rFonts w:ascii="Times New Roman" w:eastAsia="Times New Roman" w:hAnsi="Times New Roman" w:cs="Times New Roman"/>
                <w:i/>
                <w:szCs w:val="28"/>
              </w:rPr>
              <w:t>(1)</w:t>
            </w:r>
            <w:r w:rsidRPr="00704F93">
              <w:rPr>
                <w:rFonts w:ascii="Times New Roman" w:eastAsia="Times New Roman" w:hAnsi="Times New Roman" w:cs="Times New Roman"/>
                <w:i/>
                <w:szCs w:val="28"/>
                <w:lang w:val="en-US"/>
              </w:rPr>
              <w:t xml:space="preserve"> </w:t>
            </w:r>
            <w:r w:rsidRPr="00704F93">
              <w:rPr>
                <w:rFonts w:ascii="Times New Roman" w:eastAsia="Times New Roman" w:hAnsi="Times New Roman" w:cs="Times New Roman"/>
                <w:i/>
                <w:sz w:val="28"/>
                <w:szCs w:val="28"/>
              </w:rPr>
              <w:t>….</w:t>
            </w:r>
          </w:p>
        </w:tc>
      </w:tr>
    </w:tbl>
    <w:p w:rsidR="004248C1" w:rsidRDefault="004248C1">
      <w:pPr>
        <w:tabs>
          <w:tab w:val="right" w:leader="dot" w:pos="7920"/>
        </w:tabs>
        <w:rPr>
          <w:rFonts w:ascii="Times New Roman" w:hAnsi="Times New Roman" w:cs="Times New Roman"/>
          <w:sz w:val="28"/>
          <w:szCs w:val="28"/>
        </w:rPr>
      </w:pPr>
    </w:p>
    <w:p w:rsidR="004248C1" w:rsidRDefault="00704F93">
      <w:pPr>
        <w:tabs>
          <w:tab w:val="right" w:leader="dot" w:pos="7920"/>
        </w:tabs>
        <w:jc w:val="center"/>
        <w:rPr>
          <w:rFonts w:ascii="Times New Roman" w:hAnsi="Times New Roman" w:cs="Times New Roman"/>
          <w:b/>
          <w:sz w:val="28"/>
          <w:szCs w:val="28"/>
        </w:rPr>
      </w:pPr>
      <w:r w:rsidRPr="00704F93">
        <w:rPr>
          <w:rFonts w:ascii="Times New Roman" w:hAnsi="Times New Roman" w:cs="Times New Roman"/>
          <w:b/>
          <w:sz w:val="28"/>
          <w:szCs w:val="28"/>
        </w:rPr>
        <w:t>NGHỊ QUYẾT</w:t>
      </w:r>
    </w:p>
    <w:p w:rsidR="004248C1" w:rsidRDefault="00704F93">
      <w:pPr>
        <w:tabs>
          <w:tab w:val="right" w:leader="dot" w:pos="792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 xml:space="preserve">Sửa đổi, bổ sung một số điều của Nghị quyết ... </w:t>
      </w:r>
      <w:r w:rsidRPr="00704F93">
        <w:rPr>
          <w:rFonts w:ascii="Times New Roman" w:hAnsi="Times New Roman" w:cs="Times New Roman"/>
          <w:b/>
          <w:szCs w:val="28"/>
        </w:rPr>
        <w:t xml:space="preserve">(2) </w:t>
      </w:r>
      <w:r w:rsidRPr="00704F93">
        <w:rPr>
          <w:rFonts w:ascii="Times New Roman" w:hAnsi="Times New Roman" w:cs="Times New Roman"/>
          <w:b/>
          <w:sz w:val="28"/>
          <w:szCs w:val="28"/>
        </w:rPr>
        <w:t>...</w:t>
      </w:r>
    </w:p>
    <w:p w:rsidR="004248C1" w:rsidRDefault="00123F34">
      <w:pPr>
        <w:tabs>
          <w:tab w:val="right" w:leader="dot" w:pos="7920"/>
        </w:tabs>
        <w:jc w:val="center"/>
        <w:rPr>
          <w:rFonts w:ascii="Times New Roman" w:hAnsi="Times New Roman" w:cs="Times New Roman"/>
          <w:b/>
          <w:sz w:val="28"/>
          <w:szCs w:val="28"/>
          <w:vertAlign w:val="superscript"/>
          <w:lang w:val="en-US"/>
        </w:rPr>
      </w:pPr>
      <w:r>
        <w:rPr>
          <w:rFonts w:ascii="Times New Roman" w:hAnsi="Times New Roman" w:cs="Times New Roman"/>
          <w:b/>
          <w:sz w:val="28"/>
          <w:szCs w:val="28"/>
          <w:vertAlign w:val="superscript"/>
          <w:lang w:val="en-US"/>
        </w:rPr>
        <w:t>_____________</w:t>
      </w:r>
    </w:p>
    <w:p w:rsidR="004248C1" w:rsidRDefault="004248C1">
      <w:pPr>
        <w:tabs>
          <w:tab w:val="right" w:leader="dot" w:pos="7920"/>
        </w:tabs>
        <w:jc w:val="center"/>
        <w:rPr>
          <w:rFonts w:ascii="Times New Roman" w:hAnsi="Times New Roman" w:cs="Times New Roman"/>
          <w:b/>
          <w:sz w:val="28"/>
          <w:szCs w:val="28"/>
          <w:lang w:val="en-US"/>
        </w:rPr>
      </w:pPr>
    </w:p>
    <w:p w:rsidR="004248C1" w:rsidRDefault="00704F93">
      <w:pPr>
        <w:tabs>
          <w:tab w:val="right" w:leader="dot" w:pos="7920"/>
        </w:tabs>
        <w:jc w:val="center"/>
        <w:rPr>
          <w:rFonts w:ascii="Times New Roman" w:hAnsi="Times New Roman" w:cs="Times New Roman"/>
          <w:b/>
          <w:sz w:val="28"/>
          <w:szCs w:val="28"/>
        </w:rPr>
      </w:pPr>
      <w:r w:rsidRPr="00704F93">
        <w:rPr>
          <w:rFonts w:ascii="Times New Roman" w:hAnsi="Times New Roman" w:cs="Times New Roman"/>
          <w:b/>
          <w:sz w:val="28"/>
          <w:szCs w:val="28"/>
        </w:rPr>
        <w:t>HỘI ĐỒNG THẨM PHÁN TÒA ÁN NHÂN DÂN TỐI CAO</w:t>
      </w:r>
    </w:p>
    <w:p w:rsidR="004248C1" w:rsidRDefault="00704F93">
      <w:pPr>
        <w:spacing w:before="40"/>
        <w:ind w:firstLine="567"/>
        <w:jc w:val="both"/>
        <w:rPr>
          <w:rFonts w:ascii="Times New Roman" w:hAnsi="Times New Roman" w:cs="Times New Roman"/>
          <w:i/>
          <w:sz w:val="28"/>
          <w:szCs w:val="28"/>
          <w:lang w:val="en-US"/>
        </w:rPr>
      </w:pPr>
      <w:r w:rsidRPr="00704F93">
        <w:rPr>
          <w:rFonts w:ascii="Times New Roman" w:hAnsi="Times New Roman" w:cs="Times New Roman"/>
          <w:i/>
          <w:sz w:val="28"/>
          <w:szCs w:val="28"/>
        </w:rPr>
        <w:t>Căn cứ Luật Tổ chức Tòa án nhân dân ngày ...tháng ... năm………</w:t>
      </w:r>
      <w:r w:rsidR="00AC6F8D">
        <w:rPr>
          <w:rFonts w:ascii="Times New Roman" w:hAnsi="Times New Roman" w:cs="Times New Roman"/>
          <w:i/>
          <w:sz w:val="28"/>
          <w:szCs w:val="28"/>
          <w:lang w:val="en-US"/>
        </w:rPr>
        <w:t>.</w:t>
      </w:r>
      <w:r w:rsidRPr="00704F93">
        <w:rPr>
          <w:rFonts w:ascii="Times New Roman" w:hAnsi="Times New Roman" w:cs="Times New Roman"/>
          <w:i/>
          <w:sz w:val="28"/>
          <w:szCs w:val="28"/>
        </w:rPr>
        <w:t>…….;</w:t>
      </w:r>
    </w:p>
    <w:p w:rsidR="004248C1" w:rsidRDefault="00D22090">
      <w:pPr>
        <w:tabs>
          <w:tab w:val="right" w:leader="dot" w:pos="8789"/>
        </w:tabs>
        <w:spacing w:before="60"/>
        <w:ind w:firstLine="567"/>
        <w:rPr>
          <w:rFonts w:ascii="Times New Roman" w:hAnsi="Times New Roman" w:cs="Times New Roman"/>
          <w:i/>
          <w:sz w:val="28"/>
          <w:szCs w:val="28"/>
          <w:lang w:val="en-US"/>
        </w:rPr>
      </w:pPr>
      <w:r w:rsidRPr="00D136AA">
        <w:rPr>
          <w:rFonts w:ascii="Times New Roman" w:hAnsi="Times New Roman" w:cs="Times New Roman"/>
          <w:i/>
          <w:sz w:val="28"/>
          <w:szCs w:val="28"/>
        </w:rPr>
        <w:t>Căn cứ ……………………………..</w:t>
      </w:r>
      <w:r>
        <w:rPr>
          <w:rFonts w:ascii="Times New Roman" w:hAnsi="Times New Roman" w:cs="Times New Roman"/>
          <w:i/>
          <w:sz w:val="28"/>
          <w:szCs w:val="28"/>
          <w:lang w:val="en-US"/>
        </w:rPr>
        <w:t xml:space="preserve"> </w:t>
      </w:r>
      <w:r w:rsidRPr="00D136AA">
        <w:rPr>
          <w:rFonts w:ascii="Times New Roman" w:hAnsi="Times New Roman" w:cs="Times New Roman"/>
          <w:i/>
          <w:szCs w:val="28"/>
        </w:rPr>
        <w:t>(3)</w:t>
      </w:r>
      <w:r w:rsidRPr="00D136AA">
        <w:rPr>
          <w:rFonts w:ascii="Times New Roman" w:hAnsi="Times New Roman" w:cs="Times New Roman"/>
          <w:i/>
          <w:szCs w:val="28"/>
          <w:lang w:val="en-US"/>
        </w:rPr>
        <w:t xml:space="preserve"> </w:t>
      </w:r>
      <w:r w:rsidRPr="00D136AA">
        <w:rPr>
          <w:rFonts w:ascii="Times New Roman" w:hAnsi="Times New Roman" w:cs="Times New Roman"/>
          <w:i/>
          <w:sz w:val="28"/>
          <w:szCs w:val="28"/>
        </w:rPr>
        <w:tab/>
      </w:r>
      <w:r w:rsidR="00AC6F8D">
        <w:rPr>
          <w:rFonts w:ascii="Times New Roman" w:hAnsi="Times New Roman" w:cs="Times New Roman"/>
          <w:i/>
          <w:sz w:val="28"/>
          <w:szCs w:val="28"/>
          <w:lang w:val="en-US"/>
        </w:rPr>
        <w:t>…</w:t>
      </w:r>
      <w:r w:rsidRPr="00D136AA">
        <w:rPr>
          <w:rFonts w:ascii="Times New Roman" w:hAnsi="Times New Roman" w:cs="Times New Roman"/>
          <w:i/>
          <w:sz w:val="28"/>
          <w:szCs w:val="28"/>
        </w:rPr>
        <w:t>;</w:t>
      </w:r>
    </w:p>
    <w:p w:rsidR="004248C1" w:rsidRDefault="00704F93">
      <w:pPr>
        <w:tabs>
          <w:tab w:val="right" w:leader="dot" w:pos="8789"/>
        </w:tabs>
        <w:spacing w:before="40"/>
        <w:ind w:firstLine="567"/>
        <w:jc w:val="both"/>
        <w:rPr>
          <w:rFonts w:ascii="Times New Roman" w:hAnsi="Times New Roman" w:cs="Times New Roman"/>
          <w:i/>
          <w:sz w:val="28"/>
          <w:szCs w:val="28"/>
        </w:rPr>
      </w:pPr>
      <w:r w:rsidRPr="00704F93">
        <w:rPr>
          <w:rFonts w:ascii="Times New Roman" w:hAnsi="Times New Roman" w:cs="Times New Roman"/>
          <w:i/>
          <w:sz w:val="28"/>
          <w:szCs w:val="28"/>
        </w:rPr>
        <w:t>Để áp dụng đúng và thống nhất quy định tại ………………………..</w:t>
      </w:r>
      <w:r w:rsidR="00100A24">
        <w:rPr>
          <w:rFonts w:ascii="Times New Roman" w:hAnsi="Times New Roman" w:cs="Times New Roman"/>
          <w:i/>
          <w:sz w:val="28"/>
          <w:szCs w:val="28"/>
          <w:lang w:val="en-US"/>
        </w:rPr>
        <w:t xml:space="preserve"> </w:t>
      </w:r>
      <w:r w:rsidRPr="00704F93">
        <w:rPr>
          <w:rFonts w:ascii="Times New Roman" w:hAnsi="Times New Roman" w:cs="Times New Roman"/>
          <w:i/>
          <w:szCs w:val="28"/>
        </w:rPr>
        <w:t>(</w:t>
      </w:r>
      <w:r w:rsidR="00D22090">
        <w:rPr>
          <w:rFonts w:ascii="Times New Roman" w:hAnsi="Times New Roman" w:cs="Times New Roman"/>
          <w:i/>
          <w:szCs w:val="28"/>
          <w:lang w:val="en-US"/>
        </w:rPr>
        <w:t>4</w:t>
      </w:r>
      <w:r w:rsidRPr="00704F93">
        <w:rPr>
          <w:rFonts w:ascii="Times New Roman" w:hAnsi="Times New Roman" w:cs="Times New Roman"/>
          <w:i/>
          <w:szCs w:val="28"/>
        </w:rPr>
        <w:t>)</w:t>
      </w:r>
      <w:r w:rsidRPr="00704F93">
        <w:rPr>
          <w:rFonts w:ascii="Times New Roman" w:hAnsi="Times New Roman" w:cs="Times New Roman"/>
          <w:i/>
          <w:szCs w:val="28"/>
          <w:lang w:val="en-US"/>
        </w:rPr>
        <w:t xml:space="preserve"> </w:t>
      </w:r>
      <w:r w:rsidRPr="00704F93">
        <w:rPr>
          <w:rFonts w:ascii="Times New Roman" w:hAnsi="Times New Roman" w:cs="Times New Roman"/>
          <w:i/>
          <w:sz w:val="28"/>
          <w:szCs w:val="28"/>
        </w:rPr>
        <w:tab/>
        <w:t>;</w:t>
      </w:r>
    </w:p>
    <w:p w:rsidR="004248C1" w:rsidRDefault="00704F93">
      <w:pPr>
        <w:tabs>
          <w:tab w:val="right" w:leader="dot" w:pos="7920"/>
        </w:tabs>
        <w:spacing w:before="40"/>
        <w:ind w:firstLine="567"/>
        <w:jc w:val="both"/>
        <w:rPr>
          <w:rFonts w:ascii="Times New Roman" w:hAnsi="Times New Roman" w:cs="Times New Roman"/>
          <w:i/>
          <w:sz w:val="28"/>
          <w:szCs w:val="28"/>
        </w:rPr>
      </w:pPr>
      <w:r w:rsidRPr="00704F93">
        <w:rPr>
          <w:rFonts w:ascii="Times New Roman" w:hAnsi="Times New Roman" w:cs="Times New Roman"/>
          <w:i/>
          <w:sz w:val="28"/>
          <w:szCs w:val="28"/>
        </w:rPr>
        <w:t>Sau khi có ý kiến thống nhất của Viện trưởng Viện kiểm sát nhân dân tối cao và Bộ trưởng Bộ Tư pháp.</w:t>
      </w:r>
    </w:p>
    <w:p w:rsidR="004248C1" w:rsidRDefault="004248C1">
      <w:pPr>
        <w:tabs>
          <w:tab w:val="right" w:leader="dot" w:pos="7920"/>
        </w:tabs>
        <w:jc w:val="center"/>
        <w:rPr>
          <w:rFonts w:ascii="Times New Roman" w:hAnsi="Times New Roman" w:cs="Times New Roman"/>
          <w:b/>
          <w:sz w:val="20"/>
          <w:szCs w:val="28"/>
          <w:lang w:val="en-US"/>
        </w:rPr>
      </w:pPr>
    </w:p>
    <w:p w:rsidR="004248C1" w:rsidRDefault="00704F93">
      <w:pPr>
        <w:tabs>
          <w:tab w:val="right" w:leader="dot" w:pos="792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QUYẾT NGHỊ:</w:t>
      </w:r>
    </w:p>
    <w:p w:rsidR="004248C1" w:rsidRDefault="004248C1">
      <w:pPr>
        <w:tabs>
          <w:tab w:val="right" w:leader="dot" w:pos="7920"/>
        </w:tabs>
        <w:jc w:val="center"/>
        <w:rPr>
          <w:rFonts w:ascii="Times New Roman" w:hAnsi="Times New Roman" w:cs="Times New Roman"/>
          <w:b/>
          <w:sz w:val="18"/>
          <w:szCs w:val="28"/>
          <w:lang w:val="en-US"/>
        </w:rPr>
      </w:pPr>
    </w:p>
    <w:p w:rsidR="004248C1" w:rsidRDefault="00704F93">
      <w:pPr>
        <w:tabs>
          <w:tab w:val="right" w:leader="dot" w:pos="8931"/>
        </w:tabs>
        <w:ind w:firstLine="567"/>
        <w:rPr>
          <w:rFonts w:ascii="Times New Roman" w:hAnsi="Times New Roman" w:cs="Times New Roman"/>
          <w:b/>
          <w:sz w:val="28"/>
          <w:szCs w:val="28"/>
          <w:lang w:val="en-US"/>
        </w:rPr>
      </w:pPr>
      <w:r w:rsidRPr="00704F93">
        <w:rPr>
          <w:rFonts w:ascii="Times New Roman" w:hAnsi="Times New Roman" w:cs="Times New Roman"/>
          <w:b/>
          <w:sz w:val="28"/>
          <w:szCs w:val="28"/>
        </w:rPr>
        <w:t>Điều 1. Sửa đổi, bổ sung một số điều của Nghị quyết ...</w:t>
      </w:r>
      <w:r w:rsidR="00100A24">
        <w:rPr>
          <w:rFonts w:ascii="Times New Roman" w:hAnsi="Times New Roman" w:cs="Times New Roman"/>
          <w:b/>
          <w:sz w:val="28"/>
          <w:szCs w:val="28"/>
          <w:lang w:val="en-US"/>
        </w:rPr>
        <w:t xml:space="preserve"> </w:t>
      </w:r>
      <w:r w:rsidRPr="00704F93">
        <w:rPr>
          <w:rFonts w:ascii="Times New Roman" w:hAnsi="Times New Roman" w:cs="Times New Roman"/>
          <w:b/>
          <w:szCs w:val="28"/>
        </w:rPr>
        <w:t>(2)</w:t>
      </w:r>
      <w:r w:rsidRPr="00704F93">
        <w:rPr>
          <w:rFonts w:ascii="Times New Roman" w:hAnsi="Times New Roman" w:cs="Times New Roman"/>
          <w:b/>
          <w:szCs w:val="28"/>
          <w:lang w:val="en-US"/>
        </w:rPr>
        <w:t xml:space="preserve"> </w:t>
      </w:r>
      <w:r w:rsidRPr="00704F93">
        <w:rPr>
          <w:rFonts w:ascii="Times New Roman" w:hAnsi="Times New Roman" w:cs="Times New Roman"/>
          <w:b/>
          <w:sz w:val="28"/>
          <w:szCs w:val="28"/>
        </w:rPr>
        <w:t>...</w:t>
      </w:r>
    </w:p>
    <w:p w:rsidR="004248C1" w:rsidRDefault="00704F93">
      <w:pPr>
        <w:tabs>
          <w:tab w:val="right" w:leader="dot" w:pos="7920"/>
        </w:tabs>
        <w:ind w:firstLine="567"/>
        <w:rPr>
          <w:rFonts w:ascii="Times New Roman" w:hAnsi="Times New Roman" w:cs="Times New Roman"/>
          <w:sz w:val="28"/>
          <w:szCs w:val="28"/>
        </w:rPr>
      </w:pPr>
      <w:r w:rsidRPr="00704F93">
        <w:rPr>
          <w:rFonts w:ascii="Times New Roman" w:hAnsi="Times New Roman" w:cs="Times New Roman"/>
          <w:sz w:val="28"/>
          <w:szCs w:val="28"/>
        </w:rPr>
        <w:t xml:space="preserve">1. </w:t>
      </w:r>
      <w:r w:rsidRPr="00704F93">
        <w:rPr>
          <w:rFonts w:ascii="Times New Roman" w:hAnsi="Times New Roman" w:cs="Times New Roman"/>
          <w:sz w:val="28"/>
          <w:szCs w:val="28"/>
          <w:lang w:val="en-US"/>
        </w:rPr>
        <w:t>S</w:t>
      </w:r>
      <w:r w:rsidRPr="00704F93">
        <w:rPr>
          <w:rFonts w:ascii="Times New Roman" w:hAnsi="Times New Roman" w:cs="Times New Roman"/>
          <w:sz w:val="28"/>
          <w:szCs w:val="28"/>
        </w:rPr>
        <w:t>ửa đổi, bổ sung Điều ... như sau:</w:t>
      </w:r>
    </w:p>
    <w:p w:rsidR="004248C1" w:rsidRDefault="00704F93">
      <w:pPr>
        <w:tabs>
          <w:tab w:val="right" w:leader="dot" w:pos="9214"/>
        </w:tabs>
        <w:ind w:firstLine="567"/>
        <w:rPr>
          <w:rFonts w:ascii="Times New Roman" w:hAnsi="Times New Roman" w:cs="Times New Roman"/>
          <w:sz w:val="28"/>
          <w:szCs w:val="28"/>
          <w:lang w:val="en-US"/>
        </w:rPr>
      </w:pPr>
      <w:r w:rsidRPr="00704F93">
        <w:rPr>
          <w:rFonts w:ascii="Times New Roman" w:hAnsi="Times New Roman" w:cs="Times New Roman"/>
          <w:sz w:val="28"/>
          <w:szCs w:val="28"/>
        </w:rPr>
        <w:t>“</w:t>
      </w:r>
      <w:r w:rsidRPr="00704F93">
        <w:rPr>
          <w:rFonts w:ascii="Times New Roman" w:hAnsi="Times New Roman" w:cs="Times New Roman"/>
          <w:b/>
          <w:sz w:val="28"/>
          <w:szCs w:val="28"/>
        </w:rPr>
        <w:t xml:space="preserve">Điều </w:t>
      </w:r>
      <w:r w:rsidRPr="00704F93">
        <w:rPr>
          <w:rFonts w:ascii="Times New Roman" w:hAnsi="Times New Roman" w:cs="Times New Roman"/>
          <w:sz w:val="28"/>
          <w:szCs w:val="28"/>
          <w:lang w:val="en-US"/>
        </w:rPr>
        <w:t>(tên Điều)</w:t>
      </w:r>
      <w:r w:rsidRPr="00704F93">
        <w:rPr>
          <w:rFonts w:ascii="Times New Roman" w:hAnsi="Times New Roman" w:cs="Times New Roman"/>
          <w:b/>
          <w:sz w:val="28"/>
          <w:szCs w:val="28"/>
          <w:lang w:val="en-US"/>
        </w:rPr>
        <w:t>.</w:t>
      </w:r>
      <w:r w:rsidR="00397D51">
        <w:rPr>
          <w:rFonts w:ascii="Times New Roman" w:hAnsi="Times New Roman" w:cs="Times New Roman"/>
          <w:sz w:val="28"/>
          <w:szCs w:val="28"/>
          <w:lang w:val="en-US"/>
        </w:rPr>
        <w:t xml:space="preserve"> </w:t>
      </w:r>
      <w:r w:rsidRPr="00704F93">
        <w:rPr>
          <w:rFonts w:ascii="Times New Roman" w:hAnsi="Times New Roman" w:cs="Times New Roman"/>
          <w:sz w:val="28"/>
          <w:szCs w:val="28"/>
          <w:lang w:val="en-US"/>
        </w:rPr>
        <w:t>…………………………………………………………</w:t>
      </w:r>
      <w:r w:rsidRPr="00704F93">
        <w:rPr>
          <w:rFonts w:ascii="Times New Roman" w:hAnsi="Times New Roman" w:cs="Times New Roman"/>
          <w:sz w:val="28"/>
          <w:szCs w:val="28"/>
        </w:rPr>
        <w:t xml:space="preserve"> </w:t>
      </w:r>
    </w:p>
    <w:p w:rsidR="004248C1" w:rsidRDefault="00704F93">
      <w:pPr>
        <w:tabs>
          <w:tab w:val="right" w:leader="dot" w:pos="8789"/>
        </w:tabs>
        <w:rPr>
          <w:rFonts w:ascii="Times New Roman" w:hAnsi="Times New Roman" w:cs="Times New Roman"/>
          <w:sz w:val="28"/>
          <w:szCs w:val="28"/>
        </w:rPr>
      </w:pPr>
      <w:r w:rsidRPr="00704F93">
        <w:rPr>
          <w:rFonts w:ascii="Times New Roman" w:hAnsi="Times New Roman" w:cs="Times New Roman"/>
          <w:sz w:val="28"/>
          <w:szCs w:val="28"/>
        </w:rPr>
        <w:tab/>
        <w:t>”</w:t>
      </w: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sz w:val="28"/>
          <w:szCs w:val="28"/>
        </w:rPr>
        <w:t>2. Bổ sung Điều</w:t>
      </w:r>
      <w:r w:rsidRPr="00704F93">
        <w:rPr>
          <w:rFonts w:ascii="Times New Roman" w:hAnsi="Times New Roman" w:cs="Times New Roman"/>
          <w:sz w:val="28"/>
          <w:szCs w:val="28"/>
          <w:lang w:val="en-US"/>
        </w:rPr>
        <w:t xml:space="preserve"> </w:t>
      </w:r>
      <w:r w:rsidRPr="00704F93">
        <w:rPr>
          <w:rFonts w:ascii="Times New Roman" w:hAnsi="Times New Roman" w:cs="Times New Roman"/>
          <w:sz w:val="28"/>
          <w:szCs w:val="28"/>
        </w:rPr>
        <w:tab/>
      </w:r>
      <w:r w:rsidRPr="00704F93">
        <w:rPr>
          <w:rFonts w:ascii="Times New Roman" w:hAnsi="Times New Roman" w:cs="Times New Roman"/>
          <w:sz w:val="28"/>
          <w:szCs w:val="28"/>
          <w:lang w:val="en-US"/>
        </w:rPr>
        <w:t>…</w:t>
      </w:r>
    </w:p>
    <w:p w:rsidR="004248C1" w:rsidRDefault="00704F93">
      <w:pPr>
        <w:tabs>
          <w:tab w:val="right" w:leader="dot" w:pos="8789"/>
        </w:tabs>
        <w:rPr>
          <w:rFonts w:ascii="Times New Roman" w:hAnsi="Times New Roman" w:cs="Times New Roman"/>
          <w:sz w:val="28"/>
          <w:szCs w:val="28"/>
        </w:rPr>
      </w:pPr>
      <w:r w:rsidRPr="00704F93">
        <w:rPr>
          <w:rFonts w:ascii="Times New Roman" w:hAnsi="Times New Roman" w:cs="Times New Roman"/>
          <w:sz w:val="28"/>
          <w:szCs w:val="28"/>
        </w:rPr>
        <w:tab/>
        <w:t>”</w:t>
      </w:r>
    </w:p>
    <w:p w:rsidR="004248C1" w:rsidRDefault="00704F93">
      <w:pPr>
        <w:tabs>
          <w:tab w:val="right" w:leader="dot" w:pos="9214"/>
        </w:tabs>
        <w:ind w:firstLine="567"/>
        <w:jc w:val="both"/>
        <w:rPr>
          <w:rFonts w:ascii="Times New Roman" w:hAnsi="Times New Roman" w:cs="Times New Roman"/>
          <w:b/>
          <w:sz w:val="28"/>
          <w:szCs w:val="28"/>
          <w:lang w:val="en-US"/>
        </w:rPr>
      </w:pPr>
      <w:r w:rsidRPr="00704F93">
        <w:rPr>
          <w:rFonts w:ascii="Times New Roman" w:hAnsi="Times New Roman" w:cs="Times New Roman"/>
          <w:b/>
          <w:sz w:val="28"/>
          <w:szCs w:val="28"/>
        </w:rPr>
        <w:t>Điều 2.</w:t>
      </w:r>
      <w:r w:rsidRPr="00704F93">
        <w:rPr>
          <w:rFonts w:ascii="Times New Roman" w:hAnsi="Times New Roman" w:cs="Times New Roman"/>
          <w:b/>
          <w:sz w:val="28"/>
          <w:szCs w:val="28"/>
          <w:lang w:val="en-US"/>
        </w:rPr>
        <w:t xml:space="preserve"> Bổ sung, thay thế, bãi bỏ một số từ, cụm từ, điểm, khoản, </w:t>
      </w:r>
      <w:r w:rsidRPr="00704F93">
        <w:rPr>
          <w:rFonts w:ascii="Times New Roman" w:hAnsi="Times New Roman" w:cs="Times New Roman"/>
          <w:b/>
          <w:sz w:val="28"/>
          <w:szCs w:val="28"/>
        </w:rPr>
        <w:t>điều</w:t>
      </w:r>
      <w:r w:rsidRPr="00704F93">
        <w:rPr>
          <w:rFonts w:ascii="Times New Roman" w:hAnsi="Times New Roman" w:cs="Times New Roman"/>
          <w:b/>
          <w:sz w:val="28"/>
          <w:szCs w:val="28"/>
          <w:lang w:val="en-US"/>
        </w:rPr>
        <w:t>…</w:t>
      </w:r>
      <w:r w:rsidRPr="00704F93">
        <w:rPr>
          <w:rFonts w:ascii="Times New Roman" w:hAnsi="Times New Roman" w:cs="Times New Roman"/>
          <w:b/>
          <w:sz w:val="28"/>
          <w:szCs w:val="28"/>
        </w:rPr>
        <w:t xml:space="preserve"> của Nghị quyết ...</w:t>
      </w:r>
      <w:r w:rsidR="00100A24">
        <w:rPr>
          <w:rFonts w:ascii="Times New Roman" w:hAnsi="Times New Roman" w:cs="Times New Roman"/>
          <w:b/>
          <w:sz w:val="28"/>
          <w:szCs w:val="28"/>
          <w:lang w:val="en-US"/>
        </w:rPr>
        <w:t xml:space="preserve"> </w:t>
      </w:r>
      <w:r w:rsidRPr="00704F93">
        <w:rPr>
          <w:rFonts w:ascii="Times New Roman" w:hAnsi="Times New Roman" w:cs="Times New Roman"/>
          <w:b/>
          <w:szCs w:val="28"/>
        </w:rPr>
        <w:t>(2)</w:t>
      </w:r>
      <w:r w:rsidRPr="00704F93">
        <w:rPr>
          <w:rFonts w:ascii="Times New Roman" w:hAnsi="Times New Roman" w:cs="Times New Roman"/>
          <w:b/>
          <w:szCs w:val="28"/>
          <w:lang w:val="en-US"/>
        </w:rPr>
        <w:t xml:space="preserve"> </w:t>
      </w:r>
      <w:r w:rsidRPr="00704F93">
        <w:rPr>
          <w:rFonts w:ascii="Times New Roman" w:hAnsi="Times New Roman" w:cs="Times New Roman"/>
          <w:b/>
          <w:sz w:val="28"/>
          <w:szCs w:val="28"/>
        </w:rPr>
        <w:t>...</w:t>
      </w:r>
    </w:p>
    <w:p w:rsidR="004248C1" w:rsidRDefault="00704F93">
      <w:pPr>
        <w:tabs>
          <w:tab w:val="right" w:leader="dot" w:pos="9214"/>
        </w:tabs>
        <w:ind w:firstLine="567"/>
        <w:rPr>
          <w:rFonts w:ascii="Times New Roman" w:hAnsi="Times New Roman" w:cs="Times New Roman"/>
          <w:spacing w:val="-10"/>
          <w:sz w:val="28"/>
          <w:szCs w:val="28"/>
          <w:lang w:val="en-US"/>
        </w:rPr>
      </w:pPr>
      <w:r w:rsidRPr="00704F93">
        <w:rPr>
          <w:rFonts w:ascii="Times New Roman" w:hAnsi="Times New Roman" w:cs="Times New Roman"/>
          <w:spacing w:val="-10"/>
          <w:sz w:val="28"/>
          <w:szCs w:val="28"/>
          <w:lang w:val="en-US"/>
        </w:rPr>
        <w:t>1. Bổ sung từ/cụm từ “…” vào sau từ/cụm từ “…” tại điểm.... khoản..... Điều.....</w:t>
      </w:r>
    </w:p>
    <w:p w:rsidR="004248C1" w:rsidRDefault="00704F93">
      <w:pPr>
        <w:tabs>
          <w:tab w:val="right" w:leader="dot" w:pos="9214"/>
        </w:tabs>
        <w:ind w:firstLine="567"/>
        <w:rPr>
          <w:rFonts w:ascii="Times New Roman" w:hAnsi="Times New Roman" w:cs="Times New Roman"/>
          <w:spacing w:val="-10"/>
          <w:sz w:val="28"/>
          <w:szCs w:val="28"/>
          <w:lang w:val="en-US"/>
        </w:rPr>
      </w:pPr>
      <w:r w:rsidRPr="00704F93">
        <w:rPr>
          <w:rFonts w:ascii="Times New Roman" w:hAnsi="Times New Roman" w:cs="Times New Roman"/>
          <w:spacing w:val="-10"/>
          <w:sz w:val="28"/>
          <w:szCs w:val="28"/>
        </w:rPr>
        <w:t>2. Thay thế từ/cụm từ “…” bằng từ/cụm từ “</w:t>
      </w:r>
      <w:r w:rsidRPr="00704F93">
        <w:rPr>
          <w:rFonts w:ascii="Times New Roman" w:hAnsi="Times New Roman" w:cs="Times New Roman"/>
          <w:spacing w:val="-10"/>
          <w:sz w:val="28"/>
          <w:szCs w:val="28"/>
          <w:lang w:val="en-US"/>
        </w:rPr>
        <w:t>…</w:t>
      </w:r>
      <w:r w:rsidRPr="00704F93">
        <w:rPr>
          <w:rFonts w:ascii="Times New Roman" w:hAnsi="Times New Roman" w:cs="Times New Roman"/>
          <w:spacing w:val="-10"/>
          <w:sz w:val="28"/>
          <w:szCs w:val="28"/>
        </w:rPr>
        <w:t xml:space="preserve">” tại </w:t>
      </w:r>
      <w:r w:rsidRPr="00704F93">
        <w:rPr>
          <w:rFonts w:ascii="Times New Roman" w:hAnsi="Times New Roman" w:cs="Times New Roman"/>
          <w:spacing w:val="-10"/>
          <w:sz w:val="28"/>
          <w:szCs w:val="28"/>
          <w:lang w:val="en-US"/>
        </w:rPr>
        <w:t>điểm..... khoản...... Điều</w:t>
      </w:r>
      <w:r w:rsidR="00AC6F8D">
        <w:rPr>
          <w:rFonts w:ascii="Times New Roman" w:hAnsi="Times New Roman" w:cs="Times New Roman"/>
          <w:spacing w:val="-10"/>
          <w:sz w:val="28"/>
          <w:szCs w:val="28"/>
          <w:lang w:val="en-US"/>
        </w:rPr>
        <w:t>…</w:t>
      </w:r>
      <w:r w:rsidRPr="00704F93">
        <w:rPr>
          <w:rFonts w:ascii="Times New Roman" w:hAnsi="Times New Roman" w:cs="Times New Roman"/>
          <w:spacing w:val="-10"/>
          <w:sz w:val="28"/>
          <w:szCs w:val="28"/>
          <w:lang w:val="en-US"/>
        </w:rPr>
        <w:t>...</w:t>
      </w:r>
    </w:p>
    <w:p w:rsidR="004248C1" w:rsidRDefault="00704F93">
      <w:pPr>
        <w:tabs>
          <w:tab w:val="right" w:leader="dot" w:pos="9214"/>
        </w:tabs>
        <w:ind w:firstLine="567"/>
        <w:rPr>
          <w:rFonts w:ascii="Times New Roman" w:hAnsi="Times New Roman" w:cs="Times New Roman"/>
          <w:sz w:val="28"/>
          <w:szCs w:val="28"/>
          <w:lang w:val="en-US"/>
        </w:rPr>
      </w:pPr>
      <w:r w:rsidRPr="00704F93">
        <w:rPr>
          <w:rFonts w:ascii="Times New Roman" w:hAnsi="Times New Roman" w:cs="Times New Roman"/>
          <w:sz w:val="28"/>
          <w:szCs w:val="28"/>
          <w:lang w:val="en-US"/>
        </w:rPr>
        <w:t>3. Bỏ các từ/cụm từ “…” tại điểm............ khoản............. Điều.............</w:t>
      </w:r>
      <w:r w:rsidR="00123F34">
        <w:rPr>
          <w:rFonts w:ascii="Times New Roman" w:hAnsi="Times New Roman" w:cs="Times New Roman"/>
          <w:sz w:val="28"/>
          <w:szCs w:val="28"/>
          <w:lang w:val="en-US"/>
        </w:rPr>
        <w:t>..</w:t>
      </w:r>
      <w:r w:rsidRPr="00704F93">
        <w:rPr>
          <w:rFonts w:ascii="Times New Roman" w:hAnsi="Times New Roman" w:cs="Times New Roman"/>
          <w:sz w:val="28"/>
          <w:szCs w:val="28"/>
          <w:lang w:val="en-US"/>
        </w:rPr>
        <w:t>...</w:t>
      </w:r>
    </w:p>
    <w:p w:rsidR="004248C1" w:rsidRDefault="00704F93">
      <w:pPr>
        <w:tabs>
          <w:tab w:val="right" w:leader="dot" w:pos="8789"/>
        </w:tabs>
        <w:ind w:firstLine="567"/>
        <w:rPr>
          <w:rFonts w:ascii="Times New Roman" w:hAnsi="Times New Roman" w:cs="Times New Roman"/>
          <w:sz w:val="28"/>
          <w:szCs w:val="28"/>
        </w:rPr>
      </w:pPr>
      <w:r w:rsidRPr="00704F93">
        <w:rPr>
          <w:rFonts w:ascii="Times New Roman" w:hAnsi="Times New Roman" w:cs="Times New Roman"/>
          <w:sz w:val="28"/>
          <w:szCs w:val="28"/>
          <w:lang w:val="en-US"/>
        </w:rPr>
        <w:t>4</w:t>
      </w:r>
      <w:r w:rsidRPr="00704F93">
        <w:rPr>
          <w:rFonts w:ascii="Times New Roman" w:hAnsi="Times New Roman" w:cs="Times New Roman"/>
          <w:sz w:val="28"/>
          <w:szCs w:val="28"/>
        </w:rPr>
        <w:t xml:space="preserve">. Bãi bỏ các </w:t>
      </w:r>
      <w:r w:rsidRPr="00704F93">
        <w:rPr>
          <w:rFonts w:ascii="Times New Roman" w:hAnsi="Times New Roman" w:cs="Times New Roman"/>
          <w:sz w:val="28"/>
          <w:szCs w:val="28"/>
          <w:lang w:val="en-US"/>
        </w:rPr>
        <w:t>điểm.....</w:t>
      </w:r>
      <w:r w:rsidR="00397D51">
        <w:rPr>
          <w:rFonts w:ascii="Times New Roman" w:hAnsi="Times New Roman" w:cs="Times New Roman"/>
          <w:sz w:val="28"/>
          <w:szCs w:val="28"/>
          <w:lang w:val="en-US"/>
        </w:rPr>
        <w:t xml:space="preserve"> </w:t>
      </w:r>
      <w:r w:rsidRPr="00704F93">
        <w:rPr>
          <w:rFonts w:ascii="Times New Roman" w:hAnsi="Times New Roman" w:cs="Times New Roman"/>
          <w:sz w:val="28"/>
          <w:szCs w:val="28"/>
          <w:lang w:val="en-US"/>
        </w:rPr>
        <w:t>khoản.....</w:t>
      </w:r>
      <w:r w:rsidR="00397D51">
        <w:rPr>
          <w:rFonts w:ascii="Times New Roman" w:hAnsi="Times New Roman" w:cs="Times New Roman"/>
          <w:sz w:val="28"/>
          <w:szCs w:val="28"/>
          <w:lang w:val="en-US"/>
        </w:rPr>
        <w:t xml:space="preserve"> </w:t>
      </w:r>
      <w:r w:rsidRPr="00704F93">
        <w:rPr>
          <w:rFonts w:ascii="Times New Roman" w:hAnsi="Times New Roman" w:cs="Times New Roman"/>
          <w:sz w:val="28"/>
          <w:szCs w:val="28"/>
        </w:rPr>
        <w:t xml:space="preserve">Điều </w:t>
      </w:r>
      <w:r w:rsidRPr="00704F93">
        <w:rPr>
          <w:rFonts w:ascii="Times New Roman" w:hAnsi="Times New Roman" w:cs="Times New Roman"/>
          <w:sz w:val="28"/>
          <w:szCs w:val="28"/>
        </w:rPr>
        <w:tab/>
      </w:r>
    </w:p>
    <w:p w:rsidR="004248C1" w:rsidRDefault="00704F93">
      <w:pPr>
        <w:tabs>
          <w:tab w:val="right" w:leader="dot" w:pos="8789"/>
        </w:tabs>
        <w:ind w:firstLine="567"/>
        <w:rPr>
          <w:rFonts w:ascii="Times New Roman" w:hAnsi="Times New Roman" w:cs="Times New Roman"/>
          <w:sz w:val="28"/>
          <w:szCs w:val="28"/>
        </w:rPr>
      </w:pPr>
      <w:r w:rsidRPr="00704F93">
        <w:rPr>
          <w:rFonts w:ascii="Times New Roman" w:hAnsi="Times New Roman" w:cs="Times New Roman"/>
          <w:b/>
          <w:sz w:val="28"/>
          <w:szCs w:val="28"/>
        </w:rPr>
        <w:t>Điều ...</w:t>
      </w:r>
      <w:r w:rsidRPr="00704F93">
        <w:rPr>
          <w:rFonts w:ascii="Times New Roman" w:hAnsi="Times New Roman" w:cs="Times New Roman"/>
          <w:sz w:val="28"/>
          <w:szCs w:val="28"/>
        </w:rPr>
        <w:t xml:space="preserve"> </w:t>
      </w:r>
      <w:r w:rsidRPr="00704F93">
        <w:rPr>
          <w:rFonts w:ascii="Times New Roman" w:hAnsi="Times New Roman" w:cs="Times New Roman"/>
          <w:b/>
          <w:sz w:val="28"/>
          <w:szCs w:val="28"/>
        </w:rPr>
        <w:t>Trách nhiệm tổ chức thực hiện</w:t>
      </w:r>
      <w:r w:rsidR="00D22090">
        <w:rPr>
          <w:rFonts w:ascii="Times New Roman" w:hAnsi="Times New Roman" w:cs="Times New Roman"/>
          <w:b/>
          <w:sz w:val="28"/>
          <w:szCs w:val="28"/>
          <w:lang w:val="en-US"/>
        </w:rPr>
        <w:t xml:space="preserve"> </w:t>
      </w:r>
      <w:r w:rsidRPr="00704F93">
        <w:rPr>
          <w:rFonts w:ascii="Times New Roman" w:hAnsi="Times New Roman" w:cs="Times New Roman"/>
          <w:sz w:val="28"/>
          <w:szCs w:val="28"/>
          <w:lang w:val="en-US"/>
        </w:rPr>
        <w:t>(nếu có)</w:t>
      </w:r>
      <w:r w:rsidRPr="00704F93">
        <w:rPr>
          <w:rFonts w:ascii="Times New Roman" w:hAnsi="Times New Roman" w:cs="Times New Roman"/>
          <w:sz w:val="28"/>
          <w:szCs w:val="28"/>
        </w:rPr>
        <w:t xml:space="preserve"> </w:t>
      </w:r>
      <w:r w:rsidRPr="00704F93">
        <w:rPr>
          <w:rFonts w:ascii="Times New Roman" w:hAnsi="Times New Roman" w:cs="Times New Roman"/>
          <w:sz w:val="28"/>
          <w:szCs w:val="28"/>
        </w:rPr>
        <w:tab/>
      </w:r>
    </w:p>
    <w:p w:rsidR="004248C1" w:rsidRDefault="00704F93">
      <w:pPr>
        <w:tabs>
          <w:tab w:val="right" w:leader="dot" w:pos="8789"/>
        </w:tabs>
        <w:ind w:firstLine="567"/>
        <w:rPr>
          <w:rFonts w:ascii="Times New Roman" w:hAnsi="Times New Roman" w:cs="Times New Roman"/>
          <w:sz w:val="28"/>
          <w:szCs w:val="28"/>
        </w:rPr>
      </w:pPr>
      <w:r w:rsidRPr="00704F93">
        <w:rPr>
          <w:rFonts w:ascii="Times New Roman" w:hAnsi="Times New Roman" w:cs="Times New Roman"/>
          <w:b/>
          <w:sz w:val="28"/>
          <w:szCs w:val="28"/>
        </w:rPr>
        <w:t>Điều ...</w:t>
      </w:r>
      <w:r w:rsidRPr="00704F93">
        <w:rPr>
          <w:rFonts w:ascii="Times New Roman" w:hAnsi="Times New Roman" w:cs="Times New Roman"/>
          <w:sz w:val="28"/>
          <w:szCs w:val="28"/>
        </w:rPr>
        <w:t xml:space="preserve"> </w:t>
      </w:r>
      <w:r w:rsidRPr="00704F93">
        <w:rPr>
          <w:rFonts w:ascii="Times New Roman" w:hAnsi="Times New Roman" w:cs="Times New Roman"/>
          <w:b/>
          <w:sz w:val="28"/>
          <w:szCs w:val="28"/>
        </w:rPr>
        <w:t>Điều khoản thi hành</w:t>
      </w:r>
      <w:r w:rsidRPr="00704F93">
        <w:rPr>
          <w:rFonts w:ascii="Times New Roman" w:hAnsi="Times New Roman" w:cs="Times New Roman"/>
          <w:sz w:val="28"/>
          <w:szCs w:val="28"/>
        </w:rPr>
        <w:t xml:space="preserve"> </w:t>
      </w:r>
      <w:r w:rsidRPr="00704F93">
        <w:rPr>
          <w:rFonts w:ascii="Times New Roman" w:hAnsi="Times New Roman" w:cs="Times New Roman"/>
          <w:sz w:val="28"/>
          <w:szCs w:val="28"/>
        </w:rPr>
        <w:tab/>
      </w:r>
    </w:p>
    <w:p w:rsidR="004248C1" w:rsidRDefault="00704F93">
      <w:pPr>
        <w:tabs>
          <w:tab w:val="right" w:leader="dot" w:pos="8789"/>
        </w:tabs>
        <w:ind w:firstLine="567"/>
        <w:rPr>
          <w:rFonts w:ascii="Times New Roman" w:hAnsi="Times New Roman" w:cs="Times New Roman"/>
          <w:sz w:val="28"/>
          <w:szCs w:val="28"/>
        </w:rPr>
      </w:pPr>
      <w:r w:rsidRPr="00704F93">
        <w:rPr>
          <w:rFonts w:ascii="Times New Roman" w:hAnsi="Times New Roman" w:cs="Times New Roman"/>
          <w:sz w:val="28"/>
          <w:szCs w:val="28"/>
        </w:rPr>
        <w:t xml:space="preserve">1. </w:t>
      </w:r>
      <w:r w:rsidRPr="00704F93">
        <w:rPr>
          <w:rFonts w:ascii="Times New Roman" w:hAnsi="Times New Roman" w:cs="Times New Roman"/>
          <w:sz w:val="28"/>
          <w:szCs w:val="28"/>
          <w:lang w:val="en-US"/>
        </w:rPr>
        <w:t>Nghị quyết</w:t>
      </w:r>
      <w:r w:rsidRPr="00704F93">
        <w:rPr>
          <w:rFonts w:ascii="Times New Roman" w:hAnsi="Times New Roman" w:cs="Times New Roman"/>
          <w:sz w:val="28"/>
          <w:szCs w:val="28"/>
        </w:rPr>
        <w:t xml:space="preserve"> này có hiệu lực từ ngày </w:t>
      </w:r>
      <w:r w:rsidRPr="00704F93">
        <w:rPr>
          <w:rFonts w:ascii="Times New Roman" w:hAnsi="Times New Roman" w:cs="Times New Roman"/>
          <w:sz w:val="28"/>
          <w:szCs w:val="28"/>
        </w:rPr>
        <w:tab/>
      </w:r>
    </w:p>
    <w:p w:rsidR="004248C1" w:rsidRDefault="00704F93">
      <w:pPr>
        <w:tabs>
          <w:tab w:val="right" w:leader="dot" w:pos="9214"/>
        </w:tabs>
        <w:ind w:firstLine="567"/>
        <w:rPr>
          <w:rFonts w:ascii="Times New Roman" w:hAnsi="Times New Roman" w:cs="Times New Roman"/>
          <w:sz w:val="28"/>
          <w:szCs w:val="28"/>
          <w:lang w:val="en-US"/>
        </w:rPr>
      </w:pPr>
      <w:r w:rsidRPr="00704F93">
        <w:rPr>
          <w:rFonts w:ascii="Times New Roman" w:hAnsi="Times New Roman" w:cs="Times New Roman"/>
          <w:sz w:val="28"/>
          <w:szCs w:val="28"/>
          <w:lang w:val="en-US"/>
        </w:rPr>
        <w:t>2. Quy định chuyển tiếp (nếu có)……………………………………</w:t>
      </w:r>
      <w:r w:rsidR="00EF3396">
        <w:rPr>
          <w:rFonts w:ascii="Times New Roman" w:hAnsi="Times New Roman" w:cs="Times New Roman"/>
          <w:sz w:val="28"/>
          <w:szCs w:val="28"/>
          <w:lang w:val="en-US"/>
        </w:rPr>
        <w:t>…...</w:t>
      </w:r>
      <w:r w:rsidRPr="00704F93">
        <w:rPr>
          <w:rFonts w:ascii="Times New Roman" w:hAnsi="Times New Roman" w:cs="Times New Roman"/>
          <w:sz w:val="28"/>
          <w:szCs w:val="28"/>
          <w:lang w:val="en-US"/>
        </w:rPr>
        <w:t>.</w:t>
      </w:r>
    </w:p>
    <w:p w:rsidR="004248C1" w:rsidRDefault="00704F93">
      <w:pPr>
        <w:tabs>
          <w:tab w:val="right" w:leader="dot" w:pos="8789"/>
        </w:tabs>
        <w:ind w:firstLine="567"/>
        <w:rPr>
          <w:rFonts w:ascii="Times New Roman" w:hAnsi="Times New Roman" w:cs="Times New Roman"/>
          <w:sz w:val="28"/>
          <w:szCs w:val="28"/>
          <w:lang w:val="en-US"/>
        </w:rPr>
      </w:pPr>
      <w:r w:rsidRPr="00704F93">
        <w:rPr>
          <w:rFonts w:ascii="Times New Roman" w:hAnsi="Times New Roman" w:cs="Times New Roman"/>
          <w:sz w:val="28"/>
          <w:szCs w:val="28"/>
          <w:lang w:val="en-US"/>
        </w:rPr>
        <w:t>3</w:t>
      </w:r>
      <w:r w:rsidRPr="00704F93">
        <w:rPr>
          <w:rFonts w:ascii="Times New Roman" w:hAnsi="Times New Roman" w:cs="Times New Roman"/>
          <w:sz w:val="28"/>
          <w:szCs w:val="28"/>
        </w:rPr>
        <w:t xml:space="preserve">. </w:t>
      </w:r>
      <w:r w:rsidRPr="00704F93">
        <w:rPr>
          <w:rFonts w:ascii="Times New Roman" w:hAnsi="Times New Roman" w:cs="Times New Roman"/>
          <w:sz w:val="28"/>
          <w:szCs w:val="28"/>
          <w:lang w:val="en-US"/>
        </w:rPr>
        <w:t>Nghị quyết</w:t>
      </w:r>
      <w:r w:rsidRPr="00704F93">
        <w:rPr>
          <w:rFonts w:ascii="Times New Roman" w:hAnsi="Times New Roman" w:cs="Times New Roman"/>
          <w:sz w:val="28"/>
          <w:szCs w:val="28"/>
        </w:rPr>
        <w:t xml:space="preserve"> này bãi bỏ</w:t>
      </w:r>
      <w:r w:rsidR="00D22090">
        <w:rPr>
          <w:rFonts w:ascii="Times New Roman" w:hAnsi="Times New Roman" w:cs="Times New Roman"/>
          <w:sz w:val="28"/>
          <w:szCs w:val="28"/>
          <w:lang w:val="en-US"/>
        </w:rPr>
        <w:t xml:space="preserve"> (nếu có)</w:t>
      </w:r>
      <w:r w:rsidRPr="00704F93">
        <w:rPr>
          <w:rFonts w:ascii="Times New Roman" w:hAnsi="Times New Roman" w:cs="Times New Roman"/>
          <w:sz w:val="28"/>
          <w:szCs w:val="28"/>
        </w:rPr>
        <w:tab/>
      </w:r>
    </w:p>
    <w:p w:rsidR="004248C1" w:rsidRDefault="004248C1">
      <w:pPr>
        <w:tabs>
          <w:tab w:val="right" w:leader="dot" w:pos="8789"/>
        </w:tabs>
        <w:ind w:firstLine="567"/>
        <w:rPr>
          <w:rFonts w:ascii="Times New Roman" w:hAnsi="Times New Roman" w:cs="Times New Roman"/>
          <w:sz w:val="14"/>
          <w:szCs w:val="28"/>
          <w:lang w:val="en-US"/>
        </w:rPr>
      </w:pPr>
    </w:p>
    <w:tbl>
      <w:tblPr>
        <w:tblW w:w="0" w:type="auto"/>
        <w:tblLook w:val="01E0" w:firstRow="1" w:lastRow="1" w:firstColumn="1" w:lastColumn="1" w:noHBand="0" w:noVBand="0"/>
      </w:tblPr>
      <w:tblGrid>
        <w:gridCol w:w="4219"/>
        <w:gridCol w:w="4637"/>
      </w:tblGrid>
      <w:tr w:rsidR="00745A0B" w:rsidRPr="006577CB" w:rsidTr="00123F34">
        <w:tc>
          <w:tcPr>
            <w:tcW w:w="4219" w:type="dxa"/>
          </w:tcPr>
          <w:p w:rsidR="004248C1" w:rsidRDefault="00745A0B">
            <w:pPr>
              <w:tabs>
                <w:tab w:val="right" w:leader="dot" w:pos="7920"/>
              </w:tabs>
              <w:rPr>
                <w:rFonts w:ascii="Times New Roman" w:eastAsia="Times New Roman" w:hAnsi="Times New Roman" w:cs="Times New Roman"/>
                <w:sz w:val="22"/>
                <w:szCs w:val="22"/>
              </w:rPr>
            </w:pPr>
            <w:r w:rsidRPr="00326E9D">
              <w:rPr>
                <w:rFonts w:ascii="Times New Roman" w:eastAsia="Times New Roman" w:hAnsi="Times New Roman" w:cs="Times New Roman"/>
                <w:b/>
                <w:i/>
              </w:rPr>
              <w:t>Nơi nhận:</w:t>
            </w:r>
            <w:r w:rsidRPr="00326E9D">
              <w:rPr>
                <w:rFonts w:ascii="Times New Roman" w:eastAsia="Times New Roman" w:hAnsi="Times New Roman" w:cs="Times New Roman"/>
                <w:b/>
                <w:i/>
                <w:sz w:val="22"/>
                <w:szCs w:val="22"/>
              </w:rPr>
              <w:br/>
            </w:r>
            <w:r w:rsidRPr="00326E9D">
              <w:rPr>
                <w:rFonts w:ascii="Times New Roman" w:eastAsia="Times New Roman" w:hAnsi="Times New Roman" w:cs="Times New Roman"/>
                <w:sz w:val="22"/>
                <w:szCs w:val="22"/>
              </w:rPr>
              <w:t>- ……………..;</w:t>
            </w:r>
            <w:r w:rsidRPr="00326E9D">
              <w:rPr>
                <w:rFonts w:ascii="Times New Roman" w:eastAsia="Times New Roman" w:hAnsi="Times New Roman" w:cs="Times New Roman"/>
                <w:sz w:val="22"/>
                <w:szCs w:val="22"/>
              </w:rPr>
              <w:br/>
              <w:t>- ……………..;</w:t>
            </w:r>
            <w:r w:rsidRPr="00326E9D">
              <w:rPr>
                <w:rFonts w:ascii="Times New Roman" w:eastAsia="Times New Roman" w:hAnsi="Times New Roman" w:cs="Times New Roman"/>
                <w:sz w:val="22"/>
                <w:szCs w:val="22"/>
              </w:rPr>
              <w:br/>
              <w:t>- Lưu: VT, ...(</w:t>
            </w:r>
            <w:r w:rsidR="00D22090">
              <w:rPr>
                <w:rFonts w:ascii="Times New Roman" w:eastAsia="Times New Roman" w:hAnsi="Times New Roman" w:cs="Times New Roman"/>
                <w:sz w:val="22"/>
                <w:szCs w:val="22"/>
                <w:lang w:val="en-US"/>
              </w:rPr>
              <w:t>5</w:t>
            </w:r>
            <w:r w:rsidRPr="00326E9D">
              <w:rPr>
                <w:rFonts w:ascii="Times New Roman" w:eastAsia="Times New Roman" w:hAnsi="Times New Roman" w:cs="Times New Roman"/>
                <w:sz w:val="22"/>
                <w:szCs w:val="22"/>
              </w:rPr>
              <w:t>). A.XX(</w:t>
            </w:r>
            <w:r w:rsidR="00D22090">
              <w:rPr>
                <w:rFonts w:ascii="Times New Roman" w:eastAsia="Times New Roman" w:hAnsi="Times New Roman" w:cs="Times New Roman"/>
                <w:sz w:val="22"/>
                <w:szCs w:val="22"/>
                <w:lang w:val="en-US"/>
              </w:rPr>
              <w:t>6</w:t>
            </w:r>
            <w:r w:rsidRPr="00326E9D">
              <w:rPr>
                <w:rFonts w:ascii="Times New Roman" w:eastAsia="Times New Roman" w:hAnsi="Times New Roman" w:cs="Times New Roman"/>
                <w:sz w:val="22"/>
                <w:szCs w:val="22"/>
              </w:rPr>
              <w:t>).</w:t>
            </w:r>
          </w:p>
        </w:tc>
        <w:tc>
          <w:tcPr>
            <w:tcW w:w="4637" w:type="dxa"/>
          </w:tcPr>
          <w:p w:rsidR="004248C1" w:rsidRDefault="00704F93">
            <w:pPr>
              <w:tabs>
                <w:tab w:val="right" w:leader="dot" w:pos="7920"/>
              </w:tabs>
              <w:jc w:val="center"/>
              <w:rPr>
                <w:rFonts w:ascii="Times New Roman" w:eastAsia="Times New Roman" w:hAnsi="Times New Roman" w:cs="Times New Roman"/>
                <w:b/>
                <w:sz w:val="28"/>
                <w:szCs w:val="28"/>
                <w:lang w:val="en-US"/>
              </w:rPr>
            </w:pPr>
            <w:r w:rsidRPr="00704F93">
              <w:rPr>
                <w:rFonts w:ascii="Times New Roman" w:eastAsia="Times New Roman" w:hAnsi="Times New Roman" w:cs="Times New Roman"/>
                <w:b/>
                <w:sz w:val="28"/>
                <w:szCs w:val="28"/>
              </w:rPr>
              <w:t>TM. HỘI ĐỒNG THẨM PHÁN</w:t>
            </w:r>
            <w:r w:rsidRPr="00704F93">
              <w:rPr>
                <w:rFonts w:ascii="Times New Roman" w:eastAsia="Times New Roman" w:hAnsi="Times New Roman" w:cs="Times New Roman"/>
                <w:b/>
                <w:sz w:val="28"/>
                <w:szCs w:val="28"/>
              </w:rPr>
              <w:br/>
              <w:t>CHÁNH ÁN</w:t>
            </w:r>
            <w:r w:rsidRPr="00704F93">
              <w:rPr>
                <w:rFonts w:ascii="Times New Roman" w:eastAsia="Times New Roman" w:hAnsi="Times New Roman" w:cs="Times New Roman"/>
                <w:b/>
                <w:sz w:val="28"/>
                <w:szCs w:val="28"/>
              </w:rPr>
              <w:br/>
            </w:r>
            <w:r w:rsidRPr="00704F93">
              <w:rPr>
                <w:rFonts w:ascii="Times New Roman" w:eastAsia="Times New Roman" w:hAnsi="Times New Roman" w:cs="Times New Roman"/>
                <w:i/>
                <w:sz w:val="28"/>
                <w:szCs w:val="28"/>
              </w:rPr>
              <w:t>(Chữ ký, dấu)</w:t>
            </w:r>
          </w:p>
          <w:p w:rsidR="004248C1" w:rsidRDefault="004248C1">
            <w:pPr>
              <w:tabs>
                <w:tab w:val="right" w:leader="dot" w:pos="7920"/>
              </w:tabs>
              <w:jc w:val="center"/>
              <w:rPr>
                <w:rFonts w:ascii="Times New Roman" w:eastAsia="Times New Roman" w:hAnsi="Times New Roman" w:cs="Times New Roman"/>
                <w:b/>
                <w:sz w:val="28"/>
                <w:szCs w:val="28"/>
                <w:lang w:val="en-US"/>
              </w:rPr>
            </w:pPr>
          </w:p>
          <w:p w:rsidR="004248C1" w:rsidRDefault="004248C1">
            <w:pPr>
              <w:tabs>
                <w:tab w:val="right" w:leader="dot" w:pos="7920"/>
              </w:tabs>
              <w:jc w:val="center"/>
              <w:rPr>
                <w:rFonts w:ascii="Times New Roman" w:eastAsia="Times New Roman" w:hAnsi="Times New Roman" w:cs="Times New Roman"/>
                <w:b/>
                <w:sz w:val="10"/>
                <w:szCs w:val="28"/>
                <w:lang w:val="en-US"/>
              </w:rPr>
            </w:pPr>
          </w:p>
          <w:p w:rsidR="004248C1" w:rsidRDefault="00704F93">
            <w:pPr>
              <w:tabs>
                <w:tab w:val="right" w:leader="dot" w:pos="7920"/>
              </w:tabs>
              <w:jc w:val="center"/>
              <w:rPr>
                <w:rFonts w:ascii="Times New Roman" w:eastAsia="Times New Roman" w:hAnsi="Times New Roman" w:cs="Times New Roman"/>
                <w:b/>
                <w:sz w:val="27"/>
                <w:szCs w:val="27"/>
              </w:rPr>
            </w:pPr>
            <w:r w:rsidRPr="00704F93">
              <w:rPr>
                <w:rFonts w:ascii="Times New Roman" w:eastAsia="Times New Roman" w:hAnsi="Times New Roman" w:cs="Times New Roman"/>
                <w:b/>
                <w:sz w:val="28"/>
                <w:szCs w:val="28"/>
              </w:rPr>
              <w:t>Họ và tên</w:t>
            </w:r>
          </w:p>
        </w:tc>
      </w:tr>
    </w:tbl>
    <w:p w:rsidR="004248C1" w:rsidRDefault="00745A0B">
      <w:pPr>
        <w:tabs>
          <w:tab w:val="right" w:leader="dot" w:pos="7920"/>
        </w:tabs>
        <w:jc w:val="both"/>
        <w:rPr>
          <w:rFonts w:ascii="Times New Roman" w:hAnsi="Times New Roman" w:cs="Times New Roman"/>
          <w:b/>
          <w:i/>
        </w:rPr>
      </w:pPr>
      <w:r w:rsidRPr="00326E9D">
        <w:rPr>
          <w:rFonts w:ascii="Times New Roman" w:hAnsi="Times New Roman" w:cs="Times New Roman"/>
          <w:b/>
          <w:i/>
        </w:rPr>
        <w:lastRenderedPageBreak/>
        <w:t>Ghi chú:</w:t>
      </w:r>
    </w:p>
    <w:p w:rsidR="004248C1" w:rsidRDefault="00745A0B">
      <w:pPr>
        <w:tabs>
          <w:tab w:val="right" w:leader="dot" w:pos="7920"/>
        </w:tabs>
        <w:jc w:val="both"/>
        <w:rPr>
          <w:rFonts w:ascii="Times New Roman" w:hAnsi="Times New Roman" w:cs="Times New Roman"/>
          <w:sz w:val="22"/>
          <w:szCs w:val="22"/>
        </w:rPr>
      </w:pPr>
      <w:r w:rsidRPr="00326E9D">
        <w:rPr>
          <w:rFonts w:ascii="Times New Roman" w:hAnsi="Times New Roman" w:cs="Times New Roman"/>
          <w:sz w:val="22"/>
          <w:szCs w:val="22"/>
          <w:lang w:val="en-US"/>
        </w:rPr>
        <w:t xml:space="preserve">(1) </w:t>
      </w:r>
      <w:r w:rsidRPr="00326E9D">
        <w:rPr>
          <w:rFonts w:ascii="Times New Roman" w:hAnsi="Times New Roman" w:cs="Times New Roman"/>
          <w:sz w:val="22"/>
          <w:szCs w:val="22"/>
        </w:rPr>
        <w:t>Năm ban hành.</w:t>
      </w:r>
    </w:p>
    <w:p w:rsidR="004248C1" w:rsidRDefault="00745A0B">
      <w:pPr>
        <w:tabs>
          <w:tab w:val="right" w:leader="dot" w:pos="7920"/>
        </w:tabs>
        <w:jc w:val="both"/>
        <w:rPr>
          <w:rFonts w:ascii="Times New Roman" w:hAnsi="Times New Roman" w:cs="Times New Roman"/>
          <w:sz w:val="22"/>
          <w:szCs w:val="22"/>
          <w:lang w:val="en-US"/>
        </w:rPr>
      </w:pPr>
      <w:r w:rsidRPr="00326E9D">
        <w:rPr>
          <w:rFonts w:ascii="Times New Roman" w:hAnsi="Times New Roman" w:cs="Times New Roman"/>
          <w:sz w:val="22"/>
          <w:szCs w:val="22"/>
        </w:rPr>
        <w:t xml:space="preserve">(2) </w:t>
      </w:r>
      <w:r w:rsidR="00EF3396">
        <w:rPr>
          <w:rFonts w:ascii="Times New Roman" w:hAnsi="Times New Roman" w:cs="Times New Roman"/>
          <w:sz w:val="22"/>
          <w:szCs w:val="22"/>
          <w:lang w:val="en-US"/>
        </w:rPr>
        <w:t>Số ký hiệu, t</w:t>
      </w:r>
      <w:r w:rsidRPr="00326E9D">
        <w:rPr>
          <w:rFonts w:ascii="Times New Roman" w:hAnsi="Times New Roman" w:cs="Times New Roman"/>
          <w:sz w:val="22"/>
          <w:szCs w:val="22"/>
        </w:rPr>
        <w:t>ên nghị quyết được sửa đổi, bổ sung.</w:t>
      </w:r>
    </w:p>
    <w:p w:rsidR="004248C1" w:rsidRDefault="00D22090">
      <w:pPr>
        <w:tabs>
          <w:tab w:val="right" w:leader="dot" w:pos="7920"/>
        </w:tabs>
        <w:jc w:val="both"/>
        <w:rPr>
          <w:rFonts w:ascii="Times New Roman" w:hAnsi="Times New Roman" w:cs="Times New Roman"/>
          <w:sz w:val="22"/>
          <w:szCs w:val="22"/>
          <w:lang w:val="en-US"/>
        </w:rPr>
      </w:pPr>
      <w:r>
        <w:rPr>
          <w:rFonts w:ascii="Times New Roman" w:hAnsi="Times New Roman" w:cs="Times New Roman"/>
          <w:sz w:val="22"/>
          <w:szCs w:val="22"/>
          <w:lang w:val="en-US"/>
        </w:rPr>
        <w:t>(3) Căn cứ khác để ban hành, ghi đầy đủ</w:t>
      </w:r>
      <w:r w:rsidR="00EF3396">
        <w:rPr>
          <w:rFonts w:ascii="Times New Roman" w:hAnsi="Times New Roman" w:cs="Times New Roman"/>
          <w:sz w:val="22"/>
          <w:szCs w:val="22"/>
          <w:lang w:val="en-US"/>
        </w:rPr>
        <w:t xml:space="preserve"> t</w:t>
      </w:r>
      <w:r>
        <w:rPr>
          <w:rFonts w:ascii="Times New Roman" w:hAnsi="Times New Roman" w:cs="Times New Roman"/>
          <w:sz w:val="22"/>
          <w:szCs w:val="22"/>
          <w:lang w:val="en-US"/>
        </w:rPr>
        <w:t>ên loại văn bản, số, ký hiệu, cơ quan ban hành, ngày tháng năm ban hành văn bản và tên gọi của v</w:t>
      </w:r>
      <w:r w:rsidR="00EF3396">
        <w:rPr>
          <w:rFonts w:ascii="Times New Roman" w:hAnsi="Times New Roman" w:cs="Times New Roman"/>
          <w:sz w:val="22"/>
          <w:szCs w:val="22"/>
          <w:lang w:val="en-US"/>
        </w:rPr>
        <w:t>ă</w:t>
      </w:r>
      <w:r>
        <w:rPr>
          <w:rFonts w:ascii="Times New Roman" w:hAnsi="Times New Roman" w:cs="Times New Roman"/>
          <w:sz w:val="22"/>
          <w:szCs w:val="22"/>
          <w:lang w:val="en-US"/>
        </w:rPr>
        <w:t>n bản (riêng luật, pháp lệnh không ghi số, ký hiệu, cơ quan ban hành).</w:t>
      </w:r>
    </w:p>
    <w:p w:rsidR="004248C1" w:rsidRDefault="00745A0B">
      <w:pPr>
        <w:tabs>
          <w:tab w:val="right" w:leader="dot" w:pos="7920"/>
        </w:tabs>
        <w:jc w:val="both"/>
        <w:rPr>
          <w:rFonts w:ascii="Times New Roman" w:hAnsi="Times New Roman" w:cs="Times New Roman"/>
          <w:sz w:val="22"/>
          <w:szCs w:val="22"/>
        </w:rPr>
      </w:pPr>
      <w:r w:rsidRPr="00326E9D">
        <w:rPr>
          <w:rFonts w:ascii="Times New Roman" w:hAnsi="Times New Roman" w:cs="Times New Roman"/>
          <w:sz w:val="22"/>
          <w:szCs w:val="22"/>
        </w:rPr>
        <w:t>(</w:t>
      </w:r>
      <w:r w:rsidR="00EF3396">
        <w:rPr>
          <w:rFonts w:ascii="Times New Roman" w:hAnsi="Times New Roman" w:cs="Times New Roman"/>
          <w:sz w:val="22"/>
          <w:szCs w:val="22"/>
          <w:lang w:val="en-US"/>
        </w:rPr>
        <w:t>4</w:t>
      </w:r>
      <w:r w:rsidRPr="00326E9D">
        <w:rPr>
          <w:rFonts w:ascii="Times New Roman" w:hAnsi="Times New Roman" w:cs="Times New Roman"/>
          <w:sz w:val="22"/>
          <w:szCs w:val="22"/>
        </w:rPr>
        <w:t>) Quy định cần hướng dẫn áp dụng.</w:t>
      </w:r>
    </w:p>
    <w:p w:rsidR="004248C1" w:rsidRDefault="00745A0B">
      <w:pPr>
        <w:tabs>
          <w:tab w:val="right" w:leader="dot" w:pos="7920"/>
        </w:tabs>
        <w:jc w:val="both"/>
        <w:rPr>
          <w:rFonts w:ascii="Times New Roman" w:hAnsi="Times New Roman" w:cs="Times New Roman"/>
          <w:sz w:val="22"/>
          <w:szCs w:val="22"/>
        </w:rPr>
      </w:pPr>
      <w:r w:rsidRPr="00326E9D">
        <w:rPr>
          <w:rFonts w:ascii="Times New Roman" w:hAnsi="Times New Roman" w:cs="Times New Roman"/>
          <w:sz w:val="22"/>
          <w:szCs w:val="22"/>
        </w:rPr>
        <w:t>(</w:t>
      </w:r>
      <w:r w:rsidR="00EF3396">
        <w:rPr>
          <w:rFonts w:ascii="Times New Roman" w:hAnsi="Times New Roman" w:cs="Times New Roman"/>
          <w:sz w:val="22"/>
          <w:szCs w:val="22"/>
          <w:lang w:val="en-US"/>
        </w:rPr>
        <w:t>5</w:t>
      </w:r>
      <w:r w:rsidRPr="00326E9D">
        <w:rPr>
          <w:rFonts w:ascii="Times New Roman" w:hAnsi="Times New Roman" w:cs="Times New Roman"/>
          <w:sz w:val="22"/>
          <w:szCs w:val="22"/>
        </w:rPr>
        <w:t>) Chữ viết tắt tên đơn vị của Tòa án nhân dân tối cao chủ trì trình dự thảo nghị quyết và số lượng bản lưu.</w:t>
      </w:r>
    </w:p>
    <w:p w:rsidR="004248C1" w:rsidRDefault="00745A0B">
      <w:pPr>
        <w:tabs>
          <w:tab w:val="right" w:leader="dot" w:pos="7920"/>
        </w:tabs>
        <w:jc w:val="both"/>
        <w:rPr>
          <w:rFonts w:ascii="Times New Roman" w:hAnsi="Times New Roman" w:cs="Times New Roman"/>
          <w:color w:val="auto"/>
          <w:sz w:val="22"/>
          <w:szCs w:val="22"/>
        </w:rPr>
      </w:pPr>
      <w:r w:rsidRPr="00326E9D">
        <w:rPr>
          <w:rFonts w:ascii="Times New Roman" w:hAnsi="Times New Roman" w:cs="Times New Roman"/>
          <w:sz w:val="22"/>
          <w:szCs w:val="22"/>
        </w:rPr>
        <w:t>(</w:t>
      </w:r>
      <w:r w:rsidR="00EF3396">
        <w:rPr>
          <w:rFonts w:ascii="Times New Roman" w:hAnsi="Times New Roman" w:cs="Times New Roman"/>
          <w:sz w:val="22"/>
          <w:szCs w:val="22"/>
          <w:lang w:val="en-US"/>
        </w:rPr>
        <w:t>6</w:t>
      </w:r>
      <w:r w:rsidRPr="00326E9D">
        <w:rPr>
          <w:rFonts w:ascii="Times New Roman" w:hAnsi="Times New Roman" w:cs="Times New Roman"/>
          <w:sz w:val="22"/>
          <w:szCs w:val="22"/>
        </w:rPr>
        <w:t xml:space="preserve">) </w:t>
      </w:r>
      <w:bookmarkStart w:id="33" w:name="loai_34"/>
      <w:r w:rsidR="0029030C" w:rsidRPr="00326E9D">
        <w:rPr>
          <w:rFonts w:ascii="Times New Roman" w:hAnsi="Times New Roman" w:cs="Times New Roman"/>
          <w:color w:val="auto"/>
          <w:sz w:val="22"/>
          <w:szCs w:val="22"/>
        </w:rPr>
        <w:t>Ký hiệu người soạn thảo văn bản và số lượng bản phát hành (nếu cần).</w:t>
      </w:r>
    </w:p>
    <w:p w:rsidR="004248C1" w:rsidRDefault="004248C1">
      <w:pPr>
        <w:tabs>
          <w:tab w:val="right" w:leader="dot" w:pos="7920"/>
        </w:tabs>
        <w:rPr>
          <w:rFonts w:ascii="Times New Roman" w:hAnsi="Times New Roman" w:cs="Times New Roman"/>
          <w:b/>
          <w:sz w:val="27"/>
          <w:szCs w:val="27"/>
          <w:lang w:val="en-US"/>
        </w:rPr>
      </w:pPr>
    </w:p>
    <w:p w:rsidR="004248C1" w:rsidRDefault="00D1059A">
      <w:pPr>
        <w:tabs>
          <w:tab w:val="right" w:leader="dot" w:pos="7920"/>
        </w:tabs>
        <w:jc w:val="both"/>
        <w:rPr>
          <w:rFonts w:ascii="Times New Roman" w:hAnsi="Times New Roman" w:cs="Times New Roman"/>
          <w:b/>
          <w:sz w:val="28"/>
          <w:szCs w:val="28"/>
          <w:lang w:val="en-US"/>
        </w:rPr>
      </w:pPr>
      <w:r>
        <w:rPr>
          <w:rFonts w:ascii="Times New Roman" w:hAnsi="Times New Roman" w:cs="Times New Roman"/>
          <w:b/>
          <w:sz w:val="27"/>
          <w:szCs w:val="27"/>
        </w:rPr>
        <w:br w:type="page"/>
      </w:r>
      <w:r w:rsidR="00704F93" w:rsidRPr="00D17433">
        <w:rPr>
          <w:rFonts w:ascii="Times New Roman Bold" w:hAnsi="Times New Roman Bold" w:cs="Times New Roman"/>
          <w:b/>
          <w:spacing w:val="-10"/>
          <w:sz w:val="28"/>
          <w:szCs w:val="28"/>
        </w:rPr>
        <w:lastRenderedPageBreak/>
        <w:t>Mẫu số 3</w:t>
      </w:r>
      <w:r w:rsidR="00704F93" w:rsidRPr="00D17433">
        <w:rPr>
          <w:rFonts w:ascii="Times New Roman Bold" w:hAnsi="Times New Roman Bold" w:cs="Times New Roman"/>
          <w:b/>
          <w:spacing w:val="-10"/>
          <w:sz w:val="28"/>
          <w:szCs w:val="28"/>
          <w:lang w:val="en-US"/>
        </w:rPr>
        <w:t>3</w:t>
      </w:r>
      <w:r w:rsidR="00704F93" w:rsidRPr="00D17433">
        <w:rPr>
          <w:rFonts w:ascii="Times New Roman Bold" w:hAnsi="Times New Roman Bold" w:cs="Times New Roman"/>
          <w:b/>
          <w:spacing w:val="-10"/>
          <w:sz w:val="28"/>
          <w:szCs w:val="28"/>
        </w:rPr>
        <w:t>. Thông tư sửa đổi, bổ sung một số điều (quy định trực tiếp/ban hành</w:t>
      </w:r>
      <w:r w:rsidR="00704F93" w:rsidRPr="00704F93">
        <w:rPr>
          <w:rFonts w:ascii="Times New Roman" w:hAnsi="Times New Roman" w:cs="Times New Roman"/>
          <w:b/>
          <w:sz w:val="28"/>
          <w:szCs w:val="28"/>
        </w:rPr>
        <w:t xml:space="preserve"> Quy định/Quy chế/Điều lệ/Danh mục...)</w:t>
      </w:r>
      <w:bookmarkEnd w:id="33"/>
    </w:p>
    <w:p w:rsidR="004248C1" w:rsidRDefault="00704F93">
      <w:pPr>
        <w:tabs>
          <w:tab w:val="right" w:leader="dot" w:pos="7920"/>
        </w:tabs>
        <w:rPr>
          <w:rFonts w:ascii="Times New Roman" w:hAnsi="Times New Roman" w:cs="Times New Roman"/>
          <w:b/>
          <w:sz w:val="18"/>
          <w:szCs w:val="28"/>
          <w:vertAlign w:val="superscript"/>
          <w:lang w:val="en-US"/>
        </w:rPr>
      </w:pPr>
      <w:r w:rsidRPr="00704F93">
        <w:rPr>
          <w:rFonts w:ascii="Times New Roman" w:hAnsi="Times New Roman" w:cs="Times New Roman"/>
          <w:b/>
          <w:sz w:val="18"/>
          <w:szCs w:val="28"/>
          <w:vertAlign w:val="superscript"/>
          <w:lang w:val="en-US"/>
        </w:rPr>
        <w:t>____________________________________________________________________________________________</w:t>
      </w:r>
      <w:r w:rsidR="003F7854">
        <w:rPr>
          <w:rFonts w:ascii="Times New Roman" w:hAnsi="Times New Roman" w:cs="Times New Roman"/>
          <w:b/>
          <w:sz w:val="18"/>
          <w:szCs w:val="28"/>
          <w:vertAlign w:val="superscript"/>
          <w:lang w:val="en-US"/>
        </w:rPr>
        <w:t>_______________________________________________</w:t>
      </w:r>
      <w:r w:rsidRPr="00704F93">
        <w:rPr>
          <w:rFonts w:ascii="Times New Roman" w:hAnsi="Times New Roman" w:cs="Times New Roman"/>
          <w:b/>
          <w:sz w:val="18"/>
          <w:szCs w:val="28"/>
          <w:vertAlign w:val="superscript"/>
          <w:lang w:val="en-US"/>
        </w:rPr>
        <w:t>_______</w:t>
      </w:r>
    </w:p>
    <w:tbl>
      <w:tblPr>
        <w:tblW w:w="9322" w:type="dxa"/>
        <w:tblLook w:val="01E0" w:firstRow="1" w:lastRow="1" w:firstColumn="1" w:lastColumn="1" w:noHBand="0" w:noVBand="0"/>
      </w:tblPr>
      <w:tblGrid>
        <w:gridCol w:w="3348"/>
        <w:gridCol w:w="5974"/>
      </w:tblGrid>
      <w:tr w:rsidR="00123F34" w:rsidRPr="00123F34" w:rsidTr="002D5C09">
        <w:trPr>
          <w:trHeight w:val="1288"/>
        </w:trPr>
        <w:tc>
          <w:tcPr>
            <w:tcW w:w="3348" w:type="dxa"/>
          </w:tcPr>
          <w:p w:rsidR="00123F34" w:rsidRPr="00123F34" w:rsidRDefault="00704F93">
            <w:pPr>
              <w:tabs>
                <w:tab w:val="right" w:leader="dot" w:pos="7920"/>
              </w:tabs>
              <w:jc w:val="center"/>
              <w:rPr>
                <w:rFonts w:ascii="Times New Roman" w:eastAsia="Times New Roman" w:hAnsi="Times New Roman" w:cs="Times New Roman"/>
                <w:b/>
                <w:sz w:val="26"/>
                <w:szCs w:val="28"/>
                <w:vertAlign w:val="superscript"/>
                <w:lang w:val="en-US"/>
              </w:rPr>
            </w:pPr>
            <w:r w:rsidRPr="00704F93">
              <w:rPr>
                <w:rFonts w:ascii="Times New Roman" w:eastAsia="Times New Roman" w:hAnsi="Times New Roman" w:cs="Times New Roman"/>
                <w:b/>
                <w:sz w:val="26"/>
                <w:szCs w:val="28"/>
                <w:lang w:val="en-US"/>
              </w:rPr>
              <w:t xml:space="preserve">TÊN CƠ QUAN </w:t>
            </w:r>
            <w:r w:rsidRPr="00704F93">
              <w:rPr>
                <w:rFonts w:ascii="Times New Roman" w:eastAsia="Times New Roman" w:hAnsi="Times New Roman" w:cs="Times New Roman"/>
                <w:b/>
                <w:szCs w:val="28"/>
                <w:lang w:val="en-US"/>
              </w:rPr>
              <w:t>(1)</w:t>
            </w:r>
            <w:r w:rsidRPr="00704F93">
              <w:rPr>
                <w:rFonts w:ascii="Times New Roman" w:eastAsia="Times New Roman" w:hAnsi="Times New Roman" w:cs="Times New Roman"/>
                <w:b/>
                <w:sz w:val="26"/>
                <w:szCs w:val="28"/>
              </w:rPr>
              <w:br/>
            </w:r>
            <w:r w:rsidR="00123F34">
              <w:rPr>
                <w:rFonts w:ascii="Times New Roman" w:eastAsia="Times New Roman" w:hAnsi="Times New Roman" w:cs="Times New Roman"/>
                <w:b/>
                <w:sz w:val="26"/>
                <w:szCs w:val="28"/>
                <w:vertAlign w:val="superscript"/>
                <w:lang w:val="en-US"/>
              </w:rPr>
              <w:t>_________</w:t>
            </w:r>
          </w:p>
          <w:p w:rsidR="004248C1" w:rsidRDefault="004248C1">
            <w:pPr>
              <w:tabs>
                <w:tab w:val="right" w:leader="dot" w:pos="7920"/>
              </w:tabs>
              <w:jc w:val="center"/>
              <w:rPr>
                <w:rFonts w:ascii="Times New Roman" w:eastAsia="Times New Roman" w:hAnsi="Times New Roman" w:cs="Times New Roman"/>
                <w:sz w:val="26"/>
                <w:szCs w:val="28"/>
                <w:lang w:val="en-US"/>
              </w:rPr>
            </w:pPr>
          </w:p>
          <w:p w:rsidR="004248C1" w:rsidRDefault="00704F93">
            <w:pPr>
              <w:tabs>
                <w:tab w:val="right" w:leader="dot" w:pos="7920"/>
              </w:tabs>
              <w:jc w:val="center"/>
              <w:rPr>
                <w:rFonts w:ascii="Times New Roman" w:eastAsia="Times New Roman" w:hAnsi="Times New Roman" w:cs="Times New Roman"/>
                <w:b/>
                <w:sz w:val="28"/>
                <w:szCs w:val="28"/>
              </w:rPr>
            </w:pPr>
            <w:r w:rsidRPr="00704F93">
              <w:rPr>
                <w:rFonts w:ascii="Times New Roman" w:eastAsia="Times New Roman" w:hAnsi="Times New Roman" w:cs="Times New Roman"/>
                <w:sz w:val="26"/>
                <w:szCs w:val="28"/>
              </w:rPr>
              <w:t>Số: .../20...</w:t>
            </w:r>
            <w:r w:rsidR="00100A24">
              <w:rPr>
                <w:rFonts w:ascii="Times New Roman" w:eastAsia="Times New Roman" w:hAnsi="Times New Roman" w:cs="Times New Roman"/>
                <w:sz w:val="26"/>
                <w:szCs w:val="28"/>
                <w:lang w:val="en-US"/>
              </w:rPr>
              <w:t xml:space="preserve"> </w:t>
            </w:r>
            <w:r w:rsidRPr="00704F93">
              <w:rPr>
                <w:rFonts w:ascii="Times New Roman" w:eastAsia="Times New Roman" w:hAnsi="Times New Roman" w:cs="Times New Roman"/>
                <w:szCs w:val="28"/>
              </w:rPr>
              <w:t>(2)</w:t>
            </w:r>
            <w:r w:rsidRPr="00704F93">
              <w:rPr>
                <w:rFonts w:ascii="Times New Roman" w:eastAsia="Times New Roman" w:hAnsi="Times New Roman" w:cs="Times New Roman"/>
                <w:szCs w:val="28"/>
                <w:lang w:val="en-US"/>
              </w:rPr>
              <w:t xml:space="preserve"> </w:t>
            </w:r>
            <w:r w:rsidRPr="00704F93">
              <w:rPr>
                <w:rFonts w:ascii="Times New Roman" w:eastAsia="Times New Roman" w:hAnsi="Times New Roman" w:cs="Times New Roman"/>
                <w:sz w:val="26"/>
                <w:szCs w:val="28"/>
              </w:rPr>
              <w:t>.../TT-...</w:t>
            </w:r>
            <w:r w:rsidR="00100A24">
              <w:rPr>
                <w:rFonts w:ascii="Times New Roman" w:eastAsia="Times New Roman" w:hAnsi="Times New Roman" w:cs="Times New Roman"/>
                <w:sz w:val="26"/>
                <w:szCs w:val="28"/>
                <w:lang w:val="en-US"/>
              </w:rPr>
              <w:t xml:space="preserve"> </w:t>
            </w:r>
            <w:r w:rsidRPr="00704F93">
              <w:rPr>
                <w:rFonts w:ascii="Times New Roman" w:eastAsia="Times New Roman" w:hAnsi="Times New Roman" w:cs="Times New Roman"/>
                <w:szCs w:val="28"/>
              </w:rPr>
              <w:t>(3)</w:t>
            </w:r>
            <w:r w:rsidRPr="00704F93">
              <w:rPr>
                <w:rFonts w:ascii="Times New Roman" w:eastAsia="Times New Roman" w:hAnsi="Times New Roman" w:cs="Times New Roman"/>
                <w:szCs w:val="28"/>
                <w:lang w:val="en-US"/>
              </w:rPr>
              <w:t xml:space="preserve"> </w:t>
            </w:r>
            <w:r w:rsidRPr="00704F93">
              <w:rPr>
                <w:rFonts w:ascii="Times New Roman" w:eastAsia="Times New Roman" w:hAnsi="Times New Roman" w:cs="Times New Roman"/>
                <w:sz w:val="26"/>
                <w:szCs w:val="28"/>
              </w:rPr>
              <w:t>...</w:t>
            </w:r>
          </w:p>
        </w:tc>
        <w:tc>
          <w:tcPr>
            <w:tcW w:w="5974" w:type="dxa"/>
          </w:tcPr>
          <w:p w:rsidR="00123F34" w:rsidRPr="00123F34" w:rsidRDefault="00704F93">
            <w:pPr>
              <w:tabs>
                <w:tab w:val="right" w:leader="dot" w:pos="7920"/>
              </w:tabs>
              <w:jc w:val="center"/>
              <w:rPr>
                <w:rFonts w:ascii="Times New Roman" w:eastAsia="Times New Roman" w:hAnsi="Times New Roman" w:cs="Times New Roman"/>
                <w:sz w:val="28"/>
                <w:szCs w:val="28"/>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8"/>
                <w:szCs w:val="28"/>
              </w:rPr>
              <w:br/>
              <w:t xml:space="preserve">Độc lập - Tự do - Hạnh phúc </w:t>
            </w:r>
          </w:p>
          <w:p w:rsidR="004248C1" w:rsidRDefault="00123F34">
            <w:pPr>
              <w:tabs>
                <w:tab w:val="right" w:leader="dot" w:pos="7920"/>
              </w:tabs>
              <w:jc w:val="center"/>
              <w:rPr>
                <w:rFonts w:ascii="Times New Roman" w:eastAsia="Times New Roman" w:hAnsi="Times New Roman" w:cs="Times New Roman"/>
                <w:i/>
                <w:sz w:val="28"/>
                <w:szCs w:val="28"/>
                <w:vertAlign w:val="superscript"/>
                <w:lang w:val="en-US"/>
              </w:rPr>
            </w:pPr>
            <w:r>
              <w:rPr>
                <w:rFonts w:ascii="Times New Roman" w:eastAsia="Times New Roman" w:hAnsi="Times New Roman" w:cs="Times New Roman"/>
                <w:i/>
                <w:sz w:val="28"/>
                <w:szCs w:val="28"/>
                <w:vertAlign w:val="superscript"/>
                <w:lang w:val="en-US"/>
              </w:rPr>
              <w:t>_________________________________________</w:t>
            </w:r>
          </w:p>
          <w:p w:rsidR="004248C1" w:rsidRPr="00C1055D" w:rsidRDefault="00704F93">
            <w:pPr>
              <w:tabs>
                <w:tab w:val="right" w:leader="dot" w:pos="7920"/>
              </w:tabs>
              <w:jc w:val="center"/>
              <w:rPr>
                <w:rFonts w:ascii="Times New Roman" w:eastAsia="Times New Roman" w:hAnsi="Times New Roman" w:cs="Times New Roman"/>
                <w:sz w:val="28"/>
                <w:szCs w:val="28"/>
                <w:lang w:val="en-US"/>
              </w:rPr>
            </w:pPr>
            <w:r w:rsidRPr="00704F93">
              <w:rPr>
                <w:rFonts w:ascii="Times New Roman" w:eastAsia="Times New Roman" w:hAnsi="Times New Roman" w:cs="Times New Roman"/>
                <w:i/>
                <w:sz w:val="28"/>
                <w:szCs w:val="28"/>
              </w:rPr>
              <w:t>Hà Nội, ngày ... tháng ... năm 20…</w:t>
            </w:r>
            <w:r w:rsidR="00100A24">
              <w:rPr>
                <w:rFonts w:ascii="Times New Roman" w:eastAsia="Times New Roman" w:hAnsi="Times New Roman" w:cs="Times New Roman"/>
                <w:i/>
                <w:sz w:val="28"/>
                <w:szCs w:val="28"/>
                <w:lang w:val="en-US"/>
              </w:rPr>
              <w:t xml:space="preserve"> </w:t>
            </w:r>
            <w:r w:rsidRPr="00704F93">
              <w:rPr>
                <w:rFonts w:ascii="Times New Roman" w:eastAsia="Times New Roman" w:hAnsi="Times New Roman" w:cs="Times New Roman"/>
                <w:i/>
                <w:szCs w:val="28"/>
              </w:rPr>
              <w:t>(2)</w:t>
            </w:r>
            <w:r w:rsidRPr="00704F93">
              <w:rPr>
                <w:rFonts w:ascii="Times New Roman" w:eastAsia="Times New Roman" w:hAnsi="Times New Roman" w:cs="Times New Roman"/>
                <w:i/>
                <w:szCs w:val="28"/>
                <w:lang w:val="en-US"/>
              </w:rPr>
              <w:t xml:space="preserve"> </w:t>
            </w:r>
            <w:r w:rsidRPr="00704F93">
              <w:rPr>
                <w:rFonts w:ascii="Times New Roman" w:eastAsia="Times New Roman" w:hAnsi="Times New Roman" w:cs="Times New Roman"/>
                <w:i/>
                <w:sz w:val="28"/>
                <w:szCs w:val="28"/>
              </w:rPr>
              <w:t>…</w:t>
            </w:r>
          </w:p>
        </w:tc>
      </w:tr>
    </w:tbl>
    <w:p w:rsidR="004248C1" w:rsidRDefault="004248C1">
      <w:pPr>
        <w:tabs>
          <w:tab w:val="right" w:leader="dot" w:pos="7920"/>
        </w:tabs>
        <w:jc w:val="center"/>
        <w:rPr>
          <w:rFonts w:ascii="Times New Roman" w:hAnsi="Times New Roman" w:cs="Times New Roman"/>
          <w:b/>
          <w:sz w:val="28"/>
          <w:szCs w:val="28"/>
          <w:lang w:val="en-US"/>
        </w:rPr>
      </w:pPr>
    </w:p>
    <w:p w:rsidR="004248C1" w:rsidRDefault="00704F93">
      <w:pPr>
        <w:tabs>
          <w:tab w:val="right" w:leader="dot" w:pos="7920"/>
        </w:tabs>
        <w:jc w:val="center"/>
        <w:rPr>
          <w:rFonts w:ascii="Times New Roman" w:hAnsi="Times New Roman" w:cs="Times New Roman"/>
          <w:b/>
          <w:sz w:val="28"/>
          <w:szCs w:val="28"/>
        </w:rPr>
      </w:pPr>
      <w:r w:rsidRPr="00704F93">
        <w:rPr>
          <w:rFonts w:ascii="Times New Roman" w:hAnsi="Times New Roman" w:cs="Times New Roman"/>
          <w:b/>
          <w:sz w:val="28"/>
          <w:szCs w:val="28"/>
        </w:rPr>
        <w:t>THÔNG TƯ</w:t>
      </w:r>
    </w:p>
    <w:p w:rsidR="004248C1" w:rsidRDefault="00704F93">
      <w:pPr>
        <w:tabs>
          <w:tab w:val="right" w:leader="dot" w:pos="792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 xml:space="preserve">Sửa đổi, bổ sung một số điều của Thông tư ... </w:t>
      </w:r>
      <w:r w:rsidRPr="00704F93">
        <w:rPr>
          <w:rFonts w:ascii="Times New Roman" w:hAnsi="Times New Roman" w:cs="Times New Roman"/>
          <w:b/>
          <w:szCs w:val="28"/>
        </w:rPr>
        <w:t xml:space="preserve">(4) </w:t>
      </w:r>
      <w:r w:rsidRPr="00704F93">
        <w:rPr>
          <w:rFonts w:ascii="Times New Roman" w:hAnsi="Times New Roman" w:cs="Times New Roman"/>
          <w:b/>
          <w:sz w:val="28"/>
          <w:szCs w:val="28"/>
        </w:rPr>
        <w:t>.../</w:t>
      </w:r>
      <w:r w:rsidR="00D22090">
        <w:rPr>
          <w:rFonts w:ascii="Times New Roman" w:hAnsi="Times New Roman" w:cs="Times New Roman"/>
          <w:b/>
          <w:sz w:val="28"/>
          <w:szCs w:val="28"/>
          <w:lang w:val="en-US"/>
        </w:rPr>
        <w:t>S</w:t>
      </w:r>
      <w:r w:rsidRPr="00704F93">
        <w:rPr>
          <w:rFonts w:ascii="Times New Roman" w:hAnsi="Times New Roman" w:cs="Times New Roman"/>
          <w:b/>
          <w:sz w:val="28"/>
          <w:szCs w:val="28"/>
        </w:rPr>
        <w:t xml:space="preserve">ửa đổi, bổ sung một số điều của Quy định/Quy chế/Điều lệ/Danh mục... ban hành kèm theo Thông tư ... </w:t>
      </w:r>
      <w:r w:rsidRPr="00704F93">
        <w:rPr>
          <w:rFonts w:ascii="Times New Roman" w:hAnsi="Times New Roman" w:cs="Times New Roman"/>
          <w:b/>
          <w:szCs w:val="28"/>
        </w:rPr>
        <w:t xml:space="preserve">(4) </w:t>
      </w:r>
      <w:r w:rsidRPr="00704F93">
        <w:rPr>
          <w:rFonts w:ascii="Times New Roman" w:hAnsi="Times New Roman" w:cs="Times New Roman"/>
          <w:b/>
          <w:sz w:val="28"/>
          <w:szCs w:val="28"/>
        </w:rPr>
        <w:t>...</w:t>
      </w:r>
    </w:p>
    <w:p w:rsidR="004248C1" w:rsidRDefault="00123F34">
      <w:pPr>
        <w:tabs>
          <w:tab w:val="right" w:leader="dot" w:pos="7920"/>
        </w:tabs>
        <w:jc w:val="center"/>
        <w:rPr>
          <w:rFonts w:ascii="Times New Roman" w:hAnsi="Times New Roman" w:cs="Times New Roman"/>
          <w:b/>
          <w:sz w:val="28"/>
          <w:szCs w:val="28"/>
          <w:vertAlign w:val="superscript"/>
          <w:lang w:val="en-US"/>
        </w:rPr>
      </w:pPr>
      <w:r>
        <w:rPr>
          <w:rFonts w:ascii="Times New Roman" w:hAnsi="Times New Roman" w:cs="Times New Roman"/>
          <w:b/>
          <w:sz w:val="28"/>
          <w:szCs w:val="28"/>
          <w:vertAlign w:val="superscript"/>
          <w:lang w:val="en-US"/>
        </w:rPr>
        <w:t>____________</w:t>
      </w:r>
    </w:p>
    <w:p w:rsidR="004248C1" w:rsidRDefault="00704F93">
      <w:pPr>
        <w:tabs>
          <w:tab w:val="right" w:leader="dot" w:pos="8789"/>
        </w:tabs>
        <w:spacing w:before="40"/>
        <w:ind w:firstLine="567"/>
        <w:rPr>
          <w:rFonts w:ascii="Times New Roman" w:hAnsi="Times New Roman" w:cs="Times New Roman"/>
          <w:i/>
          <w:sz w:val="28"/>
          <w:szCs w:val="28"/>
        </w:rPr>
      </w:pPr>
      <w:r w:rsidRPr="00704F93">
        <w:rPr>
          <w:rFonts w:ascii="Times New Roman" w:hAnsi="Times New Roman" w:cs="Times New Roman"/>
          <w:i/>
          <w:sz w:val="28"/>
          <w:szCs w:val="28"/>
        </w:rPr>
        <w:t>Căn cứ …………………………………………….</w:t>
      </w:r>
      <w:r w:rsidR="00100A24">
        <w:rPr>
          <w:rFonts w:ascii="Times New Roman" w:hAnsi="Times New Roman" w:cs="Times New Roman"/>
          <w:i/>
          <w:sz w:val="28"/>
          <w:szCs w:val="28"/>
          <w:lang w:val="en-US"/>
        </w:rPr>
        <w:t xml:space="preserve"> </w:t>
      </w:r>
      <w:r w:rsidRPr="00704F93">
        <w:rPr>
          <w:rFonts w:ascii="Times New Roman" w:hAnsi="Times New Roman" w:cs="Times New Roman"/>
          <w:i/>
          <w:szCs w:val="28"/>
        </w:rPr>
        <w:t>(5)</w:t>
      </w:r>
      <w:r w:rsidRPr="00704F93">
        <w:rPr>
          <w:rFonts w:ascii="Times New Roman" w:hAnsi="Times New Roman" w:cs="Times New Roman"/>
          <w:i/>
          <w:szCs w:val="28"/>
          <w:lang w:val="en-US"/>
        </w:rPr>
        <w:t xml:space="preserve"> </w:t>
      </w:r>
      <w:r w:rsidRPr="00704F93">
        <w:rPr>
          <w:rFonts w:ascii="Times New Roman" w:hAnsi="Times New Roman" w:cs="Times New Roman"/>
          <w:i/>
          <w:sz w:val="28"/>
          <w:szCs w:val="28"/>
        </w:rPr>
        <w:tab/>
        <w:t>;</w:t>
      </w:r>
    </w:p>
    <w:p w:rsidR="004248C1" w:rsidRDefault="00704F93">
      <w:pPr>
        <w:tabs>
          <w:tab w:val="right" w:leader="dot" w:pos="8789"/>
        </w:tabs>
        <w:spacing w:before="40"/>
        <w:ind w:firstLine="567"/>
        <w:rPr>
          <w:rFonts w:ascii="Times New Roman" w:hAnsi="Times New Roman" w:cs="Times New Roman"/>
          <w:i/>
          <w:sz w:val="28"/>
          <w:szCs w:val="28"/>
        </w:rPr>
      </w:pPr>
      <w:r w:rsidRPr="00704F93">
        <w:rPr>
          <w:rFonts w:ascii="Times New Roman" w:hAnsi="Times New Roman" w:cs="Times New Roman"/>
          <w:i/>
          <w:sz w:val="28"/>
          <w:szCs w:val="28"/>
        </w:rPr>
        <w:t>Theo đề nghị của …………………………………….</w:t>
      </w:r>
      <w:r w:rsidR="00C52BDD">
        <w:rPr>
          <w:rFonts w:ascii="Times New Roman" w:hAnsi="Times New Roman" w:cs="Times New Roman"/>
          <w:i/>
          <w:sz w:val="28"/>
          <w:szCs w:val="28"/>
          <w:lang w:val="en-US"/>
        </w:rPr>
        <w:t xml:space="preserve"> </w:t>
      </w:r>
      <w:r w:rsidRPr="00704F93">
        <w:rPr>
          <w:rFonts w:ascii="Times New Roman" w:hAnsi="Times New Roman" w:cs="Times New Roman"/>
          <w:i/>
          <w:szCs w:val="28"/>
        </w:rPr>
        <w:t>(6)</w:t>
      </w:r>
      <w:r w:rsidRPr="00704F93">
        <w:rPr>
          <w:rFonts w:ascii="Times New Roman" w:hAnsi="Times New Roman" w:cs="Times New Roman"/>
          <w:i/>
          <w:szCs w:val="28"/>
          <w:lang w:val="en-US"/>
        </w:rPr>
        <w:t xml:space="preserve"> </w:t>
      </w:r>
      <w:r w:rsidRPr="00704F93">
        <w:rPr>
          <w:rFonts w:ascii="Times New Roman" w:hAnsi="Times New Roman" w:cs="Times New Roman"/>
          <w:i/>
          <w:sz w:val="28"/>
          <w:szCs w:val="28"/>
        </w:rPr>
        <w:tab/>
        <w:t>;</w:t>
      </w:r>
    </w:p>
    <w:p w:rsidR="004248C1" w:rsidRDefault="00704F93">
      <w:pPr>
        <w:tabs>
          <w:tab w:val="right" w:leader="dot" w:pos="7920"/>
        </w:tabs>
        <w:spacing w:before="40"/>
        <w:ind w:firstLine="567"/>
        <w:rPr>
          <w:rFonts w:ascii="Times New Roman" w:hAnsi="Times New Roman" w:cs="Times New Roman"/>
          <w:i/>
          <w:sz w:val="28"/>
          <w:szCs w:val="28"/>
        </w:rPr>
      </w:pPr>
      <w:r w:rsidRPr="00704F93">
        <w:rPr>
          <w:rFonts w:ascii="Times New Roman" w:hAnsi="Times New Roman" w:cs="Times New Roman"/>
          <w:i/>
          <w:sz w:val="28"/>
          <w:szCs w:val="28"/>
        </w:rPr>
        <w:t>Bộ trưởng/Thủ trưởng cơ quan ngang bộ/Chánh án Tòa án nhân dân tối cao/Viện trưởng Viện kiểm sát nhân dân tối cao ban hành Thông tư ...</w:t>
      </w:r>
      <w:r w:rsidR="00C52BDD">
        <w:rPr>
          <w:rFonts w:ascii="Times New Roman" w:hAnsi="Times New Roman" w:cs="Times New Roman"/>
          <w:i/>
          <w:sz w:val="28"/>
          <w:szCs w:val="28"/>
          <w:lang w:val="en-US"/>
        </w:rPr>
        <w:t xml:space="preserve"> </w:t>
      </w:r>
      <w:r w:rsidRPr="00704F93">
        <w:rPr>
          <w:rFonts w:ascii="Times New Roman" w:hAnsi="Times New Roman" w:cs="Times New Roman"/>
          <w:i/>
          <w:szCs w:val="28"/>
        </w:rPr>
        <w:t>(4)</w:t>
      </w:r>
      <w:r w:rsidRPr="00704F93">
        <w:rPr>
          <w:rFonts w:ascii="Times New Roman" w:hAnsi="Times New Roman" w:cs="Times New Roman"/>
          <w:i/>
          <w:szCs w:val="28"/>
          <w:lang w:val="en-US"/>
        </w:rPr>
        <w:t xml:space="preserve"> </w:t>
      </w:r>
      <w:r w:rsidR="00C1055D">
        <w:rPr>
          <w:rFonts w:ascii="Times New Roman" w:hAnsi="Times New Roman" w:cs="Times New Roman"/>
          <w:i/>
          <w:sz w:val="28"/>
          <w:szCs w:val="28"/>
        </w:rPr>
        <w:t>…</w:t>
      </w:r>
      <w:r w:rsidR="00C1055D">
        <w:rPr>
          <w:rFonts w:ascii="Times New Roman" w:hAnsi="Times New Roman" w:cs="Times New Roman"/>
          <w:i/>
          <w:sz w:val="28"/>
          <w:szCs w:val="28"/>
          <w:lang w:val="en-US"/>
        </w:rPr>
        <w:t>..</w:t>
      </w:r>
      <w:r w:rsidRPr="00704F93">
        <w:rPr>
          <w:rFonts w:ascii="Times New Roman" w:hAnsi="Times New Roman" w:cs="Times New Roman"/>
          <w:i/>
          <w:sz w:val="28"/>
          <w:szCs w:val="28"/>
        </w:rPr>
        <w:t>.</w:t>
      </w:r>
    </w:p>
    <w:p w:rsidR="004248C1" w:rsidRDefault="00704F93">
      <w:pPr>
        <w:tabs>
          <w:tab w:val="right" w:leader="dot" w:pos="7920"/>
        </w:tabs>
        <w:spacing w:before="40"/>
        <w:ind w:firstLine="567"/>
        <w:jc w:val="both"/>
        <w:rPr>
          <w:rFonts w:ascii="Times New Roman" w:hAnsi="Times New Roman" w:cs="Times New Roman"/>
          <w:b/>
          <w:sz w:val="28"/>
          <w:szCs w:val="28"/>
        </w:rPr>
      </w:pPr>
      <w:r w:rsidRPr="00704F93">
        <w:rPr>
          <w:rFonts w:ascii="Times New Roman" w:hAnsi="Times New Roman" w:cs="Times New Roman"/>
          <w:b/>
          <w:sz w:val="28"/>
          <w:szCs w:val="28"/>
        </w:rPr>
        <w:t xml:space="preserve">Điều 1. Sửa đổi, bổ sung một số điều của Thông tư ... </w:t>
      </w:r>
      <w:r w:rsidRPr="00704F93">
        <w:rPr>
          <w:rFonts w:ascii="Times New Roman" w:hAnsi="Times New Roman" w:cs="Times New Roman"/>
          <w:b/>
          <w:szCs w:val="28"/>
        </w:rPr>
        <w:t xml:space="preserve">(4) </w:t>
      </w:r>
      <w:r w:rsidRPr="00704F93">
        <w:rPr>
          <w:rFonts w:ascii="Times New Roman" w:hAnsi="Times New Roman" w:cs="Times New Roman"/>
          <w:b/>
          <w:sz w:val="28"/>
          <w:szCs w:val="28"/>
        </w:rPr>
        <w:t>.../</w:t>
      </w:r>
      <w:r w:rsidR="00D22090">
        <w:rPr>
          <w:rFonts w:ascii="Times New Roman" w:hAnsi="Times New Roman" w:cs="Times New Roman"/>
          <w:b/>
          <w:sz w:val="28"/>
          <w:szCs w:val="28"/>
          <w:lang w:val="en-US"/>
        </w:rPr>
        <w:t>S</w:t>
      </w:r>
      <w:r w:rsidRPr="00704F93">
        <w:rPr>
          <w:rFonts w:ascii="Times New Roman" w:hAnsi="Times New Roman" w:cs="Times New Roman"/>
          <w:b/>
          <w:sz w:val="28"/>
          <w:szCs w:val="28"/>
        </w:rPr>
        <w:t xml:space="preserve">ửa đổi, bổ sung một số điều của Quy định/Quy chế/Điều lệ/Danh mục... ban hành kèm theo Thông tư ... </w:t>
      </w:r>
      <w:r w:rsidRPr="00704F93">
        <w:rPr>
          <w:rFonts w:ascii="Times New Roman" w:hAnsi="Times New Roman" w:cs="Times New Roman"/>
          <w:b/>
          <w:szCs w:val="28"/>
        </w:rPr>
        <w:t xml:space="preserve">(4) </w:t>
      </w:r>
      <w:r w:rsidRPr="00704F93">
        <w:rPr>
          <w:rFonts w:ascii="Times New Roman" w:hAnsi="Times New Roman" w:cs="Times New Roman"/>
          <w:b/>
          <w:sz w:val="28"/>
          <w:szCs w:val="28"/>
        </w:rPr>
        <w:t>...</w:t>
      </w:r>
    </w:p>
    <w:p w:rsidR="004248C1" w:rsidRDefault="00704F93">
      <w:pPr>
        <w:tabs>
          <w:tab w:val="right" w:leader="dot" w:pos="9214"/>
        </w:tabs>
        <w:spacing w:before="40"/>
        <w:ind w:firstLine="567"/>
        <w:rPr>
          <w:rFonts w:ascii="Times New Roman" w:hAnsi="Times New Roman" w:cs="Times New Roman"/>
          <w:sz w:val="28"/>
          <w:szCs w:val="28"/>
        </w:rPr>
      </w:pPr>
      <w:r w:rsidRPr="00704F93">
        <w:rPr>
          <w:rFonts w:ascii="Times New Roman" w:hAnsi="Times New Roman" w:cs="Times New Roman"/>
          <w:sz w:val="28"/>
          <w:szCs w:val="28"/>
        </w:rPr>
        <w:t xml:space="preserve">1. </w:t>
      </w:r>
      <w:r w:rsidRPr="00704F93">
        <w:rPr>
          <w:rFonts w:ascii="Times New Roman" w:hAnsi="Times New Roman" w:cs="Times New Roman"/>
          <w:sz w:val="28"/>
          <w:szCs w:val="28"/>
          <w:lang w:val="en-US"/>
        </w:rPr>
        <w:t>S</w:t>
      </w:r>
      <w:r w:rsidRPr="00704F93">
        <w:rPr>
          <w:rFonts w:ascii="Times New Roman" w:hAnsi="Times New Roman" w:cs="Times New Roman"/>
          <w:sz w:val="28"/>
          <w:szCs w:val="28"/>
        </w:rPr>
        <w:t>ửa đổi, bổ sung Điều ...  như sau:</w:t>
      </w:r>
    </w:p>
    <w:p w:rsidR="004248C1" w:rsidRDefault="00704F93">
      <w:pPr>
        <w:tabs>
          <w:tab w:val="right" w:leader="dot" w:pos="8789"/>
        </w:tabs>
        <w:spacing w:before="40"/>
        <w:ind w:firstLine="567"/>
        <w:rPr>
          <w:rFonts w:ascii="Times New Roman" w:hAnsi="Times New Roman" w:cs="Times New Roman"/>
          <w:sz w:val="28"/>
          <w:szCs w:val="28"/>
        </w:rPr>
      </w:pPr>
      <w:r w:rsidRPr="00704F93">
        <w:rPr>
          <w:rFonts w:ascii="Times New Roman" w:hAnsi="Times New Roman" w:cs="Times New Roman"/>
          <w:sz w:val="28"/>
          <w:szCs w:val="28"/>
        </w:rPr>
        <w:t>“</w:t>
      </w:r>
      <w:r w:rsidRPr="00704F93">
        <w:rPr>
          <w:rFonts w:ascii="Times New Roman" w:hAnsi="Times New Roman" w:cs="Times New Roman"/>
          <w:b/>
          <w:sz w:val="28"/>
          <w:szCs w:val="28"/>
        </w:rPr>
        <w:t xml:space="preserve">Điều </w:t>
      </w:r>
      <w:r w:rsidRPr="00704F93">
        <w:rPr>
          <w:rFonts w:ascii="Times New Roman" w:hAnsi="Times New Roman" w:cs="Times New Roman"/>
          <w:sz w:val="28"/>
          <w:szCs w:val="28"/>
          <w:lang w:val="en-US"/>
        </w:rPr>
        <w:t>(tên Điều)</w:t>
      </w:r>
      <w:r w:rsidRPr="00704F93">
        <w:rPr>
          <w:rFonts w:ascii="Times New Roman" w:hAnsi="Times New Roman" w:cs="Times New Roman"/>
          <w:b/>
          <w:sz w:val="28"/>
          <w:szCs w:val="28"/>
          <w:lang w:val="en-US"/>
        </w:rPr>
        <w:t>.</w:t>
      </w:r>
      <w:r w:rsidRPr="00704F93">
        <w:rPr>
          <w:rFonts w:ascii="Times New Roman" w:hAnsi="Times New Roman" w:cs="Times New Roman"/>
          <w:b/>
          <w:sz w:val="28"/>
          <w:szCs w:val="28"/>
        </w:rPr>
        <w:t xml:space="preserve"> </w:t>
      </w:r>
      <w:r w:rsidRPr="00704F93">
        <w:rPr>
          <w:rFonts w:ascii="Times New Roman" w:hAnsi="Times New Roman" w:cs="Times New Roman"/>
          <w:sz w:val="28"/>
          <w:szCs w:val="28"/>
        </w:rPr>
        <w:tab/>
      </w:r>
    </w:p>
    <w:p w:rsidR="004248C1" w:rsidRDefault="00704F93">
      <w:pPr>
        <w:tabs>
          <w:tab w:val="right" w:leader="dot" w:pos="8789"/>
        </w:tabs>
        <w:spacing w:before="40"/>
        <w:rPr>
          <w:rFonts w:ascii="Times New Roman" w:hAnsi="Times New Roman" w:cs="Times New Roman"/>
          <w:b/>
          <w:sz w:val="28"/>
          <w:szCs w:val="28"/>
        </w:rPr>
      </w:pPr>
      <w:r w:rsidRPr="00704F93">
        <w:rPr>
          <w:rFonts w:ascii="Times New Roman" w:hAnsi="Times New Roman" w:cs="Times New Roman"/>
          <w:sz w:val="28"/>
          <w:szCs w:val="28"/>
        </w:rPr>
        <w:tab/>
        <w:t>”</w:t>
      </w:r>
    </w:p>
    <w:p w:rsidR="004248C1" w:rsidRDefault="00704F93">
      <w:pPr>
        <w:tabs>
          <w:tab w:val="right" w:leader="dot" w:pos="8789"/>
        </w:tabs>
        <w:spacing w:before="40"/>
        <w:ind w:firstLine="567"/>
        <w:rPr>
          <w:rFonts w:ascii="Times New Roman" w:hAnsi="Times New Roman" w:cs="Times New Roman"/>
          <w:sz w:val="28"/>
          <w:szCs w:val="28"/>
        </w:rPr>
      </w:pPr>
      <w:r w:rsidRPr="00704F93">
        <w:rPr>
          <w:rFonts w:ascii="Times New Roman" w:hAnsi="Times New Roman" w:cs="Times New Roman"/>
          <w:sz w:val="28"/>
          <w:szCs w:val="28"/>
        </w:rPr>
        <w:t>2. Bổ sung Điều</w:t>
      </w:r>
      <w:r w:rsidRPr="00704F93">
        <w:rPr>
          <w:rFonts w:ascii="Times New Roman" w:hAnsi="Times New Roman" w:cs="Times New Roman"/>
          <w:sz w:val="28"/>
          <w:szCs w:val="28"/>
        </w:rPr>
        <w:tab/>
      </w:r>
    </w:p>
    <w:p w:rsidR="004248C1" w:rsidRDefault="00704F93">
      <w:pPr>
        <w:tabs>
          <w:tab w:val="right" w:leader="dot" w:pos="8789"/>
        </w:tabs>
        <w:spacing w:before="40"/>
        <w:rPr>
          <w:rFonts w:ascii="Times New Roman" w:hAnsi="Times New Roman" w:cs="Times New Roman"/>
          <w:sz w:val="28"/>
          <w:szCs w:val="28"/>
        </w:rPr>
      </w:pPr>
      <w:r w:rsidRPr="00704F93">
        <w:rPr>
          <w:rFonts w:ascii="Times New Roman" w:hAnsi="Times New Roman" w:cs="Times New Roman"/>
          <w:sz w:val="28"/>
          <w:szCs w:val="28"/>
        </w:rPr>
        <w:tab/>
        <w:t>”</w:t>
      </w:r>
    </w:p>
    <w:p w:rsidR="004248C1" w:rsidRDefault="00704F93">
      <w:pPr>
        <w:tabs>
          <w:tab w:val="right" w:leader="dot" w:pos="9214"/>
        </w:tabs>
        <w:spacing w:before="40"/>
        <w:ind w:firstLine="567"/>
        <w:jc w:val="both"/>
        <w:rPr>
          <w:rFonts w:ascii="Times New Roman Bold" w:hAnsi="Times New Roman Bold" w:cs="Times New Roman"/>
          <w:b/>
          <w:spacing w:val="-6"/>
          <w:sz w:val="28"/>
          <w:szCs w:val="28"/>
          <w:lang w:val="en-US"/>
        </w:rPr>
      </w:pPr>
      <w:r w:rsidRPr="00704F93">
        <w:rPr>
          <w:rFonts w:ascii="Times New Roman" w:hAnsi="Times New Roman" w:cs="Times New Roman"/>
          <w:b/>
          <w:sz w:val="28"/>
          <w:szCs w:val="28"/>
        </w:rPr>
        <w:t>Điều 2.</w:t>
      </w:r>
      <w:r w:rsidRPr="00704F93">
        <w:rPr>
          <w:rFonts w:ascii="Times New Roman" w:hAnsi="Times New Roman" w:cs="Times New Roman"/>
          <w:b/>
          <w:sz w:val="28"/>
          <w:szCs w:val="28"/>
          <w:lang w:val="en-US"/>
        </w:rPr>
        <w:t xml:space="preserve"> Bổ sung, thay thế, bãi bỏ một số từ, cụm từ, điểm, khoản, </w:t>
      </w:r>
      <w:r w:rsidRPr="00704F93">
        <w:rPr>
          <w:rFonts w:ascii="Times New Roman" w:hAnsi="Times New Roman" w:cs="Times New Roman"/>
          <w:b/>
          <w:sz w:val="28"/>
          <w:szCs w:val="28"/>
        </w:rPr>
        <w:t>điều</w:t>
      </w:r>
      <w:r w:rsidRPr="00704F93">
        <w:rPr>
          <w:rFonts w:ascii="Times New Roman" w:hAnsi="Times New Roman" w:cs="Times New Roman"/>
          <w:b/>
          <w:sz w:val="28"/>
          <w:szCs w:val="28"/>
          <w:lang w:val="en-US"/>
        </w:rPr>
        <w:t>...</w:t>
      </w:r>
      <w:r w:rsidRPr="00704F93">
        <w:rPr>
          <w:rFonts w:ascii="Times New Roman" w:hAnsi="Times New Roman" w:cs="Times New Roman"/>
          <w:b/>
          <w:sz w:val="28"/>
          <w:szCs w:val="28"/>
        </w:rPr>
        <w:t xml:space="preserve"> của Thông tư ... </w:t>
      </w:r>
      <w:r w:rsidRPr="00704F93">
        <w:rPr>
          <w:rFonts w:ascii="Times New Roman" w:hAnsi="Times New Roman" w:cs="Times New Roman"/>
          <w:b/>
          <w:szCs w:val="28"/>
        </w:rPr>
        <w:t xml:space="preserve">(4) </w:t>
      </w:r>
      <w:r w:rsidR="00D17433">
        <w:rPr>
          <w:rFonts w:ascii="Times New Roman" w:hAnsi="Times New Roman" w:cs="Times New Roman"/>
          <w:b/>
          <w:sz w:val="28"/>
          <w:szCs w:val="28"/>
        </w:rPr>
        <w:t>.../</w:t>
      </w:r>
      <w:r w:rsidR="00D17433">
        <w:rPr>
          <w:rFonts w:ascii="Times New Roman" w:hAnsi="Times New Roman" w:cs="Times New Roman"/>
          <w:b/>
          <w:sz w:val="28"/>
          <w:szCs w:val="28"/>
          <w:lang w:val="en-US"/>
        </w:rPr>
        <w:t>S</w:t>
      </w:r>
      <w:r w:rsidRPr="00704F93">
        <w:rPr>
          <w:rFonts w:ascii="Times New Roman" w:hAnsi="Times New Roman" w:cs="Times New Roman"/>
          <w:b/>
          <w:sz w:val="28"/>
          <w:szCs w:val="28"/>
        </w:rPr>
        <w:t xml:space="preserve">ửa đổi, bổ sung một số điều của Quy </w:t>
      </w:r>
      <w:r w:rsidRPr="00704F93">
        <w:rPr>
          <w:rFonts w:ascii="Times New Roman Bold" w:hAnsi="Times New Roman Bold" w:cs="Times New Roman"/>
          <w:b/>
          <w:spacing w:val="-6"/>
          <w:sz w:val="28"/>
          <w:szCs w:val="28"/>
        </w:rPr>
        <w:t xml:space="preserve">định/Quy chế/Điều lệ/Danh mục... ban hành kèm theo Thông tư ... </w:t>
      </w:r>
      <w:r w:rsidRPr="00704F93">
        <w:rPr>
          <w:rFonts w:ascii="Times New Roman Bold" w:hAnsi="Times New Roman Bold" w:cs="Times New Roman"/>
          <w:b/>
          <w:spacing w:val="-6"/>
          <w:szCs w:val="28"/>
        </w:rPr>
        <w:t xml:space="preserve">(4) </w:t>
      </w:r>
      <w:r w:rsidRPr="00704F93">
        <w:rPr>
          <w:rFonts w:ascii="Times New Roman Bold" w:hAnsi="Times New Roman Bold" w:cs="Times New Roman"/>
          <w:b/>
          <w:spacing w:val="-6"/>
          <w:sz w:val="28"/>
          <w:szCs w:val="28"/>
        </w:rPr>
        <w:t>...</w:t>
      </w:r>
    </w:p>
    <w:p w:rsidR="004248C1" w:rsidRDefault="00704F93">
      <w:pPr>
        <w:tabs>
          <w:tab w:val="right" w:leader="dot" w:pos="9214"/>
        </w:tabs>
        <w:spacing w:before="40"/>
        <w:ind w:firstLine="567"/>
        <w:rPr>
          <w:rFonts w:ascii="Times New Roman" w:hAnsi="Times New Roman" w:cs="Times New Roman"/>
          <w:sz w:val="28"/>
          <w:szCs w:val="28"/>
          <w:lang w:val="en-US"/>
        </w:rPr>
      </w:pPr>
      <w:r w:rsidRPr="00704F93">
        <w:rPr>
          <w:rFonts w:ascii="Times New Roman" w:hAnsi="Times New Roman" w:cs="Times New Roman"/>
          <w:spacing w:val="-10"/>
          <w:sz w:val="28"/>
          <w:szCs w:val="28"/>
          <w:lang w:val="en-US"/>
        </w:rPr>
        <w:t>1. Bổ sung từ/cụm từ “…” vào sau từ/cụm từ “…” tại điểm.... khoản..... Điều</w:t>
      </w:r>
      <w:r w:rsidRPr="00704F93">
        <w:rPr>
          <w:rFonts w:ascii="Times New Roman" w:hAnsi="Times New Roman" w:cs="Times New Roman"/>
          <w:sz w:val="28"/>
          <w:szCs w:val="28"/>
          <w:lang w:val="en-US"/>
        </w:rPr>
        <w:t>..</w:t>
      </w:r>
      <w:r w:rsidR="00C1055D">
        <w:rPr>
          <w:rFonts w:ascii="Times New Roman" w:hAnsi="Times New Roman" w:cs="Times New Roman"/>
          <w:sz w:val="28"/>
          <w:szCs w:val="28"/>
          <w:lang w:val="en-US"/>
        </w:rPr>
        <w:t>.</w:t>
      </w:r>
      <w:r w:rsidRPr="00704F93">
        <w:rPr>
          <w:rFonts w:ascii="Times New Roman" w:hAnsi="Times New Roman" w:cs="Times New Roman"/>
          <w:sz w:val="28"/>
          <w:szCs w:val="28"/>
          <w:lang w:val="en-US"/>
        </w:rPr>
        <w:t>..</w:t>
      </w:r>
    </w:p>
    <w:p w:rsidR="004248C1" w:rsidRDefault="00704F93">
      <w:pPr>
        <w:tabs>
          <w:tab w:val="right" w:leader="dot" w:pos="9214"/>
        </w:tabs>
        <w:spacing w:before="40"/>
        <w:ind w:firstLine="567"/>
        <w:rPr>
          <w:rFonts w:ascii="Times New Roman" w:hAnsi="Times New Roman" w:cs="Times New Roman"/>
          <w:spacing w:val="-6"/>
          <w:sz w:val="28"/>
          <w:szCs w:val="28"/>
          <w:lang w:val="en-US"/>
        </w:rPr>
      </w:pPr>
      <w:r w:rsidRPr="00704F93">
        <w:rPr>
          <w:rFonts w:ascii="Times New Roman" w:hAnsi="Times New Roman" w:cs="Times New Roman"/>
          <w:spacing w:val="-6"/>
          <w:sz w:val="28"/>
          <w:szCs w:val="28"/>
        </w:rPr>
        <w:t>2. Thay thế từ/cụm từ “…” bằng từ/cụm từ “</w:t>
      </w:r>
      <w:r w:rsidRPr="00704F93">
        <w:rPr>
          <w:rFonts w:ascii="Times New Roman" w:hAnsi="Times New Roman" w:cs="Times New Roman"/>
          <w:spacing w:val="-6"/>
          <w:sz w:val="28"/>
          <w:szCs w:val="28"/>
          <w:lang w:val="en-US"/>
        </w:rPr>
        <w:t>…</w:t>
      </w:r>
      <w:r w:rsidRPr="00704F93">
        <w:rPr>
          <w:rFonts w:ascii="Times New Roman" w:hAnsi="Times New Roman" w:cs="Times New Roman"/>
          <w:spacing w:val="-6"/>
          <w:sz w:val="28"/>
          <w:szCs w:val="28"/>
        </w:rPr>
        <w:t xml:space="preserve">” tại </w:t>
      </w:r>
      <w:r w:rsidRPr="00704F93">
        <w:rPr>
          <w:rFonts w:ascii="Times New Roman" w:hAnsi="Times New Roman" w:cs="Times New Roman"/>
          <w:spacing w:val="-6"/>
          <w:sz w:val="28"/>
          <w:szCs w:val="28"/>
          <w:lang w:val="en-US"/>
        </w:rPr>
        <w:t>điểm.... khoản..... Điều....</w:t>
      </w:r>
    </w:p>
    <w:p w:rsidR="004248C1" w:rsidRDefault="00704F93">
      <w:pPr>
        <w:tabs>
          <w:tab w:val="right" w:leader="dot" w:pos="9214"/>
        </w:tabs>
        <w:spacing w:before="40"/>
        <w:ind w:firstLine="567"/>
        <w:rPr>
          <w:rFonts w:ascii="Times New Roman" w:hAnsi="Times New Roman" w:cs="Times New Roman"/>
          <w:sz w:val="28"/>
          <w:szCs w:val="28"/>
          <w:lang w:val="en-US"/>
        </w:rPr>
      </w:pPr>
      <w:r w:rsidRPr="00704F93">
        <w:rPr>
          <w:rFonts w:ascii="Times New Roman" w:hAnsi="Times New Roman" w:cs="Times New Roman"/>
          <w:sz w:val="28"/>
          <w:szCs w:val="28"/>
          <w:lang w:val="en-US"/>
        </w:rPr>
        <w:t>3. Bỏ các từ/cụm từ “…” tại điểm........... khoản............. Điều..............</w:t>
      </w:r>
      <w:r w:rsidR="00123F34">
        <w:rPr>
          <w:rFonts w:ascii="Times New Roman" w:hAnsi="Times New Roman" w:cs="Times New Roman"/>
          <w:sz w:val="28"/>
          <w:szCs w:val="28"/>
          <w:lang w:val="en-US"/>
        </w:rPr>
        <w:t>.</w:t>
      </w:r>
      <w:r w:rsidRPr="00704F93">
        <w:rPr>
          <w:rFonts w:ascii="Times New Roman" w:hAnsi="Times New Roman" w:cs="Times New Roman"/>
          <w:sz w:val="28"/>
          <w:szCs w:val="28"/>
          <w:lang w:val="en-US"/>
        </w:rPr>
        <w:t>....</w:t>
      </w:r>
    </w:p>
    <w:p w:rsidR="004248C1" w:rsidRDefault="00704F93">
      <w:pPr>
        <w:tabs>
          <w:tab w:val="right" w:leader="dot" w:pos="8789"/>
        </w:tabs>
        <w:spacing w:before="40"/>
        <w:ind w:firstLine="567"/>
        <w:rPr>
          <w:rFonts w:ascii="Times New Roman" w:hAnsi="Times New Roman" w:cs="Times New Roman"/>
          <w:sz w:val="28"/>
          <w:szCs w:val="28"/>
        </w:rPr>
      </w:pPr>
      <w:r w:rsidRPr="00704F93">
        <w:rPr>
          <w:rFonts w:ascii="Times New Roman" w:hAnsi="Times New Roman" w:cs="Times New Roman"/>
          <w:sz w:val="28"/>
          <w:szCs w:val="28"/>
          <w:lang w:val="en-US"/>
        </w:rPr>
        <w:t>4</w:t>
      </w:r>
      <w:r w:rsidRPr="00704F93">
        <w:rPr>
          <w:rFonts w:ascii="Times New Roman" w:hAnsi="Times New Roman" w:cs="Times New Roman"/>
          <w:sz w:val="28"/>
          <w:szCs w:val="28"/>
        </w:rPr>
        <w:t xml:space="preserve">. Bãi bỏ các </w:t>
      </w:r>
      <w:r w:rsidRPr="00704F93">
        <w:rPr>
          <w:rFonts w:ascii="Times New Roman" w:hAnsi="Times New Roman" w:cs="Times New Roman"/>
          <w:sz w:val="28"/>
          <w:szCs w:val="28"/>
          <w:lang w:val="en-US"/>
        </w:rPr>
        <w:t>điểm.....</w:t>
      </w:r>
      <w:r w:rsidR="00397D51">
        <w:rPr>
          <w:rFonts w:ascii="Times New Roman" w:hAnsi="Times New Roman" w:cs="Times New Roman"/>
          <w:sz w:val="28"/>
          <w:szCs w:val="28"/>
          <w:lang w:val="en-US"/>
        </w:rPr>
        <w:t xml:space="preserve"> </w:t>
      </w:r>
      <w:r w:rsidRPr="00704F93">
        <w:rPr>
          <w:rFonts w:ascii="Times New Roman" w:hAnsi="Times New Roman" w:cs="Times New Roman"/>
          <w:sz w:val="28"/>
          <w:szCs w:val="28"/>
          <w:lang w:val="en-US"/>
        </w:rPr>
        <w:t>khoản.....</w:t>
      </w:r>
      <w:r w:rsidR="00397D51">
        <w:rPr>
          <w:rFonts w:ascii="Times New Roman" w:hAnsi="Times New Roman" w:cs="Times New Roman"/>
          <w:sz w:val="28"/>
          <w:szCs w:val="28"/>
          <w:lang w:val="en-US"/>
        </w:rPr>
        <w:t xml:space="preserve"> </w:t>
      </w:r>
      <w:r w:rsidRPr="00704F93">
        <w:rPr>
          <w:rFonts w:ascii="Times New Roman" w:hAnsi="Times New Roman" w:cs="Times New Roman"/>
          <w:sz w:val="28"/>
          <w:szCs w:val="28"/>
        </w:rPr>
        <w:t xml:space="preserve">Điều </w:t>
      </w:r>
      <w:r w:rsidRPr="00704F93">
        <w:rPr>
          <w:rFonts w:ascii="Times New Roman" w:hAnsi="Times New Roman" w:cs="Times New Roman"/>
          <w:sz w:val="28"/>
          <w:szCs w:val="28"/>
        </w:rPr>
        <w:tab/>
      </w:r>
    </w:p>
    <w:p w:rsidR="004248C1" w:rsidRDefault="00704F93">
      <w:pPr>
        <w:tabs>
          <w:tab w:val="right" w:leader="dot" w:pos="8789"/>
        </w:tabs>
        <w:spacing w:before="40"/>
        <w:ind w:firstLine="567"/>
        <w:rPr>
          <w:rFonts w:ascii="Times New Roman" w:hAnsi="Times New Roman" w:cs="Times New Roman"/>
          <w:sz w:val="28"/>
          <w:szCs w:val="28"/>
        </w:rPr>
      </w:pPr>
      <w:r w:rsidRPr="00704F93">
        <w:rPr>
          <w:rFonts w:ascii="Times New Roman" w:hAnsi="Times New Roman" w:cs="Times New Roman"/>
          <w:b/>
          <w:sz w:val="28"/>
          <w:szCs w:val="28"/>
        </w:rPr>
        <w:t>Điều ...</w:t>
      </w:r>
      <w:r w:rsidRPr="00704F93">
        <w:rPr>
          <w:rFonts w:ascii="Times New Roman" w:hAnsi="Times New Roman" w:cs="Times New Roman"/>
          <w:sz w:val="28"/>
          <w:szCs w:val="28"/>
        </w:rPr>
        <w:t xml:space="preserve"> </w:t>
      </w:r>
      <w:r w:rsidRPr="00704F93">
        <w:rPr>
          <w:rFonts w:ascii="Times New Roman" w:hAnsi="Times New Roman" w:cs="Times New Roman"/>
          <w:b/>
          <w:sz w:val="28"/>
          <w:szCs w:val="28"/>
        </w:rPr>
        <w:t>Trách nhiệm tổ chức thực hiện</w:t>
      </w:r>
      <w:r w:rsidRPr="00704F93">
        <w:rPr>
          <w:rFonts w:ascii="Times New Roman" w:hAnsi="Times New Roman" w:cs="Times New Roman"/>
          <w:sz w:val="28"/>
          <w:szCs w:val="28"/>
        </w:rPr>
        <w:t xml:space="preserve"> </w:t>
      </w:r>
      <w:r w:rsidR="00D22090">
        <w:rPr>
          <w:rFonts w:ascii="Times New Roman" w:hAnsi="Times New Roman" w:cs="Times New Roman"/>
          <w:sz w:val="28"/>
          <w:szCs w:val="28"/>
          <w:lang w:val="en-US"/>
        </w:rPr>
        <w:t xml:space="preserve">(nếu có) </w:t>
      </w:r>
      <w:r w:rsidRPr="00704F93">
        <w:rPr>
          <w:rFonts w:ascii="Times New Roman" w:hAnsi="Times New Roman" w:cs="Times New Roman"/>
          <w:sz w:val="28"/>
          <w:szCs w:val="28"/>
        </w:rPr>
        <w:tab/>
      </w:r>
    </w:p>
    <w:p w:rsidR="004248C1" w:rsidRDefault="00704F93">
      <w:pPr>
        <w:tabs>
          <w:tab w:val="right" w:leader="dot" w:pos="8789"/>
        </w:tabs>
        <w:spacing w:before="40"/>
        <w:ind w:firstLine="567"/>
        <w:rPr>
          <w:rFonts w:ascii="Times New Roman" w:hAnsi="Times New Roman" w:cs="Times New Roman"/>
          <w:sz w:val="28"/>
          <w:szCs w:val="28"/>
        </w:rPr>
      </w:pPr>
      <w:r w:rsidRPr="00704F93">
        <w:rPr>
          <w:rFonts w:ascii="Times New Roman" w:hAnsi="Times New Roman" w:cs="Times New Roman"/>
          <w:b/>
          <w:sz w:val="28"/>
          <w:szCs w:val="28"/>
        </w:rPr>
        <w:t>Điều ...</w:t>
      </w:r>
      <w:r w:rsidRPr="00704F93">
        <w:rPr>
          <w:rFonts w:ascii="Times New Roman" w:hAnsi="Times New Roman" w:cs="Times New Roman"/>
          <w:sz w:val="28"/>
          <w:szCs w:val="28"/>
        </w:rPr>
        <w:t xml:space="preserve"> </w:t>
      </w:r>
      <w:r w:rsidRPr="00704F93">
        <w:rPr>
          <w:rFonts w:ascii="Times New Roman" w:hAnsi="Times New Roman" w:cs="Times New Roman"/>
          <w:b/>
          <w:sz w:val="28"/>
          <w:szCs w:val="28"/>
        </w:rPr>
        <w:t>Điều khoản thi hành</w:t>
      </w:r>
      <w:r w:rsidRPr="00704F93">
        <w:rPr>
          <w:rFonts w:ascii="Times New Roman" w:hAnsi="Times New Roman" w:cs="Times New Roman"/>
          <w:sz w:val="28"/>
          <w:szCs w:val="28"/>
        </w:rPr>
        <w:t xml:space="preserve"> </w:t>
      </w:r>
      <w:r w:rsidRPr="00704F93">
        <w:rPr>
          <w:rFonts w:ascii="Times New Roman" w:hAnsi="Times New Roman" w:cs="Times New Roman"/>
          <w:sz w:val="28"/>
          <w:szCs w:val="28"/>
        </w:rPr>
        <w:tab/>
      </w:r>
    </w:p>
    <w:p w:rsidR="004248C1" w:rsidRDefault="00704F93">
      <w:pPr>
        <w:tabs>
          <w:tab w:val="right" w:leader="dot" w:pos="8789"/>
        </w:tabs>
        <w:spacing w:before="40"/>
        <w:ind w:firstLine="567"/>
        <w:rPr>
          <w:rFonts w:ascii="Times New Roman" w:hAnsi="Times New Roman" w:cs="Times New Roman"/>
          <w:sz w:val="28"/>
          <w:szCs w:val="28"/>
        </w:rPr>
      </w:pPr>
      <w:r w:rsidRPr="00704F93">
        <w:rPr>
          <w:rFonts w:ascii="Times New Roman" w:hAnsi="Times New Roman" w:cs="Times New Roman"/>
          <w:sz w:val="28"/>
          <w:szCs w:val="28"/>
        </w:rPr>
        <w:t xml:space="preserve">1. </w:t>
      </w:r>
      <w:r w:rsidRPr="00704F93">
        <w:rPr>
          <w:rFonts w:ascii="Times New Roman" w:hAnsi="Times New Roman" w:cs="Times New Roman"/>
          <w:sz w:val="28"/>
          <w:szCs w:val="28"/>
          <w:lang w:val="en-US"/>
        </w:rPr>
        <w:t>Thông tư</w:t>
      </w:r>
      <w:r w:rsidRPr="00704F93">
        <w:rPr>
          <w:rFonts w:ascii="Times New Roman" w:hAnsi="Times New Roman" w:cs="Times New Roman"/>
          <w:sz w:val="28"/>
          <w:szCs w:val="28"/>
        </w:rPr>
        <w:t xml:space="preserve"> này có hiệu lực từ ngày </w:t>
      </w:r>
      <w:r w:rsidRPr="00704F93">
        <w:rPr>
          <w:rFonts w:ascii="Times New Roman" w:hAnsi="Times New Roman" w:cs="Times New Roman"/>
          <w:sz w:val="28"/>
          <w:szCs w:val="28"/>
        </w:rPr>
        <w:tab/>
      </w:r>
    </w:p>
    <w:p w:rsidR="004248C1" w:rsidRDefault="00704F93">
      <w:pPr>
        <w:tabs>
          <w:tab w:val="right" w:leader="dot" w:pos="8789"/>
        </w:tabs>
        <w:spacing w:before="40"/>
        <w:ind w:firstLine="567"/>
        <w:rPr>
          <w:rFonts w:ascii="Times New Roman" w:hAnsi="Times New Roman" w:cs="Times New Roman"/>
          <w:sz w:val="28"/>
          <w:szCs w:val="28"/>
          <w:lang w:val="en-US"/>
        </w:rPr>
      </w:pPr>
      <w:r w:rsidRPr="00704F93">
        <w:rPr>
          <w:rFonts w:ascii="Times New Roman" w:hAnsi="Times New Roman" w:cs="Times New Roman"/>
          <w:sz w:val="28"/>
          <w:szCs w:val="28"/>
          <w:lang w:val="en-US"/>
        </w:rPr>
        <w:t>2. Quy định chuyển tiếp (nếu có)……………………………………</w:t>
      </w:r>
      <w:r w:rsidR="00A03F7D">
        <w:rPr>
          <w:rFonts w:ascii="Times New Roman" w:hAnsi="Times New Roman" w:cs="Times New Roman"/>
          <w:sz w:val="28"/>
          <w:szCs w:val="28"/>
          <w:lang w:val="en-US"/>
        </w:rPr>
        <w:t>…...</w:t>
      </w:r>
      <w:r w:rsidRPr="00704F93">
        <w:rPr>
          <w:rFonts w:ascii="Times New Roman" w:hAnsi="Times New Roman" w:cs="Times New Roman"/>
          <w:sz w:val="28"/>
          <w:szCs w:val="28"/>
          <w:lang w:val="en-US"/>
        </w:rPr>
        <w:t>.</w:t>
      </w:r>
    </w:p>
    <w:p w:rsidR="004248C1" w:rsidRDefault="00704F93">
      <w:pPr>
        <w:tabs>
          <w:tab w:val="right" w:leader="dot" w:pos="8789"/>
        </w:tabs>
        <w:spacing w:before="40"/>
        <w:ind w:firstLine="567"/>
        <w:rPr>
          <w:rFonts w:ascii="Times New Roman" w:hAnsi="Times New Roman" w:cs="Times New Roman"/>
          <w:sz w:val="28"/>
          <w:szCs w:val="28"/>
          <w:lang w:val="en-US"/>
        </w:rPr>
      </w:pPr>
      <w:r w:rsidRPr="00704F93">
        <w:rPr>
          <w:rFonts w:ascii="Times New Roman" w:hAnsi="Times New Roman" w:cs="Times New Roman"/>
          <w:sz w:val="28"/>
          <w:szCs w:val="28"/>
          <w:lang w:val="en-US"/>
        </w:rPr>
        <w:t>3</w:t>
      </w:r>
      <w:r w:rsidRPr="00704F93">
        <w:rPr>
          <w:rFonts w:ascii="Times New Roman" w:hAnsi="Times New Roman" w:cs="Times New Roman"/>
          <w:sz w:val="28"/>
          <w:szCs w:val="28"/>
        </w:rPr>
        <w:t xml:space="preserve">. </w:t>
      </w:r>
      <w:r w:rsidRPr="00704F93">
        <w:rPr>
          <w:rFonts w:ascii="Times New Roman" w:hAnsi="Times New Roman" w:cs="Times New Roman"/>
          <w:sz w:val="28"/>
          <w:szCs w:val="28"/>
          <w:lang w:val="en-US"/>
        </w:rPr>
        <w:t>Thông tư</w:t>
      </w:r>
      <w:r w:rsidRPr="00704F93">
        <w:rPr>
          <w:rFonts w:ascii="Times New Roman" w:hAnsi="Times New Roman" w:cs="Times New Roman"/>
          <w:sz w:val="28"/>
          <w:szCs w:val="28"/>
        </w:rPr>
        <w:t xml:space="preserve"> này bãi bỏ</w:t>
      </w:r>
      <w:r w:rsidR="00D22090">
        <w:rPr>
          <w:rFonts w:ascii="Times New Roman" w:hAnsi="Times New Roman" w:cs="Times New Roman"/>
          <w:sz w:val="28"/>
          <w:szCs w:val="28"/>
          <w:lang w:val="en-US"/>
        </w:rPr>
        <w:t xml:space="preserve"> (nếu có) </w:t>
      </w:r>
      <w:r w:rsidRPr="00704F93">
        <w:rPr>
          <w:rFonts w:ascii="Times New Roman" w:hAnsi="Times New Roman" w:cs="Times New Roman"/>
          <w:sz w:val="28"/>
          <w:szCs w:val="28"/>
        </w:rPr>
        <w:tab/>
      </w:r>
    </w:p>
    <w:p w:rsidR="004248C1" w:rsidRDefault="004248C1">
      <w:pPr>
        <w:tabs>
          <w:tab w:val="right" w:leader="dot" w:pos="8789"/>
        </w:tabs>
        <w:ind w:firstLine="567"/>
        <w:rPr>
          <w:rFonts w:ascii="Times New Roman" w:hAnsi="Times New Roman" w:cs="Times New Roman"/>
          <w:sz w:val="18"/>
          <w:szCs w:val="28"/>
          <w:lang w:val="en-US"/>
        </w:rPr>
      </w:pPr>
    </w:p>
    <w:tbl>
      <w:tblPr>
        <w:tblW w:w="9323" w:type="dxa"/>
        <w:tblLook w:val="01E0" w:firstRow="1" w:lastRow="1" w:firstColumn="1" w:lastColumn="1" w:noHBand="0" w:noVBand="0"/>
      </w:tblPr>
      <w:tblGrid>
        <w:gridCol w:w="3227"/>
        <w:gridCol w:w="6096"/>
      </w:tblGrid>
      <w:tr w:rsidR="00745A0B" w:rsidRPr="006577CB" w:rsidTr="00123F34">
        <w:tc>
          <w:tcPr>
            <w:tcW w:w="3227" w:type="dxa"/>
          </w:tcPr>
          <w:p w:rsidR="004248C1" w:rsidRDefault="00745A0B">
            <w:pPr>
              <w:tabs>
                <w:tab w:val="right" w:leader="dot" w:pos="7920"/>
              </w:tabs>
              <w:rPr>
                <w:rFonts w:ascii="Times New Roman" w:eastAsia="Times New Roman" w:hAnsi="Times New Roman" w:cs="Times New Roman"/>
                <w:sz w:val="22"/>
                <w:szCs w:val="22"/>
              </w:rPr>
            </w:pPr>
            <w:r w:rsidRPr="00326E9D">
              <w:rPr>
                <w:rFonts w:ascii="Times New Roman" w:eastAsia="Times New Roman" w:hAnsi="Times New Roman" w:cs="Times New Roman"/>
                <w:b/>
                <w:i/>
              </w:rPr>
              <w:t>Nơi nhận:</w:t>
            </w:r>
            <w:r w:rsidRPr="00326E9D">
              <w:rPr>
                <w:rFonts w:ascii="Times New Roman" w:eastAsia="Times New Roman" w:hAnsi="Times New Roman" w:cs="Times New Roman"/>
                <w:b/>
                <w:i/>
              </w:rPr>
              <w:br/>
            </w:r>
            <w:r w:rsidRPr="00326E9D">
              <w:rPr>
                <w:rFonts w:ascii="Times New Roman" w:eastAsia="Times New Roman" w:hAnsi="Times New Roman" w:cs="Times New Roman"/>
                <w:sz w:val="22"/>
                <w:szCs w:val="22"/>
              </w:rPr>
              <w:t>- ……………..;</w:t>
            </w:r>
            <w:r w:rsidRPr="00326E9D">
              <w:rPr>
                <w:rFonts w:ascii="Times New Roman" w:eastAsia="Times New Roman" w:hAnsi="Times New Roman" w:cs="Times New Roman"/>
                <w:sz w:val="22"/>
                <w:szCs w:val="22"/>
              </w:rPr>
              <w:br/>
              <w:t>- ……………..;</w:t>
            </w:r>
            <w:r w:rsidRPr="00326E9D">
              <w:rPr>
                <w:rFonts w:ascii="Times New Roman" w:eastAsia="Times New Roman" w:hAnsi="Times New Roman" w:cs="Times New Roman"/>
                <w:sz w:val="22"/>
                <w:szCs w:val="22"/>
              </w:rPr>
              <w:br/>
              <w:t>- Lưu: VT, (8)… A.XX….(9)...</w:t>
            </w:r>
          </w:p>
        </w:tc>
        <w:tc>
          <w:tcPr>
            <w:tcW w:w="6096" w:type="dxa"/>
          </w:tcPr>
          <w:p w:rsidR="004248C1" w:rsidRDefault="00704F93">
            <w:pPr>
              <w:tabs>
                <w:tab w:val="right" w:leader="dot" w:pos="7920"/>
              </w:tabs>
              <w:jc w:val="center"/>
              <w:rPr>
                <w:rFonts w:ascii="Times New Roman" w:eastAsia="Times New Roman" w:hAnsi="Times New Roman" w:cs="Times New Roman"/>
                <w:b/>
                <w:sz w:val="28"/>
                <w:szCs w:val="28"/>
                <w:lang w:val="en-US"/>
              </w:rPr>
            </w:pPr>
            <w:r w:rsidRPr="00704F93">
              <w:rPr>
                <w:rFonts w:ascii="Times New Roman" w:eastAsia="Times New Roman" w:hAnsi="Times New Roman" w:cs="Times New Roman"/>
                <w:b/>
                <w:sz w:val="28"/>
                <w:szCs w:val="28"/>
              </w:rPr>
              <w:t xml:space="preserve">QUYỀN HẠN, CHỨC VỤ CỦA NGƯỜI KÝ </w:t>
            </w:r>
            <w:r w:rsidRPr="00704F93">
              <w:rPr>
                <w:rFonts w:ascii="Times New Roman" w:eastAsia="Times New Roman" w:hAnsi="Times New Roman" w:cs="Times New Roman"/>
                <w:b/>
                <w:szCs w:val="28"/>
              </w:rPr>
              <w:t>(7)</w:t>
            </w:r>
            <w:r w:rsidRPr="00704F93">
              <w:rPr>
                <w:rFonts w:ascii="Times New Roman" w:eastAsia="Times New Roman" w:hAnsi="Times New Roman" w:cs="Times New Roman"/>
                <w:sz w:val="28"/>
                <w:szCs w:val="28"/>
              </w:rPr>
              <w:br/>
            </w:r>
            <w:r w:rsidRPr="00704F93">
              <w:rPr>
                <w:rFonts w:ascii="Times New Roman" w:eastAsia="Times New Roman" w:hAnsi="Times New Roman" w:cs="Times New Roman"/>
                <w:i/>
                <w:sz w:val="28"/>
                <w:szCs w:val="28"/>
              </w:rPr>
              <w:t>(Chữ ký, dấu)</w:t>
            </w:r>
            <w:r w:rsidRPr="00704F93">
              <w:rPr>
                <w:rFonts w:ascii="Times New Roman" w:eastAsia="Times New Roman" w:hAnsi="Times New Roman" w:cs="Times New Roman"/>
                <w:i/>
                <w:sz w:val="28"/>
                <w:szCs w:val="28"/>
              </w:rPr>
              <w:br/>
            </w:r>
          </w:p>
          <w:p w:rsidR="004248C1" w:rsidRDefault="00704F93">
            <w:pPr>
              <w:tabs>
                <w:tab w:val="right" w:leader="dot" w:pos="7920"/>
              </w:tabs>
              <w:jc w:val="center"/>
              <w:rPr>
                <w:rFonts w:ascii="Times New Roman" w:eastAsia="Times New Roman" w:hAnsi="Times New Roman" w:cs="Times New Roman"/>
                <w:b/>
                <w:sz w:val="28"/>
                <w:szCs w:val="28"/>
              </w:rPr>
            </w:pPr>
            <w:r w:rsidRPr="00704F93">
              <w:rPr>
                <w:rFonts w:ascii="Times New Roman" w:eastAsia="Times New Roman" w:hAnsi="Times New Roman" w:cs="Times New Roman"/>
                <w:b/>
                <w:sz w:val="28"/>
                <w:szCs w:val="28"/>
              </w:rPr>
              <w:t>Họ và tên</w:t>
            </w:r>
          </w:p>
        </w:tc>
      </w:tr>
    </w:tbl>
    <w:p w:rsidR="004248C1" w:rsidRDefault="00704F93">
      <w:pPr>
        <w:tabs>
          <w:tab w:val="right" w:leader="dot" w:pos="7920"/>
        </w:tabs>
        <w:jc w:val="both"/>
        <w:rPr>
          <w:rFonts w:ascii="Times New Roman" w:hAnsi="Times New Roman" w:cs="Times New Roman"/>
          <w:b/>
          <w:i/>
        </w:rPr>
      </w:pPr>
      <w:r w:rsidRPr="00704F93">
        <w:rPr>
          <w:rFonts w:ascii="Times New Roman" w:hAnsi="Times New Roman" w:cs="Times New Roman"/>
          <w:b/>
          <w:i/>
        </w:rPr>
        <w:lastRenderedPageBreak/>
        <w:t>Ghi chú:</w:t>
      </w:r>
    </w:p>
    <w:p w:rsidR="004248C1" w:rsidRDefault="00704F93">
      <w:pPr>
        <w:tabs>
          <w:tab w:val="right" w:leader="dot" w:pos="7920"/>
        </w:tabs>
        <w:jc w:val="both"/>
        <w:rPr>
          <w:rFonts w:ascii="Times New Roman" w:hAnsi="Times New Roman" w:cs="Times New Roman"/>
        </w:rPr>
      </w:pPr>
      <w:r w:rsidRPr="00704F93">
        <w:rPr>
          <w:rFonts w:ascii="Times New Roman" w:hAnsi="Times New Roman" w:cs="Times New Roman"/>
        </w:rPr>
        <w:t>(1) Tên bộ, cơ quan ngang bộ/Tòa án nhân dân tối cao/Viện kiểm sát nhân dân tối cao.</w:t>
      </w:r>
    </w:p>
    <w:p w:rsidR="004248C1" w:rsidRDefault="00704F93">
      <w:pPr>
        <w:tabs>
          <w:tab w:val="right" w:leader="dot" w:pos="7920"/>
        </w:tabs>
        <w:jc w:val="both"/>
        <w:rPr>
          <w:rFonts w:ascii="Times New Roman" w:hAnsi="Times New Roman" w:cs="Times New Roman"/>
        </w:rPr>
      </w:pPr>
      <w:r w:rsidRPr="00704F93">
        <w:rPr>
          <w:rFonts w:ascii="Times New Roman" w:hAnsi="Times New Roman" w:cs="Times New Roman"/>
        </w:rPr>
        <w:t>(2) Năm ban hành.</w:t>
      </w:r>
    </w:p>
    <w:p w:rsidR="004248C1" w:rsidRDefault="00704F93">
      <w:pPr>
        <w:tabs>
          <w:tab w:val="right" w:leader="dot" w:pos="7920"/>
        </w:tabs>
        <w:jc w:val="both"/>
        <w:rPr>
          <w:rFonts w:ascii="Times New Roman" w:hAnsi="Times New Roman" w:cs="Times New Roman"/>
        </w:rPr>
      </w:pPr>
      <w:r w:rsidRPr="00704F93">
        <w:rPr>
          <w:rFonts w:ascii="Times New Roman" w:hAnsi="Times New Roman" w:cs="Times New Roman"/>
        </w:rPr>
        <w:t>(3) Chữ viết tắt tên bộ, cơ quan ngang bộ/Tòa án nhân dân tối cao/Viện kiểm sát nhân dân tối cao.</w:t>
      </w:r>
    </w:p>
    <w:p w:rsidR="004248C1" w:rsidRDefault="00704F93">
      <w:pPr>
        <w:tabs>
          <w:tab w:val="right" w:leader="dot" w:pos="7920"/>
        </w:tabs>
        <w:jc w:val="both"/>
        <w:rPr>
          <w:rFonts w:ascii="Times New Roman" w:hAnsi="Times New Roman" w:cs="Times New Roman"/>
        </w:rPr>
      </w:pPr>
      <w:r w:rsidRPr="00704F93">
        <w:rPr>
          <w:rFonts w:ascii="Times New Roman" w:hAnsi="Times New Roman" w:cs="Times New Roman"/>
        </w:rPr>
        <w:t xml:space="preserve">(4) </w:t>
      </w:r>
      <w:r w:rsidR="00D22090">
        <w:rPr>
          <w:rFonts w:ascii="Times New Roman" w:hAnsi="Times New Roman" w:cs="Times New Roman"/>
          <w:lang w:val="en-US"/>
        </w:rPr>
        <w:t>Số ký hiệu, t</w:t>
      </w:r>
      <w:r w:rsidRPr="00704F93">
        <w:rPr>
          <w:rFonts w:ascii="Times New Roman" w:hAnsi="Times New Roman" w:cs="Times New Roman"/>
        </w:rPr>
        <w:t>ên thông tư được sửa đổi, bổ sung.</w:t>
      </w:r>
    </w:p>
    <w:p w:rsidR="004248C1" w:rsidRDefault="00704F93">
      <w:pPr>
        <w:tabs>
          <w:tab w:val="right" w:leader="dot" w:pos="7920"/>
        </w:tabs>
        <w:jc w:val="both"/>
        <w:rPr>
          <w:rFonts w:ascii="Times New Roman" w:hAnsi="Times New Roman" w:cs="Times New Roman"/>
        </w:rPr>
      </w:pPr>
      <w:r w:rsidRPr="00704F93">
        <w:rPr>
          <w:rFonts w:ascii="Times New Roman" w:hAnsi="Times New Roman" w:cs="Times New Roman"/>
        </w:rPr>
        <w:t xml:space="preserve">(5) Căn cứ </w:t>
      </w:r>
      <w:r w:rsidR="00E15FD9">
        <w:rPr>
          <w:rFonts w:ascii="Times New Roman" w:hAnsi="Times New Roman" w:cs="Times New Roman"/>
          <w:lang w:val="en-US"/>
        </w:rPr>
        <w:t>pháp lý</w:t>
      </w:r>
      <w:r w:rsidRPr="00704F93">
        <w:rPr>
          <w:rFonts w:ascii="Times New Roman" w:hAnsi="Times New Roman" w:cs="Times New Roman"/>
        </w:rPr>
        <w:t xml:space="preserve"> để ban hành</w:t>
      </w:r>
      <w:r w:rsidRPr="00704F93">
        <w:rPr>
          <w:rFonts w:ascii="Times New Roman" w:hAnsi="Times New Roman" w:cs="Times New Roman"/>
          <w:lang w:val="en-US"/>
        </w:rPr>
        <w:t>,</w:t>
      </w:r>
      <w:r w:rsidRPr="00704F93">
        <w:rPr>
          <w:rFonts w:ascii="Times New Roman" w:hAnsi="Times New Roman" w:cs="Times New Roman"/>
        </w:rPr>
        <w:t xml:space="preserve"> ghi đầy đủ tên loại văn bản, số, ký hiệu, cơ quan ban hành, ngày tháng năm ban hành văn bản và tên gọi của văn bản (riêng luật, pháp lệnh không ghi số, ký hiệu, cơ quan ban hành).</w:t>
      </w:r>
    </w:p>
    <w:p w:rsidR="004248C1" w:rsidRDefault="00704F93">
      <w:pPr>
        <w:tabs>
          <w:tab w:val="right" w:leader="dot" w:pos="7920"/>
        </w:tabs>
        <w:jc w:val="both"/>
        <w:rPr>
          <w:rFonts w:ascii="Times New Roman" w:hAnsi="Times New Roman" w:cs="Times New Roman"/>
        </w:rPr>
      </w:pPr>
      <w:r w:rsidRPr="00704F93">
        <w:rPr>
          <w:rFonts w:ascii="Times New Roman" w:hAnsi="Times New Roman" w:cs="Times New Roman"/>
        </w:rPr>
        <w:t>(6) Thủ trưởng cơ quan, đơn vị chủ trì soạn thảo thông tư.</w:t>
      </w:r>
    </w:p>
    <w:p w:rsidR="004248C1" w:rsidRDefault="00704F93">
      <w:pPr>
        <w:tabs>
          <w:tab w:val="right" w:leader="dot" w:pos="7920"/>
        </w:tabs>
        <w:jc w:val="both"/>
        <w:rPr>
          <w:rFonts w:ascii="Times New Roman" w:hAnsi="Times New Roman" w:cs="Times New Roman"/>
        </w:rPr>
      </w:pPr>
      <w:r w:rsidRPr="00704F93">
        <w:rPr>
          <w:rFonts w:ascii="Times New Roman" w:hAnsi="Times New Roman" w:cs="Times New Roman"/>
        </w:rPr>
        <w:t>(7) Bộ trưởng, Thủ trưởng cơ quan ngang bộ/Chánh án/Viện trưởng; trường hợp cấp phó được giao ký thay người đứng đầu cơ quan thì ghi chữ viết tắt “KT.” vào trước chức vụ của người đứng đầu, bên dưới ghi chức vụ của người ký văn bản.</w:t>
      </w:r>
    </w:p>
    <w:p w:rsidR="004248C1" w:rsidRDefault="00704F93">
      <w:pPr>
        <w:tabs>
          <w:tab w:val="right" w:leader="dot" w:pos="7920"/>
        </w:tabs>
        <w:jc w:val="both"/>
        <w:rPr>
          <w:rFonts w:ascii="Times New Roman" w:hAnsi="Times New Roman" w:cs="Times New Roman"/>
        </w:rPr>
      </w:pPr>
      <w:r w:rsidRPr="00704F93">
        <w:rPr>
          <w:rFonts w:ascii="Times New Roman" w:hAnsi="Times New Roman" w:cs="Times New Roman"/>
        </w:rPr>
        <w:t>(8) Chữ viết tắt tên đơn vị soạn thảo hoặc chủ trì soạn thảo và số lượng bản lưu.</w:t>
      </w:r>
    </w:p>
    <w:p w:rsidR="004248C1" w:rsidRDefault="00704F93">
      <w:pPr>
        <w:tabs>
          <w:tab w:val="right" w:leader="dot" w:pos="7920"/>
        </w:tabs>
        <w:jc w:val="both"/>
        <w:rPr>
          <w:rFonts w:ascii="Times New Roman" w:hAnsi="Times New Roman" w:cs="Times New Roman"/>
        </w:rPr>
      </w:pPr>
      <w:r w:rsidRPr="00704F93">
        <w:rPr>
          <w:rFonts w:ascii="Times New Roman" w:hAnsi="Times New Roman" w:cs="Times New Roman"/>
        </w:rPr>
        <w:t xml:space="preserve">(9) </w:t>
      </w:r>
      <w:r w:rsidRPr="00704F93">
        <w:rPr>
          <w:rFonts w:ascii="Times New Roman" w:hAnsi="Times New Roman" w:cs="Times New Roman"/>
          <w:color w:val="auto"/>
        </w:rPr>
        <w:t>Ký hiệu người soạn thảo văn bản và số lượng bản phát hành (nếu cần).</w:t>
      </w:r>
    </w:p>
    <w:p w:rsidR="00AE2737" w:rsidRDefault="00AE2737" w:rsidP="007A43E1">
      <w:pPr>
        <w:tabs>
          <w:tab w:val="right" w:leader="dot" w:pos="7920"/>
        </w:tabs>
        <w:spacing w:beforeLines="60" w:before="144" w:afterLines="60" w:after="144"/>
        <w:jc w:val="both"/>
        <w:rPr>
          <w:rFonts w:ascii="Times New Roman" w:hAnsi="Times New Roman" w:cs="Times New Roman"/>
          <w:sz w:val="27"/>
          <w:szCs w:val="27"/>
        </w:rPr>
      </w:pPr>
    </w:p>
    <w:p w:rsidR="004212C9" w:rsidRDefault="0096406F" w:rsidP="004212C9">
      <w:pPr>
        <w:tabs>
          <w:tab w:val="right" w:leader="dot" w:pos="7920"/>
        </w:tabs>
        <w:jc w:val="both"/>
        <w:rPr>
          <w:rFonts w:ascii="Times New Roman" w:hAnsi="Times New Roman" w:cs="Times New Roman"/>
          <w:b/>
          <w:sz w:val="28"/>
          <w:szCs w:val="28"/>
          <w:lang w:val="en-US"/>
        </w:rPr>
      </w:pPr>
      <w:bookmarkStart w:id="34" w:name="loai_35"/>
      <w:r>
        <w:rPr>
          <w:rFonts w:ascii="Times New Roman" w:hAnsi="Times New Roman" w:cs="Times New Roman"/>
          <w:b/>
          <w:sz w:val="27"/>
          <w:szCs w:val="27"/>
        </w:rPr>
        <w:br w:type="page"/>
      </w:r>
      <w:r w:rsidR="00704F93" w:rsidRPr="00704F93">
        <w:rPr>
          <w:rFonts w:ascii="Times New Roman" w:hAnsi="Times New Roman" w:cs="Times New Roman"/>
          <w:b/>
          <w:sz w:val="28"/>
          <w:szCs w:val="28"/>
        </w:rPr>
        <w:lastRenderedPageBreak/>
        <w:t>Mẫu số 3</w:t>
      </w:r>
      <w:r w:rsidR="00704F93" w:rsidRPr="00704F93">
        <w:rPr>
          <w:rFonts w:ascii="Times New Roman" w:hAnsi="Times New Roman" w:cs="Times New Roman"/>
          <w:b/>
          <w:sz w:val="28"/>
          <w:szCs w:val="28"/>
          <w:lang w:val="en-US"/>
        </w:rPr>
        <w:t>4</w:t>
      </w:r>
      <w:r w:rsidR="00704F93" w:rsidRPr="00704F93">
        <w:rPr>
          <w:rFonts w:ascii="Times New Roman" w:hAnsi="Times New Roman" w:cs="Times New Roman"/>
          <w:b/>
          <w:sz w:val="28"/>
          <w:szCs w:val="28"/>
        </w:rPr>
        <w:t>. Thông tư liên tịch giữa Chánh án Tòa án nhân dân tối cao</w:t>
      </w:r>
      <w:r w:rsidR="00704F93" w:rsidRPr="00704F93">
        <w:rPr>
          <w:rFonts w:ascii="Times New Roman" w:hAnsi="Times New Roman" w:cs="Times New Roman"/>
          <w:b/>
          <w:sz w:val="28"/>
          <w:szCs w:val="28"/>
          <w:lang w:val="en-US"/>
        </w:rPr>
        <w:t xml:space="preserve"> với </w:t>
      </w:r>
      <w:r w:rsidR="00704F93" w:rsidRPr="00704F93">
        <w:rPr>
          <w:rFonts w:ascii="Times New Roman" w:hAnsi="Times New Roman" w:cs="Times New Roman"/>
          <w:b/>
          <w:sz w:val="28"/>
          <w:szCs w:val="28"/>
        </w:rPr>
        <w:t xml:space="preserve">Viện trưởng Viện kiểm sát nhân dân tối cao, Tổng Kiểm toán nhà nước, Bộ trưởng, Thủ trưởng cơ quan ngang bộ </w:t>
      </w:r>
      <w:bookmarkEnd w:id="34"/>
      <w:r w:rsidR="00704F93" w:rsidRPr="00704F93">
        <w:rPr>
          <w:rFonts w:ascii="Times New Roman" w:hAnsi="Times New Roman" w:cs="Times New Roman"/>
          <w:b/>
          <w:sz w:val="28"/>
          <w:szCs w:val="28"/>
        </w:rPr>
        <w:t>sửa đổi, bổ sung một số điều</w:t>
      </w:r>
    </w:p>
    <w:p w:rsidR="004212C9" w:rsidRDefault="00704F93" w:rsidP="004212C9">
      <w:pPr>
        <w:tabs>
          <w:tab w:val="right" w:leader="dot" w:pos="7920"/>
        </w:tabs>
        <w:jc w:val="both"/>
        <w:rPr>
          <w:rFonts w:ascii="Times New Roman" w:hAnsi="Times New Roman" w:cs="Times New Roman"/>
          <w:b/>
          <w:sz w:val="16"/>
          <w:szCs w:val="16"/>
          <w:vertAlign w:val="superscript"/>
          <w:lang w:val="en-US"/>
        </w:rPr>
      </w:pPr>
      <w:r w:rsidRPr="00704F93">
        <w:rPr>
          <w:rFonts w:ascii="Times New Roman" w:hAnsi="Times New Roman" w:cs="Times New Roman"/>
          <w:b/>
          <w:sz w:val="16"/>
          <w:szCs w:val="16"/>
          <w:vertAlign w:val="superscript"/>
          <w:lang w:val="en-US"/>
        </w:rPr>
        <w:t>_______________________________________________________________________________________________</w:t>
      </w:r>
      <w:r w:rsidR="003F7854">
        <w:rPr>
          <w:rFonts w:ascii="Times New Roman" w:hAnsi="Times New Roman" w:cs="Times New Roman"/>
          <w:b/>
          <w:sz w:val="16"/>
          <w:szCs w:val="16"/>
          <w:vertAlign w:val="superscript"/>
          <w:lang w:val="en-US"/>
        </w:rPr>
        <w:t>_______________________________________________________</w:t>
      </w:r>
      <w:r w:rsidRPr="00704F93">
        <w:rPr>
          <w:rFonts w:ascii="Times New Roman" w:hAnsi="Times New Roman" w:cs="Times New Roman"/>
          <w:b/>
          <w:sz w:val="16"/>
          <w:szCs w:val="16"/>
          <w:vertAlign w:val="superscript"/>
          <w:lang w:val="en-US"/>
        </w:rPr>
        <w:t>____</w:t>
      </w:r>
    </w:p>
    <w:p w:rsidR="004212C9" w:rsidRDefault="004212C9" w:rsidP="004212C9">
      <w:pPr>
        <w:tabs>
          <w:tab w:val="right" w:leader="dot" w:pos="7920"/>
        </w:tabs>
        <w:jc w:val="both"/>
        <w:rPr>
          <w:rFonts w:ascii="Times New Roman" w:hAnsi="Times New Roman" w:cs="Times New Roman"/>
          <w:b/>
          <w:sz w:val="16"/>
          <w:szCs w:val="16"/>
          <w:vertAlign w:val="superscript"/>
          <w:lang w:val="en-US"/>
        </w:rPr>
      </w:pPr>
    </w:p>
    <w:p w:rsidR="004212C9" w:rsidRDefault="004212C9" w:rsidP="004212C9">
      <w:pPr>
        <w:tabs>
          <w:tab w:val="right" w:leader="dot" w:pos="7920"/>
        </w:tabs>
        <w:jc w:val="both"/>
        <w:rPr>
          <w:rFonts w:ascii="Times New Roman" w:hAnsi="Times New Roman" w:cs="Times New Roman"/>
          <w:b/>
          <w:i/>
          <w:sz w:val="2"/>
          <w:szCs w:val="28"/>
          <w:lang w:val="en-US"/>
        </w:rPr>
      </w:pPr>
    </w:p>
    <w:tbl>
      <w:tblPr>
        <w:tblW w:w="9781" w:type="dxa"/>
        <w:tblInd w:w="-459" w:type="dxa"/>
        <w:tblLook w:val="01E0" w:firstRow="1" w:lastRow="1" w:firstColumn="1" w:lastColumn="1" w:noHBand="0" w:noVBand="0"/>
      </w:tblPr>
      <w:tblGrid>
        <w:gridCol w:w="4111"/>
        <w:gridCol w:w="5670"/>
      </w:tblGrid>
      <w:tr w:rsidR="003F64BA" w:rsidRPr="003456F7" w:rsidTr="0064199A">
        <w:trPr>
          <w:trHeight w:val="1610"/>
        </w:trPr>
        <w:tc>
          <w:tcPr>
            <w:tcW w:w="4111" w:type="dxa"/>
          </w:tcPr>
          <w:p w:rsidR="00AC073A" w:rsidRDefault="00704F93">
            <w:pPr>
              <w:tabs>
                <w:tab w:val="right" w:leader="dot" w:pos="7920"/>
              </w:tabs>
              <w:jc w:val="center"/>
              <w:rPr>
                <w:rFonts w:ascii="Times New Roman" w:eastAsia="Times New Roman" w:hAnsi="Times New Roman" w:cs="Times New Roman"/>
                <w:b/>
                <w:sz w:val="26"/>
                <w:szCs w:val="28"/>
                <w:vertAlign w:val="superscript"/>
                <w:lang w:val="en-US"/>
              </w:rPr>
            </w:pPr>
            <w:r w:rsidRPr="00704F93">
              <w:rPr>
                <w:rFonts w:ascii="Times New Roman" w:eastAsia="Times New Roman" w:hAnsi="Times New Roman" w:cs="Times New Roman"/>
                <w:b/>
                <w:sz w:val="26"/>
                <w:szCs w:val="28"/>
              </w:rPr>
              <w:t xml:space="preserve">CƠ QUAN-CƠ QUAN </w:t>
            </w:r>
            <w:r w:rsidRPr="00704F93">
              <w:rPr>
                <w:rFonts w:ascii="Times New Roman" w:eastAsia="Times New Roman" w:hAnsi="Times New Roman" w:cs="Times New Roman"/>
                <w:b/>
                <w:szCs w:val="28"/>
              </w:rPr>
              <w:t>(1)</w:t>
            </w:r>
            <w:r w:rsidRPr="00704F93">
              <w:rPr>
                <w:rFonts w:ascii="Times New Roman" w:eastAsia="Times New Roman" w:hAnsi="Times New Roman" w:cs="Times New Roman"/>
                <w:b/>
                <w:sz w:val="26"/>
                <w:szCs w:val="28"/>
              </w:rPr>
              <w:br/>
            </w:r>
            <w:r w:rsidR="003F64BA">
              <w:rPr>
                <w:rFonts w:ascii="Times New Roman" w:eastAsia="Times New Roman" w:hAnsi="Times New Roman" w:cs="Times New Roman"/>
                <w:b/>
                <w:sz w:val="26"/>
                <w:szCs w:val="28"/>
                <w:vertAlign w:val="superscript"/>
                <w:lang w:val="en-US"/>
              </w:rPr>
              <w:t>___________</w:t>
            </w:r>
          </w:p>
          <w:p w:rsidR="00AC073A" w:rsidRDefault="00AC073A">
            <w:pPr>
              <w:tabs>
                <w:tab w:val="right" w:leader="dot" w:pos="7920"/>
              </w:tabs>
              <w:jc w:val="center"/>
              <w:rPr>
                <w:rFonts w:ascii="Times New Roman" w:eastAsia="Times New Roman" w:hAnsi="Times New Roman" w:cs="Times New Roman"/>
                <w:sz w:val="26"/>
                <w:szCs w:val="28"/>
                <w:lang w:val="en-US"/>
              </w:rPr>
            </w:pPr>
          </w:p>
          <w:p w:rsidR="00AC073A" w:rsidRDefault="00704F93">
            <w:pPr>
              <w:tabs>
                <w:tab w:val="right" w:leader="dot" w:pos="7920"/>
              </w:tabs>
              <w:jc w:val="center"/>
              <w:rPr>
                <w:rFonts w:ascii="Times New Roman" w:eastAsia="Times New Roman" w:hAnsi="Times New Roman" w:cs="Times New Roman"/>
                <w:b/>
                <w:sz w:val="26"/>
                <w:szCs w:val="28"/>
              </w:rPr>
            </w:pPr>
            <w:r w:rsidRPr="00704F93">
              <w:rPr>
                <w:rFonts w:ascii="Times New Roman" w:eastAsia="Times New Roman" w:hAnsi="Times New Roman" w:cs="Times New Roman"/>
                <w:sz w:val="26"/>
                <w:szCs w:val="28"/>
              </w:rPr>
              <w:t>S</w:t>
            </w:r>
            <w:r w:rsidRPr="00704F93">
              <w:rPr>
                <w:rFonts w:ascii="Times New Roman" w:eastAsia="Times New Roman" w:hAnsi="Times New Roman" w:cs="Times New Roman"/>
                <w:sz w:val="26"/>
                <w:szCs w:val="28"/>
                <w:lang w:val="en-US"/>
              </w:rPr>
              <w:t>ố</w:t>
            </w:r>
            <w:r w:rsidRPr="00704F93">
              <w:rPr>
                <w:rFonts w:ascii="Times New Roman" w:eastAsia="Times New Roman" w:hAnsi="Times New Roman" w:cs="Times New Roman"/>
                <w:sz w:val="26"/>
                <w:szCs w:val="28"/>
              </w:rPr>
              <w:t>:...</w:t>
            </w:r>
            <w:r w:rsidRPr="00704F93">
              <w:rPr>
                <w:rFonts w:ascii="Times New Roman" w:eastAsia="Times New Roman" w:hAnsi="Times New Roman" w:cs="Times New Roman"/>
                <w:sz w:val="26"/>
                <w:szCs w:val="28"/>
                <w:vertAlign w:val="superscript"/>
                <w:lang w:val="en-US"/>
              </w:rPr>
              <w:t>(*)</w:t>
            </w:r>
            <w:r w:rsidRPr="00704F93">
              <w:rPr>
                <w:rFonts w:ascii="Times New Roman" w:eastAsia="Times New Roman" w:hAnsi="Times New Roman" w:cs="Times New Roman"/>
                <w:sz w:val="26"/>
                <w:szCs w:val="28"/>
              </w:rPr>
              <w:t>/20...</w:t>
            </w:r>
            <w:r w:rsidR="00C52BDD">
              <w:rPr>
                <w:rFonts w:ascii="Times New Roman" w:eastAsia="Times New Roman" w:hAnsi="Times New Roman" w:cs="Times New Roman"/>
                <w:sz w:val="26"/>
                <w:szCs w:val="28"/>
                <w:lang w:val="en-US"/>
              </w:rPr>
              <w:t xml:space="preserve"> </w:t>
            </w:r>
            <w:r w:rsidRPr="00704F93">
              <w:rPr>
                <w:rFonts w:ascii="Times New Roman" w:eastAsia="Times New Roman" w:hAnsi="Times New Roman" w:cs="Times New Roman"/>
                <w:szCs w:val="28"/>
              </w:rPr>
              <w:t>(2)</w:t>
            </w:r>
            <w:r w:rsidRPr="00704F93">
              <w:rPr>
                <w:rFonts w:ascii="Times New Roman" w:eastAsia="Times New Roman" w:hAnsi="Times New Roman" w:cs="Times New Roman"/>
                <w:szCs w:val="28"/>
                <w:lang w:val="en-US"/>
              </w:rPr>
              <w:t xml:space="preserve"> </w:t>
            </w:r>
            <w:r w:rsidRPr="00704F93">
              <w:rPr>
                <w:rFonts w:ascii="Times New Roman" w:eastAsia="Times New Roman" w:hAnsi="Times New Roman" w:cs="Times New Roman"/>
                <w:sz w:val="26"/>
                <w:szCs w:val="28"/>
              </w:rPr>
              <w:t>.../TTLT-...</w:t>
            </w:r>
            <w:r w:rsidR="00C52BDD">
              <w:rPr>
                <w:rFonts w:ascii="Times New Roman" w:eastAsia="Times New Roman" w:hAnsi="Times New Roman" w:cs="Times New Roman"/>
                <w:sz w:val="26"/>
                <w:szCs w:val="28"/>
                <w:lang w:val="en-US"/>
              </w:rPr>
              <w:t xml:space="preserve"> </w:t>
            </w:r>
            <w:r w:rsidRPr="00704F93">
              <w:rPr>
                <w:rFonts w:ascii="Times New Roman" w:eastAsia="Times New Roman" w:hAnsi="Times New Roman" w:cs="Times New Roman"/>
                <w:szCs w:val="28"/>
              </w:rPr>
              <w:t>(3)</w:t>
            </w:r>
            <w:r w:rsidRPr="00704F93">
              <w:rPr>
                <w:rFonts w:ascii="Times New Roman" w:eastAsia="Times New Roman" w:hAnsi="Times New Roman" w:cs="Times New Roman"/>
                <w:szCs w:val="28"/>
                <w:lang w:val="en-US"/>
              </w:rPr>
              <w:t xml:space="preserve"> </w:t>
            </w:r>
            <w:r w:rsidRPr="00704F93">
              <w:rPr>
                <w:rFonts w:ascii="Times New Roman" w:eastAsia="Times New Roman" w:hAnsi="Times New Roman" w:cs="Times New Roman"/>
                <w:sz w:val="26"/>
                <w:szCs w:val="28"/>
              </w:rPr>
              <w:t>...</w:t>
            </w:r>
          </w:p>
        </w:tc>
        <w:tc>
          <w:tcPr>
            <w:tcW w:w="5670" w:type="dxa"/>
          </w:tcPr>
          <w:p w:rsidR="00AC073A" w:rsidRDefault="00704F93">
            <w:pPr>
              <w:shd w:val="clear" w:color="auto" w:fill="FFFFFF"/>
              <w:tabs>
                <w:tab w:val="right" w:leader="dot" w:pos="7920"/>
              </w:tabs>
              <w:jc w:val="center"/>
              <w:rPr>
                <w:rFonts w:ascii="Times New Roman" w:eastAsia="Times New Roman" w:hAnsi="Times New Roman" w:cs="Times New Roman"/>
                <w:sz w:val="28"/>
                <w:szCs w:val="28"/>
                <w:vertAlign w:val="superscript"/>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8"/>
                <w:szCs w:val="28"/>
              </w:rPr>
              <w:br/>
              <w:t xml:space="preserve">Độc lập - Tự do - Hạnh phúc </w:t>
            </w:r>
            <w:r w:rsidRPr="00704F93">
              <w:rPr>
                <w:rFonts w:ascii="Times New Roman" w:eastAsia="Times New Roman" w:hAnsi="Times New Roman" w:cs="Times New Roman"/>
                <w:b/>
                <w:sz w:val="28"/>
                <w:szCs w:val="28"/>
              </w:rPr>
              <w:br/>
            </w:r>
            <w:r w:rsidR="003F64BA">
              <w:rPr>
                <w:rFonts w:ascii="Times New Roman" w:eastAsia="Times New Roman" w:hAnsi="Times New Roman" w:cs="Times New Roman"/>
                <w:sz w:val="28"/>
                <w:szCs w:val="28"/>
                <w:vertAlign w:val="superscript"/>
                <w:lang w:val="en-US"/>
              </w:rPr>
              <w:t>_________________________________________</w:t>
            </w:r>
          </w:p>
          <w:p w:rsidR="00AC073A" w:rsidRDefault="00704F93">
            <w:pPr>
              <w:tabs>
                <w:tab w:val="right" w:leader="dot" w:pos="7920"/>
              </w:tabs>
              <w:jc w:val="center"/>
              <w:rPr>
                <w:rFonts w:ascii="Times New Roman" w:eastAsia="Times New Roman" w:hAnsi="Times New Roman" w:cs="Times New Roman"/>
                <w:sz w:val="28"/>
                <w:szCs w:val="28"/>
              </w:rPr>
            </w:pPr>
            <w:r w:rsidRPr="00704F93">
              <w:rPr>
                <w:rFonts w:ascii="Times New Roman" w:eastAsia="Times New Roman" w:hAnsi="Times New Roman" w:cs="Times New Roman"/>
                <w:i/>
                <w:sz w:val="28"/>
                <w:szCs w:val="28"/>
              </w:rPr>
              <w:t>Hà Nội, ngày ... tháng ... năm 20...</w:t>
            </w:r>
            <w:r w:rsidR="00C52BDD">
              <w:rPr>
                <w:rFonts w:ascii="Times New Roman" w:eastAsia="Times New Roman" w:hAnsi="Times New Roman" w:cs="Times New Roman"/>
                <w:i/>
                <w:sz w:val="28"/>
                <w:szCs w:val="28"/>
                <w:lang w:val="en-US"/>
              </w:rPr>
              <w:t xml:space="preserve"> </w:t>
            </w:r>
            <w:r w:rsidRPr="00704F93">
              <w:rPr>
                <w:rFonts w:ascii="Times New Roman" w:eastAsia="Times New Roman" w:hAnsi="Times New Roman" w:cs="Times New Roman"/>
                <w:i/>
                <w:sz w:val="26"/>
                <w:szCs w:val="28"/>
              </w:rPr>
              <w:t>(2)</w:t>
            </w:r>
            <w:r w:rsidRPr="00704F93">
              <w:rPr>
                <w:rFonts w:ascii="Times New Roman" w:eastAsia="Times New Roman" w:hAnsi="Times New Roman" w:cs="Times New Roman"/>
                <w:i/>
                <w:sz w:val="26"/>
                <w:szCs w:val="28"/>
                <w:lang w:val="en-US"/>
              </w:rPr>
              <w:t xml:space="preserve"> </w:t>
            </w:r>
            <w:r w:rsidRPr="00704F93">
              <w:rPr>
                <w:rFonts w:ascii="Times New Roman" w:eastAsia="Times New Roman" w:hAnsi="Times New Roman" w:cs="Times New Roman"/>
                <w:i/>
                <w:sz w:val="28"/>
                <w:szCs w:val="28"/>
              </w:rPr>
              <w:t>…</w:t>
            </w:r>
          </w:p>
        </w:tc>
      </w:tr>
    </w:tbl>
    <w:p w:rsidR="004248C1" w:rsidRDefault="004248C1">
      <w:pPr>
        <w:tabs>
          <w:tab w:val="right" w:leader="dot" w:pos="7920"/>
        </w:tabs>
        <w:rPr>
          <w:rFonts w:ascii="Times New Roman" w:hAnsi="Times New Roman" w:cs="Times New Roman"/>
          <w:sz w:val="2"/>
          <w:szCs w:val="28"/>
        </w:rPr>
      </w:pPr>
    </w:p>
    <w:p w:rsidR="004248C1" w:rsidRDefault="00704F93">
      <w:pPr>
        <w:tabs>
          <w:tab w:val="right" w:leader="dot" w:pos="7920"/>
        </w:tabs>
        <w:jc w:val="center"/>
        <w:rPr>
          <w:rFonts w:ascii="Times New Roman" w:hAnsi="Times New Roman" w:cs="Times New Roman"/>
          <w:b/>
          <w:sz w:val="28"/>
          <w:szCs w:val="28"/>
        </w:rPr>
      </w:pPr>
      <w:r w:rsidRPr="00704F93">
        <w:rPr>
          <w:rFonts w:ascii="Times New Roman" w:hAnsi="Times New Roman" w:cs="Times New Roman"/>
          <w:b/>
          <w:sz w:val="28"/>
          <w:szCs w:val="28"/>
        </w:rPr>
        <w:t>THÔNG TƯ LIÊN TỊCH</w:t>
      </w:r>
    </w:p>
    <w:p w:rsidR="004248C1" w:rsidRDefault="00704F93">
      <w:pPr>
        <w:tabs>
          <w:tab w:val="right" w:leader="dot" w:pos="792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 xml:space="preserve">Sửa đổi, bổ sung một số điều của Thông tư liên tịch ... </w:t>
      </w:r>
      <w:r w:rsidRPr="00704F93">
        <w:rPr>
          <w:rFonts w:ascii="Times New Roman" w:hAnsi="Times New Roman" w:cs="Times New Roman"/>
          <w:b/>
          <w:szCs w:val="28"/>
        </w:rPr>
        <w:t xml:space="preserve">(4) </w:t>
      </w:r>
      <w:r w:rsidRPr="00704F93">
        <w:rPr>
          <w:rFonts w:ascii="Times New Roman" w:hAnsi="Times New Roman" w:cs="Times New Roman"/>
          <w:b/>
          <w:sz w:val="28"/>
          <w:szCs w:val="28"/>
        </w:rPr>
        <w:t>...</w:t>
      </w:r>
    </w:p>
    <w:p w:rsidR="004248C1" w:rsidRDefault="0064199A">
      <w:pPr>
        <w:tabs>
          <w:tab w:val="right" w:leader="dot" w:pos="7920"/>
        </w:tabs>
        <w:jc w:val="center"/>
        <w:rPr>
          <w:rFonts w:ascii="Times New Roman" w:hAnsi="Times New Roman" w:cs="Times New Roman"/>
          <w:b/>
          <w:sz w:val="28"/>
          <w:szCs w:val="28"/>
          <w:vertAlign w:val="superscript"/>
          <w:lang w:val="en-US"/>
        </w:rPr>
      </w:pPr>
      <w:r>
        <w:rPr>
          <w:rFonts w:ascii="Times New Roman" w:hAnsi="Times New Roman" w:cs="Times New Roman"/>
          <w:b/>
          <w:sz w:val="28"/>
          <w:szCs w:val="28"/>
          <w:vertAlign w:val="superscript"/>
          <w:lang w:val="en-US"/>
        </w:rPr>
        <w:t>_____________</w:t>
      </w:r>
    </w:p>
    <w:p w:rsidR="004248C1" w:rsidRDefault="00704F93">
      <w:pPr>
        <w:tabs>
          <w:tab w:val="right" w:leader="dot" w:pos="8789"/>
        </w:tabs>
        <w:spacing w:before="60"/>
        <w:ind w:firstLine="567"/>
        <w:jc w:val="both"/>
        <w:rPr>
          <w:rFonts w:ascii="Times New Roman" w:hAnsi="Times New Roman" w:cs="Times New Roman"/>
          <w:i/>
          <w:sz w:val="28"/>
          <w:szCs w:val="28"/>
        </w:rPr>
      </w:pPr>
      <w:r w:rsidRPr="00704F93">
        <w:rPr>
          <w:rFonts w:ascii="Times New Roman" w:hAnsi="Times New Roman" w:cs="Times New Roman"/>
          <w:i/>
          <w:sz w:val="28"/>
          <w:szCs w:val="28"/>
        </w:rPr>
        <w:t>Căn cứ ………………………………………….</w:t>
      </w:r>
      <w:r w:rsidR="00C52BDD">
        <w:rPr>
          <w:rFonts w:ascii="Times New Roman" w:hAnsi="Times New Roman" w:cs="Times New Roman"/>
          <w:i/>
          <w:sz w:val="28"/>
          <w:szCs w:val="28"/>
          <w:lang w:val="en-US"/>
        </w:rPr>
        <w:t xml:space="preserve"> </w:t>
      </w:r>
      <w:r w:rsidRPr="00704F93">
        <w:rPr>
          <w:rFonts w:ascii="Times New Roman" w:hAnsi="Times New Roman" w:cs="Times New Roman"/>
          <w:i/>
          <w:szCs w:val="28"/>
        </w:rPr>
        <w:t>(5)</w:t>
      </w:r>
      <w:r w:rsidRPr="00704F93">
        <w:rPr>
          <w:rFonts w:ascii="Times New Roman" w:hAnsi="Times New Roman" w:cs="Times New Roman"/>
          <w:i/>
          <w:szCs w:val="28"/>
          <w:lang w:val="en-US"/>
        </w:rPr>
        <w:t xml:space="preserve"> </w:t>
      </w:r>
      <w:r w:rsidRPr="00704F93">
        <w:rPr>
          <w:rFonts w:ascii="Times New Roman" w:hAnsi="Times New Roman" w:cs="Times New Roman"/>
          <w:i/>
          <w:sz w:val="28"/>
          <w:szCs w:val="28"/>
        </w:rPr>
        <w:tab/>
        <w:t>;</w:t>
      </w:r>
    </w:p>
    <w:p w:rsidR="004248C1" w:rsidRDefault="00704F93">
      <w:pPr>
        <w:tabs>
          <w:tab w:val="right" w:leader="dot" w:pos="7920"/>
        </w:tabs>
        <w:spacing w:before="60"/>
        <w:ind w:firstLine="567"/>
        <w:jc w:val="both"/>
        <w:rPr>
          <w:rFonts w:ascii="Times New Roman" w:hAnsi="Times New Roman" w:cs="Times New Roman"/>
          <w:i/>
          <w:sz w:val="28"/>
          <w:szCs w:val="28"/>
        </w:rPr>
      </w:pPr>
      <w:r w:rsidRPr="00704F93">
        <w:rPr>
          <w:rFonts w:ascii="Times New Roman" w:hAnsi="Times New Roman" w:cs="Times New Roman"/>
          <w:i/>
          <w:sz w:val="28"/>
          <w:szCs w:val="28"/>
        </w:rPr>
        <w:t>Chánh án Tòa án nhân dân tối cao, Viện trưởng Viện kiểm sát nhân dân tối cao, Tổng Kiểm toán nhà nước, Bộ trưởng, Thủ trưởng cơ quan ngang bộ liên tịch....</w:t>
      </w:r>
      <w:r w:rsidR="00C52BDD">
        <w:rPr>
          <w:rFonts w:ascii="Times New Roman" w:hAnsi="Times New Roman" w:cs="Times New Roman"/>
          <w:i/>
          <w:sz w:val="28"/>
          <w:szCs w:val="28"/>
          <w:lang w:val="en-US"/>
        </w:rPr>
        <w:t xml:space="preserve"> </w:t>
      </w:r>
      <w:r w:rsidRPr="00704F93">
        <w:rPr>
          <w:rFonts w:ascii="Times New Roman" w:hAnsi="Times New Roman" w:cs="Times New Roman"/>
          <w:i/>
          <w:szCs w:val="28"/>
        </w:rPr>
        <w:t>(4)</w:t>
      </w:r>
      <w:r w:rsidRPr="00704F93">
        <w:rPr>
          <w:rFonts w:ascii="Times New Roman" w:hAnsi="Times New Roman" w:cs="Times New Roman"/>
          <w:i/>
          <w:szCs w:val="28"/>
          <w:lang w:val="en-US"/>
        </w:rPr>
        <w:t xml:space="preserve"> </w:t>
      </w:r>
      <w:r w:rsidRPr="00704F93">
        <w:rPr>
          <w:rFonts w:ascii="Times New Roman" w:hAnsi="Times New Roman" w:cs="Times New Roman"/>
          <w:i/>
          <w:sz w:val="28"/>
          <w:szCs w:val="28"/>
        </w:rPr>
        <w:t>...</w:t>
      </w:r>
    </w:p>
    <w:p w:rsidR="004248C1" w:rsidRDefault="00704F93">
      <w:pPr>
        <w:tabs>
          <w:tab w:val="right" w:leader="dot" w:pos="8931"/>
        </w:tabs>
        <w:spacing w:before="60"/>
        <w:ind w:firstLine="567"/>
        <w:jc w:val="both"/>
        <w:rPr>
          <w:rFonts w:ascii="Times New Roman Bold" w:hAnsi="Times New Roman Bold" w:cs="Times New Roman"/>
          <w:b/>
          <w:spacing w:val="-6"/>
          <w:sz w:val="28"/>
          <w:szCs w:val="28"/>
        </w:rPr>
      </w:pPr>
      <w:r w:rsidRPr="00704F93">
        <w:rPr>
          <w:rFonts w:ascii="Times New Roman Bold" w:hAnsi="Times New Roman Bold" w:cs="Times New Roman"/>
          <w:b/>
          <w:spacing w:val="-6"/>
          <w:sz w:val="28"/>
          <w:szCs w:val="28"/>
        </w:rPr>
        <w:t xml:space="preserve">Điều 1. Sửa đổi, bổ sung một số điều của Thông tư liên tịch ... </w:t>
      </w:r>
      <w:r w:rsidRPr="00704F93">
        <w:rPr>
          <w:rFonts w:ascii="Times New Roman Bold" w:hAnsi="Times New Roman Bold" w:cs="Times New Roman"/>
          <w:b/>
          <w:spacing w:val="-6"/>
          <w:szCs w:val="28"/>
        </w:rPr>
        <w:t>(4)</w:t>
      </w:r>
      <w:r w:rsidRPr="00704F93">
        <w:rPr>
          <w:rFonts w:asciiTheme="minorHAnsi" w:hAnsiTheme="minorHAnsi" w:cs="Times New Roman"/>
          <w:b/>
          <w:spacing w:val="-6"/>
          <w:szCs w:val="28"/>
          <w:lang w:val="en-US"/>
        </w:rPr>
        <w:t xml:space="preserve"> </w:t>
      </w:r>
      <w:r w:rsidRPr="00704F93">
        <w:rPr>
          <w:rFonts w:ascii="Times New Roman Bold" w:hAnsi="Times New Roman Bold" w:cs="Times New Roman"/>
          <w:b/>
          <w:spacing w:val="-6"/>
          <w:sz w:val="28"/>
          <w:szCs w:val="28"/>
        </w:rPr>
        <w:t>...</w:t>
      </w:r>
    </w:p>
    <w:p w:rsidR="004248C1" w:rsidRDefault="00704F93">
      <w:pPr>
        <w:tabs>
          <w:tab w:val="right" w:leader="dot" w:pos="8931"/>
        </w:tabs>
        <w:spacing w:before="60"/>
        <w:ind w:firstLine="567"/>
        <w:jc w:val="both"/>
        <w:rPr>
          <w:rFonts w:ascii="Times New Roman" w:hAnsi="Times New Roman" w:cs="Times New Roman"/>
          <w:sz w:val="28"/>
          <w:szCs w:val="28"/>
        </w:rPr>
      </w:pPr>
      <w:r w:rsidRPr="00704F93">
        <w:rPr>
          <w:rFonts w:ascii="Times New Roman" w:hAnsi="Times New Roman" w:cs="Times New Roman"/>
          <w:sz w:val="28"/>
          <w:szCs w:val="28"/>
        </w:rPr>
        <w:t xml:space="preserve">1. </w:t>
      </w:r>
      <w:r w:rsidRPr="00704F93">
        <w:rPr>
          <w:rFonts w:ascii="Times New Roman" w:hAnsi="Times New Roman" w:cs="Times New Roman"/>
          <w:sz w:val="28"/>
          <w:szCs w:val="28"/>
          <w:lang w:val="en-US"/>
        </w:rPr>
        <w:t>S</w:t>
      </w:r>
      <w:r w:rsidRPr="00704F93">
        <w:rPr>
          <w:rFonts w:ascii="Times New Roman" w:hAnsi="Times New Roman" w:cs="Times New Roman"/>
          <w:sz w:val="28"/>
          <w:szCs w:val="28"/>
        </w:rPr>
        <w:t>ửa đổi, bổ sung Điều như sau:</w:t>
      </w:r>
    </w:p>
    <w:p w:rsidR="004248C1" w:rsidRDefault="00704F93">
      <w:pPr>
        <w:tabs>
          <w:tab w:val="right" w:leader="dot" w:pos="8789"/>
        </w:tabs>
        <w:spacing w:before="60"/>
        <w:ind w:firstLine="567"/>
        <w:jc w:val="both"/>
        <w:rPr>
          <w:rFonts w:ascii="Times New Roman" w:hAnsi="Times New Roman" w:cs="Times New Roman"/>
          <w:sz w:val="28"/>
          <w:szCs w:val="28"/>
          <w:lang w:val="en-US"/>
        </w:rPr>
      </w:pPr>
      <w:r w:rsidRPr="00704F93">
        <w:rPr>
          <w:rFonts w:ascii="Times New Roman" w:hAnsi="Times New Roman" w:cs="Times New Roman"/>
          <w:sz w:val="28"/>
          <w:szCs w:val="28"/>
        </w:rPr>
        <w:t>“</w:t>
      </w:r>
      <w:r w:rsidRPr="00704F93">
        <w:rPr>
          <w:rFonts w:ascii="Times New Roman" w:hAnsi="Times New Roman" w:cs="Times New Roman"/>
          <w:b/>
          <w:sz w:val="28"/>
          <w:szCs w:val="28"/>
        </w:rPr>
        <w:t>Điề</w:t>
      </w:r>
      <w:r w:rsidRPr="00704F93">
        <w:rPr>
          <w:rFonts w:ascii="Times New Roman" w:hAnsi="Times New Roman" w:cs="Times New Roman"/>
          <w:b/>
          <w:sz w:val="28"/>
          <w:szCs w:val="28"/>
          <w:lang w:val="en-US"/>
        </w:rPr>
        <w:t>u</w:t>
      </w:r>
      <w:r w:rsidR="00D22090">
        <w:rPr>
          <w:rFonts w:ascii="Times New Roman" w:hAnsi="Times New Roman" w:cs="Times New Roman"/>
          <w:sz w:val="28"/>
          <w:szCs w:val="28"/>
          <w:lang w:val="en-US"/>
        </w:rPr>
        <w:t xml:space="preserve"> (tên điều)</w:t>
      </w:r>
      <w:r w:rsidRPr="00704F93">
        <w:rPr>
          <w:rFonts w:ascii="Times New Roman" w:hAnsi="Times New Roman" w:cs="Times New Roman"/>
          <w:b/>
          <w:sz w:val="28"/>
          <w:szCs w:val="28"/>
          <w:lang w:val="en-US"/>
        </w:rPr>
        <w:t>.</w:t>
      </w:r>
      <w:r w:rsidR="00CA5A4E">
        <w:rPr>
          <w:rFonts w:ascii="Times New Roman" w:hAnsi="Times New Roman" w:cs="Times New Roman"/>
          <w:sz w:val="28"/>
          <w:szCs w:val="28"/>
          <w:lang w:val="en-US"/>
        </w:rPr>
        <w:t xml:space="preserve"> </w:t>
      </w:r>
      <w:r w:rsidRPr="00704F93">
        <w:rPr>
          <w:rFonts w:ascii="Times New Roman" w:hAnsi="Times New Roman" w:cs="Times New Roman"/>
          <w:sz w:val="28"/>
          <w:szCs w:val="28"/>
          <w:lang w:val="en-US"/>
        </w:rPr>
        <w:t>.</w:t>
      </w:r>
      <w:r w:rsidRPr="00704F93">
        <w:rPr>
          <w:rFonts w:ascii="Times New Roman" w:hAnsi="Times New Roman" w:cs="Times New Roman"/>
          <w:sz w:val="28"/>
          <w:szCs w:val="28"/>
        </w:rPr>
        <w:tab/>
      </w:r>
    </w:p>
    <w:p w:rsidR="004248C1" w:rsidRDefault="00704F93">
      <w:pPr>
        <w:tabs>
          <w:tab w:val="right" w:leader="dot" w:pos="8789"/>
        </w:tabs>
        <w:spacing w:before="60"/>
        <w:jc w:val="both"/>
        <w:rPr>
          <w:rFonts w:ascii="Times New Roman" w:hAnsi="Times New Roman" w:cs="Times New Roman"/>
          <w:sz w:val="28"/>
          <w:szCs w:val="28"/>
        </w:rPr>
      </w:pPr>
      <w:r w:rsidRPr="00704F93">
        <w:rPr>
          <w:rFonts w:ascii="Times New Roman" w:hAnsi="Times New Roman" w:cs="Times New Roman"/>
          <w:sz w:val="28"/>
          <w:szCs w:val="28"/>
        </w:rPr>
        <w:tab/>
        <w:t>”</w:t>
      </w:r>
    </w:p>
    <w:p w:rsidR="004248C1" w:rsidRDefault="00704F93">
      <w:pPr>
        <w:tabs>
          <w:tab w:val="right" w:leader="dot" w:pos="9356"/>
        </w:tabs>
        <w:spacing w:before="60"/>
        <w:ind w:firstLine="567"/>
        <w:jc w:val="both"/>
        <w:rPr>
          <w:rFonts w:ascii="Times New Roman" w:hAnsi="Times New Roman" w:cs="Times New Roman"/>
          <w:sz w:val="28"/>
          <w:szCs w:val="28"/>
          <w:lang w:val="en-US"/>
        </w:rPr>
      </w:pPr>
      <w:r w:rsidRPr="00704F93">
        <w:rPr>
          <w:rFonts w:ascii="Times New Roman" w:hAnsi="Times New Roman" w:cs="Times New Roman"/>
          <w:sz w:val="28"/>
          <w:szCs w:val="28"/>
        </w:rPr>
        <w:t xml:space="preserve">2. Bổ sung Điều </w:t>
      </w:r>
      <w:r w:rsidRPr="00704F93">
        <w:rPr>
          <w:rFonts w:ascii="Times New Roman" w:hAnsi="Times New Roman" w:cs="Times New Roman"/>
          <w:b/>
          <w:sz w:val="28"/>
          <w:szCs w:val="28"/>
        </w:rPr>
        <w:t xml:space="preserve"> </w:t>
      </w:r>
      <w:r w:rsidRPr="00704F93">
        <w:rPr>
          <w:rFonts w:ascii="Times New Roman" w:hAnsi="Times New Roman" w:cs="Times New Roman"/>
          <w:sz w:val="28"/>
          <w:szCs w:val="28"/>
          <w:lang w:val="en-US"/>
        </w:rPr>
        <w:t>........................................</w:t>
      </w:r>
      <w:r w:rsidR="00D22090">
        <w:rPr>
          <w:rFonts w:ascii="Times New Roman" w:hAnsi="Times New Roman" w:cs="Times New Roman"/>
          <w:sz w:val="28"/>
          <w:szCs w:val="28"/>
          <w:lang w:val="en-US"/>
        </w:rPr>
        <w:t>................</w:t>
      </w:r>
      <w:r w:rsidRPr="00704F93">
        <w:rPr>
          <w:rFonts w:ascii="Times New Roman" w:hAnsi="Times New Roman" w:cs="Times New Roman"/>
          <w:sz w:val="28"/>
          <w:szCs w:val="28"/>
          <w:lang w:val="en-US"/>
        </w:rPr>
        <w:t>.................................</w:t>
      </w:r>
    </w:p>
    <w:p w:rsidR="004248C1" w:rsidRDefault="00704F93">
      <w:pPr>
        <w:tabs>
          <w:tab w:val="right" w:leader="dot" w:pos="8789"/>
        </w:tabs>
        <w:spacing w:before="60"/>
        <w:jc w:val="both"/>
        <w:rPr>
          <w:rFonts w:ascii="Times New Roman" w:hAnsi="Times New Roman" w:cs="Times New Roman"/>
          <w:sz w:val="28"/>
          <w:szCs w:val="28"/>
        </w:rPr>
      </w:pPr>
      <w:r w:rsidRPr="00704F93">
        <w:rPr>
          <w:rFonts w:ascii="Times New Roman" w:hAnsi="Times New Roman" w:cs="Times New Roman"/>
          <w:sz w:val="28"/>
          <w:szCs w:val="28"/>
        </w:rPr>
        <w:tab/>
        <w:t>”</w:t>
      </w:r>
    </w:p>
    <w:p w:rsidR="004248C1" w:rsidRDefault="00704F93">
      <w:pPr>
        <w:tabs>
          <w:tab w:val="right" w:leader="dot" w:pos="9214"/>
        </w:tabs>
        <w:spacing w:before="60"/>
        <w:ind w:firstLine="567"/>
        <w:jc w:val="both"/>
        <w:rPr>
          <w:rFonts w:ascii="Times New Roman" w:hAnsi="Times New Roman" w:cs="Times New Roman"/>
          <w:b/>
          <w:sz w:val="28"/>
          <w:szCs w:val="28"/>
          <w:lang w:val="en-US"/>
        </w:rPr>
      </w:pPr>
      <w:r w:rsidRPr="00704F93">
        <w:rPr>
          <w:rFonts w:ascii="Times New Roman" w:hAnsi="Times New Roman" w:cs="Times New Roman"/>
          <w:b/>
          <w:sz w:val="28"/>
          <w:szCs w:val="28"/>
        </w:rPr>
        <w:t>Điều 2.</w:t>
      </w:r>
      <w:r w:rsidRPr="00704F93">
        <w:rPr>
          <w:rFonts w:ascii="Times New Roman" w:hAnsi="Times New Roman" w:cs="Times New Roman"/>
          <w:b/>
          <w:sz w:val="28"/>
          <w:szCs w:val="28"/>
          <w:lang w:val="en-US"/>
        </w:rPr>
        <w:t xml:space="preserve"> Bổ sung, thay thế, bãi bỏ một số từ, cụm t</w:t>
      </w:r>
      <w:r w:rsidR="00D22090">
        <w:rPr>
          <w:rFonts w:ascii="Times New Roman" w:hAnsi="Times New Roman" w:cs="Times New Roman"/>
          <w:b/>
          <w:sz w:val="28"/>
          <w:szCs w:val="28"/>
          <w:lang w:val="en-US"/>
        </w:rPr>
        <w:t>ừ</w:t>
      </w:r>
      <w:r w:rsidRPr="00704F93">
        <w:rPr>
          <w:rFonts w:ascii="Times New Roman" w:hAnsi="Times New Roman" w:cs="Times New Roman"/>
          <w:b/>
          <w:sz w:val="28"/>
          <w:szCs w:val="28"/>
          <w:lang w:val="en-US"/>
        </w:rPr>
        <w:t xml:space="preserve">, điểm, khoản, </w:t>
      </w:r>
      <w:r w:rsidRPr="00704F93">
        <w:rPr>
          <w:rFonts w:ascii="Times New Roman" w:hAnsi="Times New Roman" w:cs="Times New Roman"/>
          <w:b/>
          <w:sz w:val="28"/>
          <w:szCs w:val="28"/>
        </w:rPr>
        <w:t>điều</w:t>
      </w:r>
      <w:r w:rsidRPr="00704F93">
        <w:rPr>
          <w:rFonts w:ascii="Times New Roman" w:hAnsi="Times New Roman" w:cs="Times New Roman"/>
          <w:b/>
          <w:sz w:val="28"/>
          <w:szCs w:val="28"/>
          <w:lang w:val="en-US"/>
        </w:rPr>
        <w:t>...</w:t>
      </w:r>
      <w:r w:rsidRPr="00704F93">
        <w:rPr>
          <w:rFonts w:ascii="Times New Roman" w:hAnsi="Times New Roman" w:cs="Times New Roman"/>
          <w:b/>
          <w:sz w:val="28"/>
          <w:szCs w:val="28"/>
        </w:rPr>
        <w:t xml:space="preserve"> của Thông tư </w:t>
      </w:r>
      <w:r w:rsidRPr="00704F93">
        <w:rPr>
          <w:rFonts w:ascii="Times New Roman" w:hAnsi="Times New Roman" w:cs="Times New Roman"/>
          <w:b/>
          <w:sz w:val="28"/>
          <w:szCs w:val="28"/>
          <w:lang w:val="en-US"/>
        </w:rPr>
        <w:t>liên tịch</w:t>
      </w:r>
      <w:r w:rsidRPr="00704F93">
        <w:rPr>
          <w:rFonts w:ascii="Times New Roman" w:hAnsi="Times New Roman" w:cs="Times New Roman"/>
          <w:b/>
          <w:sz w:val="28"/>
          <w:szCs w:val="28"/>
        </w:rPr>
        <w:t xml:space="preserve"> ... </w:t>
      </w:r>
      <w:r w:rsidRPr="00704F93">
        <w:rPr>
          <w:rFonts w:ascii="Times New Roman" w:hAnsi="Times New Roman" w:cs="Times New Roman"/>
          <w:b/>
          <w:szCs w:val="28"/>
        </w:rPr>
        <w:t>(4)</w:t>
      </w:r>
    </w:p>
    <w:p w:rsidR="004248C1" w:rsidRDefault="00704F93">
      <w:pPr>
        <w:tabs>
          <w:tab w:val="right" w:leader="dot" w:pos="9214"/>
        </w:tabs>
        <w:spacing w:before="60"/>
        <w:ind w:firstLine="567"/>
        <w:jc w:val="both"/>
        <w:rPr>
          <w:rFonts w:ascii="Times New Roman" w:hAnsi="Times New Roman" w:cs="Times New Roman"/>
          <w:spacing w:val="-12"/>
          <w:sz w:val="28"/>
          <w:szCs w:val="28"/>
          <w:lang w:val="en-US"/>
        </w:rPr>
      </w:pPr>
      <w:r w:rsidRPr="00704F93">
        <w:rPr>
          <w:rFonts w:ascii="Times New Roman" w:hAnsi="Times New Roman" w:cs="Times New Roman"/>
          <w:spacing w:val="-12"/>
          <w:sz w:val="28"/>
          <w:szCs w:val="28"/>
          <w:lang w:val="en-US"/>
        </w:rPr>
        <w:t>1. Bổ sung từ/cụm từ “…” vào sau từ/cụm từ “…” tại điểm.... khoản..... Điều.</w:t>
      </w:r>
      <w:r w:rsidR="00527F6D">
        <w:rPr>
          <w:rFonts w:ascii="Times New Roman" w:hAnsi="Times New Roman" w:cs="Times New Roman"/>
          <w:spacing w:val="-12"/>
          <w:sz w:val="28"/>
          <w:szCs w:val="28"/>
          <w:lang w:val="en-US"/>
        </w:rPr>
        <w:t>.</w:t>
      </w:r>
      <w:r w:rsidRPr="00704F93">
        <w:rPr>
          <w:rFonts w:ascii="Times New Roman" w:hAnsi="Times New Roman" w:cs="Times New Roman"/>
          <w:spacing w:val="-12"/>
          <w:sz w:val="28"/>
          <w:szCs w:val="28"/>
          <w:lang w:val="en-US"/>
        </w:rPr>
        <w:t>....</w:t>
      </w:r>
    </w:p>
    <w:p w:rsidR="004248C1" w:rsidRDefault="00704F93">
      <w:pPr>
        <w:tabs>
          <w:tab w:val="right" w:leader="dot" w:pos="9214"/>
        </w:tabs>
        <w:spacing w:before="60"/>
        <w:ind w:firstLine="567"/>
        <w:jc w:val="both"/>
        <w:rPr>
          <w:rFonts w:ascii="Times New Roman" w:hAnsi="Times New Roman" w:cs="Times New Roman"/>
          <w:spacing w:val="-10"/>
          <w:sz w:val="28"/>
          <w:szCs w:val="28"/>
          <w:lang w:val="en-US"/>
        </w:rPr>
      </w:pPr>
      <w:r w:rsidRPr="00704F93">
        <w:rPr>
          <w:rFonts w:ascii="Times New Roman" w:hAnsi="Times New Roman" w:cs="Times New Roman"/>
          <w:spacing w:val="-10"/>
          <w:sz w:val="28"/>
          <w:szCs w:val="28"/>
        </w:rPr>
        <w:t>2. Thay thế từ/cụm từ “…” bằng từ/cụm từ “</w:t>
      </w:r>
      <w:r w:rsidRPr="00704F93">
        <w:rPr>
          <w:rFonts w:ascii="Times New Roman" w:hAnsi="Times New Roman" w:cs="Times New Roman"/>
          <w:spacing w:val="-10"/>
          <w:sz w:val="28"/>
          <w:szCs w:val="28"/>
          <w:lang w:val="en-US"/>
        </w:rPr>
        <w:t>…</w:t>
      </w:r>
      <w:r w:rsidRPr="00704F93">
        <w:rPr>
          <w:rFonts w:ascii="Times New Roman" w:hAnsi="Times New Roman" w:cs="Times New Roman"/>
          <w:spacing w:val="-10"/>
          <w:sz w:val="28"/>
          <w:szCs w:val="28"/>
        </w:rPr>
        <w:t xml:space="preserve">” tại </w:t>
      </w:r>
      <w:r w:rsidRPr="00704F93">
        <w:rPr>
          <w:rFonts w:ascii="Times New Roman" w:hAnsi="Times New Roman" w:cs="Times New Roman"/>
          <w:spacing w:val="-10"/>
          <w:sz w:val="28"/>
          <w:szCs w:val="28"/>
          <w:lang w:val="en-US"/>
        </w:rPr>
        <w:t>điểm.... khoản...... Điều...</w:t>
      </w:r>
      <w:r w:rsidR="00527F6D">
        <w:rPr>
          <w:rFonts w:ascii="Times New Roman" w:hAnsi="Times New Roman" w:cs="Times New Roman"/>
          <w:spacing w:val="-10"/>
          <w:sz w:val="28"/>
          <w:szCs w:val="28"/>
          <w:lang w:val="en-US"/>
        </w:rPr>
        <w:t>..</w:t>
      </w:r>
      <w:r w:rsidRPr="00704F93">
        <w:rPr>
          <w:rFonts w:ascii="Times New Roman" w:hAnsi="Times New Roman" w:cs="Times New Roman"/>
          <w:spacing w:val="-10"/>
          <w:sz w:val="28"/>
          <w:szCs w:val="28"/>
          <w:lang w:val="en-US"/>
        </w:rPr>
        <w:t>...</w:t>
      </w:r>
    </w:p>
    <w:p w:rsidR="004248C1" w:rsidRDefault="00704F93">
      <w:pPr>
        <w:tabs>
          <w:tab w:val="right" w:leader="dot" w:pos="9214"/>
        </w:tabs>
        <w:spacing w:before="60"/>
        <w:ind w:firstLine="567"/>
        <w:jc w:val="both"/>
        <w:rPr>
          <w:rFonts w:ascii="Times New Roman" w:hAnsi="Times New Roman" w:cs="Times New Roman"/>
          <w:sz w:val="28"/>
          <w:szCs w:val="28"/>
          <w:lang w:val="en-US"/>
        </w:rPr>
      </w:pPr>
      <w:r w:rsidRPr="00704F93">
        <w:rPr>
          <w:rFonts w:ascii="Times New Roman" w:hAnsi="Times New Roman" w:cs="Times New Roman"/>
          <w:sz w:val="28"/>
          <w:szCs w:val="28"/>
          <w:lang w:val="en-US"/>
        </w:rPr>
        <w:t>3. Bỏ các từ/cụm từ “…” tại điểm........... khoản....</w:t>
      </w:r>
      <w:r w:rsidR="003F64BA">
        <w:rPr>
          <w:rFonts w:ascii="Times New Roman" w:hAnsi="Times New Roman" w:cs="Times New Roman"/>
          <w:sz w:val="28"/>
          <w:szCs w:val="28"/>
          <w:lang w:val="en-US"/>
        </w:rPr>
        <w:t>....</w:t>
      </w:r>
      <w:r w:rsidRPr="00704F93">
        <w:rPr>
          <w:rFonts w:ascii="Times New Roman" w:hAnsi="Times New Roman" w:cs="Times New Roman"/>
          <w:sz w:val="28"/>
          <w:szCs w:val="28"/>
          <w:lang w:val="en-US"/>
        </w:rPr>
        <w:t>....... Điều...............</w:t>
      </w:r>
      <w:r w:rsidR="003F64BA">
        <w:rPr>
          <w:rFonts w:ascii="Times New Roman" w:hAnsi="Times New Roman" w:cs="Times New Roman"/>
          <w:sz w:val="28"/>
          <w:szCs w:val="28"/>
          <w:lang w:val="en-US"/>
        </w:rPr>
        <w:t>.</w:t>
      </w:r>
      <w:r w:rsidRPr="00704F93">
        <w:rPr>
          <w:rFonts w:ascii="Times New Roman" w:hAnsi="Times New Roman" w:cs="Times New Roman"/>
          <w:sz w:val="28"/>
          <w:szCs w:val="28"/>
          <w:lang w:val="en-US"/>
        </w:rPr>
        <w:t>.</w:t>
      </w:r>
    </w:p>
    <w:p w:rsidR="004248C1" w:rsidRDefault="00704F93">
      <w:pPr>
        <w:tabs>
          <w:tab w:val="right" w:leader="dot" w:pos="8789"/>
        </w:tabs>
        <w:spacing w:before="60"/>
        <w:ind w:firstLine="567"/>
        <w:jc w:val="both"/>
        <w:rPr>
          <w:rFonts w:ascii="Times New Roman" w:hAnsi="Times New Roman" w:cs="Times New Roman"/>
          <w:sz w:val="28"/>
          <w:szCs w:val="28"/>
        </w:rPr>
      </w:pPr>
      <w:r w:rsidRPr="00704F93">
        <w:rPr>
          <w:rFonts w:ascii="Times New Roman" w:hAnsi="Times New Roman" w:cs="Times New Roman"/>
          <w:sz w:val="28"/>
          <w:szCs w:val="28"/>
          <w:lang w:val="en-US"/>
        </w:rPr>
        <w:t>4</w:t>
      </w:r>
      <w:r w:rsidRPr="00704F93">
        <w:rPr>
          <w:rFonts w:ascii="Times New Roman" w:hAnsi="Times New Roman" w:cs="Times New Roman"/>
          <w:sz w:val="28"/>
          <w:szCs w:val="28"/>
        </w:rPr>
        <w:t xml:space="preserve">. Bãi bỏ các </w:t>
      </w:r>
      <w:r w:rsidRPr="00704F93">
        <w:rPr>
          <w:rFonts w:ascii="Times New Roman" w:hAnsi="Times New Roman" w:cs="Times New Roman"/>
          <w:sz w:val="28"/>
          <w:szCs w:val="28"/>
          <w:lang w:val="en-US"/>
        </w:rPr>
        <w:t>điểm.....</w:t>
      </w:r>
      <w:r w:rsidR="00397D51">
        <w:rPr>
          <w:rFonts w:ascii="Times New Roman" w:hAnsi="Times New Roman" w:cs="Times New Roman"/>
          <w:sz w:val="28"/>
          <w:szCs w:val="28"/>
          <w:lang w:val="en-US"/>
        </w:rPr>
        <w:t xml:space="preserve"> </w:t>
      </w:r>
      <w:r w:rsidRPr="00704F93">
        <w:rPr>
          <w:rFonts w:ascii="Times New Roman" w:hAnsi="Times New Roman" w:cs="Times New Roman"/>
          <w:sz w:val="28"/>
          <w:szCs w:val="28"/>
          <w:lang w:val="en-US"/>
        </w:rPr>
        <w:t>khoản.....</w:t>
      </w:r>
      <w:r w:rsidR="00397D51">
        <w:rPr>
          <w:rFonts w:ascii="Times New Roman" w:hAnsi="Times New Roman" w:cs="Times New Roman"/>
          <w:sz w:val="28"/>
          <w:szCs w:val="28"/>
          <w:lang w:val="en-US"/>
        </w:rPr>
        <w:t xml:space="preserve"> </w:t>
      </w:r>
      <w:r w:rsidRPr="00704F93">
        <w:rPr>
          <w:rFonts w:ascii="Times New Roman" w:hAnsi="Times New Roman" w:cs="Times New Roman"/>
          <w:sz w:val="28"/>
          <w:szCs w:val="28"/>
        </w:rPr>
        <w:t xml:space="preserve">Điều </w:t>
      </w:r>
      <w:r w:rsidRPr="00704F93">
        <w:rPr>
          <w:rFonts w:ascii="Times New Roman" w:hAnsi="Times New Roman" w:cs="Times New Roman"/>
          <w:sz w:val="28"/>
          <w:szCs w:val="28"/>
        </w:rPr>
        <w:tab/>
      </w:r>
    </w:p>
    <w:p w:rsidR="004248C1" w:rsidRDefault="00704F93">
      <w:pPr>
        <w:tabs>
          <w:tab w:val="right" w:leader="dot" w:pos="8789"/>
        </w:tabs>
        <w:spacing w:before="60"/>
        <w:ind w:firstLine="567"/>
        <w:jc w:val="both"/>
        <w:rPr>
          <w:rFonts w:ascii="Times New Roman" w:hAnsi="Times New Roman" w:cs="Times New Roman"/>
          <w:sz w:val="28"/>
          <w:szCs w:val="28"/>
        </w:rPr>
      </w:pPr>
      <w:r w:rsidRPr="00704F93">
        <w:rPr>
          <w:rFonts w:ascii="Times New Roman" w:hAnsi="Times New Roman" w:cs="Times New Roman"/>
          <w:b/>
          <w:sz w:val="28"/>
          <w:szCs w:val="28"/>
        </w:rPr>
        <w:t>Điều ...</w:t>
      </w:r>
      <w:r w:rsidRPr="00704F93">
        <w:rPr>
          <w:rFonts w:ascii="Times New Roman" w:hAnsi="Times New Roman" w:cs="Times New Roman"/>
          <w:sz w:val="28"/>
          <w:szCs w:val="28"/>
        </w:rPr>
        <w:t xml:space="preserve"> </w:t>
      </w:r>
      <w:r w:rsidRPr="00704F93">
        <w:rPr>
          <w:rFonts w:ascii="Times New Roman" w:hAnsi="Times New Roman" w:cs="Times New Roman"/>
          <w:b/>
          <w:sz w:val="28"/>
          <w:szCs w:val="28"/>
        </w:rPr>
        <w:t>Trách nhiệm tổ chức thực hiện</w:t>
      </w:r>
      <w:r w:rsidRPr="00704F93">
        <w:rPr>
          <w:rFonts w:ascii="Times New Roman" w:hAnsi="Times New Roman" w:cs="Times New Roman"/>
          <w:sz w:val="28"/>
          <w:szCs w:val="28"/>
        </w:rPr>
        <w:t xml:space="preserve"> </w:t>
      </w:r>
      <w:r w:rsidR="00D22090">
        <w:rPr>
          <w:rFonts w:ascii="Times New Roman" w:hAnsi="Times New Roman" w:cs="Times New Roman"/>
          <w:sz w:val="28"/>
          <w:szCs w:val="28"/>
          <w:lang w:val="en-US"/>
        </w:rPr>
        <w:t>(nếu có)</w:t>
      </w:r>
      <w:r w:rsidRPr="00704F93">
        <w:rPr>
          <w:rFonts w:ascii="Times New Roman" w:hAnsi="Times New Roman" w:cs="Times New Roman"/>
          <w:sz w:val="28"/>
          <w:szCs w:val="28"/>
        </w:rPr>
        <w:tab/>
      </w:r>
    </w:p>
    <w:p w:rsidR="004248C1" w:rsidRDefault="00704F93">
      <w:pPr>
        <w:tabs>
          <w:tab w:val="right" w:leader="dot" w:pos="8789"/>
        </w:tabs>
        <w:spacing w:before="60"/>
        <w:ind w:firstLine="567"/>
        <w:jc w:val="both"/>
        <w:rPr>
          <w:rFonts w:ascii="Times New Roman" w:hAnsi="Times New Roman" w:cs="Times New Roman"/>
          <w:sz w:val="28"/>
          <w:szCs w:val="28"/>
        </w:rPr>
      </w:pPr>
      <w:r w:rsidRPr="00704F93">
        <w:rPr>
          <w:rFonts w:ascii="Times New Roman" w:hAnsi="Times New Roman" w:cs="Times New Roman"/>
          <w:b/>
          <w:sz w:val="28"/>
          <w:szCs w:val="28"/>
        </w:rPr>
        <w:t>Điều ...</w:t>
      </w:r>
      <w:r w:rsidRPr="00704F93">
        <w:rPr>
          <w:rFonts w:ascii="Times New Roman" w:hAnsi="Times New Roman" w:cs="Times New Roman"/>
          <w:sz w:val="28"/>
          <w:szCs w:val="28"/>
        </w:rPr>
        <w:t xml:space="preserve"> </w:t>
      </w:r>
      <w:r w:rsidRPr="00704F93">
        <w:rPr>
          <w:rFonts w:ascii="Times New Roman" w:hAnsi="Times New Roman" w:cs="Times New Roman"/>
          <w:b/>
          <w:sz w:val="28"/>
          <w:szCs w:val="28"/>
        </w:rPr>
        <w:t>Điều khoản thi hành</w:t>
      </w:r>
      <w:r w:rsidRPr="00704F93">
        <w:rPr>
          <w:rFonts w:ascii="Times New Roman" w:hAnsi="Times New Roman" w:cs="Times New Roman"/>
          <w:sz w:val="28"/>
          <w:szCs w:val="28"/>
        </w:rPr>
        <w:t xml:space="preserve"> </w:t>
      </w:r>
      <w:r w:rsidRPr="00704F93">
        <w:rPr>
          <w:rFonts w:ascii="Times New Roman" w:hAnsi="Times New Roman" w:cs="Times New Roman"/>
          <w:sz w:val="28"/>
          <w:szCs w:val="28"/>
        </w:rPr>
        <w:tab/>
      </w:r>
    </w:p>
    <w:p w:rsidR="004248C1" w:rsidRDefault="00704F93">
      <w:pPr>
        <w:tabs>
          <w:tab w:val="right" w:leader="dot" w:pos="8789"/>
        </w:tabs>
        <w:spacing w:before="60"/>
        <w:ind w:firstLine="567"/>
        <w:jc w:val="both"/>
        <w:rPr>
          <w:rFonts w:ascii="Times New Roman" w:hAnsi="Times New Roman" w:cs="Times New Roman"/>
          <w:sz w:val="28"/>
          <w:szCs w:val="28"/>
        </w:rPr>
      </w:pPr>
      <w:r w:rsidRPr="00704F93">
        <w:rPr>
          <w:rFonts w:ascii="Times New Roman" w:hAnsi="Times New Roman" w:cs="Times New Roman"/>
          <w:sz w:val="28"/>
          <w:szCs w:val="28"/>
        </w:rPr>
        <w:t xml:space="preserve">1. </w:t>
      </w:r>
      <w:r w:rsidRPr="00704F93">
        <w:rPr>
          <w:rFonts w:ascii="Times New Roman" w:hAnsi="Times New Roman" w:cs="Times New Roman"/>
          <w:sz w:val="28"/>
          <w:szCs w:val="28"/>
          <w:lang w:val="en-US"/>
        </w:rPr>
        <w:t>Thông tư</w:t>
      </w:r>
      <w:r w:rsidRPr="00704F93">
        <w:rPr>
          <w:rFonts w:ascii="Times New Roman" w:hAnsi="Times New Roman" w:cs="Times New Roman"/>
          <w:sz w:val="28"/>
          <w:szCs w:val="28"/>
        </w:rPr>
        <w:t xml:space="preserve"> </w:t>
      </w:r>
      <w:r w:rsidRPr="00704F93">
        <w:rPr>
          <w:rFonts w:ascii="Times New Roman" w:hAnsi="Times New Roman" w:cs="Times New Roman"/>
          <w:sz w:val="28"/>
          <w:szCs w:val="28"/>
          <w:lang w:val="en-US"/>
        </w:rPr>
        <w:t xml:space="preserve">liên tịch </w:t>
      </w:r>
      <w:r w:rsidRPr="00704F93">
        <w:rPr>
          <w:rFonts w:ascii="Times New Roman" w:hAnsi="Times New Roman" w:cs="Times New Roman"/>
          <w:sz w:val="28"/>
          <w:szCs w:val="28"/>
        </w:rPr>
        <w:t xml:space="preserve">này có hiệu lực từ ngày </w:t>
      </w:r>
      <w:r w:rsidRPr="00704F93">
        <w:rPr>
          <w:rFonts w:ascii="Times New Roman" w:hAnsi="Times New Roman" w:cs="Times New Roman"/>
          <w:sz w:val="28"/>
          <w:szCs w:val="28"/>
        </w:rPr>
        <w:tab/>
      </w:r>
    </w:p>
    <w:p w:rsidR="004248C1" w:rsidRDefault="00704F93">
      <w:pPr>
        <w:tabs>
          <w:tab w:val="right" w:leader="dot" w:pos="8789"/>
        </w:tabs>
        <w:spacing w:before="60"/>
        <w:ind w:firstLine="567"/>
        <w:jc w:val="both"/>
        <w:rPr>
          <w:rFonts w:ascii="Times New Roman" w:hAnsi="Times New Roman" w:cs="Times New Roman"/>
          <w:sz w:val="28"/>
          <w:szCs w:val="28"/>
          <w:lang w:val="en-US"/>
        </w:rPr>
      </w:pPr>
      <w:r w:rsidRPr="00704F93">
        <w:rPr>
          <w:rFonts w:ascii="Times New Roman" w:hAnsi="Times New Roman" w:cs="Times New Roman"/>
          <w:sz w:val="28"/>
          <w:szCs w:val="28"/>
          <w:lang w:val="en-US"/>
        </w:rPr>
        <w:t>2. Quy định chuyển tiếp (nếu có)……………………………………</w:t>
      </w:r>
      <w:r w:rsidR="00982411">
        <w:rPr>
          <w:rFonts w:ascii="Times New Roman" w:hAnsi="Times New Roman" w:cs="Times New Roman"/>
          <w:sz w:val="28"/>
          <w:szCs w:val="28"/>
          <w:lang w:val="en-US"/>
        </w:rPr>
        <w:t>…</w:t>
      </w:r>
      <w:r w:rsidRPr="00704F93">
        <w:rPr>
          <w:rFonts w:ascii="Times New Roman" w:hAnsi="Times New Roman" w:cs="Times New Roman"/>
          <w:sz w:val="28"/>
          <w:szCs w:val="28"/>
          <w:lang w:val="en-US"/>
        </w:rPr>
        <w:t>..</w:t>
      </w:r>
    </w:p>
    <w:p w:rsidR="004248C1" w:rsidRDefault="00704F93">
      <w:pPr>
        <w:tabs>
          <w:tab w:val="right" w:leader="dot" w:pos="8789"/>
        </w:tabs>
        <w:spacing w:before="60"/>
        <w:ind w:firstLine="567"/>
        <w:jc w:val="both"/>
        <w:rPr>
          <w:rFonts w:ascii="Times New Roman" w:hAnsi="Times New Roman" w:cs="Times New Roman"/>
          <w:sz w:val="28"/>
          <w:szCs w:val="28"/>
          <w:lang w:val="en-US"/>
        </w:rPr>
      </w:pPr>
      <w:r w:rsidRPr="00704F93">
        <w:rPr>
          <w:rFonts w:ascii="Times New Roman" w:hAnsi="Times New Roman" w:cs="Times New Roman"/>
          <w:sz w:val="28"/>
          <w:szCs w:val="28"/>
          <w:lang w:val="en-US"/>
        </w:rPr>
        <w:t>3</w:t>
      </w:r>
      <w:r w:rsidRPr="00704F93">
        <w:rPr>
          <w:rFonts w:ascii="Times New Roman" w:hAnsi="Times New Roman" w:cs="Times New Roman"/>
          <w:sz w:val="28"/>
          <w:szCs w:val="28"/>
        </w:rPr>
        <w:t xml:space="preserve">. </w:t>
      </w:r>
      <w:r w:rsidRPr="00704F93">
        <w:rPr>
          <w:rFonts w:ascii="Times New Roman" w:hAnsi="Times New Roman" w:cs="Times New Roman"/>
          <w:sz w:val="28"/>
          <w:szCs w:val="28"/>
          <w:lang w:val="en-US"/>
        </w:rPr>
        <w:t>Thông tư</w:t>
      </w:r>
      <w:r w:rsidRPr="00704F93">
        <w:rPr>
          <w:rFonts w:ascii="Times New Roman" w:hAnsi="Times New Roman" w:cs="Times New Roman"/>
          <w:sz w:val="28"/>
          <w:szCs w:val="28"/>
        </w:rPr>
        <w:t xml:space="preserve"> </w:t>
      </w:r>
      <w:r w:rsidRPr="00704F93">
        <w:rPr>
          <w:rFonts w:ascii="Times New Roman" w:hAnsi="Times New Roman" w:cs="Times New Roman"/>
          <w:sz w:val="28"/>
          <w:szCs w:val="28"/>
          <w:lang w:val="en-US"/>
        </w:rPr>
        <w:t xml:space="preserve">liên tịch </w:t>
      </w:r>
      <w:r w:rsidRPr="00704F93">
        <w:rPr>
          <w:rFonts w:ascii="Times New Roman" w:hAnsi="Times New Roman" w:cs="Times New Roman"/>
          <w:sz w:val="28"/>
          <w:szCs w:val="28"/>
        </w:rPr>
        <w:t>này bãi bỏ</w:t>
      </w:r>
      <w:r w:rsidR="00D22090">
        <w:rPr>
          <w:rFonts w:ascii="Times New Roman" w:hAnsi="Times New Roman" w:cs="Times New Roman"/>
          <w:sz w:val="28"/>
          <w:szCs w:val="28"/>
          <w:lang w:val="en-US"/>
        </w:rPr>
        <w:t xml:space="preserve"> (nếu có) </w:t>
      </w:r>
      <w:r w:rsidRPr="00704F93">
        <w:rPr>
          <w:rFonts w:ascii="Times New Roman" w:hAnsi="Times New Roman" w:cs="Times New Roman"/>
          <w:sz w:val="28"/>
          <w:szCs w:val="28"/>
        </w:rPr>
        <w:tab/>
      </w:r>
    </w:p>
    <w:p w:rsidR="004248C1" w:rsidRDefault="004248C1">
      <w:pPr>
        <w:tabs>
          <w:tab w:val="right" w:leader="dot" w:pos="8789"/>
        </w:tabs>
        <w:ind w:firstLine="567"/>
        <w:jc w:val="both"/>
        <w:rPr>
          <w:rFonts w:ascii="Times New Roman" w:hAnsi="Times New Roman" w:cs="Times New Roman"/>
          <w:sz w:val="12"/>
          <w:szCs w:val="28"/>
          <w:lang w:val="en-US"/>
        </w:rPr>
      </w:pPr>
    </w:p>
    <w:tbl>
      <w:tblPr>
        <w:tblW w:w="0" w:type="auto"/>
        <w:tblLook w:val="01E0" w:firstRow="1" w:lastRow="1" w:firstColumn="1" w:lastColumn="1" w:noHBand="0" w:noVBand="0"/>
      </w:tblPr>
      <w:tblGrid>
        <w:gridCol w:w="4428"/>
        <w:gridCol w:w="4428"/>
      </w:tblGrid>
      <w:tr w:rsidR="00745A0B" w:rsidRPr="003F64BA" w:rsidTr="000E6DCE">
        <w:tc>
          <w:tcPr>
            <w:tcW w:w="4428" w:type="dxa"/>
          </w:tcPr>
          <w:p w:rsidR="004248C1" w:rsidRDefault="00704F93">
            <w:pPr>
              <w:tabs>
                <w:tab w:val="right" w:leader="dot" w:pos="7920"/>
              </w:tabs>
              <w:jc w:val="center"/>
              <w:rPr>
                <w:rFonts w:ascii="Times New Roman" w:eastAsia="Times New Roman" w:hAnsi="Times New Roman" w:cs="Times New Roman"/>
                <w:sz w:val="28"/>
                <w:szCs w:val="28"/>
              </w:rPr>
            </w:pPr>
            <w:r w:rsidRPr="00704F93">
              <w:rPr>
                <w:rFonts w:ascii="Times New Roman" w:eastAsia="Times New Roman" w:hAnsi="Times New Roman" w:cs="Times New Roman"/>
                <w:b/>
                <w:sz w:val="28"/>
                <w:szCs w:val="28"/>
              </w:rPr>
              <w:t>CHỨC VỤ CỦA NGƯỜI KÝ</w:t>
            </w:r>
            <w:r w:rsidRPr="00704F93">
              <w:rPr>
                <w:rFonts w:ascii="Times New Roman" w:eastAsia="Times New Roman" w:hAnsi="Times New Roman" w:cs="Times New Roman"/>
                <w:sz w:val="28"/>
                <w:szCs w:val="28"/>
              </w:rPr>
              <w:t xml:space="preserve"> </w:t>
            </w:r>
            <w:r w:rsidRPr="00704F93">
              <w:rPr>
                <w:rFonts w:ascii="Times New Roman" w:eastAsia="Times New Roman" w:hAnsi="Times New Roman" w:cs="Times New Roman"/>
                <w:szCs w:val="28"/>
              </w:rPr>
              <w:t>(6b)</w:t>
            </w:r>
            <w:r w:rsidRPr="00704F93">
              <w:rPr>
                <w:rFonts w:ascii="Times New Roman" w:eastAsia="Times New Roman" w:hAnsi="Times New Roman" w:cs="Times New Roman"/>
                <w:sz w:val="28"/>
                <w:szCs w:val="28"/>
              </w:rPr>
              <w:br/>
            </w:r>
            <w:r w:rsidRPr="00704F93">
              <w:rPr>
                <w:rFonts w:ascii="Times New Roman" w:eastAsia="Times New Roman" w:hAnsi="Times New Roman" w:cs="Times New Roman"/>
                <w:i/>
                <w:sz w:val="28"/>
                <w:szCs w:val="28"/>
              </w:rPr>
              <w:t>(Chữ ký, dấu)</w:t>
            </w:r>
            <w:r w:rsidRPr="00704F93">
              <w:rPr>
                <w:rFonts w:ascii="Times New Roman" w:eastAsia="Times New Roman" w:hAnsi="Times New Roman" w:cs="Times New Roman"/>
                <w:i/>
                <w:sz w:val="28"/>
                <w:szCs w:val="28"/>
              </w:rPr>
              <w:br/>
            </w:r>
            <w:r w:rsidRPr="00704F93">
              <w:rPr>
                <w:rFonts w:ascii="Times New Roman" w:eastAsia="Times New Roman" w:hAnsi="Times New Roman" w:cs="Times New Roman"/>
                <w:i/>
                <w:sz w:val="28"/>
                <w:szCs w:val="28"/>
              </w:rPr>
              <w:br/>
            </w:r>
            <w:r w:rsidRPr="00704F93">
              <w:rPr>
                <w:rFonts w:ascii="Times New Roman" w:eastAsia="Times New Roman" w:hAnsi="Times New Roman" w:cs="Times New Roman"/>
                <w:b/>
                <w:sz w:val="28"/>
                <w:szCs w:val="28"/>
              </w:rPr>
              <w:t>Họ và tên</w:t>
            </w:r>
          </w:p>
        </w:tc>
        <w:tc>
          <w:tcPr>
            <w:tcW w:w="4428" w:type="dxa"/>
          </w:tcPr>
          <w:p w:rsidR="004248C1" w:rsidRDefault="00704F93">
            <w:pPr>
              <w:tabs>
                <w:tab w:val="right" w:leader="dot" w:pos="7920"/>
              </w:tabs>
              <w:jc w:val="center"/>
              <w:rPr>
                <w:rFonts w:ascii="Times New Roman" w:eastAsia="Times New Roman" w:hAnsi="Times New Roman" w:cs="Times New Roman"/>
                <w:sz w:val="28"/>
                <w:szCs w:val="28"/>
              </w:rPr>
            </w:pPr>
            <w:r w:rsidRPr="00704F93">
              <w:rPr>
                <w:rFonts w:ascii="Times New Roman" w:eastAsia="Times New Roman" w:hAnsi="Times New Roman" w:cs="Times New Roman"/>
                <w:b/>
                <w:sz w:val="28"/>
                <w:szCs w:val="28"/>
              </w:rPr>
              <w:t>CHỨC VỤ CỦA NGƯỜI KÝ</w:t>
            </w:r>
            <w:r w:rsidRPr="00704F93">
              <w:rPr>
                <w:rFonts w:ascii="Times New Roman" w:eastAsia="Times New Roman" w:hAnsi="Times New Roman" w:cs="Times New Roman"/>
                <w:sz w:val="28"/>
                <w:szCs w:val="28"/>
              </w:rPr>
              <w:t xml:space="preserve"> </w:t>
            </w:r>
            <w:r w:rsidRPr="00704F93">
              <w:rPr>
                <w:rFonts w:ascii="Times New Roman" w:eastAsia="Times New Roman" w:hAnsi="Times New Roman" w:cs="Times New Roman"/>
                <w:szCs w:val="28"/>
              </w:rPr>
              <w:t>(6a)</w:t>
            </w:r>
            <w:r w:rsidRPr="00704F93">
              <w:rPr>
                <w:rFonts w:ascii="Times New Roman" w:eastAsia="Times New Roman" w:hAnsi="Times New Roman" w:cs="Times New Roman"/>
                <w:sz w:val="28"/>
                <w:szCs w:val="28"/>
              </w:rPr>
              <w:br/>
            </w:r>
            <w:r w:rsidRPr="00704F93">
              <w:rPr>
                <w:rFonts w:ascii="Times New Roman" w:eastAsia="Times New Roman" w:hAnsi="Times New Roman" w:cs="Times New Roman"/>
                <w:i/>
                <w:sz w:val="28"/>
                <w:szCs w:val="28"/>
              </w:rPr>
              <w:t>(Chữ ký, dấu)</w:t>
            </w:r>
            <w:r w:rsidRPr="00704F93">
              <w:rPr>
                <w:rFonts w:ascii="Times New Roman" w:eastAsia="Times New Roman" w:hAnsi="Times New Roman" w:cs="Times New Roman"/>
                <w:i/>
                <w:sz w:val="28"/>
                <w:szCs w:val="28"/>
              </w:rPr>
              <w:br/>
            </w:r>
            <w:r w:rsidRPr="00704F93">
              <w:rPr>
                <w:rFonts w:ascii="Times New Roman" w:eastAsia="Times New Roman" w:hAnsi="Times New Roman" w:cs="Times New Roman"/>
                <w:i/>
                <w:sz w:val="28"/>
                <w:szCs w:val="28"/>
              </w:rPr>
              <w:br/>
            </w:r>
            <w:r w:rsidRPr="00704F93">
              <w:rPr>
                <w:rFonts w:ascii="Times New Roman" w:eastAsia="Times New Roman" w:hAnsi="Times New Roman" w:cs="Times New Roman"/>
                <w:b/>
                <w:sz w:val="28"/>
                <w:szCs w:val="28"/>
              </w:rPr>
              <w:t>Họ và tên</w:t>
            </w:r>
          </w:p>
        </w:tc>
      </w:tr>
    </w:tbl>
    <w:p w:rsidR="004248C1" w:rsidRDefault="00745A0B">
      <w:pPr>
        <w:tabs>
          <w:tab w:val="right" w:leader="dot" w:pos="7920"/>
        </w:tabs>
        <w:rPr>
          <w:rFonts w:ascii="Times New Roman" w:hAnsi="Times New Roman" w:cs="Times New Roman"/>
          <w:sz w:val="22"/>
          <w:szCs w:val="22"/>
        </w:rPr>
      </w:pPr>
      <w:r w:rsidRPr="00326E9D">
        <w:rPr>
          <w:rFonts w:ascii="Times New Roman" w:hAnsi="Times New Roman" w:cs="Times New Roman"/>
          <w:b/>
          <w:i/>
        </w:rPr>
        <w:t>Nơi nhận:</w:t>
      </w:r>
      <w:r w:rsidRPr="00326E9D">
        <w:rPr>
          <w:rFonts w:ascii="Times New Roman" w:hAnsi="Times New Roman" w:cs="Times New Roman"/>
          <w:b/>
          <w:i/>
          <w:sz w:val="22"/>
          <w:szCs w:val="22"/>
        </w:rPr>
        <w:br/>
      </w:r>
      <w:r w:rsidRPr="00326E9D">
        <w:rPr>
          <w:rFonts w:ascii="Times New Roman" w:hAnsi="Times New Roman" w:cs="Times New Roman"/>
          <w:sz w:val="22"/>
          <w:szCs w:val="22"/>
        </w:rPr>
        <w:t>- …………..;</w:t>
      </w:r>
      <w:r w:rsidRPr="00326E9D">
        <w:rPr>
          <w:rFonts w:ascii="Times New Roman" w:hAnsi="Times New Roman" w:cs="Times New Roman"/>
          <w:sz w:val="22"/>
          <w:szCs w:val="22"/>
        </w:rPr>
        <w:br/>
        <w:t>- Lưu: VT, ...(7). A.XX.(8).</w:t>
      </w:r>
    </w:p>
    <w:p w:rsidR="004248C1" w:rsidRDefault="004248C1">
      <w:pPr>
        <w:tabs>
          <w:tab w:val="right" w:leader="dot" w:pos="7920"/>
        </w:tabs>
        <w:jc w:val="both"/>
        <w:rPr>
          <w:rFonts w:ascii="Times New Roman" w:hAnsi="Times New Roman" w:cs="Times New Roman"/>
          <w:b/>
          <w:i/>
          <w:lang w:val="en-US"/>
        </w:rPr>
      </w:pPr>
    </w:p>
    <w:p w:rsidR="004248C1" w:rsidRDefault="00704F93">
      <w:pPr>
        <w:tabs>
          <w:tab w:val="right" w:leader="dot" w:pos="7920"/>
        </w:tabs>
        <w:jc w:val="both"/>
        <w:rPr>
          <w:rFonts w:ascii="Times New Roman" w:hAnsi="Times New Roman" w:cs="Times New Roman"/>
          <w:b/>
          <w:i/>
        </w:rPr>
      </w:pPr>
      <w:r w:rsidRPr="00704F93">
        <w:rPr>
          <w:rFonts w:ascii="Times New Roman" w:hAnsi="Times New Roman" w:cs="Times New Roman"/>
          <w:b/>
          <w:i/>
        </w:rPr>
        <w:lastRenderedPageBreak/>
        <w:t>Ghi chú:</w:t>
      </w:r>
    </w:p>
    <w:p w:rsidR="004248C1" w:rsidRDefault="00704F93">
      <w:pPr>
        <w:tabs>
          <w:tab w:val="right" w:leader="dot" w:pos="7920"/>
        </w:tabs>
        <w:jc w:val="both"/>
        <w:rPr>
          <w:rFonts w:ascii="Times New Roman" w:hAnsi="Times New Roman" w:cs="Times New Roman"/>
        </w:rPr>
      </w:pPr>
      <w:r w:rsidRPr="00704F93">
        <w:rPr>
          <w:rFonts w:ascii="Times New Roman" w:hAnsi="Times New Roman" w:cs="Times New Roman"/>
        </w:rPr>
        <w:t>(1) Tên cơ quan chủ trì và tên cơ quan khác tham gia ban hành thông tư liên tịch.</w:t>
      </w:r>
    </w:p>
    <w:p w:rsidR="004248C1" w:rsidRDefault="00704F93">
      <w:pPr>
        <w:tabs>
          <w:tab w:val="right" w:leader="dot" w:pos="7920"/>
        </w:tabs>
        <w:jc w:val="both"/>
        <w:rPr>
          <w:rFonts w:ascii="Times New Roman" w:hAnsi="Times New Roman" w:cs="Times New Roman"/>
        </w:rPr>
      </w:pPr>
      <w:r w:rsidRPr="00704F93">
        <w:rPr>
          <w:rFonts w:ascii="Times New Roman" w:hAnsi="Times New Roman" w:cs="Times New Roman"/>
        </w:rPr>
        <w:t>(*) Thông tư liên tịch được đăng ký và ghi số thứ tự tại văn thư của cơ quan chủ trì soạn thảo.</w:t>
      </w:r>
    </w:p>
    <w:p w:rsidR="004248C1" w:rsidRDefault="00704F93">
      <w:pPr>
        <w:tabs>
          <w:tab w:val="right" w:leader="dot" w:pos="7920"/>
        </w:tabs>
        <w:jc w:val="both"/>
        <w:rPr>
          <w:rFonts w:ascii="Times New Roman" w:hAnsi="Times New Roman" w:cs="Times New Roman"/>
        </w:rPr>
      </w:pPr>
      <w:r w:rsidRPr="00704F93">
        <w:rPr>
          <w:rFonts w:ascii="Times New Roman" w:hAnsi="Times New Roman" w:cs="Times New Roman"/>
        </w:rPr>
        <w:t>(2) Năm ban hành.</w:t>
      </w:r>
    </w:p>
    <w:p w:rsidR="004248C1" w:rsidRDefault="00704F93">
      <w:pPr>
        <w:tabs>
          <w:tab w:val="right" w:leader="dot" w:pos="7920"/>
        </w:tabs>
        <w:jc w:val="both"/>
        <w:rPr>
          <w:rFonts w:ascii="Times New Roman" w:hAnsi="Times New Roman" w:cs="Times New Roman"/>
        </w:rPr>
      </w:pPr>
      <w:r w:rsidRPr="00704F93">
        <w:rPr>
          <w:rFonts w:ascii="Times New Roman" w:hAnsi="Times New Roman" w:cs="Times New Roman"/>
        </w:rPr>
        <w:t>(3) Chữ viết tắt tên cơ quan chủ trì và tên cơ quan tham gia ban hành thông tư liên tịch.</w:t>
      </w:r>
    </w:p>
    <w:p w:rsidR="004248C1" w:rsidRDefault="00704F93">
      <w:pPr>
        <w:tabs>
          <w:tab w:val="right" w:leader="dot" w:pos="7920"/>
        </w:tabs>
        <w:jc w:val="both"/>
        <w:rPr>
          <w:rFonts w:ascii="Times New Roman" w:hAnsi="Times New Roman" w:cs="Times New Roman"/>
        </w:rPr>
      </w:pPr>
      <w:r w:rsidRPr="00704F93">
        <w:rPr>
          <w:rFonts w:ascii="Times New Roman" w:hAnsi="Times New Roman" w:cs="Times New Roman"/>
        </w:rPr>
        <w:t xml:space="preserve">(4) </w:t>
      </w:r>
      <w:r w:rsidR="00D22090">
        <w:rPr>
          <w:rFonts w:ascii="Times New Roman" w:hAnsi="Times New Roman" w:cs="Times New Roman"/>
          <w:lang w:val="en-US"/>
        </w:rPr>
        <w:t>Số ký hiệu, t</w:t>
      </w:r>
      <w:r w:rsidRPr="00704F93">
        <w:rPr>
          <w:rFonts w:ascii="Times New Roman" w:hAnsi="Times New Roman" w:cs="Times New Roman"/>
        </w:rPr>
        <w:t>ên thông tư liên tịch được sửa đổi, bổ sung.</w:t>
      </w:r>
    </w:p>
    <w:p w:rsidR="004248C1" w:rsidRDefault="00704F93">
      <w:pPr>
        <w:tabs>
          <w:tab w:val="right" w:leader="dot" w:pos="7920"/>
        </w:tabs>
        <w:jc w:val="both"/>
        <w:rPr>
          <w:rFonts w:ascii="Times New Roman" w:hAnsi="Times New Roman" w:cs="Times New Roman"/>
        </w:rPr>
      </w:pPr>
      <w:r w:rsidRPr="00704F93">
        <w:rPr>
          <w:rFonts w:ascii="Times New Roman" w:hAnsi="Times New Roman" w:cs="Times New Roman"/>
        </w:rPr>
        <w:t xml:space="preserve">(5) Căn cứ </w:t>
      </w:r>
      <w:r w:rsidR="00D22090">
        <w:rPr>
          <w:rFonts w:ascii="Times New Roman" w:hAnsi="Times New Roman" w:cs="Times New Roman"/>
          <w:lang w:val="en-US"/>
        </w:rPr>
        <w:t>pháp lý</w:t>
      </w:r>
      <w:r w:rsidRPr="00704F93">
        <w:rPr>
          <w:rFonts w:ascii="Times New Roman" w:hAnsi="Times New Roman" w:cs="Times New Roman"/>
        </w:rPr>
        <w:t xml:space="preserve"> để ban hành</w:t>
      </w:r>
      <w:r w:rsidRPr="00704F93">
        <w:rPr>
          <w:rFonts w:ascii="Times New Roman" w:hAnsi="Times New Roman" w:cs="Times New Roman"/>
          <w:lang w:val="en-US"/>
        </w:rPr>
        <w:t>,</w:t>
      </w:r>
      <w:r w:rsidRPr="00704F93">
        <w:rPr>
          <w:rFonts w:ascii="Times New Roman" w:hAnsi="Times New Roman" w:cs="Times New Roman"/>
        </w:rPr>
        <w:t xml:space="preserve"> ghi đầy đủ tên loại văn bản, số, ký hiệu, cơ quan ban hành, ngày tháng năm ban hành văn bản và tên gọi của văn bản (riêng luật, pháp lệnh không ghi số, ký hiệu, cơ quan ban hành).</w:t>
      </w:r>
    </w:p>
    <w:p w:rsidR="004248C1" w:rsidRDefault="00704F93">
      <w:pPr>
        <w:tabs>
          <w:tab w:val="right" w:leader="dot" w:pos="7920"/>
        </w:tabs>
        <w:jc w:val="both"/>
        <w:rPr>
          <w:rFonts w:ascii="Times New Roman" w:hAnsi="Times New Roman" w:cs="Times New Roman"/>
        </w:rPr>
      </w:pPr>
      <w:r w:rsidRPr="00704F93">
        <w:rPr>
          <w:rFonts w:ascii="Times New Roman" w:hAnsi="Times New Roman" w:cs="Times New Roman"/>
        </w:rPr>
        <w:t>(6a) Thủ trưởng cơ quan chủ trì soạn thảo thông tư liên tịch.</w:t>
      </w:r>
    </w:p>
    <w:p w:rsidR="004248C1" w:rsidRDefault="00704F93">
      <w:pPr>
        <w:tabs>
          <w:tab w:val="right" w:leader="dot" w:pos="7920"/>
        </w:tabs>
        <w:jc w:val="both"/>
        <w:rPr>
          <w:rFonts w:ascii="Times New Roman" w:hAnsi="Times New Roman" w:cs="Times New Roman"/>
        </w:rPr>
      </w:pPr>
      <w:r w:rsidRPr="00704F93">
        <w:rPr>
          <w:rFonts w:ascii="Times New Roman" w:hAnsi="Times New Roman" w:cs="Times New Roman"/>
        </w:rPr>
        <w:t>(6b) Chức vụ của người đứng đầu cơ quan đồng ban hành thông tư liên tịch; chức vụ của người ký thông tư liên tịch phải ghi đầy đủ, bao gồm chức danh và tên cơ quan, tổ chức; trường hợp cấp phó ký thay thì ghi chữ viết tắt “KT.” vào trước chức vụ của người đứng đầu, bên dưới ghi chức vụ của người ký.</w:t>
      </w:r>
    </w:p>
    <w:p w:rsidR="004248C1" w:rsidRDefault="00704F93">
      <w:pPr>
        <w:tabs>
          <w:tab w:val="right" w:leader="dot" w:pos="7920"/>
        </w:tabs>
        <w:jc w:val="both"/>
        <w:rPr>
          <w:rFonts w:ascii="Times New Roman" w:hAnsi="Times New Roman" w:cs="Times New Roman"/>
        </w:rPr>
      </w:pPr>
      <w:r w:rsidRPr="00704F93">
        <w:rPr>
          <w:rFonts w:ascii="Times New Roman" w:hAnsi="Times New Roman" w:cs="Times New Roman"/>
        </w:rPr>
        <w:t>(7) Chữ viết tắt tên đơn vị soạn thảo cơ quan chủ trì và cơ quan (tổ chức) tham gia và số lượng bản lưu. Thông tư liên tịch được lưu tại văn bản của cơ quan chủ trì soạn thảo; lưu hồ sơ tại đơn vị soạn thảo của cơ quan chủ trì soạn thảo và cơ quan (tổ chức) tham gia ban hành.</w:t>
      </w:r>
    </w:p>
    <w:p w:rsidR="004248C1" w:rsidRDefault="00704F93">
      <w:pPr>
        <w:tabs>
          <w:tab w:val="right" w:leader="dot" w:pos="7920"/>
        </w:tabs>
        <w:jc w:val="both"/>
        <w:rPr>
          <w:rFonts w:ascii="Times New Roman" w:hAnsi="Times New Roman" w:cs="Times New Roman"/>
        </w:rPr>
      </w:pPr>
      <w:r w:rsidRPr="00704F93">
        <w:rPr>
          <w:rFonts w:ascii="Times New Roman" w:hAnsi="Times New Roman" w:cs="Times New Roman"/>
        </w:rPr>
        <w:t xml:space="preserve">(8) </w:t>
      </w:r>
      <w:r w:rsidRPr="00704F93">
        <w:rPr>
          <w:rFonts w:ascii="Times New Roman" w:hAnsi="Times New Roman" w:cs="Times New Roman"/>
          <w:color w:val="auto"/>
        </w:rPr>
        <w:t>Ký hiệu người soạn thảo văn bản và số lượng bản phát hành (nếu cần).</w:t>
      </w:r>
    </w:p>
    <w:p w:rsidR="00AE2737" w:rsidRDefault="00AE2737" w:rsidP="007A43E1">
      <w:pPr>
        <w:tabs>
          <w:tab w:val="right" w:leader="dot" w:pos="7920"/>
        </w:tabs>
        <w:spacing w:beforeLines="60" w:before="144" w:afterLines="60" w:after="144"/>
        <w:rPr>
          <w:rFonts w:ascii="Times New Roman" w:hAnsi="Times New Roman" w:cs="Times New Roman"/>
          <w:sz w:val="27"/>
          <w:szCs w:val="27"/>
        </w:rPr>
      </w:pPr>
    </w:p>
    <w:p w:rsidR="00AE2737" w:rsidRDefault="00AE2737" w:rsidP="007A43E1">
      <w:pPr>
        <w:tabs>
          <w:tab w:val="right" w:leader="dot" w:pos="7920"/>
        </w:tabs>
        <w:spacing w:beforeLines="60" w:before="144" w:afterLines="60" w:after="144"/>
        <w:rPr>
          <w:rFonts w:ascii="Times New Roman" w:hAnsi="Times New Roman" w:cs="Times New Roman"/>
          <w:b/>
          <w:sz w:val="27"/>
          <w:szCs w:val="27"/>
        </w:rPr>
      </w:pPr>
      <w:bookmarkStart w:id="35" w:name="loai_36"/>
    </w:p>
    <w:p w:rsidR="00AE2737" w:rsidRDefault="0096406F" w:rsidP="00043FC4">
      <w:pPr>
        <w:tabs>
          <w:tab w:val="right" w:leader="dot" w:pos="7920"/>
        </w:tabs>
        <w:jc w:val="both"/>
        <w:rPr>
          <w:rFonts w:ascii="Times New Roman" w:hAnsi="Times New Roman" w:cs="Times New Roman"/>
          <w:b/>
          <w:spacing w:val="-6"/>
          <w:sz w:val="28"/>
          <w:szCs w:val="28"/>
          <w:lang w:val="en-US"/>
        </w:rPr>
      </w:pPr>
      <w:r>
        <w:rPr>
          <w:rFonts w:ascii="Times New Roman" w:hAnsi="Times New Roman" w:cs="Times New Roman"/>
          <w:b/>
          <w:sz w:val="27"/>
          <w:szCs w:val="27"/>
        </w:rPr>
        <w:br w:type="page"/>
      </w:r>
      <w:r w:rsidR="00704F93" w:rsidRPr="00704F93">
        <w:rPr>
          <w:rFonts w:ascii="Times New Roman" w:hAnsi="Times New Roman" w:cs="Times New Roman"/>
          <w:b/>
          <w:spacing w:val="-6"/>
          <w:sz w:val="28"/>
          <w:szCs w:val="28"/>
        </w:rPr>
        <w:lastRenderedPageBreak/>
        <w:t>Mẫu số 3</w:t>
      </w:r>
      <w:r w:rsidR="00704F93" w:rsidRPr="00704F93">
        <w:rPr>
          <w:rFonts w:ascii="Times New Roman" w:hAnsi="Times New Roman" w:cs="Times New Roman"/>
          <w:b/>
          <w:spacing w:val="-6"/>
          <w:sz w:val="28"/>
          <w:szCs w:val="28"/>
          <w:lang w:val="en-US"/>
        </w:rPr>
        <w:t>5</w:t>
      </w:r>
      <w:r w:rsidR="00704F93" w:rsidRPr="00704F93">
        <w:rPr>
          <w:rFonts w:ascii="Times New Roman" w:hAnsi="Times New Roman" w:cs="Times New Roman"/>
          <w:b/>
          <w:spacing w:val="-6"/>
          <w:sz w:val="28"/>
          <w:szCs w:val="28"/>
        </w:rPr>
        <w:t xml:space="preserve">. Quyết định của Tổng Kiểm toán nhà nước sửa đổi, bổ sung một số điều (quy định trực tiếp/ban hành </w:t>
      </w:r>
      <w:r w:rsidR="00704F93" w:rsidRPr="00704F93">
        <w:rPr>
          <w:rFonts w:ascii="Times New Roman" w:hAnsi="Times New Roman" w:cs="Times New Roman"/>
          <w:b/>
          <w:spacing w:val="-6"/>
          <w:sz w:val="28"/>
          <w:szCs w:val="28"/>
          <w:lang w:val="en-US"/>
        </w:rPr>
        <w:t xml:space="preserve">quy định </w:t>
      </w:r>
      <w:r w:rsidR="00704F93" w:rsidRPr="00704F93">
        <w:rPr>
          <w:rFonts w:ascii="Times New Roman" w:hAnsi="Times New Roman" w:cs="Times New Roman"/>
          <w:b/>
          <w:spacing w:val="-6"/>
          <w:sz w:val="28"/>
          <w:szCs w:val="28"/>
        </w:rPr>
        <w:t>chuẩn mực kiểm toán nhà nước/quy trình kiểm toán)</w:t>
      </w:r>
      <w:bookmarkEnd w:id="35"/>
    </w:p>
    <w:p w:rsidR="00AE2737" w:rsidRDefault="00704F93" w:rsidP="00043FC4">
      <w:pPr>
        <w:tabs>
          <w:tab w:val="center" w:pos="4393"/>
        </w:tabs>
        <w:jc w:val="both"/>
        <w:rPr>
          <w:rFonts w:ascii="Times New Roman" w:hAnsi="Times New Roman" w:cs="Times New Roman"/>
          <w:b/>
          <w:spacing w:val="-6"/>
          <w:sz w:val="12"/>
          <w:szCs w:val="16"/>
          <w:vertAlign w:val="superscript"/>
          <w:lang w:val="en-US"/>
        </w:rPr>
      </w:pPr>
      <w:r w:rsidRPr="00704F93">
        <w:rPr>
          <w:rFonts w:ascii="Times New Roman" w:hAnsi="Times New Roman" w:cs="Times New Roman"/>
          <w:b/>
          <w:spacing w:val="-6"/>
          <w:sz w:val="12"/>
          <w:szCs w:val="16"/>
          <w:vertAlign w:val="superscript"/>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747" w:type="dxa"/>
        <w:tblLook w:val="01E0" w:firstRow="1" w:lastRow="1" w:firstColumn="1" w:lastColumn="1" w:noHBand="0" w:noVBand="0"/>
      </w:tblPr>
      <w:tblGrid>
        <w:gridCol w:w="3652"/>
        <w:gridCol w:w="6095"/>
      </w:tblGrid>
      <w:tr w:rsidR="003F64BA" w:rsidRPr="003F64BA" w:rsidTr="002D5C09">
        <w:trPr>
          <w:trHeight w:val="1086"/>
        </w:trPr>
        <w:tc>
          <w:tcPr>
            <w:tcW w:w="3652" w:type="dxa"/>
          </w:tcPr>
          <w:p w:rsidR="00AC073A" w:rsidRDefault="00704F93" w:rsidP="00043FC4">
            <w:pPr>
              <w:tabs>
                <w:tab w:val="right" w:leader="dot" w:pos="7920"/>
              </w:tabs>
              <w:jc w:val="center"/>
              <w:rPr>
                <w:rFonts w:ascii="Times New Roman" w:eastAsia="Times New Roman" w:hAnsi="Times New Roman" w:cs="Times New Roman"/>
                <w:b/>
                <w:sz w:val="26"/>
                <w:szCs w:val="28"/>
                <w:vertAlign w:val="superscript"/>
                <w:lang w:val="en-US"/>
              </w:rPr>
            </w:pPr>
            <w:r w:rsidRPr="00704F93">
              <w:rPr>
                <w:rFonts w:ascii="Times New Roman" w:eastAsia="Times New Roman" w:hAnsi="Times New Roman" w:cs="Times New Roman"/>
                <w:b/>
                <w:sz w:val="26"/>
                <w:szCs w:val="28"/>
                <w:lang w:val="en-US"/>
              </w:rPr>
              <w:t>KIỂM TOÁN NHÀ NƯỚC</w:t>
            </w:r>
            <w:r w:rsidRPr="00704F93">
              <w:rPr>
                <w:rFonts w:ascii="Times New Roman" w:eastAsia="Times New Roman" w:hAnsi="Times New Roman" w:cs="Times New Roman"/>
                <w:b/>
                <w:sz w:val="26"/>
                <w:szCs w:val="28"/>
              </w:rPr>
              <w:br/>
            </w:r>
            <w:r w:rsidRPr="00704F93">
              <w:rPr>
                <w:rFonts w:ascii="Times New Roman" w:eastAsia="Times New Roman" w:hAnsi="Times New Roman" w:cs="Times New Roman"/>
                <w:b/>
                <w:sz w:val="26"/>
                <w:szCs w:val="28"/>
                <w:vertAlign w:val="superscript"/>
                <w:lang w:val="en-US"/>
              </w:rPr>
              <w:t>___________</w:t>
            </w:r>
          </w:p>
          <w:p w:rsidR="00AC073A" w:rsidRDefault="00AC073A" w:rsidP="00043FC4">
            <w:pPr>
              <w:tabs>
                <w:tab w:val="right" w:leader="dot" w:pos="7920"/>
              </w:tabs>
              <w:jc w:val="center"/>
              <w:rPr>
                <w:rFonts w:ascii="Times New Roman" w:eastAsia="Times New Roman" w:hAnsi="Times New Roman" w:cs="Times New Roman"/>
                <w:sz w:val="26"/>
                <w:szCs w:val="28"/>
                <w:lang w:val="en-US"/>
              </w:rPr>
            </w:pPr>
          </w:p>
          <w:p w:rsidR="00AC073A" w:rsidRDefault="00704F93" w:rsidP="00043FC4">
            <w:pPr>
              <w:tabs>
                <w:tab w:val="right" w:leader="dot" w:pos="7920"/>
              </w:tabs>
              <w:jc w:val="center"/>
              <w:rPr>
                <w:rFonts w:ascii="Times New Roman" w:eastAsia="Times New Roman" w:hAnsi="Times New Roman" w:cs="Times New Roman"/>
                <w:b/>
                <w:sz w:val="28"/>
                <w:szCs w:val="28"/>
              </w:rPr>
            </w:pPr>
            <w:r w:rsidRPr="00704F93">
              <w:rPr>
                <w:rFonts w:ascii="Times New Roman" w:eastAsia="Times New Roman" w:hAnsi="Times New Roman" w:cs="Times New Roman"/>
                <w:sz w:val="26"/>
                <w:szCs w:val="28"/>
              </w:rPr>
              <w:t>S</w:t>
            </w:r>
            <w:r w:rsidRPr="00704F93">
              <w:rPr>
                <w:rFonts w:ascii="Times New Roman" w:eastAsia="Times New Roman" w:hAnsi="Times New Roman" w:cs="Times New Roman"/>
                <w:sz w:val="26"/>
                <w:szCs w:val="28"/>
                <w:lang w:val="en-US"/>
              </w:rPr>
              <w:t>ố</w:t>
            </w:r>
            <w:r w:rsidRPr="00704F93">
              <w:rPr>
                <w:rFonts w:ascii="Times New Roman" w:eastAsia="Times New Roman" w:hAnsi="Times New Roman" w:cs="Times New Roman"/>
                <w:sz w:val="26"/>
                <w:szCs w:val="28"/>
              </w:rPr>
              <w:t>:.../20...</w:t>
            </w:r>
            <w:r w:rsidR="00C52BDD">
              <w:rPr>
                <w:rFonts w:ascii="Times New Roman" w:eastAsia="Times New Roman" w:hAnsi="Times New Roman" w:cs="Times New Roman"/>
                <w:sz w:val="26"/>
                <w:szCs w:val="28"/>
                <w:lang w:val="en-US"/>
              </w:rPr>
              <w:t xml:space="preserve"> </w:t>
            </w:r>
            <w:r w:rsidRPr="00704F93">
              <w:rPr>
                <w:rFonts w:ascii="Times New Roman" w:eastAsia="Times New Roman" w:hAnsi="Times New Roman" w:cs="Times New Roman"/>
                <w:szCs w:val="28"/>
              </w:rPr>
              <w:t>(1)</w:t>
            </w:r>
            <w:r w:rsidRPr="00704F93">
              <w:rPr>
                <w:rFonts w:ascii="Times New Roman" w:eastAsia="Times New Roman" w:hAnsi="Times New Roman" w:cs="Times New Roman"/>
                <w:szCs w:val="28"/>
                <w:lang w:val="en-US"/>
              </w:rPr>
              <w:t xml:space="preserve"> </w:t>
            </w:r>
            <w:r w:rsidRPr="00704F93">
              <w:rPr>
                <w:rFonts w:ascii="Times New Roman" w:eastAsia="Times New Roman" w:hAnsi="Times New Roman" w:cs="Times New Roman"/>
                <w:sz w:val="26"/>
                <w:szCs w:val="28"/>
              </w:rPr>
              <w:t>.../QĐ-KTNN</w:t>
            </w:r>
          </w:p>
        </w:tc>
        <w:tc>
          <w:tcPr>
            <w:tcW w:w="6095" w:type="dxa"/>
          </w:tcPr>
          <w:p w:rsidR="00AC073A" w:rsidRDefault="00704F93" w:rsidP="00043FC4">
            <w:pPr>
              <w:tabs>
                <w:tab w:val="right" w:leader="dot" w:pos="7920"/>
              </w:tabs>
              <w:jc w:val="center"/>
              <w:rPr>
                <w:rFonts w:ascii="Times New Roman" w:eastAsia="Times New Roman" w:hAnsi="Times New Roman" w:cs="Times New Roman"/>
                <w:sz w:val="28"/>
                <w:szCs w:val="28"/>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8"/>
                <w:szCs w:val="28"/>
              </w:rPr>
              <w:br/>
              <w:t xml:space="preserve">Độc lập - Tự do - Hạnh phúc </w:t>
            </w:r>
          </w:p>
          <w:p w:rsidR="00AC073A" w:rsidRDefault="003F64BA" w:rsidP="00043FC4">
            <w:pPr>
              <w:tabs>
                <w:tab w:val="right" w:leader="dot" w:pos="7920"/>
              </w:tabs>
              <w:jc w:val="center"/>
              <w:rPr>
                <w:rFonts w:ascii="Times New Roman" w:eastAsia="Times New Roman" w:hAnsi="Times New Roman" w:cs="Times New Roman"/>
                <w:i/>
                <w:sz w:val="28"/>
                <w:szCs w:val="28"/>
                <w:vertAlign w:val="superscript"/>
                <w:lang w:val="en-US"/>
              </w:rPr>
            </w:pPr>
            <w:r>
              <w:rPr>
                <w:rFonts w:ascii="Times New Roman" w:eastAsia="Times New Roman" w:hAnsi="Times New Roman" w:cs="Times New Roman"/>
                <w:i/>
                <w:sz w:val="28"/>
                <w:szCs w:val="28"/>
                <w:vertAlign w:val="superscript"/>
                <w:lang w:val="en-US"/>
              </w:rPr>
              <w:t>________________________________________</w:t>
            </w:r>
          </w:p>
          <w:p w:rsidR="00AC073A" w:rsidRDefault="00704F93" w:rsidP="00043FC4">
            <w:pPr>
              <w:tabs>
                <w:tab w:val="right" w:leader="dot" w:pos="7920"/>
              </w:tabs>
              <w:jc w:val="center"/>
              <w:rPr>
                <w:rFonts w:ascii="Times New Roman" w:eastAsia="Times New Roman" w:hAnsi="Times New Roman" w:cs="Times New Roman"/>
                <w:sz w:val="28"/>
                <w:szCs w:val="28"/>
                <w:lang w:val="en-US"/>
              </w:rPr>
            </w:pPr>
            <w:r w:rsidRPr="00704F93">
              <w:rPr>
                <w:rFonts w:ascii="Times New Roman" w:eastAsia="Times New Roman" w:hAnsi="Times New Roman" w:cs="Times New Roman"/>
                <w:i/>
                <w:sz w:val="28"/>
                <w:szCs w:val="28"/>
              </w:rPr>
              <w:t>Hà Nội, ngày ... tháng ... năm 20...</w:t>
            </w:r>
            <w:r w:rsidR="00C52BDD">
              <w:rPr>
                <w:rFonts w:ascii="Times New Roman" w:eastAsia="Times New Roman" w:hAnsi="Times New Roman" w:cs="Times New Roman"/>
                <w:i/>
                <w:sz w:val="28"/>
                <w:szCs w:val="28"/>
                <w:lang w:val="en-US"/>
              </w:rPr>
              <w:t xml:space="preserve"> </w:t>
            </w:r>
            <w:r w:rsidRPr="00704F93">
              <w:rPr>
                <w:rFonts w:ascii="Times New Roman" w:eastAsia="Times New Roman" w:hAnsi="Times New Roman" w:cs="Times New Roman"/>
                <w:i/>
                <w:szCs w:val="28"/>
              </w:rPr>
              <w:t>(1)</w:t>
            </w:r>
            <w:r w:rsidRPr="00704F93">
              <w:rPr>
                <w:rFonts w:ascii="Times New Roman" w:eastAsia="Times New Roman" w:hAnsi="Times New Roman" w:cs="Times New Roman"/>
                <w:i/>
                <w:szCs w:val="28"/>
                <w:lang w:val="en-US"/>
              </w:rPr>
              <w:t xml:space="preserve"> </w:t>
            </w:r>
            <w:r w:rsidRPr="00704F93">
              <w:rPr>
                <w:rFonts w:ascii="Times New Roman" w:eastAsia="Times New Roman" w:hAnsi="Times New Roman" w:cs="Times New Roman"/>
                <w:i/>
                <w:sz w:val="28"/>
                <w:szCs w:val="28"/>
              </w:rPr>
              <w:t>...</w:t>
            </w:r>
          </w:p>
        </w:tc>
      </w:tr>
    </w:tbl>
    <w:p w:rsidR="004248C1" w:rsidRDefault="004248C1">
      <w:pPr>
        <w:tabs>
          <w:tab w:val="right" w:leader="dot" w:pos="7920"/>
        </w:tabs>
        <w:jc w:val="center"/>
        <w:rPr>
          <w:rFonts w:ascii="Times New Roman" w:hAnsi="Times New Roman" w:cs="Times New Roman"/>
          <w:b/>
          <w:sz w:val="28"/>
          <w:szCs w:val="28"/>
          <w:lang w:val="en-US"/>
        </w:rPr>
      </w:pPr>
    </w:p>
    <w:p w:rsidR="004248C1" w:rsidRDefault="00704F93">
      <w:pPr>
        <w:tabs>
          <w:tab w:val="right" w:leader="dot" w:pos="7920"/>
        </w:tabs>
        <w:jc w:val="center"/>
        <w:rPr>
          <w:rFonts w:ascii="Times New Roman" w:hAnsi="Times New Roman" w:cs="Times New Roman"/>
          <w:b/>
          <w:sz w:val="28"/>
          <w:szCs w:val="28"/>
        </w:rPr>
      </w:pPr>
      <w:r w:rsidRPr="00704F93">
        <w:rPr>
          <w:rFonts w:ascii="Times New Roman" w:hAnsi="Times New Roman" w:cs="Times New Roman"/>
          <w:b/>
          <w:sz w:val="28"/>
          <w:szCs w:val="28"/>
        </w:rPr>
        <w:t>QUYẾT ĐỊNH</w:t>
      </w:r>
    </w:p>
    <w:p w:rsidR="004248C1" w:rsidRDefault="00704F93">
      <w:pPr>
        <w:tabs>
          <w:tab w:val="right" w:leader="dot" w:pos="792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Sửa đổi, bổ sung một số điều của Quyết định</w:t>
      </w:r>
      <w:r w:rsidR="00D22090">
        <w:rPr>
          <w:rFonts w:ascii="Times New Roman" w:hAnsi="Times New Roman" w:cs="Times New Roman"/>
          <w:b/>
          <w:sz w:val="28"/>
          <w:szCs w:val="28"/>
          <w:lang w:val="en-US"/>
        </w:rPr>
        <w:t xml:space="preserve"> </w:t>
      </w:r>
      <w:r w:rsidRPr="00704F93">
        <w:rPr>
          <w:rFonts w:ascii="Times New Roman" w:hAnsi="Times New Roman" w:cs="Times New Roman"/>
          <w:b/>
          <w:sz w:val="28"/>
          <w:szCs w:val="28"/>
        </w:rPr>
        <w:t xml:space="preserve"> ... </w:t>
      </w:r>
      <w:r w:rsidRPr="00704F93">
        <w:rPr>
          <w:rFonts w:ascii="Times New Roman" w:hAnsi="Times New Roman" w:cs="Times New Roman"/>
          <w:b/>
          <w:szCs w:val="28"/>
        </w:rPr>
        <w:t xml:space="preserve">(2) </w:t>
      </w:r>
      <w:r w:rsidRPr="00704F93">
        <w:rPr>
          <w:rFonts w:ascii="Times New Roman" w:hAnsi="Times New Roman" w:cs="Times New Roman"/>
          <w:b/>
          <w:sz w:val="28"/>
          <w:szCs w:val="28"/>
        </w:rPr>
        <w:t>.../</w:t>
      </w:r>
      <w:r w:rsidR="00D22090">
        <w:rPr>
          <w:rFonts w:ascii="Times New Roman" w:hAnsi="Times New Roman" w:cs="Times New Roman"/>
          <w:b/>
          <w:sz w:val="28"/>
          <w:szCs w:val="28"/>
          <w:lang w:val="en-US"/>
        </w:rPr>
        <w:t>S</w:t>
      </w:r>
      <w:r w:rsidRPr="00704F93">
        <w:rPr>
          <w:rFonts w:ascii="Times New Roman" w:hAnsi="Times New Roman" w:cs="Times New Roman"/>
          <w:b/>
          <w:sz w:val="28"/>
          <w:szCs w:val="28"/>
        </w:rPr>
        <w:t xml:space="preserve">ửa đổi, bổ sung một số điều của quy định chuẩn mực kiểm toán nhà nước/ quy trình kiểm toán ... ban hành kèm theo Quyết định ... </w:t>
      </w:r>
      <w:r w:rsidRPr="00704F93">
        <w:rPr>
          <w:rFonts w:ascii="Times New Roman" w:hAnsi="Times New Roman" w:cs="Times New Roman"/>
          <w:b/>
          <w:szCs w:val="28"/>
        </w:rPr>
        <w:t xml:space="preserve">(2) </w:t>
      </w:r>
      <w:r w:rsidRPr="00704F93">
        <w:rPr>
          <w:rFonts w:ascii="Times New Roman" w:hAnsi="Times New Roman" w:cs="Times New Roman"/>
          <w:b/>
          <w:sz w:val="28"/>
          <w:szCs w:val="28"/>
        </w:rPr>
        <w:t>...</w:t>
      </w:r>
    </w:p>
    <w:p w:rsidR="004248C1" w:rsidRDefault="003F64BA">
      <w:pPr>
        <w:tabs>
          <w:tab w:val="right" w:leader="dot" w:pos="7920"/>
        </w:tabs>
        <w:jc w:val="center"/>
        <w:rPr>
          <w:rFonts w:ascii="Times New Roman" w:hAnsi="Times New Roman" w:cs="Times New Roman"/>
          <w:b/>
          <w:sz w:val="28"/>
          <w:szCs w:val="28"/>
          <w:vertAlign w:val="superscript"/>
          <w:lang w:val="en-US"/>
        </w:rPr>
      </w:pPr>
      <w:r>
        <w:rPr>
          <w:rFonts w:ascii="Times New Roman" w:hAnsi="Times New Roman" w:cs="Times New Roman"/>
          <w:b/>
          <w:sz w:val="28"/>
          <w:szCs w:val="28"/>
          <w:vertAlign w:val="superscript"/>
          <w:lang w:val="en-US"/>
        </w:rPr>
        <w:t>_____________</w:t>
      </w:r>
    </w:p>
    <w:p w:rsidR="004248C1" w:rsidRDefault="00704F93">
      <w:pPr>
        <w:tabs>
          <w:tab w:val="right" w:leader="dot" w:pos="7920"/>
        </w:tabs>
        <w:spacing w:before="20"/>
        <w:ind w:firstLine="567"/>
        <w:jc w:val="both"/>
        <w:rPr>
          <w:rFonts w:ascii="Times New Roman" w:hAnsi="Times New Roman" w:cs="Times New Roman"/>
          <w:i/>
          <w:sz w:val="28"/>
          <w:szCs w:val="28"/>
        </w:rPr>
      </w:pPr>
      <w:r w:rsidRPr="00704F93">
        <w:rPr>
          <w:rFonts w:ascii="Times New Roman" w:hAnsi="Times New Roman" w:cs="Times New Roman"/>
          <w:i/>
          <w:sz w:val="28"/>
          <w:szCs w:val="28"/>
        </w:rPr>
        <w:t>Căn cứ Luật Kiểm toán nhà nước ngày ... tháng ... năm…………</w:t>
      </w:r>
      <w:r w:rsidR="003F64BA">
        <w:rPr>
          <w:rFonts w:ascii="Times New Roman" w:hAnsi="Times New Roman" w:cs="Times New Roman"/>
          <w:i/>
          <w:sz w:val="28"/>
          <w:szCs w:val="28"/>
          <w:lang w:val="en-US"/>
        </w:rPr>
        <w:t>…..</w:t>
      </w:r>
      <w:r w:rsidRPr="00704F93">
        <w:rPr>
          <w:rFonts w:ascii="Times New Roman" w:hAnsi="Times New Roman" w:cs="Times New Roman"/>
          <w:i/>
          <w:sz w:val="28"/>
          <w:szCs w:val="28"/>
        </w:rPr>
        <w:t>…....;</w:t>
      </w:r>
    </w:p>
    <w:p w:rsidR="004248C1" w:rsidRDefault="00704F93">
      <w:pPr>
        <w:tabs>
          <w:tab w:val="right" w:leader="dot" w:pos="8789"/>
        </w:tabs>
        <w:spacing w:before="20"/>
        <w:ind w:firstLine="567"/>
        <w:jc w:val="both"/>
        <w:rPr>
          <w:rFonts w:ascii="Times New Roman" w:hAnsi="Times New Roman" w:cs="Times New Roman"/>
          <w:i/>
          <w:sz w:val="28"/>
          <w:szCs w:val="28"/>
        </w:rPr>
      </w:pPr>
      <w:r w:rsidRPr="00704F93">
        <w:rPr>
          <w:rFonts w:ascii="Times New Roman" w:hAnsi="Times New Roman" w:cs="Times New Roman"/>
          <w:i/>
          <w:sz w:val="28"/>
          <w:szCs w:val="28"/>
        </w:rPr>
        <w:t>Căn cứ ………………………………</w:t>
      </w:r>
      <w:r w:rsidR="00C52BDD">
        <w:rPr>
          <w:rFonts w:ascii="Times New Roman" w:hAnsi="Times New Roman" w:cs="Times New Roman"/>
          <w:i/>
          <w:sz w:val="28"/>
          <w:szCs w:val="28"/>
          <w:lang w:val="en-US"/>
        </w:rPr>
        <w:t xml:space="preserve"> </w:t>
      </w:r>
      <w:r w:rsidRPr="00704F93">
        <w:rPr>
          <w:rFonts w:ascii="Times New Roman" w:hAnsi="Times New Roman" w:cs="Times New Roman"/>
          <w:i/>
          <w:szCs w:val="28"/>
        </w:rPr>
        <w:t>(3)</w:t>
      </w:r>
      <w:r w:rsidR="00C52BDD">
        <w:rPr>
          <w:rFonts w:ascii="Times New Roman" w:hAnsi="Times New Roman" w:cs="Times New Roman"/>
          <w:i/>
          <w:sz w:val="28"/>
          <w:szCs w:val="28"/>
          <w:lang w:val="en-US"/>
        </w:rPr>
        <w:t xml:space="preserve"> </w:t>
      </w:r>
      <w:r w:rsidRPr="00704F93">
        <w:rPr>
          <w:rFonts w:ascii="Times New Roman" w:hAnsi="Times New Roman" w:cs="Times New Roman"/>
          <w:i/>
          <w:sz w:val="28"/>
          <w:szCs w:val="28"/>
        </w:rPr>
        <w:tab/>
        <w:t>;</w:t>
      </w:r>
    </w:p>
    <w:p w:rsidR="004248C1" w:rsidRDefault="00704F93">
      <w:pPr>
        <w:tabs>
          <w:tab w:val="right" w:leader="dot" w:pos="8789"/>
        </w:tabs>
        <w:spacing w:before="20"/>
        <w:ind w:firstLine="567"/>
        <w:jc w:val="both"/>
        <w:rPr>
          <w:rFonts w:ascii="Times New Roman" w:hAnsi="Times New Roman" w:cs="Times New Roman"/>
          <w:i/>
          <w:sz w:val="28"/>
          <w:szCs w:val="28"/>
        </w:rPr>
      </w:pPr>
      <w:r w:rsidRPr="00704F93">
        <w:rPr>
          <w:rFonts w:ascii="Times New Roman" w:hAnsi="Times New Roman" w:cs="Times New Roman"/>
          <w:i/>
          <w:sz w:val="28"/>
          <w:szCs w:val="28"/>
        </w:rPr>
        <w:t>Theo đề nghị của …………………………….</w:t>
      </w:r>
      <w:r w:rsidR="00C52BDD">
        <w:rPr>
          <w:rFonts w:ascii="Times New Roman" w:hAnsi="Times New Roman" w:cs="Times New Roman"/>
          <w:i/>
          <w:sz w:val="28"/>
          <w:szCs w:val="28"/>
          <w:lang w:val="en-US"/>
        </w:rPr>
        <w:t xml:space="preserve"> </w:t>
      </w:r>
      <w:r w:rsidRPr="00704F93">
        <w:rPr>
          <w:rFonts w:ascii="Times New Roman" w:hAnsi="Times New Roman" w:cs="Times New Roman"/>
          <w:i/>
          <w:szCs w:val="28"/>
        </w:rPr>
        <w:t>(4)</w:t>
      </w:r>
      <w:r w:rsidRPr="00704F93">
        <w:rPr>
          <w:rFonts w:ascii="Times New Roman" w:hAnsi="Times New Roman" w:cs="Times New Roman"/>
          <w:i/>
          <w:szCs w:val="28"/>
          <w:lang w:val="en-US"/>
        </w:rPr>
        <w:t xml:space="preserve"> </w:t>
      </w:r>
      <w:r w:rsidRPr="00704F93">
        <w:rPr>
          <w:rFonts w:ascii="Times New Roman" w:hAnsi="Times New Roman" w:cs="Times New Roman"/>
          <w:i/>
          <w:sz w:val="28"/>
          <w:szCs w:val="28"/>
        </w:rPr>
        <w:tab/>
        <w:t>;</w:t>
      </w:r>
    </w:p>
    <w:p w:rsidR="004248C1" w:rsidRDefault="00704F93">
      <w:pPr>
        <w:tabs>
          <w:tab w:val="right" w:leader="dot" w:pos="8789"/>
        </w:tabs>
        <w:spacing w:before="20"/>
        <w:ind w:firstLine="567"/>
        <w:jc w:val="both"/>
        <w:rPr>
          <w:rFonts w:ascii="Times New Roman" w:hAnsi="Times New Roman" w:cs="Times New Roman"/>
          <w:i/>
          <w:sz w:val="28"/>
          <w:szCs w:val="28"/>
        </w:rPr>
      </w:pPr>
      <w:r w:rsidRPr="00704F93">
        <w:rPr>
          <w:rFonts w:ascii="Times New Roman" w:hAnsi="Times New Roman" w:cs="Times New Roman"/>
          <w:i/>
          <w:sz w:val="28"/>
          <w:szCs w:val="28"/>
        </w:rPr>
        <w:t>Tổng Kiểm toán nhà nước ban hành Quyết định ...</w:t>
      </w:r>
      <w:r w:rsidR="00C52BDD">
        <w:rPr>
          <w:rFonts w:ascii="Times New Roman" w:hAnsi="Times New Roman" w:cs="Times New Roman"/>
          <w:i/>
          <w:sz w:val="28"/>
          <w:szCs w:val="28"/>
          <w:lang w:val="en-US"/>
        </w:rPr>
        <w:t xml:space="preserve"> </w:t>
      </w:r>
      <w:r w:rsidRPr="00704F93">
        <w:rPr>
          <w:rFonts w:ascii="Times New Roman" w:hAnsi="Times New Roman" w:cs="Times New Roman"/>
          <w:i/>
          <w:szCs w:val="28"/>
        </w:rPr>
        <w:t>(2)</w:t>
      </w:r>
      <w:r w:rsidRPr="00704F93">
        <w:rPr>
          <w:rFonts w:ascii="Times New Roman" w:hAnsi="Times New Roman" w:cs="Times New Roman"/>
          <w:i/>
          <w:szCs w:val="28"/>
          <w:lang w:val="en-US"/>
        </w:rPr>
        <w:t xml:space="preserve"> </w:t>
      </w:r>
      <w:r w:rsidRPr="00704F93">
        <w:rPr>
          <w:rFonts w:ascii="Times New Roman" w:hAnsi="Times New Roman" w:cs="Times New Roman"/>
          <w:i/>
          <w:sz w:val="28"/>
          <w:szCs w:val="28"/>
        </w:rPr>
        <w:tab/>
      </w:r>
    </w:p>
    <w:p w:rsidR="004248C1" w:rsidRDefault="00704F93">
      <w:pPr>
        <w:tabs>
          <w:tab w:val="right" w:leader="dot" w:pos="7920"/>
        </w:tabs>
        <w:spacing w:before="20"/>
        <w:ind w:firstLine="567"/>
        <w:jc w:val="both"/>
        <w:rPr>
          <w:rFonts w:ascii="Times New Roman" w:hAnsi="Times New Roman" w:cs="Times New Roman"/>
          <w:b/>
          <w:sz w:val="28"/>
          <w:szCs w:val="28"/>
          <w:lang w:val="en-US"/>
        </w:rPr>
      </w:pPr>
      <w:r w:rsidRPr="00704F93">
        <w:rPr>
          <w:rFonts w:ascii="Times New Roman" w:hAnsi="Times New Roman" w:cs="Times New Roman"/>
          <w:b/>
          <w:sz w:val="28"/>
          <w:szCs w:val="28"/>
        </w:rPr>
        <w:t xml:space="preserve">Điều 1. Sửa đổi, bổ sung một số điều của Quyết định ... </w:t>
      </w:r>
      <w:r w:rsidRPr="00704F93">
        <w:rPr>
          <w:rFonts w:ascii="Times New Roman" w:hAnsi="Times New Roman" w:cs="Times New Roman"/>
          <w:b/>
          <w:szCs w:val="28"/>
        </w:rPr>
        <w:t xml:space="preserve">(2) </w:t>
      </w:r>
      <w:r w:rsidRPr="00704F93">
        <w:rPr>
          <w:rFonts w:ascii="Times New Roman" w:hAnsi="Times New Roman" w:cs="Times New Roman"/>
          <w:b/>
          <w:sz w:val="28"/>
          <w:szCs w:val="28"/>
        </w:rPr>
        <w:t>.../</w:t>
      </w:r>
      <w:r w:rsidR="00E15FD9">
        <w:rPr>
          <w:rFonts w:ascii="Times New Roman" w:hAnsi="Times New Roman" w:cs="Times New Roman"/>
          <w:b/>
          <w:sz w:val="28"/>
          <w:szCs w:val="28"/>
          <w:lang w:val="en-US"/>
        </w:rPr>
        <w:t>S</w:t>
      </w:r>
      <w:r w:rsidRPr="00704F93">
        <w:rPr>
          <w:rFonts w:ascii="Times New Roman" w:hAnsi="Times New Roman" w:cs="Times New Roman"/>
          <w:b/>
          <w:sz w:val="28"/>
          <w:szCs w:val="28"/>
        </w:rPr>
        <w:t xml:space="preserve">ửa đổi, bổ sung một số điều của quy định chuẩn mực kiểm toán nhà nước/quy trình kiểm toán ... ban hành kèm theo Quyết định ... </w:t>
      </w:r>
      <w:r w:rsidRPr="00704F93">
        <w:rPr>
          <w:rFonts w:ascii="Times New Roman" w:hAnsi="Times New Roman" w:cs="Times New Roman"/>
          <w:b/>
          <w:szCs w:val="28"/>
        </w:rPr>
        <w:t>(2)</w:t>
      </w:r>
      <w:r w:rsidRPr="00704F93">
        <w:rPr>
          <w:rFonts w:ascii="Times New Roman" w:hAnsi="Times New Roman" w:cs="Times New Roman"/>
          <w:b/>
          <w:szCs w:val="28"/>
          <w:lang w:val="en-US"/>
        </w:rPr>
        <w:t xml:space="preserve"> </w:t>
      </w:r>
      <w:r w:rsidRPr="00704F93">
        <w:rPr>
          <w:rFonts w:ascii="Times New Roman" w:hAnsi="Times New Roman" w:cs="Times New Roman"/>
          <w:b/>
          <w:sz w:val="28"/>
          <w:szCs w:val="28"/>
        </w:rPr>
        <w:t>…….</w:t>
      </w:r>
    </w:p>
    <w:p w:rsidR="004248C1" w:rsidRDefault="00704F93">
      <w:pPr>
        <w:tabs>
          <w:tab w:val="right" w:leader="dot" w:pos="8931"/>
        </w:tabs>
        <w:spacing w:before="20"/>
        <w:ind w:firstLine="567"/>
        <w:jc w:val="both"/>
        <w:rPr>
          <w:rFonts w:ascii="Times New Roman" w:hAnsi="Times New Roman" w:cs="Times New Roman"/>
          <w:sz w:val="28"/>
          <w:szCs w:val="28"/>
        </w:rPr>
      </w:pPr>
      <w:r w:rsidRPr="00704F93">
        <w:rPr>
          <w:rFonts w:ascii="Times New Roman" w:hAnsi="Times New Roman" w:cs="Times New Roman"/>
          <w:sz w:val="28"/>
          <w:szCs w:val="28"/>
        </w:rPr>
        <w:t xml:space="preserve">1. </w:t>
      </w:r>
      <w:r w:rsidRPr="00704F93">
        <w:rPr>
          <w:rFonts w:ascii="Times New Roman" w:hAnsi="Times New Roman" w:cs="Times New Roman"/>
          <w:sz w:val="28"/>
          <w:szCs w:val="28"/>
          <w:lang w:val="en-US"/>
        </w:rPr>
        <w:t>S</w:t>
      </w:r>
      <w:r w:rsidRPr="00704F93">
        <w:rPr>
          <w:rFonts w:ascii="Times New Roman" w:hAnsi="Times New Roman" w:cs="Times New Roman"/>
          <w:sz w:val="28"/>
          <w:szCs w:val="28"/>
        </w:rPr>
        <w:t>ửa đổi, bổ sung Điều ... như sau:</w:t>
      </w:r>
    </w:p>
    <w:p w:rsidR="004248C1" w:rsidRDefault="00704F93">
      <w:pPr>
        <w:tabs>
          <w:tab w:val="right" w:leader="dot" w:pos="8789"/>
        </w:tabs>
        <w:spacing w:before="20"/>
        <w:ind w:firstLine="567"/>
        <w:jc w:val="both"/>
        <w:rPr>
          <w:rFonts w:ascii="Times New Roman" w:hAnsi="Times New Roman" w:cs="Times New Roman"/>
          <w:sz w:val="28"/>
          <w:szCs w:val="28"/>
          <w:lang w:val="en-US"/>
        </w:rPr>
      </w:pPr>
      <w:r w:rsidRPr="00704F93">
        <w:rPr>
          <w:rFonts w:ascii="Times New Roman" w:hAnsi="Times New Roman" w:cs="Times New Roman"/>
          <w:sz w:val="28"/>
          <w:szCs w:val="28"/>
        </w:rPr>
        <w:t>“</w:t>
      </w:r>
      <w:r w:rsidRPr="00704F93">
        <w:rPr>
          <w:rFonts w:ascii="Times New Roman" w:hAnsi="Times New Roman" w:cs="Times New Roman"/>
          <w:b/>
          <w:sz w:val="28"/>
          <w:szCs w:val="28"/>
        </w:rPr>
        <w:t>Điều</w:t>
      </w:r>
      <w:r w:rsidRPr="00704F93">
        <w:rPr>
          <w:rFonts w:ascii="Times New Roman" w:hAnsi="Times New Roman" w:cs="Times New Roman"/>
          <w:b/>
          <w:sz w:val="28"/>
          <w:szCs w:val="28"/>
          <w:lang w:val="en-US"/>
        </w:rPr>
        <w:t xml:space="preserve"> </w:t>
      </w:r>
      <w:r w:rsidRPr="00704F93">
        <w:rPr>
          <w:rFonts w:ascii="Times New Roman" w:hAnsi="Times New Roman" w:cs="Times New Roman"/>
          <w:sz w:val="28"/>
          <w:szCs w:val="28"/>
          <w:lang w:val="en-US"/>
        </w:rPr>
        <w:t xml:space="preserve">(tên </w:t>
      </w:r>
      <w:r w:rsidR="00306D85">
        <w:rPr>
          <w:rFonts w:ascii="Times New Roman" w:hAnsi="Times New Roman" w:cs="Times New Roman"/>
          <w:sz w:val="28"/>
          <w:szCs w:val="28"/>
          <w:lang w:val="en-US"/>
        </w:rPr>
        <w:t>Đ</w:t>
      </w:r>
      <w:r w:rsidRPr="00704F93">
        <w:rPr>
          <w:rFonts w:ascii="Times New Roman" w:hAnsi="Times New Roman" w:cs="Times New Roman"/>
          <w:sz w:val="28"/>
          <w:szCs w:val="28"/>
          <w:lang w:val="en-US"/>
        </w:rPr>
        <w:t>iều)</w:t>
      </w:r>
      <w:r w:rsidRPr="00704F93">
        <w:rPr>
          <w:rFonts w:ascii="Times New Roman" w:hAnsi="Times New Roman" w:cs="Times New Roman"/>
          <w:b/>
          <w:sz w:val="28"/>
          <w:szCs w:val="28"/>
          <w:lang w:val="en-US"/>
        </w:rPr>
        <w:t>.</w:t>
      </w:r>
      <w:r w:rsidRPr="00704F93">
        <w:rPr>
          <w:rFonts w:ascii="Times New Roman" w:hAnsi="Times New Roman" w:cs="Times New Roman"/>
          <w:sz w:val="28"/>
          <w:szCs w:val="28"/>
        </w:rPr>
        <w:t xml:space="preserve"> </w:t>
      </w:r>
      <w:r w:rsidRPr="00704F93">
        <w:rPr>
          <w:rFonts w:ascii="Times New Roman" w:hAnsi="Times New Roman" w:cs="Times New Roman"/>
          <w:sz w:val="28"/>
          <w:szCs w:val="28"/>
        </w:rPr>
        <w:tab/>
      </w:r>
    </w:p>
    <w:p w:rsidR="004248C1" w:rsidRDefault="00704F93">
      <w:pPr>
        <w:tabs>
          <w:tab w:val="right" w:leader="dot" w:pos="8789"/>
        </w:tabs>
        <w:spacing w:before="20"/>
        <w:jc w:val="both"/>
        <w:rPr>
          <w:rFonts w:ascii="Times New Roman" w:hAnsi="Times New Roman" w:cs="Times New Roman"/>
          <w:sz w:val="28"/>
          <w:szCs w:val="28"/>
        </w:rPr>
      </w:pPr>
      <w:r w:rsidRPr="00704F93">
        <w:rPr>
          <w:rFonts w:ascii="Times New Roman" w:hAnsi="Times New Roman" w:cs="Times New Roman"/>
          <w:sz w:val="28"/>
          <w:szCs w:val="28"/>
        </w:rPr>
        <w:tab/>
        <w:t>”</w:t>
      </w:r>
    </w:p>
    <w:p w:rsidR="004248C1" w:rsidRDefault="00704F93">
      <w:pPr>
        <w:tabs>
          <w:tab w:val="right" w:leader="dot" w:pos="8789"/>
          <w:tab w:val="right" w:leader="dot" w:pos="9356"/>
        </w:tabs>
        <w:spacing w:before="20"/>
        <w:ind w:firstLine="567"/>
        <w:jc w:val="both"/>
        <w:rPr>
          <w:rFonts w:ascii="Times New Roman" w:hAnsi="Times New Roman" w:cs="Times New Roman"/>
          <w:sz w:val="28"/>
          <w:szCs w:val="28"/>
        </w:rPr>
      </w:pPr>
      <w:r w:rsidRPr="00704F93">
        <w:rPr>
          <w:rFonts w:ascii="Times New Roman" w:hAnsi="Times New Roman" w:cs="Times New Roman"/>
          <w:sz w:val="28"/>
          <w:szCs w:val="28"/>
        </w:rPr>
        <w:t xml:space="preserve">2. Bổ sung Điều </w:t>
      </w:r>
      <w:r w:rsidRPr="00704F93">
        <w:rPr>
          <w:rFonts w:ascii="Times New Roman" w:hAnsi="Times New Roman" w:cs="Times New Roman"/>
          <w:sz w:val="28"/>
          <w:szCs w:val="28"/>
        </w:rPr>
        <w:tab/>
      </w:r>
    </w:p>
    <w:p w:rsidR="004248C1" w:rsidRDefault="00704F93">
      <w:pPr>
        <w:tabs>
          <w:tab w:val="right" w:leader="dot" w:pos="8789"/>
        </w:tabs>
        <w:spacing w:before="20"/>
        <w:jc w:val="both"/>
        <w:rPr>
          <w:rFonts w:ascii="Times New Roman" w:hAnsi="Times New Roman" w:cs="Times New Roman"/>
          <w:sz w:val="28"/>
          <w:szCs w:val="28"/>
        </w:rPr>
      </w:pPr>
      <w:r w:rsidRPr="00704F93">
        <w:rPr>
          <w:rFonts w:ascii="Times New Roman" w:hAnsi="Times New Roman" w:cs="Times New Roman"/>
          <w:sz w:val="28"/>
          <w:szCs w:val="28"/>
        </w:rPr>
        <w:tab/>
        <w:t>”</w:t>
      </w:r>
    </w:p>
    <w:p w:rsidR="004248C1" w:rsidRDefault="00704F93">
      <w:pPr>
        <w:tabs>
          <w:tab w:val="right" w:leader="dot" w:pos="9214"/>
        </w:tabs>
        <w:spacing w:before="20"/>
        <w:ind w:firstLine="567"/>
        <w:jc w:val="both"/>
        <w:rPr>
          <w:rFonts w:ascii="Times New Roman" w:hAnsi="Times New Roman" w:cs="Times New Roman"/>
          <w:b/>
          <w:sz w:val="28"/>
          <w:szCs w:val="28"/>
          <w:lang w:val="en-US"/>
        </w:rPr>
      </w:pPr>
      <w:r w:rsidRPr="00704F93">
        <w:rPr>
          <w:rFonts w:ascii="Times New Roman" w:hAnsi="Times New Roman" w:cs="Times New Roman"/>
          <w:b/>
          <w:sz w:val="28"/>
          <w:szCs w:val="28"/>
        </w:rPr>
        <w:t>Điều 2.</w:t>
      </w:r>
      <w:r w:rsidRPr="00704F93">
        <w:rPr>
          <w:rFonts w:ascii="Times New Roman" w:hAnsi="Times New Roman" w:cs="Times New Roman"/>
          <w:b/>
          <w:sz w:val="28"/>
          <w:szCs w:val="28"/>
          <w:lang w:val="en-US"/>
        </w:rPr>
        <w:t xml:space="preserve"> Bổ sung, thay thế, bãi bỏ một số từ, cụm từ, điểm, khoản, </w:t>
      </w:r>
      <w:r w:rsidRPr="00704F93">
        <w:rPr>
          <w:rFonts w:ascii="Times New Roman" w:hAnsi="Times New Roman" w:cs="Times New Roman"/>
          <w:b/>
          <w:sz w:val="28"/>
          <w:szCs w:val="28"/>
        </w:rPr>
        <w:t>điều</w:t>
      </w:r>
      <w:r w:rsidRPr="00704F93">
        <w:rPr>
          <w:rFonts w:ascii="Times New Roman" w:hAnsi="Times New Roman" w:cs="Times New Roman"/>
          <w:b/>
          <w:sz w:val="28"/>
          <w:szCs w:val="28"/>
          <w:lang w:val="en-US"/>
        </w:rPr>
        <w:t>...</w:t>
      </w:r>
      <w:r w:rsidRPr="00704F93">
        <w:rPr>
          <w:rFonts w:ascii="Times New Roman" w:hAnsi="Times New Roman" w:cs="Times New Roman"/>
          <w:b/>
          <w:sz w:val="28"/>
          <w:szCs w:val="28"/>
        </w:rPr>
        <w:t xml:space="preserve"> của Quyết định ... </w:t>
      </w:r>
      <w:r w:rsidRPr="00704F93">
        <w:rPr>
          <w:rFonts w:ascii="Times New Roman" w:hAnsi="Times New Roman" w:cs="Times New Roman"/>
          <w:b/>
          <w:szCs w:val="28"/>
        </w:rPr>
        <w:t>(2)</w:t>
      </w:r>
      <w:r w:rsidRPr="00704F93">
        <w:rPr>
          <w:rFonts w:ascii="Times New Roman" w:hAnsi="Times New Roman" w:cs="Times New Roman"/>
          <w:b/>
          <w:szCs w:val="28"/>
          <w:lang w:val="en-US"/>
        </w:rPr>
        <w:t xml:space="preserve"> </w:t>
      </w:r>
      <w:r w:rsidRPr="00704F93">
        <w:rPr>
          <w:rFonts w:ascii="Times New Roman" w:hAnsi="Times New Roman" w:cs="Times New Roman"/>
          <w:b/>
          <w:sz w:val="28"/>
          <w:szCs w:val="28"/>
        </w:rPr>
        <w:t>.../</w:t>
      </w:r>
      <w:r w:rsidR="00E15FD9">
        <w:rPr>
          <w:rFonts w:ascii="Times New Roman" w:hAnsi="Times New Roman" w:cs="Times New Roman"/>
          <w:b/>
          <w:sz w:val="28"/>
          <w:szCs w:val="28"/>
          <w:lang w:val="en-US"/>
        </w:rPr>
        <w:t>S</w:t>
      </w:r>
      <w:r w:rsidRPr="00704F93">
        <w:rPr>
          <w:rFonts w:ascii="Times New Roman" w:hAnsi="Times New Roman" w:cs="Times New Roman"/>
          <w:b/>
          <w:sz w:val="28"/>
          <w:szCs w:val="28"/>
        </w:rPr>
        <w:t xml:space="preserve">ửa đổi, bổ sung một số điều của quy định chuẩn mực kiểm toán nhà nước/quy trình kiểm toán ... ban hành kèm theo Quyết định ... </w:t>
      </w:r>
      <w:r w:rsidRPr="00704F93">
        <w:rPr>
          <w:rFonts w:ascii="Times New Roman" w:hAnsi="Times New Roman" w:cs="Times New Roman"/>
          <w:b/>
          <w:szCs w:val="28"/>
        </w:rPr>
        <w:t>(2)</w:t>
      </w:r>
    </w:p>
    <w:p w:rsidR="004248C1" w:rsidRDefault="00704F93">
      <w:pPr>
        <w:tabs>
          <w:tab w:val="right" w:leader="dot" w:pos="9214"/>
        </w:tabs>
        <w:spacing w:before="20"/>
        <w:ind w:firstLine="567"/>
        <w:jc w:val="both"/>
        <w:rPr>
          <w:rFonts w:ascii="Times New Roman" w:hAnsi="Times New Roman" w:cs="Times New Roman"/>
          <w:spacing w:val="-10"/>
          <w:sz w:val="28"/>
          <w:szCs w:val="28"/>
          <w:lang w:val="en-US"/>
        </w:rPr>
      </w:pPr>
      <w:r w:rsidRPr="00704F93">
        <w:rPr>
          <w:rFonts w:ascii="Times New Roman" w:hAnsi="Times New Roman" w:cs="Times New Roman"/>
          <w:spacing w:val="-10"/>
          <w:sz w:val="28"/>
          <w:szCs w:val="28"/>
          <w:lang w:val="en-US"/>
        </w:rPr>
        <w:t>1. Bổ sung từ/cụm từ “…” vào sau từ/cụm từ “…” tại điểm.... khoản..... Điều.....</w:t>
      </w:r>
    </w:p>
    <w:p w:rsidR="004248C1" w:rsidRDefault="00704F93">
      <w:pPr>
        <w:tabs>
          <w:tab w:val="right" w:leader="dot" w:pos="9214"/>
        </w:tabs>
        <w:spacing w:before="20"/>
        <w:ind w:firstLine="567"/>
        <w:jc w:val="both"/>
        <w:rPr>
          <w:rFonts w:ascii="Times New Roman" w:hAnsi="Times New Roman" w:cs="Times New Roman"/>
          <w:sz w:val="28"/>
          <w:szCs w:val="28"/>
          <w:lang w:val="en-US"/>
        </w:rPr>
      </w:pPr>
      <w:r w:rsidRPr="00704F93">
        <w:rPr>
          <w:rFonts w:ascii="Times New Roman" w:hAnsi="Times New Roman" w:cs="Times New Roman"/>
          <w:sz w:val="28"/>
          <w:szCs w:val="28"/>
        </w:rPr>
        <w:t>2</w:t>
      </w:r>
      <w:r w:rsidRPr="00704F93">
        <w:rPr>
          <w:rFonts w:ascii="Times New Roman" w:hAnsi="Times New Roman" w:cs="Times New Roman"/>
          <w:spacing w:val="-8"/>
          <w:sz w:val="28"/>
          <w:szCs w:val="28"/>
        </w:rPr>
        <w:t>. Thay thế từ/cụm từ “…” bằng từ/cụm từ “</w:t>
      </w:r>
      <w:r w:rsidRPr="00704F93">
        <w:rPr>
          <w:rFonts w:ascii="Times New Roman" w:hAnsi="Times New Roman" w:cs="Times New Roman"/>
          <w:spacing w:val="-8"/>
          <w:sz w:val="28"/>
          <w:szCs w:val="28"/>
          <w:lang w:val="en-US"/>
        </w:rPr>
        <w:t>…</w:t>
      </w:r>
      <w:r w:rsidRPr="00704F93">
        <w:rPr>
          <w:rFonts w:ascii="Times New Roman" w:hAnsi="Times New Roman" w:cs="Times New Roman"/>
          <w:spacing w:val="-8"/>
          <w:sz w:val="28"/>
          <w:szCs w:val="28"/>
        </w:rPr>
        <w:t xml:space="preserve">” tại </w:t>
      </w:r>
      <w:r w:rsidRPr="00704F93">
        <w:rPr>
          <w:rFonts w:ascii="Times New Roman" w:hAnsi="Times New Roman" w:cs="Times New Roman"/>
          <w:spacing w:val="-8"/>
          <w:sz w:val="28"/>
          <w:szCs w:val="28"/>
          <w:lang w:val="en-US"/>
        </w:rPr>
        <w:t>điểm.... khoản.... Điều...</w:t>
      </w:r>
      <w:r w:rsidRPr="00704F93">
        <w:rPr>
          <w:rFonts w:ascii="Times New Roman" w:hAnsi="Times New Roman" w:cs="Times New Roman"/>
          <w:sz w:val="28"/>
          <w:szCs w:val="28"/>
          <w:lang w:val="en-US"/>
        </w:rPr>
        <w:t>...</w:t>
      </w:r>
    </w:p>
    <w:p w:rsidR="004248C1" w:rsidRDefault="00704F93">
      <w:pPr>
        <w:tabs>
          <w:tab w:val="right" w:leader="dot" w:pos="9214"/>
        </w:tabs>
        <w:spacing w:before="20"/>
        <w:ind w:firstLine="567"/>
        <w:jc w:val="both"/>
        <w:rPr>
          <w:rFonts w:ascii="Times New Roman" w:hAnsi="Times New Roman" w:cs="Times New Roman"/>
          <w:sz w:val="28"/>
          <w:szCs w:val="28"/>
          <w:lang w:val="en-US"/>
        </w:rPr>
      </w:pPr>
      <w:r w:rsidRPr="00704F93">
        <w:rPr>
          <w:rFonts w:ascii="Times New Roman" w:hAnsi="Times New Roman" w:cs="Times New Roman"/>
          <w:sz w:val="28"/>
          <w:szCs w:val="28"/>
          <w:lang w:val="en-US"/>
        </w:rPr>
        <w:t>3. Bỏ các từ/cụm từ “…” tại điểm............. khoản............ Điều.............</w:t>
      </w:r>
      <w:r w:rsidR="00F71E17">
        <w:rPr>
          <w:rFonts w:ascii="Times New Roman" w:hAnsi="Times New Roman" w:cs="Times New Roman"/>
          <w:sz w:val="28"/>
          <w:szCs w:val="28"/>
          <w:lang w:val="en-US"/>
        </w:rPr>
        <w:t>.</w:t>
      </w:r>
      <w:r w:rsidRPr="00704F93">
        <w:rPr>
          <w:rFonts w:ascii="Times New Roman" w:hAnsi="Times New Roman" w:cs="Times New Roman"/>
          <w:sz w:val="28"/>
          <w:szCs w:val="28"/>
          <w:lang w:val="en-US"/>
        </w:rPr>
        <w:t>....</w:t>
      </w:r>
    </w:p>
    <w:p w:rsidR="004248C1" w:rsidRDefault="00704F93">
      <w:pPr>
        <w:tabs>
          <w:tab w:val="right" w:leader="dot" w:pos="8789"/>
        </w:tabs>
        <w:spacing w:before="20"/>
        <w:ind w:firstLine="567"/>
        <w:jc w:val="both"/>
        <w:rPr>
          <w:rFonts w:ascii="Times New Roman" w:hAnsi="Times New Roman" w:cs="Times New Roman"/>
          <w:sz w:val="28"/>
          <w:szCs w:val="28"/>
        </w:rPr>
      </w:pPr>
      <w:r w:rsidRPr="00704F93">
        <w:rPr>
          <w:rFonts w:ascii="Times New Roman" w:hAnsi="Times New Roman" w:cs="Times New Roman"/>
          <w:sz w:val="28"/>
          <w:szCs w:val="28"/>
          <w:lang w:val="en-US"/>
        </w:rPr>
        <w:t>4</w:t>
      </w:r>
      <w:r w:rsidRPr="00704F93">
        <w:rPr>
          <w:rFonts w:ascii="Times New Roman" w:hAnsi="Times New Roman" w:cs="Times New Roman"/>
          <w:sz w:val="28"/>
          <w:szCs w:val="28"/>
        </w:rPr>
        <w:t xml:space="preserve">. Bãi bỏ các </w:t>
      </w:r>
      <w:r w:rsidRPr="00704F93">
        <w:rPr>
          <w:rFonts w:ascii="Times New Roman" w:hAnsi="Times New Roman" w:cs="Times New Roman"/>
          <w:sz w:val="28"/>
          <w:szCs w:val="28"/>
          <w:lang w:val="en-US"/>
        </w:rPr>
        <w:t>điểm.....</w:t>
      </w:r>
      <w:r w:rsidR="00306D85">
        <w:rPr>
          <w:rFonts w:ascii="Times New Roman" w:hAnsi="Times New Roman" w:cs="Times New Roman"/>
          <w:sz w:val="28"/>
          <w:szCs w:val="28"/>
          <w:lang w:val="en-US"/>
        </w:rPr>
        <w:t xml:space="preserve"> </w:t>
      </w:r>
      <w:r w:rsidRPr="00704F93">
        <w:rPr>
          <w:rFonts w:ascii="Times New Roman" w:hAnsi="Times New Roman" w:cs="Times New Roman"/>
          <w:sz w:val="28"/>
          <w:szCs w:val="28"/>
          <w:lang w:val="en-US"/>
        </w:rPr>
        <w:t>khoản.....</w:t>
      </w:r>
      <w:r w:rsidR="00306D85">
        <w:rPr>
          <w:rFonts w:ascii="Times New Roman" w:hAnsi="Times New Roman" w:cs="Times New Roman"/>
          <w:sz w:val="28"/>
          <w:szCs w:val="28"/>
          <w:lang w:val="en-US"/>
        </w:rPr>
        <w:t xml:space="preserve"> </w:t>
      </w:r>
      <w:r w:rsidRPr="00704F93">
        <w:rPr>
          <w:rFonts w:ascii="Times New Roman" w:hAnsi="Times New Roman" w:cs="Times New Roman"/>
          <w:sz w:val="28"/>
          <w:szCs w:val="28"/>
        </w:rPr>
        <w:t xml:space="preserve">Điều </w:t>
      </w:r>
      <w:r w:rsidRPr="00704F93">
        <w:rPr>
          <w:rFonts w:ascii="Times New Roman" w:hAnsi="Times New Roman" w:cs="Times New Roman"/>
          <w:sz w:val="28"/>
          <w:szCs w:val="28"/>
        </w:rPr>
        <w:tab/>
      </w:r>
    </w:p>
    <w:p w:rsidR="004248C1" w:rsidRDefault="00704F93">
      <w:pPr>
        <w:tabs>
          <w:tab w:val="right" w:leader="dot" w:pos="8789"/>
        </w:tabs>
        <w:spacing w:before="20"/>
        <w:ind w:firstLine="567"/>
        <w:jc w:val="both"/>
        <w:rPr>
          <w:rFonts w:ascii="Times New Roman" w:hAnsi="Times New Roman" w:cs="Times New Roman"/>
          <w:sz w:val="28"/>
          <w:szCs w:val="28"/>
        </w:rPr>
      </w:pPr>
      <w:r w:rsidRPr="00704F93">
        <w:rPr>
          <w:rFonts w:ascii="Times New Roman" w:hAnsi="Times New Roman" w:cs="Times New Roman"/>
          <w:b/>
          <w:sz w:val="28"/>
          <w:szCs w:val="28"/>
        </w:rPr>
        <w:t>Điều ...</w:t>
      </w:r>
      <w:r w:rsidRPr="00704F93">
        <w:rPr>
          <w:rFonts w:ascii="Times New Roman" w:hAnsi="Times New Roman" w:cs="Times New Roman"/>
          <w:sz w:val="28"/>
          <w:szCs w:val="28"/>
        </w:rPr>
        <w:t xml:space="preserve"> </w:t>
      </w:r>
      <w:r w:rsidRPr="00704F93">
        <w:rPr>
          <w:rFonts w:ascii="Times New Roman" w:hAnsi="Times New Roman" w:cs="Times New Roman"/>
          <w:b/>
          <w:sz w:val="28"/>
          <w:szCs w:val="28"/>
        </w:rPr>
        <w:t>Trách nhiệm tổ chức thực hiện</w:t>
      </w:r>
      <w:r w:rsidRPr="00704F93">
        <w:rPr>
          <w:rFonts w:ascii="Times New Roman" w:hAnsi="Times New Roman" w:cs="Times New Roman"/>
          <w:sz w:val="28"/>
          <w:szCs w:val="28"/>
        </w:rPr>
        <w:t xml:space="preserve"> </w:t>
      </w:r>
      <w:r w:rsidR="00B63BFD">
        <w:rPr>
          <w:rFonts w:ascii="Times New Roman" w:hAnsi="Times New Roman" w:cs="Times New Roman"/>
          <w:sz w:val="28"/>
          <w:szCs w:val="28"/>
          <w:lang w:val="en-US"/>
        </w:rPr>
        <w:t xml:space="preserve">(nếu có) </w:t>
      </w:r>
      <w:r w:rsidRPr="00704F93">
        <w:rPr>
          <w:rFonts w:ascii="Times New Roman" w:hAnsi="Times New Roman" w:cs="Times New Roman"/>
          <w:sz w:val="28"/>
          <w:szCs w:val="28"/>
        </w:rPr>
        <w:tab/>
      </w:r>
    </w:p>
    <w:p w:rsidR="004248C1" w:rsidRDefault="00704F93">
      <w:pPr>
        <w:tabs>
          <w:tab w:val="right" w:leader="dot" w:pos="8789"/>
        </w:tabs>
        <w:spacing w:before="20"/>
        <w:ind w:firstLine="567"/>
        <w:jc w:val="both"/>
        <w:rPr>
          <w:rFonts w:ascii="Times New Roman" w:hAnsi="Times New Roman" w:cs="Times New Roman"/>
          <w:sz w:val="28"/>
          <w:szCs w:val="28"/>
        </w:rPr>
      </w:pPr>
      <w:r w:rsidRPr="00704F93">
        <w:rPr>
          <w:rFonts w:ascii="Times New Roman" w:hAnsi="Times New Roman" w:cs="Times New Roman"/>
          <w:b/>
          <w:sz w:val="28"/>
          <w:szCs w:val="28"/>
        </w:rPr>
        <w:t>Điều ...</w:t>
      </w:r>
      <w:r w:rsidRPr="00704F93">
        <w:rPr>
          <w:rFonts w:ascii="Times New Roman" w:hAnsi="Times New Roman" w:cs="Times New Roman"/>
          <w:sz w:val="28"/>
          <w:szCs w:val="28"/>
        </w:rPr>
        <w:t xml:space="preserve"> </w:t>
      </w:r>
      <w:r w:rsidRPr="00704F93">
        <w:rPr>
          <w:rFonts w:ascii="Times New Roman" w:hAnsi="Times New Roman" w:cs="Times New Roman"/>
          <w:b/>
          <w:sz w:val="28"/>
          <w:szCs w:val="28"/>
        </w:rPr>
        <w:t>Điều khoản thi hành</w:t>
      </w:r>
      <w:r w:rsidRPr="00704F93">
        <w:rPr>
          <w:rFonts w:ascii="Times New Roman" w:hAnsi="Times New Roman" w:cs="Times New Roman"/>
          <w:sz w:val="28"/>
          <w:szCs w:val="28"/>
        </w:rPr>
        <w:t xml:space="preserve"> </w:t>
      </w:r>
      <w:r w:rsidRPr="00704F93">
        <w:rPr>
          <w:rFonts w:ascii="Times New Roman" w:hAnsi="Times New Roman" w:cs="Times New Roman"/>
          <w:sz w:val="28"/>
          <w:szCs w:val="28"/>
        </w:rPr>
        <w:tab/>
      </w:r>
    </w:p>
    <w:p w:rsidR="004248C1" w:rsidRDefault="00704F93">
      <w:pPr>
        <w:tabs>
          <w:tab w:val="right" w:leader="dot" w:pos="8789"/>
        </w:tabs>
        <w:spacing w:before="20"/>
        <w:ind w:firstLine="567"/>
        <w:jc w:val="both"/>
        <w:rPr>
          <w:rFonts w:ascii="Times New Roman" w:hAnsi="Times New Roman" w:cs="Times New Roman"/>
          <w:sz w:val="28"/>
          <w:szCs w:val="28"/>
        </w:rPr>
      </w:pPr>
      <w:r w:rsidRPr="00704F93">
        <w:rPr>
          <w:rFonts w:ascii="Times New Roman" w:hAnsi="Times New Roman" w:cs="Times New Roman"/>
          <w:sz w:val="28"/>
          <w:szCs w:val="28"/>
        </w:rPr>
        <w:t xml:space="preserve">1. </w:t>
      </w:r>
      <w:r w:rsidRPr="00704F93">
        <w:rPr>
          <w:rFonts w:ascii="Times New Roman" w:hAnsi="Times New Roman" w:cs="Times New Roman"/>
          <w:sz w:val="28"/>
          <w:szCs w:val="28"/>
          <w:lang w:val="en-US"/>
        </w:rPr>
        <w:t xml:space="preserve">Quyết định </w:t>
      </w:r>
      <w:r w:rsidRPr="00704F93">
        <w:rPr>
          <w:rFonts w:ascii="Times New Roman" w:hAnsi="Times New Roman" w:cs="Times New Roman"/>
          <w:sz w:val="28"/>
          <w:szCs w:val="28"/>
        </w:rPr>
        <w:t xml:space="preserve">này có hiệu lực từ ngày </w:t>
      </w:r>
      <w:r w:rsidRPr="00704F93">
        <w:rPr>
          <w:rFonts w:ascii="Times New Roman" w:hAnsi="Times New Roman" w:cs="Times New Roman"/>
          <w:sz w:val="28"/>
          <w:szCs w:val="28"/>
        </w:rPr>
        <w:tab/>
      </w:r>
    </w:p>
    <w:p w:rsidR="004248C1" w:rsidRDefault="00704F93">
      <w:pPr>
        <w:tabs>
          <w:tab w:val="right" w:leader="dot" w:pos="8789"/>
        </w:tabs>
        <w:spacing w:before="20"/>
        <w:ind w:firstLine="567"/>
        <w:jc w:val="both"/>
        <w:rPr>
          <w:rFonts w:ascii="Times New Roman" w:hAnsi="Times New Roman" w:cs="Times New Roman"/>
          <w:sz w:val="28"/>
          <w:szCs w:val="28"/>
          <w:lang w:val="en-US"/>
        </w:rPr>
      </w:pPr>
      <w:r w:rsidRPr="00704F93">
        <w:rPr>
          <w:rFonts w:ascii="Times New Roman" w:hAnsi="Times New Roman" w:cs="Times New Roman"/>
          <w:sz w:val="28"/>
          <w:szCs w:val="28"/>
          <w:lang w:val="en-US"/>
        </w:rPr>
        <w:t>2. Quy định chuyển tiếp (nếu có)……………………………………</w:t>
      </w:r>
      <w:r w:rsidR="00EF3396">
        <w:rPr>
          <w:rFonts w:ascii="Times New Roman" w:hAnsi="Times New Roman" w:cs="Times New Roman"/>
          <w:sz w:val="28"/>
          <w:szCs w:val="28"/>
          <w:lang w:val="en-US"/>
        </w:rPr>
        <w:t>…..</w:t>
      </w:r>
      <w:r w:rsidRPr="00704F93">
        <w:rPr>
          <w:rFonts w:ascii="Times New Roman" w:hAnsi="Times New Roman" w:cs="Times New Roman"/>
          <w:sz w:val="28"/>
          <w:szCs w:val="28"/>
          <w:lang w:val="en-US"/>
        </w:rPr>
        <w:t>..</w:t>
      </w:r>
    </w:p>
    <w:p w:rsidR="004248C1" w:rsidRDefault="00704F93">
      <w:pPr>
        <w:tabs>
          <w:tab w:val="right" w:leader="dot" w:pos="8789"/>
        </w:tabs>
        <w:spacing w:before="20"/>
        <w:ind w:firstLine="567"/>
        <w:jc w:val="both"/>
        <w:rPr>
          <w:rFonts w:ascii="Times New Roman" w:hAnsi="Times New Roman" w:cs="Times New Roman"/>
          <w:sz w:val="28"/>
          <w:szCs w:val="28"/>
          <w:lang w:val="en-US"/>
        </w:rPr>
      </w:pPr>
      <w:r w:rsidRPr="00704F93">
        <w:rPr>
          <w:rFonts w:ascii="Times New Roman" w:hAnsi="Times New Roman" w:cs="Times New Roman"/>
          <w:sz w:val="28"/>
          <w:szCs w:val="28"/>
          <w:lang w:val="en-US"/>
        </w:rPr>
        <w:t>3</w:t>
      </w:r>
      <w:r w:rsidRPr="00704F93">
        <w:rPr>
          <w:rFonts w:ascii="Times New Roman" w:hAnsi="Times New Roman" w:cs="Times New Roman"/>
          <w:sz w:val="28"/>
          <w:szCs w:val="28"/>
        </w:rPr>
        <w:t xml:space="preserve">. </w:t>
      </w:r>
      <w:r w:rsidRPr="00704F93">
        <w:rPr>
          <w:rFonts w:ascii="Times New Roman" w:hAnsi="Times New Roman" w:cs="Times New Roman"/>
          <w:sz w:val="28"/>
          <w:szCs w:val="28"/>
          <w:lang w:val="en-US"/>
        </w:rPr>
        <w:t xml:space="preserve">Quyết định </w:t>
      </w:r>
      <w:r w:rsidRPr="00704F93">
        <w:rPr>
          <w:rFonts w:ascii="Times New Roman" w:hAnsi="Times New Roman" w:cs="Times New Roman"/>
          <w:sz w:val="28"/>
          <w:szCs w:val="28"/>
        </w:rPr>
        <w:t>này bãi bỏ</w:t>
      </w:r>
      <w:r w:rsidR="00B63BFD">
        <w:rPr>
          <w:rFonts w:ascii="Times New Roman" w:hAnsi="Times New Roman" w:cs="Times New Roman"/>
          <w:sz w:val="28"/>
          <w:szCs w:val="28"/>
          <w:lang w:val="en-US"/>
        </w:rPr>
        <w:t xml:space="preserve"> (nếu có) </w:t>
      </w:r>
      <w:r w:rsidRPr="00704F93">
        <w:rPr>
          <w:rFonts w:ascii="Times New Roman" w:hAnsi="Times New Roman" w:cs="Times New Roman"/>
          <w:sz w:val="28"/>
          <w:szCs w:val="28"/>
        </w:rPr>
        <w:tab/>
      </w:r>
    </w:p>
    <w:tbl>
      <w:tblPr>
        <w:tblW w:w="0" w:type="auto"/>
        <w:tblLook w:val="01E0" w:firstRow="1" w:lastRow="1" w:firstColumn="1" w:lastColumn="1" w:noHBand="0" w:noVBand="0"/>
      </w:tblPr>
      <w:tblGrid>
        <w:gridCol w:w="4304"/>
        <w:gridCol w:w="4699"/>
      </w:tblGrid>
      <w:tr w:rsidR="00745A0B" w:rsidRPr="006577CB" w:rsidTr="003E697B">
        <w:tc>
          <w:tcPr>
            <w:tcW w:w="4428" w:type="dxa"/>
          </w:tcPr>
          <w:p w:rsidR="004248C1" w:rsidRDefault="00745A0B">
            <w:pPr>
              <w:tabs>
                <w:tab w:val="right" w:leader="dot" w:pos="7920"/>
              </w:tabs>
              <w:rPr>
                <w:rFonts w:ascii="Times New Roman" w:eastAsia="Times New Roman" w:hAnsi="Times New Roman" w:cs="Times New Roman"/>
                <w:sz w:val="22"/>
                <w:szCs w:val="22"/>
              </w:rPr>
            </w:pPr>
            <w:r w:rsidRPr="00326E9D">
              <w:rPr>
                <w:rFonts w:ascii="Times New Roman" w:eastAsia="Times New Roman" w:hAnsi="Times New Roman" w:cs="Times New Roman"/>
                <w:b/>
                <w:i/>
              </w:rPr>
              <w:t>Nơi nhận:</w:t>
            </w:r>
            <w:r w:rsidRPr="00326E9D">
              <w:rPr>
                <w:rFonts w:ascii="Times New Roman" w:eastAsia="Times New Roman" w:hAnsi="Times New Roman" w:cs="Times New Roman"/>
                <w:b/>
                <w:i/>
                <w:sz w:val="22"/>
                <w:szCs w:val="22"/>
              </w:rPr>
              <w:br/>
            </w:r>
            <w:r w:rsidRPr="00326E9D">
              <w:rPr>
                <w:rFonts w:ascii="Times New Roman" w:eastAsia="Times New Roman" w:hAnsi="Times New Roman" w:cs="Times New Roman"/>
                <w:sz w:val="22"/>
                <w:szCs w:val="22"/>
              </w:rPr>
              <w:t>- ……………..;</w:t>
            </w:r>
            <w:r w:rsidRPr="00326E9D">
              <w:rPr>
                <w:rFonts w:ascii="Times New Roman" w:eastAsia="Times New Roman" w:hAnsi="Times New Roman" w:cs="Times New Roman"/>
                <w:sz w:val="22"/>
                <w:szCs w:val="22"/>
              </w:rPr>
              <w:br/>
              <w:t>- ……………..;</w:t>
            </w:r>
            <w:r w:rsidRPr="00326E9D">
              <w:rPr>
                <w:rFonts w:ascii="Times New Roman" w:eastAsia="Times New Roman" w:hAnsi="Times New Roman" w:cs="Times New Roman"/>
                <w:sz w:val="22"/>
                <w:szCs w:val="22"/>
              </w:rPr>
              <w:br/>
              <w:t>- Lưu: VT, …….(6)… A.XX(7).</w:t>
            </w:r>
          </w:p>
        </w:tc>
        <w:tc>
          <w:tcPr>
            <w:tcW w:w="4860" w:type="dxa"/>
          </w:tcPr>
          <w:p w:rsidR="004248C1" w:rsidRDefault="005D1578">
            <w:pPr>
              <w:tabs>
                <w:tab w:val="right" w:leader="dot" w:pos="7920"/>
              </w:tabs>
              <w:rPr>
                <w:rFonts w:ascii="Times New Roman" w:eastAsia="Times New Roman" w:hAnsi="Times New Roman" w:cs="Times New Roman"/>
                <w:i/>
                <w:sz w:val="27"/>
                <w:szCs w:val="27"/>
                <w:lang w:val="en-US"/>
              </w:rPr>
            </w:pPr>
            <w:r>
              <w:rPr>
                <w:rFonts w:ascii="Times New Roman" w:eastAsia="Times New Roman" w:hAnsi="Times New Roman" w:cs="Times New Roman"/>
                <w:b/>
                <w:sz w:val="27"/>
                <w:szCs w:val="27"/>
                <w:lang w:val="en-US"/>
              </w:rPr>
              <w:t xml:space="preserve">TỔNG KIỂM TOÁN NHÀ NƯỚC </w:t>
            </w:r>
            <w:r w:rsidR="00704F93" w:rsidRPr="00704F93">
              <w:rPr>
                <w:rFonts w:ascii="Times New Roman" w:eastAsia="Times New Roman" w:hAnsi="Times New Roman" w:cs="Times New Roman"/>
                <w:b/>
              </w:rPr>
              <w:t>(5)</w:t>
            </w:r>
            <w:r w:rsidR="00745A0B" w:rsidRPr="006577CB">
              <w:rPr>
                <w:rFonts w:ascii="Times New Roman" w:eastAsia="Times New Roman" w:hAnsi="Times New Roman" w:cs="Times New Roman"/>
                <w:sz w:val="27"/>
                <w:szCs w:val="27"/>
              </w:rPr>
              <w:br/>
            </w:r>
            <w:r>
              <w:rPr>
                <w:rFonts w:ascii="Times New Roman" w:eastAsia="Times New Roman" w:hAnsi="Times New Roman" w:cs="Times New Roman"/>
                <w:i/>
                <w:sz w:val="27"/>
                <w:szCs w:val="27"/>
                <w:lang w:val="en-US"/>
              </w:rPr>
              <w:t xml:space="preserve">                     </w:t>
            </w:r>
            <w:r w:rsidR="00745A0B" w:rsidRPr="00BD5F67">
              <w:rPr>
                <w:rFonts w:ascii="Times New Roman" w:eastAsia="Times New Roman" w:hAnsi="Times New Roman" w:cs="Times New Roman"/>
                <w:i/>
                <w:sz w:val="27"/>
                <w:szCs w:val="27"/>
              </w:rPr>
              <w:t>(Chữ ký, dấu)</w:t>
            </w:r>
          </w:p>
          <w:p w:rsidR="004248C1" w:rsidRDefault="00714E55">
            <w:pPr>
              <w:tabs>
                <w:tab w:val="right" w:leader="dot" w:pos="7920"/>
              </w:tabs>
              <w:rPr>
                <w:rFonts w:ascii="Times New Roman" w:eastAsia="Times New Roman" w:hAnsi="Times New Roman" w:cs="Times New Roman"/>
                <w:b/>
                <w:sz w:val="27"/>
                <w:szCs w:val="27"/>
                <w:lang w:val="en-US"/>
              </w:rPr>
            </w:pPr>
            <w:r>
              <w:rPr>
                <w:rFonts w:ascii="Times New Roman" w:eastAsia="Times New Roman" w:hAnsi="Times New Roman" w:cs="Times New Roman"/>
                <w:b/>
                <w:sz w:val="27"/>
                <w:szCs w:val="27"/>
                <w:lang w:val="en-US"/>
              </w:rPr>
              <w:t xml:space="preserve">                    </w:t>
            </w:r>
          </w:p>
          <w:p w:rsidR="004248C1" w:rsidRDefault="00590EF9">
            <w:pPr>
              <w:tabs>
                <w:tab w:val="right" w:leader="dot" w:pos="7920"/>
              </w:tabs>
              <w:jc w:val="center"/>
              <w:rPr>
                <w:rFonts w:ascii="Times New Roman" w:eastAsia="Times New Roman" w:hAnsi="Times New Roman" w:cs="Times New Roman"/>
                <w:b/>
                <w:sz w:val="27"/>
                <w:szCs w:val="27"/>
              </w:rPr>
            </w:pPr>
            <w:r w:rsidRPr="00BD5F67">
              <w:rPr>
                <w:rFonts w:ascii="Times New Roman" w:eastAsia="Times New Roman" w:hAnsi="Times New Roman" w:cs="Times New Roman"/>
                <w:b/>
                <w:sz w:val="27"/>
                <w:szCs w:val="27"/>
              </w:rPr>
              <w:t>Họ và tên</w:t>
            </w:r>
          </w:p>
        </w:tc>
      </w:tr>
    </w:tbl>
    <w:p w:rsidR="00EF6223" w:rsidRDefault="00EF6223">
      <w:pPr>
        <w:widowControl/>
        <w:rPr>
          <w:rFonts w:ascii="Times New Roman" w:hAnsi="Times New Roman" w:cs="Times New Roman"/>
          <w:b/>
          <w:i/>
        </w:rPr>
      </w:pPr>
      <w:r>
        <w:rPr>
          <w:rFonts w:ascii="Times New Roman" w:hAnsi="Times New Roman" w:cs="Times New Roman"/>
          <w:b/>
          <w:i/>
        </w:rPr>
        <w:br w:type="page"/>
      </w:r>
    </w:p>
    <w:p w:rsidR="004248C1" w:rsidRDefault="00704F93">
      <w:pPr>
        <w:tabs>
          <w:tab w:val="right" w:leader="dot" w:pos="7920"/>
        </w:tabs>
        <w:jc w:val="both"/>
        <w:rPr>
          <w:rFonts w:ascii="Times New Roman" w:hAnsi="Times New Roman" w:cs="Times New Roman"/>
          <w:b/>
          <w:i/>
        </w:rPr>
      </w:pPr>
      <w:r w:rsidRPr="00704F93">
        <w:rPr>
          <w:rFonts w:ascii="Times New Roman" w:hAnsi="Times New Roman" w:cs="Times New Roman"/>
          <w:b/>
          <w:i/>
        </w:rPr>
        <w:lastRenderedPageBreak/>
        <w:t>Ghi chú:</w:t>
      </w:r>
    </w:p>
    <w:p w:rsidR="004248C1" w:rsidRDefault="00704F93">
      <w:pPr>
        <w:tabs>
          <w:tab w:val="right" w:leader="dot" w:pos="7920"/>
        </w:tabs>
        <w:jc w:val="both"/>
        <w:rPr>
          <w:rFonts w:ascii="Times New Roman" w:hAnsi="Times New Roman" w:cs="Times New Roman"/>
        </w:rPr>
      </w:pPr>
      <w:r w:rsidRPr="00704F93">
        <w:rPr>
          <w:rFonts w:ascii="Times New Roman" w:hAnsi="Times New Roman" w:cs="Times New Roman"/>
          <w:lang w:val="en-US"/>
        </w:rPr>
        <w:t xml:space="preserve">(1) </w:t>
      </w:r>
      <w:r w:rsidRPr="00704F93">
        <w:rPr>
          <w:rFonts w:ascii="Times New Roman" w:hAnsi="Times New Roman" w:cs="Times New Roman"/>
        </w:rPr>
        <w:t>Năm ban hành.</w:t>
      </w:r>
    </w:p>
    <w:p w:rsidR="004248C1" w:rsidRDefault="00704F93">
      <w:pPr>
        <w:tabs>
          <w:tab w:val="right" w:leader="dot" w:pos="7920"/>
        </w:tabs>
        <w:jc w:val="both"/>
        <w:rPr>
          <w:rFonts w:ascii="Times New Roman" w:hAnsi="Times New Roman" w:cs="Times New Roman"/>
        </w:rPr>
      </w:pPr>
      <w:r w:rsidRPr="00704F93">
        <w:rPr>
          <w:rFonts w:ascii="Times New Roman" w:hAnsi="Times New Roman" w:cs="Times New Roman"/>
        </w:rPr>
        <w:t xml:space="preserve">(2) </w:t>
      </w:r>
      <w:r w:rsidR="00B63BFD">
        <w:rPr>
          <w:rFonts w:ascii="Times New Roman" w:hAnsi="Times New Roman" w:cs="Times New Roman"/>
          <w:lang w:val="en-US"/>
        </w:rPr>
        <w:t>Số ký hiệu, t</w:t>
      </w:r>
      <w:r w:rsidRPr="00704F93">
        <w:rPr>
          <w:rFonts w:ascii="Times New Roman" w:hAnsi="Times New Roman" w:cs="Times New Roman"/>
        </w:rPr>
        <w:t>ên quyết định được sửa đổi, bổ sung.</w:t>
      </w:r>
    </w:p>
    <w:p w:rsidR="004248C1" w:rsidRDefault="00704F93">
      <w:pPr>
        <w:tabs>
          <w:tab w:val="right" w:leader="dot" w:pos="7920"/>
        </w:tabs>
        <w:jc w:val="both"/>
        <w:rPr>
          <w:rFonts w:ascii="Times New Roman" w:hAnsi="Times New Roman" w:cs="Times New Roman"/>
        </w:rPr>
      </w:pPr>
      <w:r w:rsidRPr="00704F93">
        <w:rPr>
          <w:rFonts w:ascii="Times New Roman" w:hAnsi="Times New Roman" w:cs="Times New Roman"/>
        </w:rPr>
        <w:t xml:space="preserve">(3) Căn cứ </w:t>
      </w:r>
      <w:r w:rsidRPr="00704F93">
        <w:rPr>
          <w:rFonts w:ascii="Times New Roman" w:hAnsi="Times New Roman" w:cs="Times New Roman"/>
          <w:lang w:val="en-US"/>
        </w:rPr>
        <w:t>khác</w:t>
      </w:r>
      <w:r w:rsidRPr="00704F93">
        <w:rPr>
          <w:rFonts w:ascii="Times New Roman" w:hAnsi="Times New Roman" w:cs="Times New Roman"/>
        </w:rPr>
        <w:t xml:space="preserve"> để ban hành</w:t>
      </w:r>
      <w:r w:rsidRPr="00704F93">
        <w:rPr>
          <w:rFonts w:ascii="Times New Roman" w:hAnsi="Times New Roman" w:cs="Times New Roman"/>
          <w:lang w:val="en-US"/>
        </w:rPr>
        <w:t>,</w:t>
      </w:r>
      <w:r w:rsidRPr="00704F93">
        <w:rPr>
          <w:rFonts w:ascii="Times New Roman" w:hAnsi="Times New Roman" w:cs="Times New Roman"/>
        </w:rPr>
        <w:t xml:space="preserve"> ghi đầy đủ tên loại văn bản, số, ký hiệu, cơ quan ban hành, ngày tháng năm ban hành văn bản và tên gọi của văn bản (riêng luật, pháp lệnh không ghi số, ký hiệu, cơ quan ban hành).</w:t>
      </w:r>
    </w:p>
    <w:p w:rsidR="004248C1" w:rsidRDefault="00704F93">
      <w:pPr>
        <w:tabs>
          <w:tab w:val="right" w:leader="dot" w:pos="7920"/>
        </w:tabs>
        <w:jc w:val="both"/>
        <w:rPr>
          <w:rFonts w:ascii="Times New Roman" w:hAnsi="Times New Roman" w:cs="Times New Roman"/>
        </w:rPr>
      </w:pPr>
      <w:r w:rsidRPr="00704F93">
        <w:rPr>
          <w:rFonts w:ascii="Times New Roman" w:hAnsi="Times New Roman" w:cs="Times New Roman"/>
        </w:rPr>
        <w:t>(4) Thủ trưởng đơn vị chủ trì soạn thảo quyết định.</w:t>
      </w:r>
    </w:p>
    <w:p w:rsidR="004248C1" w:rsidRDefault="00704F93">
      <w:pPr>
        <w:tabs>
          <w:tab w:val="right" w:leader="dot" w:pos="7920"/>
        </w:tabs>
        <w:jc w:val="both"/>
        <w:rPr>
          <w:rFonts w:ascii="Times New Roman" w:hAnsi="Times New Roman" w:cs="Times New Roman"/>
        </w:rPr>
      </w:pPr>
      <w:r w:rsidRPr="00704F93">
        <w:rPr>
          <w:rFonts w:ascii="Times New Roman" w:hAnsi="Times New Roman" w:cs="Times New Roman"/>
        </w:rPr>
        <w:t xml:space="preserve">(5) </w:t>
      </w:r>
      <w:r w:rsidRPr="00704F93">
        <w:rPr>
          <w:rFonts w:ascii="Times New Roman" w:hAnsi="Times New Roman" w:cs="Times New Roman"/>
          <w:lang w:val="en-US"/>
        </w:rPr>
        <w:t>T</w:t>
      </w:r>
      <w:r w:rsidRPr="00704F93">
        <w:rPr>
          <w:rFonts w:ascii="Times New Roman" w:hAnsi="Times New Roman" w:cs="Times New Roman"/>
        </w:rPr>
        <w:t xml:space="preserve">rường hợp Phó Tổng Kiểm toán nhà nước được giao ký thay Tổng </w:t>
      </w:r>
      <w:r w:rsidRPr="00704F93">
        <w:rPr>
          <w:rFonts w:ascii="Times New Roman" w:hAnsi="Times New Roman" w:cs="Times New Roman"/>
          <w:lang w:val="en-US"/>
        </w:rPr>
        <w:t>K</w:t>
      </w:r>
      <w:r w:rsidRPr="00704F93">
        <w:rPr>
          <w:rFonts w:ascii="Times New Roman" w:hAnsi="Times New Roman" w:cs="Times New Roman"/>
        </w:rPr>
        <w:t xml:space="preserve">iểm toán nhà nước thì ghi chữ viết tắt “KT.” vào trước Tổng </w:t>
      </w:r>
      <w:r w:rsidRPr="00704F93">
        <w:rPr>
          <w:rFonts w:ascii="Times New Roman" w:hAnsi="Times New Roman" w:cs="Times New Roman"/>
          <w:lang w:val="en-US"/>
        </w:rPr>
        <w:t>K</w:t>
      </w:r>
      <w:r w:rsidRPr="00704F93">
        <w:rPr>
          <w:rFonts w:ascii="Times New Roman" w:hAnsi="Times New Roman" w:cs="Times New Roman"/>
        </w:rPr>
        <w:t xml:space="preserve">iểm toán, bên dưới ghi Phó </w:t>
      </w:r>
      <w:r w:rsidR="00306D85">
        <w:rPr>
          <w:rFonts w:ascii="Times New Roman" w:hAnsi="Times New Roman" w:cs="Times New Roman"/>
          <w:lang w:val="en-US"/>
        </w:rPr>
        <w:t>T</w:t>
      </w:r>
      <w:r w:rsidRPr="00704F93">
        <w:rPr>
          <w:rFonts w:ascii="Times New Roman" w:hAnsi="Times New Roman" w:cs="Times New Roman"/>
        </w:rPr>
        <w:t xml:space="preserve">ổng </w:t>
      </w:r>
      <w:r w:rsidRPr="00704F93">
        <w:rPr>
          <w:rFonts w:ascii="Times New Roman" w:hAnsi="Times New Roman" w:cs="Times New Roman"/>
          <w:lang w:val="en-US"/>
        </w:rPr>
        <w:t>K</w:t>
      </w:r>
      <w:r w:rsidRPr="00704F93">
        <w:rPr>
          <w:rFonts w:ascii="Times New Roman" w:hAnsi="Times New Roman" w:cs="Times New Roman"/>
        </w:rPr>
        <w:t>iểm toán nhà nước.</w:t>
      </w:r>
    </w:p>
    <w:p w:rsidR="004248C1" w:rsidRDefault="00704F93">
      <w:pPr>
        <w:tabs>
          <w:tab w:val="right" w:leader="dot" w:pos="7920"/>
        </w:tabs>
        <w:jc w:val="both"/>
        <w:rPr>
          <w:rFonts w:ascii="Times New Roman" w:hAnsi="Times New Roman" w:cs="Times New Roman"/>
        </w:rPr>
      </w:pPr>
      <w:r w:rsidRPr="00704F93">
        <w:rPr>
          <w:rFonts w:ascii="Times New Roman" w:hAnsi="Times New Roman" w:cs="Times New Roman"/>
        </w:rPr>
        <w:t>(6) Chữ viết tắt tên đơn vị soạn thảo hoặc chủ trì soạn thảo và số lượng bản lưu.</w:t>
      </w:r>
    </w:p>
    <w:p w:rsidR="004248C1" w:rsidRDefault="00704F93">
      <w:pPr>
        <w:tabs>
          <w:tab w:val="right" w:leader="dot" w:pos="7920"/>
        </w:tabs>
        <w:jc w:val="both"/>
        <w:rPr>
          <w:rFonts w:ascii="Times New Roman" w:hAnsi="Times New Roman" w:cs="Times New Roman"/>
        </w:rPr>
      </w:pPr>
      <w:r w:rsidRPr="00704F93">
        <w:rPr>
          <w:rFonts w:ascii="Times New Roman" w:hAnsi="Times New Roman" w:cs="Times New Roman"/>
        </w:rPr>
        <w:t xml:space="preserve">(7) </w:t>
      </w:r>
      <w:r w:rsidRPr="00704F93">
        <w:rPr>
          <w:rFonts w:ascii="Times New Roman" w:hAnsi="Times New Roman" w:cs="Times New Roman"/>
          <w:color w:val="auto"/>
        </w:rPr>
        <w:t>Ký hiệu người soạn thảo văn bản và số lượng bản phát hành (nếu cần).</w:t>
      </w:r>
    </w:p>
    <w:p w:rsidR="004212C9" w:rsidRDefault="0096406F" w:rsidP="004212C9">
      <w:pPr>
        <w:tabs>
          <w:tab w:val="right" w:leader="dot" w:pos="7920"/>
        </w:tabs>
        <w:jc w:val="both"/>
        <w:rPr>
          <w:rFonts w:ascii="Times New Roman" w:hAnsi="Times New Roman" w:cs="Times New Roman"/>
          <w:b/>
          <w:sz w:val="28"/>
          <w:szCs w:val="28"/>
          <w:lang w:val="en-US"/>
        </w:rPr>
      </w:pPr>
      <w:bookmarkStart w:id="36" w:name="loai_37"/>
      <w:r>
        <w:rPr>
          <w:rFonts w:ascii="Times New Roman" w:hAnsi="Times New Roman" w:cs="Times New Roman"/>
          <w:b/>
          <w:i/>
          <w:sz w:val="27"/>
          <w:szCs w:val="27"/>
        </w:rPr>
        <w:br w:type="page"/>
      </w:r>
      <w:r w:rsidR="00704F93" w:rsidRPr="00704F93">
        <w:rPr>
          <w:rFonts w:ascii="Times New Roman" w:hAnsi="Times New Roman" w:cs="Times New Roman"/>
          <w:b/>
          <w:sz w:val="28"/>
          <w:szCs w:val="28"/>
        </w:rPr>
        <w:lastRenderedPageBreak/>
        <w:t>Mẫu số 3</w:t>
      </w:r>
      <w:r w:rsidR="00704F93" w:rsidRPr="00704F93">
        <w:rPr>
          <w:rFonts w:ascii="Times New Roman" w:hAnsi="Times New Roman" w:cs="Times New Roman"/>
          <w:b/>
          <w:sz w:val="28"/>
          <w:szCs w:val="28"/>
          <w:lang w:val="en-US"/>
        </w:rPr>
        <w:t>6</w:t>
      </w:r>
      <w:r w:rsidR="00704F93" w:rsidRPr="00704F93">
        <w:rPr>
          <w:rFonts w:ascii="Times New Roman" w:hAnsi="Times New Roman" w:cs="Times New Roman"/>
          <w:b/>
          <w:sz w:val="28"/>
          <w:szCs w:val="28"/>
        </w:rPr>
        <w:t>. Nghị quyết của Hội đồng nhân dân các cấp sửa đổi, bổ sung một số điều (quy định trực tiếp/ban hành Quy định/Quy chế...)</w:t>
      </w:r>
      <w:bookmarkEnd w:id="36"/>
    </w:p>
    <w:p w:rsidR="004212C9" w:rsidRDefault="00704F93" w:rsidP="004212C9">
      <w:pPr>
        <w:tabs>
          <w:tab w:val="right" w:leader="dot" w:pos="7920"/>
        </w:tabs>
        <w:jc w:val="both"/>
        <w:rPr>
          <w:rFonts w:ascii="Times New Roman" w:hAnsi="Times New Roman" w:cs="Times New Roman"/>
          <w:b/>
          <w:sz w:val="16"/>
          <w:szCs w:val="16"/>
          <w:vertAlign w:val="superscript"/>
          <w:lang w:val="en-US"/>
        </w:rPr>
      </w:pPr>
      <w:r w:rsidRPr="00704F93">
        <w:rPr>
          <w:rFonts w:ascii="Times New Roman" w:hAnsi="Times New Roman" w:cs="Times New Roman"/>
          <w:b/>
          <w:sz w:val="16"/>
          <w:szCs w:val="16"/>
          <w:vertAlign w:val="superscript"/>
          <w:lang w:val="en-US"/>
        </w:rPr>
        <w:t>_____________________________________________________________________________________________</w:t>
      </w:r>
      <w:r w:rsidR="003F7854">
        <w:rPr>
          <w:rFonts w:ascii="Times New Roman" w:hAnsi="Times New Roman" w:cs="Times New Roman"/>
          <w:b/>
          <w:sz w:val="16"/>
          <w:szCs w:val="16"/>
          <w:vertAlign w:val="superscript"/>
          <w:lang w:val="en-US"/>
        </w:rPr>
        <w:t>________________________________________________</w:t>
      </w:r>
      <w:r w:rsidRPr="00704F93">
        <w:rPr>
          <w:rFonts w:ascii="Times New Roman" w:hAnsi="Times New Roman" w:cs="Times New Roman"/>
          <w:b/>
          <w:sz w:val="16"/>
          <w:szCs w:val="16"/>
          <w:vertAlign w:val="superscript"/>
          <w:lang w:val="en-US"/>
        </w:rPr>
        <w:t>_______</w:t>
      </w:r>
    </w:p>
    <w:p w:rsidR="004212C9" w:rsidRDefault="004212C9" w:rsidP="004212C9">
      <w:pPr>
        <w:tabs>
          <w:tab w:val="right" w:leader="dot" w:pos="7920"/>
        </w:tabs>
        <w:jc w:val="both"/>
        <w:rPr>
          <w:rFonts w:ascii="Times New Roman" w:hAnsi="Times New Roman" w:cs="Times New Roman"/>
          <w:b/>
          <w:sz w:val="4"/>
          <w:szCs w:val="28"/>
          <w:lang w:val="en-US"/>
        </w:rPr>
      </w:pPr>
    </w:p>
    <w:tbl>
      <w:tblPr>
        <w:tblW w:w="9464" w:type="dxa"/>
        <w:tblLook w:val="01E0" w:firstRow="1" w:lastRow="1" w:firstColumn="1" w:lastColumn="1" w:noHBand="0" w:noVBand="0"/>
      </w:tblPr>
      <w:tblGrid>
        <w:gridCol w:w="3510"/>
        <w:gridCol w:w="5954"/>
      </w:tblGrid>
      <w:tr w:rsidR="00CD06BC" w:rsidRPr="00CD06BC" w:rsidTr="00CD06BC">
        <w:trPr>
          <w:trHeight w:val="1086"/>
        </w:trPr>
        <w:tc>
          <w:tcPr>
            <w:tcW w:w="3510" w:type="dxa"/>
          </w:tcPr>
          <w:p w:rsidR="00AC073A" w:rsidRDefault="00704F93">
            <w:pPr>
              <w:tabs>
                <w:tab w:val="right" w:leader="dot" w:pos="7920"/>
              </w:tabs>
              <w:jc w:val="center"/>
              <w:rPr>
                <w:rFonts w:ascii="Times New Roman" w:eastAsia="Times New Roman" w:hAnsi="Times New Roman" w:cs="Times New Roman"/>
                <w:b/>
                <w:sz w:val="26"/>
                <w:szCs w:val="28"/>
                <w:vertAlign w:val="superscript"/>
                <w:lang w:val="en-US"/>
              </w:rPr>
            </w:pPr>
            <w:r w:rsidRPr="00704F93">
              <w:rPr>
                <w:rFonts w:ascii="Times New Roman" w:eastAsia="Times New Roman" w:hAnsi="Times New Roman" w:cs="Times New Roman"/>
                <w:b/>
                <w:sz w:val="26"/>
                <w:szCs w:val="28"/>
              </w:rPr>
              <w:t>HỘI Đ</w:t>
            </w:r>
            <w:r w:rsidRPr="00704F93">
              <w:rPr>
                <w:rFonts w:ascii="Times New Roman" w:eastAsia="Times New Roman" w:hAnsi="Times New Roman" w:cs="Times New Roman"/>
                <w:b/>
                <w:sz w:val="26"/>
                <w:szCs w:val="28"/>
                <w:lang w:val="en-US"/>
              </w:rPr>
              <w:t>Ồ</w:t>
            </w:r>
            <w:r w:rsidRPr="00704F93">
              <w:rPr>
                <w:rFonts w:ascii="Times New Roman" w:eastAsia="Times New Roman" w:hAnsi="Times New Roman" w:cs="Times New Roman"/>
                <w:b/>
                <w:sz w:val="26"/>
                <w:szCs w:val="28"/>
              </w:rPr>
              <w:t>NG NH</w:t>
            </w:r>
            <w:r w:rsidRPr="00704F93">
              <w:rPr>
                <w:rFonts w:ascii="Times New Roman" w:eastAsia="Times New Roman" w:hAnsi="Times New Roman" w:cs="Times New Roman"/>
                <w:b/>
                <w:sz w:val="26"/>
                <w:szCs w:val="28"/>
                <w:lang w:val="en-US"/>
              </w:rPr>
              <w:t>Â</w:t>
            </w:r>
            <w:r w:rsidRPr="00704F93">
              <w:rPr>
                <w:rFonts w:ascii="Times New Roman" w:eastAsia="Times New Roman" w:hAnsi="Times New Roman" w:cs="Times New Roman"/>
                <w:b/>
                <w:sz w:val="26"/>
                <w:szCs w:val="28"/>
              </w:rPr>
              <w:t xml:space="preserve">N DÂN </w:t>
            </w:r>
            <w:r w:rsidRPr="00704F93">
              <w:rPr>
                <w:rFonts w:ascii="Times New Roman" w:eastAsia="Times New Roman" w:hAnsi="Times New Roman" w:cs="Times New Roman"/>
                <w:b/>
                <w:szCs w:val="28"/>
              </w:rPr>
              <w:t>(1)</w:t>
            </w:r>
            <w:r w:rsidRPr="00704F93">
              <w:rPr>
                <w:rFonts w:ascii="Times New Roman" w:eastAsia="Times New Roman" w:hAnsi="Times New Roman" w:cs="Times New Roman"/>
                <w:b/>
                <w:sz w:val="26"/>
                <w:szCs w:val="28"/>
              </w:rPr>
              <w:br/>
            </w:r>
            <w:r w:rsidR="00CD06BC">
              <w:rPr>
                <w:rFonts w:ascii="Times New Roman" w:eastAsia="Times New Roman" w:hAnsi="Times New Roman" w:cs="Times New Roman"/>
                <w:b/>
                <w:sz w:val="26"/>
                <w:szCs w:val="28"/>
                <w:vertAlign w:val="superscript"/>
                <w:lang w:val="en-US"/>
              </w:rPr>
              <w:t>__________</w:t>
            </w:r>
          </w:p>
          <w:p w:rsidR="00AC073A" w:rsidRDefault="00AC073A">
            <w:pPr>
              <w:tabs>
                <w:tab w:val="right" w:leader="dot" w:pos="7920"/>
              </w:tabs>
              <w:jc w:val="center"/>
              <w:rPr>
                <w:rFonts w:ascii="Times New Roman" w:eastAsia="Times New Roman" w:hAnsi="Times New Roman" w:cs="Times New Roman"/>
                <w:sz w:val="26"/>
                <w:szCs w:val="28"/>
                <w:lang w:val="en-US"/>
              </w:rPr>
            </w:pPr>
          </w:p>
          <w:p w:rsidR="00AC073A" w:rsidRDefault="00704F93" w:rsidP="00240BEE">
            <w:pPr>
              <w:tabs>
                <w:tab w:val="right" w:leader="dot" w:pos="7920"/>
              </w:tabs>
              <w:jc w:val="center"/>
              <w:rPr>
                <w:rFonts w:ascii="Times New Roman" w:eastAsia="Times New Roman" w:hAnsi="Times New Roman" w:cs="Times New Roman"/>
                <w:b/>
                <w:sz w:val="26"/>
                <w:szCs w:val="28"/>
              </w:rPr>
            </w:pPr>
            <w:r w:rsidRPr="00704F93">
              <w:rPr>
                <w:rFonts w:ascii="Times New Roman" w:eastAsia="Times New Roman" w:hAnsi="Times New Roman" w:cs="Times New Roman"/>
                <w:sz w:val="26"/>
                <w:szCs w:val="28"/>
              </w:rPr>
              <w:t>Số: .../20...</w:t>
            </w:r>
            <w:r w:rsidR="00C52BDD">
              <w:rPr>
                <w:rFonts w:ascii="Times New Roman" w:eastAsia="Times New Roman" w:hAnsi="Times New Roman" w:cs="Times New Roman"/>
                <w:sz w:val="26"/>
                <w:szCs w:val="28"/>
                <w:lang w:val="en-US"/>
              </w:rPr>
              <w:t xml:space="preserve"> </w:t>
            </w:r>
            <w:r w:rsidRPr="00704F93">
              <w:rPr>
                <w:rFonts w:ascii="Times New Roman" w:eastAsia="Times New Roman" w:hAnsi="Times New Roman" w:cs="Times New Roman"/>
                <w:szCs w:val="28"/>
              </w:rPr>
              <w:t>(2)</w:t>
            </w:r>
            <w:r w:rsidRPr="00704F93">
              <w:rPr>
                <w:rFonts w:ascii="Times New Roman" w:eastAsia="Times New Roman" w:hAnsi="Times New Roman" w:cs="Times New Roman"/>
                <w:szCs w:val="28"/>
                <w:lang w:val="en-US"/>
              </w:rPr>
              <w:t xml:space="preserve"> </w:t>
            </w:r>
            <w:r w:rsidR="00240BEE">
              <w:rPr>
                <w:rFonts w:ascii="Times New Roman" w:eastAsia="Times New Roman" w:hAnsi="Times New Roman" w:cs="Times New Roman"/>
                <w:szCs w:val="28"/>
                <w:lang w:val="en-US"/>
              </w:rPr>
              <w:t>…</w:t>
            </w:r>
            <w:r w:rsidRPr="00704F93">
              <w:rPr>
                <w:rFonts w:ascii="Times New Roman" w:eastAsia="Times New Roman" w:hAnsi="Times New Roman" w:cs="Times New Roman"/>
                <w:sz w:val="26"/>
                <w:szCs w:val="28"/>
              </w:rPr>
              <w:t>/NQ-HĐND</w:t>
            </w:r>
          </w:p>
        </w:tc>
        <w:tc>
          <w:tcPr>
            <w:tcW w:w="5954" w:type="dxa"/>
          </w:tcPr>
          <w:p w:rsidR="00AC073A" w:rsidRDefault="00704F93">
            <w:pPr>
              <w:tabs>
                <w:tab w:val="right" w:leader="dot" w:pos="7920"/>
              </w:tabs>
              <w:jc w:val="center"/>
              <w:rPr>
                <w:rFonts w:ascii="Times New Roman" w:eastAsia="Times New Roman" w:hAnsi="Times New Roman" w:cs="Times New Roman"/>
                <w:sz w:val="28"/>
                <w:szCs w:val="28"/>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8"/>
                <w:szCs w:val="28"/>
              </w:rPr>
              <w:br/>
              <w:t xml:space="preserve">Độc lập - Tự do - Hạnh phúc </w:t>
            </w:r>
          </w:p>
          <w:p w:rsidR="00AC073A" w:rsidRDefault="00CD06BC">
            <w:pPr>
              <w:tabs>
                <w:tab w:val="right" w:leader="dot" w:pos="7920"/>
              </w:tabs>
              <w:jc w:val="center"/>
              <w:rPr>
                <w:rFonts w:ascii="Times New Roman" w:eastAsia="Times New Roman" w:hAnsi="Times New Roman" w:cs="Times New Roman"/>
                <w:i/>
                <w:sz w:val="28"/>
                <w:szCs w:val="28"/>
                <w:vertAlign w:val="superscript"/>
                <w:lang w:val="en-US"/>
              </w:rPr>
            </w:pPr>
            <w:r>
              <w:rPr>
                <w:rFonts w:ascii="Times New Roman" w:eastAsia="Times New Roman" w:hAnsi="Times New Roman" w:cs="Times New Roman"/>
                <w:i/>
                <w:sz w:val="28"/>
                <w:szCs w:val="28"/>
                <w:vertAlign w:val="superscript"/>
                <w:lang w:val="en-US"/>
              </w:rPr>
              <w:t>_________________________________________</w:t>
            </w:r>
          </w:p>
          <w:p w:rsidR="00AC073A" w:rsidRDefault="00704F93">
            <w:pPr>
              <w:tabs>
                <w:tab w:val="right" w:leader="dot" w:pos="7920"/>
              </w:tabs>
              <w:jc w:val="center"/>
              <w:rPr>
                <w:rFonts w:ascii="Times New Roman" w:eastAsia="Times New Roman" w:hAnsi="Times New Roman" w:cs="Times New Roman"/>
                <w:sz w:val="28"/>
                <w:szCs w:val="28"/>
                <w:lang w:val="en-US"/>
              </w:rPr>
            </w:pPr>
            <w:r w:rsidRPr="00704F93">
              <w:rPr>
                <w:rFonts w:ascii="Times New Roman" w:eastAsia="Times New Roman" w:hAnsi="Times New Roman" w:cs="Times New Roman"/>
                <w:i/>
                <w:sz w:val="28"/>
                <w:szCs w:val="28"/>
              </w:rPr>
              <w:t>...</w:t>
            </w:r>
            <w:r w:rsidR="00C52BDD">
              <w:rPr>
                <w:rFonts w:ascii="Times New Roman" w:eastAsia="Times New Roman" w:hAnsi="Times New Roman" w:cs="Times New Roman"/>
                <w:i/>
                <w:sz w:val="28"/>
                <w:szCs w:val="28"/>
                <w:lang w:val="en-US"/>
              </w:rPr>
              <w:t xml:space="preserve"> </w:t>
            </w:r>
            <w:r w:rsidRPr="00704F93">
              <w:rPr>
                <w:rFonts w:ascii="Times New Roman" w:eastAsia="Times New Roman" w:hAnsi="Times New Roman" w:cs="Times New Roman"/>
                <w:i/>
                <w:szCs w:val="28"/>
              </w:rPr>
              <w:t>(3)</w:t>
            </w:r>
            <w:r w:rsidRPr="00704F93">
              <w:rPr>
                <w:rFonts w:ascii="Times New Roman" w:eastAsia="Times New Roman" w:hAnsi="Times New Roman" w:cs="Times New Roman"/>
                <w:i/>
                <w:szCs w:val="28"/>
                <w:lang w:val="en-US"/>
              </w:rPr>
              <w:t xml:space="preserve"> </w:t>
            </w:r>
            <w:r w:rsidRPr="00704F93">
              <w:rPr>
                <w:rFonts w:ascii="Times New Roman" w:eastAsia="Times New Roman" w:hAnsi="Times New Roman" w:cs="Times New Roman"/>
                <w:i/>
                <w:sz w:val="28"/>
                <w:szCs w:val="28"/>
              </w:rPr>
              <w:t>..., ngày ... tháng ... năm 20</w:t>
            </w:r>
            <w:r w:rsidR="00240BEE">
              <w:rPr>
                <w:rFonts w:ascii="Times New Roman" w:eastAsia="Times New Roman" w:hAnsi="Times New Roman" w:cs="Times New Roman"/>
                <w:i/>
                <w:sz w:val="28"/>
                <w:szCs w:val="28"/>
                <w:lang w:val="en-US"/>
              </w:rPr>
              <w:t xml:space="preserve"> .</w:t>
            </w:r>
            <w:r w:rsidRPr="00704F93">
              <w:rPr>
                <w:rFonts w:ascii="Times New Roman" w:eastAsia="Times New Roman" w:hAnsi="Times New Roman" w:cs="Times New Roman"/>
                <w:i/>
                <w:sz w:val="28"/>
                <w:szCs w:val="28"/>
              </w:rPr>
              <w:t>..</w:t>
            </w:r>
            <w:r w:rsidR="00C52BDD">
              <w:rPr>
                <w:rFonts w:ascii="Times New Roman" w:eastAsia="Times New Roman" w:hAnsi="Times New Roman" w:cs="Times New Roman"/>
                <w:i/>
                <w:sz w:val="28"/>
                <w:szCs w:val="28"/>
                <w:lang w:val="en-US"/>
              </w:rPr>
              <w:t xml:space="preserve"> </w:t>
            </w:r>
            <w:r w:rsidRPr="00704F93">
              <w:rPr>
                <w:rFonts w:ascii="Times New Roman" w:eastAsia="Times New Roman" w:hAnsi="Times New Roman" w:cs="Times New Roman"/>
                <w:i/>
                <w:szCs w:val="28"/>
              </w:rPr>
              <w:t>(2)</w:t>
            </w:r>
            <w:r w:rsidRPr="00704F93">
              <w:rPr>
                <w:rFonts w:ascii="Times New Roman" w:eastAsia="Times New Roman" w:hAnsi="Times New Roman" w:cs="Times New Roman"/>
                <w:i/>
                <w:szCs w:val="28"/>
                <w:lang w:val="en-US"/>
              </w:rPr>
              <w:t xml:space="preserve"> </w:t>
            </w:r>
            <w:r w:rsidRPr="00704F93">
              <w:rPr>
                <w:rFonts w:ascii="Times New Roman" w:eastAsia="Times New Roman" w:hAnsi="Times New Roman" w:cs="Times New Roman"/>
                <w:i/>
                <w:sz w:val="28"/>
                <w:szCs w:val="28"/>
              </w:rPr>
              <w:t>...</w:t>
            </w:r>
          </w:p>
        </w:tc>
      </w:tr>
    </w:tbl>
    <w:p w:rsidR="004248C1" w:rsidRDefault="004248C1">
      <w:pPr>
        <w:tabs>
          <w:tab w:val="right" w:leader="dot" w:pos="7920"/>
        </w:tabs>
        <w:jc w:val="center"/>
        <w:rPr>
          <w:rFonts w:ascii="Times New Roman" w:hAnsi="Times New Roman" w:cs="Times New Roman"/>
          <w:b/>
          <w:sz w:val="16"/>
          <w:szCs w:val="28"/>
          <w:lang w:val="en-US"/>
        </w:rPr>
      </w:pPr>
    </w:p>
    <w:p w:rsidR="004248C1" w:rsidRDefault="00704F93">
      <w:pPr>
        <w:tabs>
          <w:tab w:val="right" w:leader="dot" w:pos="792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NGHỊ QUYẾT</w:t>
      </w:r>
    </w:p>
    <w:p w:rsidR="004248C1" w:rsidRDefault="00704F93">
      <w:pPr>
        <w:tabs>
          <w:tab w:val="right" w:leader="dot" w:pos="792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 xml:space="preserve">Sửa đổi, bổ sung một số điều của Nghị quyết ... </w:t>
      </w:r>
      <w:r w:rsidRPr="00704F93">
        <w:rPr>
          <w:rFonts w:ascii="Times New Roman" w:hAnsi="Times New Roman" w:cs="Times New Roman"/>
          <w:b/>
          <w:szCs w:val="28"/>
        </w:rPr>
        <w:t xml:space="preserve">(4) </w:t>
      </w:r>
      <w:r w:rsidRPr="00704F93">
        <w:rPr>
          <w:rFonts w:ascii="Times New Roman" w:hAnsi="Times New Roman" w:cs="Times New Roman"/>
          <w:b/>
          <w:sz w:val="28"/>
          <w:szCs w:val="28"/>
        </w:rPr>
        <w:t>.../</w:t>
      </w:r>
      <w:r w:rsidR="00B63BFD">
        <w:rPr>
          <w:rFonts w:ascii="Times New Roman" w:hAnsi="Times New Roman" w:cs="Times New Roman"/>
          <w:b/>
          <w:sz w:val="28"/>
          <w:szCs w:val="28"/>
          <w:lang w:val="en-US"/>
        </w:rPr>
        <w:t>S</w:t>
      </w:r>
      <w:r w:rsidRPr="00704F93">
        <w:rPr>
          <w:rFonts w:ascii="Times New Roman" w:hAnsi="Times New Roman" w:cs="Times New Roman"/>
          <w:b/>
          <w:sz w:val="28"/>
          <w:szCs w:val="28"/>
        </w:rPr>
        <w:t xml:space="preserve">ửa đổi, bổ sung </w:t>
      </w:r>
      <w:r w:rsidRPr="00704F93">
        <w:rPr>
          <w:rFonts w:ascii="Times New Roman Bold" w:hAnsi="Times New Roman Bold" w:cs="Times New Roman"/>
          <w:b/>
          <w:spacing w:val="-10"/>
          <w:sz w:val="28"/>
          <w:szCs w:val="28"/>
        </w:rPr>
        <w:t xml:space="preserve">một số điều của Quy định/Quy chế ... ban hành kèm theo Nghị quyết ... </w:t>
      </w:r>
      <w:r w:rsidRPr="00704F93">
        <w:rPr>
          <w:rFonts w:ascii="Times New Roman Bold" w:hAnsi="Times New Roman Bold" w:cs="Times New Roman"/>
          <w:b/>
          <w:spacing w:val="-10"/>
          <w:szCs w:val="28"/>
        </w:rPr>
        <w:t>(</w:t>
      </w:r>
      <w:r w:rsidRPr="00704F93">
        <w:rPr>
          <w:rFonts w:ascii="Times New Roman Bold" w:hAnsi="Times New Roman Bold" w:cs="Times New Roman"/>
          <w:b/>
          <w:spacing w:val="-10"/>
          <w:szCs w:val="28"/>
          <w:lang w:val="en-US"/>
        </w:rPr>
        <w:t>4</w:t>
      </w:r>
      <w:r w:rsidRPr="00704F93">
        <w:rPr>
          <w:rFonts w:ascii="Times New Roman Bold" w:hAnsi="Times New Roman Bold" w:cs="Times New Roman"/>
          <w:b/>
          <w:spacing w:val="-10"/>
          <w:szCs w:val="28"/>
        </w:rPr>
        <w:t xml:space="preserve">) </w:t>
      </w:r>
      <w:r w:rsidRPr="00704F93">
        <w:rPr>
          <w:rFonts w:ascii="Times New Roman Bold" w:hAnsi="Times New Roman Bold" w:cs="Times New Roman"/>
          <w:b/>
          <w:spacing w:val="-10"/>
          <w:sz w:val="28"/>
          <w:szCs w:val="28"/>
        </w:rPr>
        <w:t>...</w:t>
      </w:r>
    </w:p>
    <w:p w:rsidR="004248C1" w:rsidRDefault="00CD06BC">
      <w:pPr>
        <w:tabs>
          <w:tab w:val="right" w:leader="dot" w:pos="7920"/>
        </w:tabs>
        <w:jc w:val="center"/>
        <w:rPr>
          <w:rFonts w:ascii="Times New Roman" w:hAnsi="Times New Roman" w:cs="Times New Roman"/>
          <w:b/>
          <w:sz w:val="28"/>
          <w:szCs w:val="28"/>
          <w:vertAlign w:val="superscript"/>
          <w:lang w:val="en-US"/>
        </w:rPr>
      </w:pPr>
      <w:r>
        <w:rPr>
          <w:rFonts w:ascii="Times New Roman" w:hAnsi="Times New Roman" w:cs="Times New Roman"/>
          <w:b/>
          <w:sz w:val="28"/>
          <w:szCs w:val="28"/>
          <w:vertAlign w:val="superscript"/>
          <w:lang w:val="en-US"/>
        </w:rPr>
        <w:t>____________</w:t>
      </w:r>
    </w:p>
    <w:p w:rsidR="004248C1" w:rsidRDefault="00704F93">
      <w:pPr>
        <w:tabs>
          <w:tab w:val="right" w:leader="dot" w:pos="7920"/>
        </w:tabs>
        <w:jc w:val="center"/>
        <w:rPr>
          <w:rFonts w:ascii="Times New Roman" w:hAnsi="Times New Roman" w:cs="Times New Roman"/>
          <w:b/>
          <w:sz w:val="28"/>
          <w:szCs w:val="28"/>
        </w:rPr>
      </w:pPr>
      <w:r w:rsidRPr="00704F93">
        <w:rPr>
          <w:rFonts w:ascii="Times New Roman" w:hAnsi="Times New Roman" w:cs="Times New Roman"/>
          <w:b/>
          <w:sz w:val="28"/>
          <w:szCs w:val="28"/>
        </w:rPr>
        <w:t>HỘI ĐỒNG NHÂN DÂN ...</w:t>
      </w:r>
      <w:r w:rsidR="00C52BDD">
        <w:rPr>
          <w:rFonts w:ascii="Times New Roman" w:hAnsi="Times New Roman" w:cs="Times New Roman"/>
          <w:b/>
          <w:sz w:val="28"/>
          <w:szCs w:val="28"/>
          <w:lang w:val="en-US"/>
        </w:rPr>
        <w:t xml:space="preserve"> </w:t>
      </w:r>
      <w:r w:rsidRPr="00704F93">
        <w:rPr>
          <w:rFonts w:ascii="Times New Roman" w:hAnsi="Times New Roman" w:cs="Times New Roman"/>
          <w:b/>
          <w:szCs w:val="28"/>
        </w:rPr>
        <w:t>(1)</w:t>
      </w:r>
      <w:r w:rsidRPr="00704F93">
        <w:rPr>
          <w:rFonts w:ascii="Times New Roman" w:hAnsi="Times New Roman" w:cs="Times New Roman"/>
          <w:b/>
          <w:sz w:val="28"/>
          <w:szCs w:val="28"/>
        </w:rPr>
        <w:br/>
        <w:t>KHÓA...</w:t>
      </w:r>
      <w:r w:rsidR="00306D85">
        <w:rPr>
          <w:rFonts w:ascii="Times New Roman" w:hAnsi="Times New Roman" w:cs="Times New Roman"/>
          <w:b/>
          <w:sz w:val="28"/>
          <w:szCs w:val="28"/>
          <w:lang w:val="en-US"/>
        </w:rPr>
        <w:t xml:space="preserve"> </w:t>
      </w:r>
      <w:r w:rsidRPr="00704F93">
        <w:rPr>
          <w:rFonts w:ascii="Times New Roman" w:hAnsi="Times New Roman" w:cs="Times New Roman"/>
          <w:b/>
          <w:sz w:val="28"/>
          <w:szCs w:val="28"/>
        </w:rPr>
        <w:t>KỲ HỌP THỨ...</w:t>
      </w:r>
    </w:p>
    <w:p w:rsidR="004248C1" w:rsidRDefault="00704F93">
      <w:pPr>
        <w:tabs>
          <w:tab w:val="right" w:leader="dot" w:pos="9214"/>
        </w:tabs>
        <w:spacing w:before="120"/>
        <w:ind w:firstLine="567"/>
        <w:jc w:val="both"/>
        <w:rPr>
          <w:rFonts w:ascii="Times New Roman" w:hAnsi="Times New Roman" w:cs="Times New Roman"/>
          <w:i/>
          <w:sz w:val="28"/>
          <w:szCs w:val="28"/>
        </w:rPr>
      </w:pPr>
      <w:r w:rsidRPr="00704F93">
        <w:rPr>
          <w:rFonts w:ascii="Times New Roman" w:hAnsi="Times New Roman" w:cs="Times New Roman"/>
          <w:i/>
          <w:sz w:val="28"/>
          <w:szCs w:val="28"/>
        </w:rPr>
        <w:t>Căn cứ Luật Tổ chức chính quyền địa phương ngày ... tháng ... năm</w:t>
      </w:r>
      <w:r w:rsidR="00240BEE">
        <w:rPr>
          <w:rFonts w:ascii="Times New Roman" w:hAnsi="Times New Roman" w:cs="Times New Roman"/>
          <w:i/>
          <w:sz w:val="28"/>
          <w:szCs w:val="28"/>
          <w:lang w:val="en-US"/>
        </w:rPr>
        <w:t>.</w:t>
      </w:r>
      <w:r w:rsidRPr="00704F93">
        <w:rPr>
          <w:rFonts w:ascii="Times New Roman" w:hAnsi="Times New Roman" w:cs="Times New Roman"/>
          <w:i/>
          <w:sz w:val="28"/>
          <w:szCs w:val="28"/>
        </w:rPr>
        <w:t>…..;</w:t>
      </w:r>
    </w:p>
    <w:p w:rsidR="004248C1" w:rsidRDefault="00704F93">
      <w:pPr>
        <w:tabs>
          <w:tab w:val="right" w:leader="dot" w:pos="8789"/>
        </w:tabs>
        <w:ind w:firstLine="567"/>
        <w:jc w:val="both"/>
        <w:rPr>
          <w:rFonts w:ascii="Times New Roman" w:hAnsi="Times New Roman" w:cs="Times New Roman"/>
          <w:i/>
          <w:sz w:val="28"/>
          <w:szCs w:val="28"/>
        </w:rPr>
      </w:pPr>
      <w:r w:rsidRPr="00704F93">
        <w:rPr>
          <w:rFonts w:ascii="Times New Roman" w:hAnsi="Times New Roman" w:cs="Times New Roman"/>
          <w:i/>
          <w:sz w:val="28"/>
          <w:szCs w:val="28"/>
        </w:rPr>
        <w:t>Căn cứ ……………………………</w:t>
      </w:r>
      <w:r w:rsidR="00C52BDD">
        <w:rPr>
          <w:rFonts w:ascii="Times New Roman" w:hAnsi="Times New Roman" w:cs="Times New Roman"/>
          <w:i/>
          <w:sz w:val="28"/>
          <w:szCs w:val="28"/>
          <w:lang w:val="en-US"/>
        </w:rPr>
        <w:t xml:space="preserve"> </w:t>
      </w:r>
      <w:r w:rsidRPr="00704F93">
        <w:rPr>
          <w:rFonts w:ascii="Times New Roman" w:hAnsi="Times New Roman" w:cs="Times New Roman"/>
          <w:i/>
          <w:szCs w:val="28"/>
        </w:rPr>
        <w:t>(5)</w:t>
      </w:r>
      <w:r w:rsidRPr="00704F93">
        <w:rPr>
          <w:rFonts w:ascii="Times New Roman" w:hAnsi="Times New Roman" w:cs="Times New Roman"/>
          <w:i/>
          <w:szCs w:val="28"/>
          <w:lang w:val="en-US"/>
        </w:rPr>
        <w:t xml:space="preserve"> </w:t>
      </w:r>
      <w:r w:rsidRPr="00704F93">
        <w:rPr>
          <w:rFonts w:ascii="Times New Roman" w:hAnsi="Times New Roman" w:cs="Times New Roman"/>
          <w:i/>
          <w:sz w:val="28"/>
          <w:szCs w:val="28"/>
        </w:rPr>
        <w:tab/>
        <w:t>;</w:t>
      </w:r>
    </w:p>
    <w:p w:rsidR="004248C1" w:rsidRDefault="00704F93">
      <w:pPr>
        <w:tabs>
          <w:tab w:val="right" w:leader="dot" w:pos="7920"/>
        </w:tabs>
        <w:ind w:firstLine="567"/>
        <w:jc w:val="both"/>
        <w:rPr>
          <w:rFonts w:ascii="Times New Roman" w:hAnsi="Times New Roman" w:cs="Times New Roman"/>
          <w:i/>
          <w:sz w:val="28"/>
          <w:szCs w:val="28"/>
        </w:rPr>
      </w:pPr>
      <w:r w:rsidRPr="00704F93">
        <w:rPr>
          <w:rFonts w:ascii="Times New Roman" w:hAnsi="Times New Roman" w:cs="Times New Roman"/>
          <w:i/>
          <w:sz w:val="28"/>
          <w:szCs w:val="28"/>
        </w:rPr>
        <w:t>Xét Tờ trình ………………………………………………..; Báo cáo thẩm tra của ……..; ý kiến thảo luận của đại biểu Hội đồng nhân dân tại kỳ họp.</w:t>
      </w:r>
    </w:p>
    <w:p w:rsidR="004248C1" w:rsidRDefault="00704F93">
      <w:pPr>
        <w:tabs>
          <w:tab w:val="right" w:leader="dot" w:pos="7920"/>
        </w:tabs>
        <w:spacing w:before="120"/>
        <w:jc w:val="center"/>
        <w:rPr>
          <w:rFonts w:ascii="Times New Roman" w:hAnsi="Times New Roman" w:cs="Times New Roman"/>
          <w:b/>
          <w:sz w:val="28"/>
          <w:szCs w:val="28"/>
          <w:lang w:val="en-US"/>
        </w:rPr>
      </w:pPr>
      <w:r w:rsidRPr="00704F93">
        <w:rPr>
          <w:rFonts w:ascii="Times New Roman" w:hAnsi="Times New Roman" w:cs="Times New Roman"/>
          <w:b/>
          <w:sz w:val="28"/>
          <w:szCs w:val="28"/>
        </w:rPr>
        <w:t>QUYẾT NGHỊ:</w:t>
      </w:r>
    </w:p>
    <w:p w:rsidR="004248C1" w:rsidRDefault="00704F93">
      <w:pPr>
        <w:tabs>
          <w:tab w:val="right" w:leader="dot" w:pos="8931"/>
        </w:tabs>
        <w:ind w:firstLine="567"/>
        <w:jc w:val="both"/>
        <w:rPr>
          <w:rFonts w:ascii="Times New Roman" w:hAnsi="Times New Roman" w:cs="Times New Roman"/>
          <w:b/>
          <w:sz w:val="28"/>
          <w:szCs w:val="28"/>
          <w:lang w:val="en-US"/>
        </w:rPr>
      </w:pPr>
      <w:r w:rsidRPr="00704F93">
        <w:rPr>
          <w:rFonts w:ascii="Times New Roman" w:hAnsi="Times New Roman" w:cs="Times New Roman"/>
          <w:b/>
          <w:sz w:val="28"/>
          <w:szCs w:val="28"/>
        </w:rPr>
        <w:t>Điều 1.</w:t>
      </w:r>
      <w:r w:rsidRPr="00704F93">
        <w:rPr>
          <w:rFonts w:ascii="Times New Roman" w:hAnsi="Times New Roman" w:cs="Times New Roman"/>
          <w:sz w:val="28"/>
          <w:szCs w:val="28"/>
        </w:rPr>
        <w:t xml:space="preserve"> </w:t>
      </w:r>
      <w:r w:rsidRPr="00704F93">
        <w:rPr>
          <w:rFonts w:ascii="Times New Roman" w:hAnsi="Times New Roman" w:cs="Times New Roman"/>
          <w:b/>
          <w:sz w:val="28"/>
          <w:szCs w:val="28"/>
        </w:rPr>
        <w:t xml:space="preserve">Sửa đổi, bổ sung một số điều của Nghị quyết ... </w:t>
      </w:r>
      <w:r w:rsidRPr="00704F93">
        <w:rPr>
          <w:rFonts w:ascii="Times New Roman" w:hAnsi="Times New Roman" w:cs="Times New Roman"/>
          <w:b/>
          <w:szCs w:val="28"/>
        </w:rPr>
        <w:t>(4)</w:t>
      </w:r>
      <w:r w:rsidRPr="00704F93">
        <w:rPr>
          <w:rFonts w:ascii="Times New Roman" w:hAnsi="Times New Roman" w:cs="Times New Roman"/>
          <w:b/>
          <w:szCs w:val="28"/>
          <w:lang w:val="en-US"/>
        </w:rPr>
        <w:t xml:space="preserve"> </w:t>
      </w:r>
      <w:r w:rsidRPr="00704F93">
        <w:rPr>
          <w:rFonts w:ascii="Times New Roman" w:hAnsi="Times New Roman" w:cs="Times New Roman"/>
          <w:b/>
          <w:sz w:val="28"/>
          <w:szCs w:val="28"/>
        </w:rPr>
        <w:t>.../</w:t>
      </w:r>
      <w:r w:rsidR="00E15FD9">
        <w:rPr>
          <w:rFonts w:ascii="Times New Roman" w:hAnsi="Times New Roman" w:cs="Times New Roman"/>
          <w:b/>
          <w:sz w:val="28"/>
          <w:szCs w:val="28"/>
          <w:lang w:val="en-US"/>
        </w:rPr>
        <w:t>S</w:t>
      </w:r>
      <w:r w:rsidRPr="00704F93">
        <w:rPr>
          <w:rFonts w:ascii="Times New Roman" w:hAnsi="Times New Roman" w:cs="Times New Roman"/>
          <w:b/>
          <w:sz w:val="28"/>
          <w:szCs w:val="28"/>
        </w:rPr>
        <w:t xml:space="preserve">ửa đổi, bổ sung một số điều của Quy định/Quy chế ... ban hành kèm theo Nghị quyết ... </w:t>
      </w:r>
      <w:r w:rsidRPr="00704F93">
        <w:rPr>
          <w:rFonts w:ascii="Times New Roman" w:hAnsi="Times New Roman" w:cs="Times New Roman"/>
          <w:b/>
          <w:szCs w:val="28"/>
        </w:rPr>
        <w:t xml:space="preserve">(4) </w:t>
      </w:r>
      <w:r w:rsidRPr="00704F93">
        <w:rPr>
          <w:rFonts w:ascii="Times New Roman" w:hAnsi="Times New Roman" w:cs="Times New Roman"/>
          <w:b/>
          <w:sz w:val="28"/>
          <w:szCs w:val="28"/>
        </w:rPr>
        <w:t>...</w:t>
      </w:r>
    </w:p>
    <w:p w:rsidR="004248C1" w:rsidRDefault="00704F93">
      <w:pPr>
        <w:tabs>
          <w:tab w:val="right" w:leader="dot" w:pos="8931"/>
        </w:tabs>
        <w:ind w:firstLine="567"/>
        <w:jc w:val="both"/>
        <w:rPr>
          <w:rFonts w:ascii="Times New Roman" w:hAnsi="Times New Roman" w:cs="Times New Roman"/>
          <w:sz w:val="28"/>
          <w:szCs w:val="28"/>
        </w:rPr>
      </w:pPr>
      <w:r w:rsidRPr="00704F93">
        <w:rPr>
          <w:rFonts w:ascii="Times New Roman" w:hAnsi="Times New Roman" w:cs="Times New Roman"/>
          <w:sz w:val="28"/>
          <w:szCs w:val="28"/>
        </w:rPr>
        <w:t xml:space="preserve">1. </w:t>
      </w:r>
      <w:r w:rsidRPr="00704F93">
        <w:rPr>
          <w:rFonts w:ascii="Times New Roman" w:hAnsi="Times New Roman" w:cs="Times New Roman"/>
          <w:sz w:val="28"/>
          <w:szCs w:val="28"/>
          <w:lang w:val="en-US"/>
        </w:rPr>
        <w:t>S</w:t>
      </w:r>
      <w:r w:rsidRPr="00704F93">
        <w:rPr>
          <w:rFonts w:ascii="Times New Roman" w:hAnsi="Times New Roman" w:cs="Times New Roman"/>
          <w:sz w:val="28"/>
          <w:szCs w:val="28"/>
        </w:rPr>
        <w:t>ửa đổi, bổ sung Điều ... như sau:</w:t>
      </w:r>
    </w:p>
    <w:p w:rsidR="004248C1" w:rsidRDefault="00704F93">
      <w:pPr>
        <w:tabs>
          <w:tab w:val="right" w:leader="dot" w:pos="8789"/>
        </w:tabs>
        <w:ind w:firstLine="567"/>
        <w:jc w:val="both"/>
        <w:rPr>
          <w:rFonts w:ascii="Times New Roman" w:hAnsi="Times New Roman" w:cs="Times New Roman"/>
          <w:sz w:val="28"/>
          <w:szCs w:val="28"/>
          <w:lang w:val="en-US"/>
        </w:rPr>
      </w:pPr>
      <w:r w:rsidRPr="00704F93">
        <w:rPr>
          <w:rFonts w:ascii="Times New Roman" w:hAnsi="Times New Roman" w:cs="Times New Roman"/>
          <w:sz w:val="28"/>
          <w:szCs w:val="28"/>
        </w:rPr>
        <w:t>“</w:t>
      </w:r>
      <w:r w:rsidRPr="00704F93">
        <w:rPr>
          <w:rFonts w:ascii="Times New Roman" w:hAnsi="Times New Roman" w:cs="Times New Roman"/>
          <w:b/>
          <w:sz w:val="28"/>
          <w:szCs w:val="28"/>
        </w:rPr>
        <w:t xml:space="preserve">Điều </w:t>
      </w:r>
      <w:r w:rsidRPr="00704F93">
        <w:rPr>
          <w:rFonts w:ascii="Times New Roman" w:hAnsi="Times New Roman" w:cs="Times New Roman"/>
          <w:sz w:val="28"/>
          <w:szCs w:val="28"/>
          <w:lang w:val="en-US"/>
        </w:rPr>
        <w:t xml:space="preserve">(tên </w:t>
      </w:r>
      <w:r w:rsidR="00306D85">
        <w:rPr>
          <w:rFonts w:ascii="Times New Roman" w:hAnsi="Times New Roman" w:cs="Times New Roman"/>
          <w:sz w:val="28"/>
          <w:szCs w:val="28"/>
          <w:lang w:val="en-US"/>
        </w:rPr>
        <w:t>Đ</w:t>
      </w:r>
      <w:r w:rsidRPr="00704F93">
        <w:rPr>
          <w:rFonts w:ascii="Times New Roman" w:hAnsi="Times New Roman" w:cs="Times New Roman"/>
          <w:sz w:val="28"/>
          <w:szCs w:val="28"/>
          <w:lang w:val="en-US"/>
        </w:rPr>
        <w:t>iều)</w:t>
      </w:r>
      <w:r w:rsidR="00306D85">
        <w:rPr>
          <w:rFonts w:ascii="Times New Roman" w:hAnsi="Times New Roman" w:cs="Times New Roman"/>
          <w:b/>
          <w:sz w:val="28"/>
          <w:szCs w:val="28"/>
          <w:lang w:val="en-US"/>
        </w:rPr>
        <w:t>.</w:t>
      </w:r>
      <w:r w:rsidRPr="00704F93">
        <w:rPr>
          <w:rFonts w:ascii="Times New Roman" w:hAnsi="Times New Roman" w:cs="Times New Roman"/>
          <w:sz w:val="28"/>
          <w:szCs w:val="28"/>
        </w:rPr>
        <w:t xml:space="preserve"> </w:t>
      </w:r>
      <w:r w:rsidRPr="00704F93">
        <w:rPr>
          <w:rFonts w:ascii="Times New Roman" w:hAnsi="Times New Roman" w:cs="Times New Roman"/>
          <w:sz w:val="28"/>
          <w:szCs w:val="28"/>
        </w:rPr>
        <w:tab/>
      </w:r>
    </w:p>
    <w:p w:rsidR="004248C1" w:rsidRDefault="00704F93">
      <w:pPr>
        <w:tabs>
          <w:tab w:val="right" w:leader="dot" w:pos="8789"/>
        </w:tabs>
        <w:jc w:val="both"/>
        <w:rPr>
          <w:rFonts w:ascii="Times New Roman" w:hAnsi="Times New Roman" w:cs="Times New Roman"/>
          <w:sz w:val="28"/>
          <w:szCs w:val="28"/>
        </w:rPr>
      </w:pPr>
      <w:r w:rsidRPr="00704F93">
        <w:rPr>
          <w:rFonts w:ascii="Times New Roman" w:hAnsi="Times New Roman" w:cs="Times New Roman"/>
          <w:sz w:val="28"/>
          <w:szCs w:val="28"/>
        </w:rPr>
        <w:tab/>
        <w:t>”</w:t>
      </w:r>
    </w:p>
    <w:p w:rsidR="004248C1" w:rsidRDefault="00704F93">
      <w:pPr>
        <w:tabs>
          <w:tab w:val="right" w:leader="dot" w:pos="8789"/>
          <w:tab w:val="right" w:leader="dot" w:pos="9356"/>
        </w:tabs>
        <w:ind w:firstLine="567"/>
        <w:jc w:val="both"/>
        <w:rPr>
          <w:rFonts w:ascii="Times New Roman" w:hAnsi="Times New Roman" w:cs="Times New Roman"/>
          <w:sz w:val="28"/>
          <w:szCs w:val="28"/>
        </w:rPr>
      </w:pPr>
      <w:r w:rsidRPr="00704F93">
        <w:rPr>
          <w:rFonts w:ascii="Times New Roman" w:hAnsi="Times New Roman" w:cs="Times New Roman"/>
          <w:sz w:val="28"/>
          <w:szCs w:val="28"/>
        </w:rPr>
        <w:t>2. Bổ sung Điều</w:t>
      </w:r>
      <w:r w:rsidRPr="00704F93">
        <w:rPr>
          <w:rFonts w:ascii="Times New Roman" w:hAnsi="Times New Roman" w:cs="Times New Roman"/>
          <w:sz w:val="28"/>
          <w:szCs w:val="28"/>
        </w:rPr>
        <w:tab/>
      </w:r>
    </w:p>
    <w:p w:rsidR="004248C1" w:rsidRDefault="00704F93">
      <w:pPr>
        <w:tabs>
          <w:tab w:val="right" w:leader="dot" w:pos="8789"/>
        </w:tabs>
        <w:jc w:val="both"/>
        <w:rPr>
          <w:rFonts w:ascii="Times New Roman" w:hAnsi="Times New Roman" w:cs="Times New Roman"/>
          <w:sz w:val="28"/>
          <w:szCs w:val="28"/>
        </w:rPr>
      </w:pPr>
      <w:r w:rsidRPr="00704F93">
        <w:rPr>
          <w:rFonts w:ascii="Times New Roman" w:hAnsi="Times New Roman" w:cs="Times New Roman"/>
          <w:sz w:val="28"/>
          <w:szCs w:val="28"/>
        </w:rPr>
        <w:tab/>
        <w:t>”</w:t>
      </w:r>
    </w:p>
    <w:p w:rsidR="004248C1" w:rsidRDefault="00704F93">
      <w:pPr>
        <w:tabs>
          <w:tab w:val="right" w:leader="dot" w:pos="9214"/>
        </w:tabs>
        <w:ind w:firstLine="567"/>
        <w:jc w:val="both"/>
        <w:rPr>
          <w:rFonts w:ascii="Times New Roman" w:hAnsi="Times New Roman" w:cs="Times New Roman"/>
          <w:b/>
          <w:spacing w:val="-6"/>
          <w:sz w:val="28"/>
          <w:szCs w:val="28"/>
          <w:lang w:val="en-US"/>
        </w:rPr>
      </w:pPr>
      <w:r w:rsidRPr="00704F93">
        <w:rPr>
          <w:rFonts w:ascii="Times New Roman" w:hAnsi="Times New Roman" w:cs="Times New Roman"/>
          <w:b/>
          <w:spacing w:val="-6"/>
          <w:sz w:val="28"/>
          <w:szCs w:val="28"/>
        </w:rPr>
        <w:t>Điều 2.</w:t>
      </w:r>
      <w:r w:rsidRPr="00704F93">
        <w:rPr>
          <w:rFonts w:ascii="Times New Roman" w:hAnsi="Times New Roman" w:cs="Times New Roman"/>
          <w:b/>
          <w:spacing w:val="-6"/>
          <w:sz w:val="28"/>
          <w:szCs w:val="28"/>
          <w:lang w:val="en-US"/>
        </w:rPr>
        <w:t xml:space="preserve"> Bổ sung, thay thế, bãi bỏ một số từ, cụm từ, điểm, khoản, </w:t>
      </w:r>
      <w:r w:rsidRPr="00704F93">
        <w:rPr>
          <w:rFonts w:ascii="Times New Roman" w:hAnsi="Times New Roman" w:cs="Times New Roman"/>
          <w:b/>
          <w:spacing w:val="-6"/>
          <w:sz w:val="28"/>
          <w:szCs w:val="28"/>
        </w:rPr>
        <w:t>điều</w:t>
      </w:r>
      <w:r w:rsidRPr="00704F93">
        <w:rPr>
          <w:rFonts w:ascii="Times New Roman" w:hAnsi="Times New Roman" w:cs="Times New Roman"/>
          <w:b/>
          <w:spacing w:val="-6"/>
          <w:sz w:val="28"/>
          <w:szCs w:val="28"/>
          <w:lang w:val="en-US"/>
        </w:rPr>
        <w:t>...</w:t>
      </w:r>
      <w:r w:rsidRPr="00704F93">
        <w:rPr>
          <w:rFonts w:ascii="Times New Roman" w:hAnsi="Times New Roman" w:cs="Times New Roman"/>
          <w:b/>
          <w:spacing w:val="-6"/>
          <w:sz w:val="28"/>
          <w:szCs w:val="28"/>
        </w:rPr>
        <w:t xml:space="preserve"> của Nghị quyết ... </w:t>
      </w:r>
      <w:r w:rsidRPr="00704F93">
        <w:rPr>
          <w:rFonts w:ascii="Times New Roman" w:hAnsi="Times New Roman" w:cs="Times New Roman"/>
          <w:b/>
          <w:spacing w:val="-6"/>
          <w:szCs w:val="28"/>
        </w:rPr>
        <w:t>(4)</w:t>
      </w:r>
      <w:r w:rsidRPr="00704F93">
        <w:rPr>
          <w:rFonts w:ascii="Times New Roman" w:hAnsi="Times New Roman" w:cs="Times New Roman"/>
          <w:b/>
          <w:spacing w:val="-6"/>
          <w:szCs w:val="28"/>
          <w:lang w:val="en-US"/>
        </w:rPr>
        <w:t xml:space="preserve"> </w:t>
      </w:r>
      <w:r w:rsidRPr="00704F93">
        <w:rPr>
          <w:rFonts w:ascii="Times New Roman" w:hAnsi="Times New Roman" w:cs="Times New Roman"/>
          <w:b/>
          <w:spacing w:val="-6"/>
          <w:sz w:val="28"/>
          <w:szCs w:val="28"/>
        </w:rPr>
        <w:t>.../</w:t>
      </w:r>
      <w:r w:rsidR="00E15FD9">
        <w:rPr>
          <w:rFonts w:ascii="Times New Roman" w:hAnsi="Times New Roman" w:cs="Times New Roman"/>
          <w:b/>
          <w:spacing w:val="-6"/>
          <w:sz w:val="28"/>
          <w:szCs w:val="28"/>
          <w:lang w:val="en-US"/>
        </w:rPr>
        <w:t>S</w:t>
      </w:r>
      <w:r w:rsidRPr="00704F93">
        <w:rPr>
          <w:rFonts w:ascii="Times New Roman" w:hAnsi="Times New Roman" w:cs="Times New Roman"/>
          <w:b/>
          <w:spacing w:val="-6"/>
          <w:sz w:val="28"/>
          <w:szCs w:val="28"/>
        </w:rPr>
        <w:t xml:space="preserve">ửa đổi, bổ sung một số điều của Quy định/Quy chế ... ban hành kèm theo Nghị quyết ... </w:t>
      </w:r>
      <w:r w:rsidRPr="00704F93">
        <w:rPr>
          <w:rFonts w:ascii="Times New Roman" w:hAnsi="Times New Roman" w:cs="Times New Roman"/>
          <w:b/>
          <w:spacing w:val="-6"/>
          <w:szCs w:val="28"/>
        </w:rPr>
        <w:t xml:space="preserve">(4) </w:t>
      </w:r>
      <w:r w:rsidRPr="00704F93">
        <w:rPr>
          <w:rFonts w:ascii="Times New Roman" w:hAnsi="Times New Roman" w:cs="Times New Roman"/>
          <w:b/>
          <w:spacing w:val="-6"/>
          <w:sz w:val="28"/>
          <w:szCs w:val="28"/>
        </w:rPr>
        <w:t>...</w:t>
      </w:r>
    </w:p>
    <w:p w:rsidR="004248C1" w:rsidRDefault="00704F93">
      <w:pPr>
        <w:tabs>
          <w:tab w:val="right" w:leader="dot" w:pos="9214"/>
        </w:tabs>
        <w:ind w:firstLine="567"/>
        <w:jc w:val="both"/>
        <w:rPr>
          <w:rFonts w:ascii="Times New Roman" w:hAnsi="Times New Roman" w:cs="Times New Roman"/>
          <w:spacing w:val="-8"/>
          <w:sz w:val="28"/>
          <w:szCs w:val="28"/>
          <w:lang w:val="en-US"/>
        </w:rPr>
      </w:pPr>
      <w:r w:rsidRPr="00704F93">
        <w:rPr>
          <w:rFonts w:ascii="Times New Roman" w:hAnsi="Times New Roman" w:cs="Times New Roman"/>
          <w:spacing w:val="-8"/>
          <w:sz w:val="28"/>
          <w:szCs w:val="28"/>
          <w:lang w:val="en-US"/>
        </w:rPr>
        <w:t>1. Bổ sung từ/cụm từ “…” vào sau từ/cụm từ “…” tại điểm.... khoản.... Điều.</w:t>
      </w:r>
      <w:r w:rsidR="00240BEE">
        <w:rPr>
          <w:rFonts w:ascii="Times New Roman" w:hAnsi="Times New Roman" w:cs="Times New Roman"/>
          <w:spacing w:val="-8"/>
          <w:sz w:val="28"/>
          <w:szCs w:val="28"/>
          <w:lang w:val="en-US"/>
        </w:rPr>
        <w:t>.</w:t>
      </w:r>
      <w:r w:rsidRPr="00704F93">
        <w:rPr>
          <w:rFonts w:ascii="Times New Roman" w:hAnsi="Times New Roman" w:cs="Times New Roman"/>
          <w:spacing w:val="-8"/>
          <w:sz w:val="28"/>
          <w:szCs w:val="28"/>
          <w:lang w:val="en-US"/>
        </w:rPr>
        <w:t>..</w:t>
      </w:r>
    </w:p>
    <w:p w:rsidR="004248C1" w:rsidRDefault="00704F93">
      <w:pPr>
        <w:tabs>
          <w:tab w:val="right" w:leader="dot" w:pos="9214"/>
        </w:tabs>
        <w:ind w:firstLine="567"/>
        <w:jc w:val="both"/>
        <w:rPr>
          <w:rFonts w:ascii="Times New Roman" w:hAnsi="Times New Roman" w:cs="Times New Roman"/>
          <w:spacing w:val="-6"/>
          <w:sz w:val="28"/>
          <w:szCs w:val="28"/>
          <w:lang w:val="en-US"/>
        </w:rPr>
      </w:pPr>
      <w:r w:rsidRPr="00704F93">
        <w:rPr>
          <w:rFonts w:ascii="Times New Roman" w:hAnsi="Times New Roman" w:cs="Times New Roman"/>
          <w:spacing w:val="-6"/>
          <w:sz w:val="28"/>
          <w:szCs w:val="28"/>
        </w:rPr>
        <w:t>2. Thay thế từ/cụm từ “…” bằng từ/cụm từ “</w:t>
      </w:r>
      <w:r w:rsidRPr="00704F93">
        <w:rPr>
          <w:rFonts w:ascii="Times New Roman" w:hAnsi="Times New Roman" w:cs="Times New Roman"/>
          <w:spacing w:val="-6"/>
          <w:sz w:val="28"/>
          <w:szCs w:val="28"/>
          <w:lang w:val="en-US"/>
        </w:rPr>
        <w:t>…</w:t>
      </w:r>
      <w:r w:rsidRPr="00704F93">
        <w:rPr>
          <w:rFonts w:ascii="Times New Roman" w:hAnsi="Times New Roman" w:cs="Times New Roman"/>
          <w:spacing w:val="-6"/>
          <w:sz w:val="28"/>
          <w:szCs w:val="28"/>
        </w:rPr>
        <w:t xml:space="preserve">” tại </w:t>
      </w:r>
      <w:r w:rsidRPr="00704F93">
        <w:rPr>
          <w:rFonts w:ascii="Times New Roman" w:hAnsi="Times New Roman" w:cs="Times New Roman"/>
          <w:spacing w:val="-6"/>
          <w:sz w:val="28"/>
          <w:szCs w:val="28"/>
          <w:lang w:val="en-US"/>
        </w:rPr>
        <w:t>điểm... khoản..... Điều....</w:t>
      </w:r>
    </w:p>
    <w:p w:rsidR="004248C1" w:rsidRDefault="00704F93">
      <w:pPr>
        <w:tabs>
          <w:tab w:val="right" w:leader="dot" w:pos="9214"/>
        </w:tabs>
        <w:ind w:firstLine="567"/>
        <w:jc w:val="both"/>
        <w:rPr>
          <w:rFonts w:ascii="Times New Roman" w:hAnsi="Times New Roman" w:cs="Times New Roman"/>
          <w:sz w:val="28"/>
          <w:szCs w:val="28"/>
          <w:lang w:val="en-US"/>
        </w:rPr>
      </w:pPr>
      <w:r w:rsidRPr="00704F93">
        <w:rPr>
          <w:rFonts w:ascii="Times New Roman" w:hAnsi="Times New Roman" w:cs="Times New Roman"/>
          <w:sz w:val="28"/>
          <w:szCs w:val="28"/>
          <w:lang w:val="en-US"/>
        </w:rPr>
        <w:t>3. Bỏ các từ/cụm từ “…” tại điểm............ khoản.............. Điều.........</w:t>
      </w:r>
      <w:r w:rsidR="00CD06BC">
        <w:rPr>
          <w:rFonts w:ascii="Times New Roman" w:hAnsi="Times New Roman" w:cs="Times New Roman"/>
          <w:sz w:val="28"/>
          <w:szCs w:val="28"/>
          <w:lang w:val="en-US"/>
        </w:rPr>
        <w:t>.</w:t>
      </w:r>
      <w:r w:rsidRPr="00704F93">
        <w:rPr>
          <w:rFonts w:ascii="Times New Roman" w:hAnsi="Times New Roman" w:cs="Times New Roman"/>
          <w:sz w:val="28"/>
          <w:szCs w:val="28"/>
          <w:lang w:val="en-US"/>
        </w:rPr>
        <w:t>.......</w:t>
      </w:r>
    </w:p>
    <w:p w:rsidR="004248C1" w:rsidRDefault="00704F93">
      <w:pPr>
        <w:tabs>
          <w:tab w:val="right" w:leader="dot" w:pos="8789"/>
        </w:tabs>
        <w:ind w:firstLine="567"/>
        <w:jc w:val="both"/>
        <w:rPr>
          <w:rFonts w:ascii="Times New Roman" w:hAnsi="Times New Roman" w:cs="Times New Roman"/>
          <w:sz w:val="28"/>
          <w:szCs w:val="28"/>
        </w:rPr>
      </w:pPr>
      <w:r w:rsidRPr="00704F93">
        <w:rPr>
          <w:rFonts w:ascii="Times New Roman" w:hAnsi="Times New Roman" w:cs="Times New Roman"/>
          <w:sz w:val="28"/>
          <w:szCs w:val="28"/>
          <w:lang w:val="en-US"/>
        </w:rPr>
        <w:t>4</w:t>
      </w:r>
      <w:r w:rsidRPr="00704F93">
        <w:rPr>
          <w:rFonts w:ascii="Times New Roman" w:hAnsi="Times New Roman" w:cs="Times New Roman"/>
          <w:sz w:val="28"/>
          <w:szCs w:val="28"/>
        </w:rPr>
        <w:t xml:space="preserve">. Bãi bỏ các </w:t>
      </w:r>
      <w:r w:rsidRPr="00704F93">
        <w:rPr>
          <w:rFonts w:ascii="Times New Roman" w:hAnsi="Times New Roman" w:cs="Times New Roman"/>
          <w:sz w:val="28"/>
          <w:szCs w:val="28"/>
          <w:lang w:val="en-US"/>
        </w:rPr>
        <w:t>điểm.....</w:t>
      </w:r>
      <w:r w:rsidR="00306D85">
        <w:rPr>
          <w:rFonts w:ascii="Times New Roman" w:hAnsi="Times New Roman" w:cs="Times New Roman"/>
          <w:sz w:val="28"/>
          <w:szCs w:val="28"/>
          <w:lang w:val="en-US"/>
        </w:rPr>
        <w:t xml:space="preserve"> </w:t>
      </w:r>
      <w:r w:rsidRPr="00704F93">
        <w:rPr>
          <w:rFonts w:ascii="Times New Roman" w:hAnsi="Times New Roman" w:cs="Times New Roman"/>
          <w:sz w:val="28"/>
          <w:szCs w:val="28"/>
          <w:lang w:val="en-US"/>
        </w:rPr>
        <w:t>khoản.....</w:t>
      </w:r>
      <w:r w:rsidR="00306D85">
        <w:rPr>
          <w:rFonts w:ascii="Times New Roman" w:hAnsi="Times New Roman" w:cs="Times New Roman"/>
          <w:sz w:val="28"/>
          <w:szCs w:val="28"/>
          <w:lang w:val="en-US"/>
        </w:rPr>
        <w:t xml:space="preserve"> </w:t>
      </w:r>
      <w:r w:rsidRPr="00704F93">
        <w:rPr>
          <w:rFonts w:ascii="Times New Roman" w:hAnsi="Times New Roman" w:cs="Times New Roman"/>
          <w:sz w:val="28"/>
          <w:szCs w:val="28"/>
        </w:rPr>
        <w:t xml:space="preserve">Điều </w:t>
      </w:r>
      <w:r w:rsidRPr="00704F93">
        <w:rPr>
          <w:rFonts w:ascii="Times New Roman" w:hAnsi="Times New Roman" w:cs="Times New Roman"/>
          <w:sz w:val="28"/>
          <w:szCs w:val="28"/>
        </w:rPr>
        <w:tab/>
      </w:r>
    </w:p>
    <w:p w:rsidR="004248C1" w:rsidRDefault="00704F93">
      <w:pPr>
        <w:tabs>
          <w:tab w:val="right" w:leader="dot" w:pos="8789"/>
        </w:tabs>
        <w:ind w:firstLine="567"/>
        <w:jc w:val="both"/>
        <w:rPr>
          <w:rFonts w:ascii="Times New Roman" w:hAnsi="Times New Roman" w:cs="Times New Roman"/>
          <w:sz w:val="28"/>
          <w:szCs w:val="28"/>
        </w:rPr>
      </w:pPr>
      <w:r w:rsidRPr="00704F93">
        <w:rPr>
          <w:rFonts w:ascii="Times New Roman" w:hAnsi="Times New Roman" w:cs="Times New Roman"/>
          <w:b/>
          <w:sz w:val="28"/>
          <w:szCs w:val="28"/>
        </w:rPr>
        <w:t>Điều ...</w:t>
      </w:r>
      <w:r w:rsidRPr="00704F93">
        <w:rPr>
          <w:rFonts w:ascii="Times New Roman" w:hAnsi="Times New Roman" w:cs="Times New Roman"/>
          <w:sz w:val="28"/>
          <w:szCs w:val="28"/>
        </w:rPr>
        <w:t xml:space="preserve"> </w:t>
      </w:r>
      <w:r w:rsidRPr="00704F93">
        <w:rPr>
          <w:rFonts w:ascii="Times New Roman" w:hAnsi="Times New Roman" w:cs="Times New Roman"/>
          <w:b/>
          <w:sz w:val="28"/>
          <w:szCs w:val="28"/>
        </w:rPr>
        <w:t>Trách nhiệm tổ chức thực hiện</w:t>
      </w:r>
      <w:r w:rsidRPr="00704F93">
        <w:rPr>
          <w:rFonts w:ascii="Times New Roman" w:hAnsi="Times New Roman" w:cs="Times New Roman"/>
          <w:sz w:val="28"/>
          <w:szCs w:val="28"/>
        </w:rPr>
        <w:t xml:space="preserve"> </w:t>
      </w:r>
      <w:r w:rsidR="00B63BFD">
        <w:rPr>
          <w:rFonts w:ascii="Times New Roman" w:hAnsi="Times New Roman" w:cs="Times New Roman"/>
          <w:sz w:val="28"/>
          <w:szCs w:val="28"/>
          <w:lang w:val="en-US"/>
        </w:rPr>
        <w:t xml:space="preserve">(nếu có) </w:t>
      </w:r>
      <w:r w:rsidRPr="00704F93">
        <w:rPr>
          <w:rFonts w:ascii="Times New Roman" w:hAnsi="Times New Roman" w:cs="Times New Roman"/>
          <w:sz w:val="28"/>
          <w:szCs w:val="28"/>
        </w:rPr>
        <w:tab/>
      </w:r>
    </w:p>
    <w:p w:rsidR="004248C1" w:rsidRDefault="00704F93">
      <w:pPr>
        <w:tabs>
          <w:tab w:val="right" w:leader="dot" w:pos="8789"/>
        </w:tabs>
        <w:ind w:firstLine="567"/>
        <w:jc w:val="both"/>
        <w:rPr>
          <w:rFonts w:ascii="Times New Roman" w:hAnsi="Times New Roman" w:cs="Times New Roman"/>
          <w:sz w:val="28"/>
          <w:szCs w:val="28"/>
        </w:rPr>
      </w:pPr>
      <w:r w:rsidRPr="00704F93">
        <w:rPr>
          <w:rFonts w:ascii="Times New Roman" w:hAnsi="Times New Roman" w:cs="Times New Roman"/>
          <w:b/>
          <w:sz w:val="28"/>
          <w:szCs w:val="28"/>
        </w:rPr>
        <w:t>Điều ...</w:t>
      </w:r>
      <w:r w:rsidRPr="00704F93">
        <w:rPr>
          <w:rFonts w:ascii="Times New Roman" w:hAnsi="Times New Roman" w:cs="Times New Roman"/>
          <w:sz w:val="28"/>
          <w:szCs w:val="28"/>
        </w:rPr>
        <w:t xml:space="preserve"> </w:t>
      </w:r>
      <w:r w:rsidRPr="00704F93">
        <w:rPr>
          <w:rFonts w:ascii="Times New Roman" w:hAnsi="Times New Roman" w:cs="Times New Roman"/>
          <w:b/>
          <w:sz w:val="28"/>
          <w:szCs w:val="28"/>
        </w:rPr>
        <w:t>Điều khoản thi hành</w:t>
      </w:r>
      <w:r w:rsidRPr="00704F93">
        <w:rPr>
          <w:rFonts w:ascii="Times New Roman" w:hAnsi="Times New Roman" w:cs="Times New Roman"/>
          <w:sz w:val="28"/>
          <w:szCs w:val="28"/>
        </w:rPr>
        <w:t xml:space="preserve"> </w:t>
      </w:r>
      <w:r w:rsidRPr="00704F93">
        <w:rPr>
          <w:rFonts w:ascii="Times New Roman" w:hAnsi="Times New Roman" w:cs="Times New Roman"/>
          <w:sz w:val="28"/>
          <w:szCs w:val="28"/>
        </w:rPr>
        <w:tab/>
      </w:r>
    </w:p>
    <w:p w:rsidR="004248C1" w:rsidRDefault="00704F93">
      <w:pPr>
        <w:tabs>
          <w:tab w:val="right" w:leader="dot" w:pos="8789"/>
        </w:tabs>
        <w:ind w:firstLine="567"/>
        <w:jc w:val="both"/>
        <w:rPr>
          <w:rFonts w:ascii="Times New Roman" w:hAnsi="Times New Roman" w:cs="Times New Roman"/>
          <w:sz w:val="28"/>
          <w:szCs w:val="28"/>
        </w:rPr>
      </w:pPr>
      <w:r w:rsidRPr="00704F93">
        <w:rPr>
          <w:rFonts w:ascii="Times New Roman" w:hAnsi="Times New Roman" w:cs="Times New Roman"/>
          <w:sz w:val="28"/>
          <w:szCs w:val="28"/>
        </w:rPr>
        <w:t xml:space="preserve">1. </w:t>
      </w:r>
      <w:r w:rsidRPr="00704F93">
        <w:rPr>
          <w:rFonts w:ascii="Times New Roman" w:hAnsi="Times New Roman" w:cs="Times New Roman"/>
          <w:sz w:val="28"/>
          <w:szCs w:val="28"/>
          <w:lang w:val="en-US"/>
        </w:rPr>
        <w:t xml:space="preserve">Nghị quyết </w:t>
      </w:r>
      <w:r w:rsidRPr="00704F93">
        <w:rPr>
          <w:rFonts w:ascii="Times New Roman" w:hAnsi="Times New Roman" w:cs="Times New Roman"/>
          <w:sz w:val="28"/>
          <w:szCs w:val="28"/>
        </w:rPr>
        <w:t xml:space="preserve">này có hiệu lực từ ngày </w:t>
      </w:r>
      <w:r w:rsidRPr="00704F93">
        <w:rPr>
          <w:rFonts w:ascii="Times New Roman" w:hAnsi="Times New Roman" w:cs="Times New Roman"/>
          <w:sz w:val="28"/>
          <w:szCs w:val="28"/>
        </w:rPr>
        <w:tab/>
      </w:r>
    </w:p>
    <w:p w:rsidR="004248C1" w:rsidRDefault="00704F93">
      <w:pPr>
        <w:tabs>
          <w:tab w:val="right" w:leader="dot" w:pos="8789"/>
        </w:tabs>
        <w:ind w:firstLine="567"/>
        <w:jc w:val="both"/>
        <w:rPr>
          <w:rFonts w:ascii="Times New Roman" w:hAnsi="Times New Roman" w:cs="Times New Roman"/>
          <w:sz w:val="28"/>
          <w:szCs w:val="28"/>
          <w:lang w:val="en-US"/>
        </w:rPr>
      </w:pPr>
      <w:r w:rsidRPr="00704F93">
        <w:rPr>
          <w:rFonts w:ascii="Times New Roman" w:hAnsi="Times New Roman" w:cs="Times New Roman"/>
          <w:sz w:val="28"/>
          <w:szCs w:val="28"/>
          <w:lang w:val="en-US"/>
        </w:rPr>
        <w:t>2. Quy định chuyển tiếp (nếu có)……………………………</w:t>
      </w:r>
      <w:r w:rsidR="00EF3396">
        <w:rPr>
          <w:rFonts w:ascii="Times New Roman" w:hAnsi="Times New Roman" w:cs="Times New Roman"/>
          <w:sz w:val="28"/>
          <w:szCs w:val="28"/>
          <w:lang w:val="en-US"/>
        </w:rPr>
        <w:t>…..</w:t>
      </w:r>
      <w:r w:rsidRPr="00704F93">
        <w:rPr>
          <w:rFonts w:ascii="Times New Roman" w:hAnsi="Times New Roman" w:cs="Times New Roman"/>
          <w:sz w:val="28"/>
          <w:szCs w:val="28"/>
          <w:lang w:val="en-US"/>
        </w:rPr>
        <w:t>………..</w:t>
      </w:r>
    </w:p>
    <w:p w:rsidR="004248C1" w:rsidRDefault="00704F93">
      <w:pPr>
        <w:tabs>
          <w:tab w:val="right" w:leader="dot" w:pos="8789"/>
        </w:tabs>
        <w:ind w:firstLine="567"/>
        <w:jc w:val="both"/>
        <w:rPr>
          <w:rFonts w:ascii="Times New Roman" w:hAnsi="Times New Roman" w:cs="Times New Roman"/>
          <w:sz w:val="28"/>
          <w:szCs w:val="28"/>
          <w:lang w:val="en-US"/>
        </w:rPr>
      </w:pPr>
      <w:r w:rsidRPr="00704F93">
        <w:rPr>
          <w:rFonts w:ascii="Times New Roman" w:hAnsi="Times New Roman" w:cs="Times New Roman"/>
          <w:sz w:val="28"/>
          <w:szCs w:val="28"/>
          <w:lang w:val="en-US"/>
        </w:rPr>
        <w:t>3</w:t>
      </w:r>
      <w:r w:rsidRPr="00704F93">
        <w:rPr>
          <w:rFonts w:ascii="Times New Roman" w:hAnsi="Times New Roman" w:cs="Times New Roman"/>
          <w:sz w:val="28"/>
          <w:szCs w:val="28"/>
        </w:rPr>
        <w:t xml:space="preserve">. </w:t>
      </w:r>
      <w:r w:rsidRPr="00704F93">
        <w:rPr>
          <w:rFonts w:ascii="Times New Roman" w:hAnsi="Times New Roman" w:cs="Times New Roman"/>
          <w:sz w:val="28"/>
          <w:szCs w:val="28"/>
          <w:lang w:val="en-US"/>
        </w:rPr>
        <w:t xml:space="preserve">Nghị quyết </w:t>
      </w:r>
      <w:r w:rsidRPr="00704F93">
        <w:rPr>
          <w:rFonts w:ascii="Times New Roman" w:hAnsi="Times New Roman" w:cs="Times New Roman"/>
          <w:sz w:val="28"/>
          <w:szCs w:val="28"/>
        </w:rPr>
        <w:t>này bãi bỏ</w:t>
      </w:r>
      <w:r w:rsidR="00B63BFD">
        <w:rPr>
          <w:rFonts w:ascii="Times New Roman" w:hAnsi="Times New Roman" w:cs="Times New Roman"/>
          <w:sz w:val="28"/>
          <w:szCs w:val="28"/>
          <w:lang w:val="en-US"/>
        </w:rPr>
        <w:t xml:space="preserve"> (nếu có) </w:t>
      </w:r>
      <w:r w:rsidRPr="00704F93">
        <w:rPr>
          <w:rFonts w:ascii="Times New Roman" w:hAnsi="Times New Roman" w:cs="Times New Roman"/>
          <w:sz w:val="28"/>
          <w:szCs w:val="28"/>
        </w:rPr>
        <w:tab/>
      </w:r>
    </w:p>
    <w:p w:rsidR="004248C1" w:rsidRDefault="004248C1">
      <w:pPr>
        <w:tabs>
          <w:tab w:val="right" w:leader="dot" w:pos="8789"/>
        </w:tabs>
        <w:ind w:firstLine="567"/>
        <w:rPr>
          <w:rFonts w:ascii="Times New Roman" w:hAnsi="Times New Roman" w:cs="Times New Roman"/>
          <w:sz w:val="18"/>
          <w:szCs w:val="28"/>
          <w:lang w:val="en-US"/>
        </w:rPr>
      </w:pPr>
    </w:p>
    <w:tbl>
      <w:tblPr>
        <w:tblW w:w="0" w:type="auto"/>
        <w:tblLook w:val="01E0" w:firstRow="1" w:lastRow="1" w:firstColumn="1" w:lastColumn="1" w:noHBand="0" w:noVBand="0"/>
      </w:tblPr>
      <w:tblGrid>
        <w:gridCol w:w="4428"/>
        <w:gridCol w:w="4428"/>
      </w:tblGrid>
      <w:tr w:rsidR="00745A0B" w:rsidRPr="00BD5F67" w:rsidTr="000E6DCE">
        <w:tc>
          <w:tcPr>
            <w:tcW w:w="4428" w:type="dxa"/>
          </w:tcPr>
          <w:p w:rsidR="004248C1" w:rsidRDefault="00745A0B">
            <w:pPr>
              <w:tabs>
                <w:tab w:val="right" w:leader="dot" w:pos="7920"/>
              </w:tabs>
              <w:rPr>
                <w:rFonts w:ascii="Times New Roman" w:eastAsia="Times New Roman" w:hAnsi="Times New Roman" w:cs="Times New Roman"/>
                <w:sz w:val="22"/>
                <w:szCs w:val="22"/>
              </w:rPr>
            </w:pPr>
            <w:r w:rsidRPr="00326E9D">
              <w:rPr>
                <w:rFonts w:ascii="Times New Roman" w:eastAsia="Times New Roman" w:hAnsi="Times New Roman" w:cs="Times New Roman"/>
                <w:b/>
                <w:i/>
              </w:rPr>
              <w:t>Nơi nhận:</w:t>
            </w:r>
            <w:r w:rsidRPr="00326E9D">
              <w:rPr>
                <w:rFonts w:ascii="Times New Roman" w:eastAsia="Times New Roman" w:hAnsi="Times New Roman" w:cs="Times New Roman"/>
                <w:b/>
                <w:i/>
                <w:sz w:val="22"/>
                <w:szCs w:val="22"/>
              </w:rPr>
              <w:br/>
            </w:r>
            <w:r w:rsidRPr="00326E9D">
              <w:rPr>
                <w:rFonts w:ascii="Times New Roman" w:eastAsia="Times New Roman" w:hAnsi="Times New Roman" w:cs="Times New Roman"/>
                <w:sz w:val="22"/>
                <w:szCs w:val="22"/>
              </w:rPr>
              <w:t>- ……….;</w:t>
            </w:r>
            <w:r w:rsidRPr="00326E9D">
              <w:rPr>
                <w:rFonts w:ascii="Times New Roman" w:eastAsia="Times New Roman" w:hAnsi="Times New Roman" w:cs="Times New Roman"/>
                <w:sz w:val="22"/>
                <w:szCs w:val="22"/>
              </w:rPr>
              <w:br/>
              <w:t>- ……….;</w:t>
            </w:r>
            <w:r w:rsidRPr="00326E9D">
              <w:rPr>
                <w:rFonts w:ascii="Times New Roman" w:eastAsia="Times New Roman" w:hAnsi="Times New Roman" w:cs="Times New Roman"/>
                <w:sz w:val="22"/>
                <w:szCs w:val="22"/>
              </w:rPr>
              <w:br/>
              <w:t>- Lưu: VT,...(7). A.XX(8).</w:t>
            </w:r>
          </w:p>
        </w:tc>
        <w:tc>
          <w:tcPr>
            <w:tcW w:w="4428" w:type="dxa"/>
          </w:tcPr>
          <w:p w:rsidR="004248C1" w:rsidRDefault="00704F93">
            <w:pPr>
              <w:tabs>
                <w:tab w:val="right" w:leader="dot" w:pos="7920"/>
              </w:tabs>
              <w:jc w:val="center"/>
              <w:rPr>
                <w:rFonts w:ascii="Times New Roman" w:eastAsia="Times New Roman" w:hAnsi="Times New Roman" w:cs="Times New Roman"/>
                <w:i/>
                <w:sz w:val="28"/>
                <w:szCs w:val="28"/>
                <w:lang w:val="en-US"/>
              </w:rPr>
            </w:pPr>
            <w:r w:rsidRPr="00704F93">
              <w:rPr>
                <w:rFonts w:ascii="Times New Roman" w:eastAsia="Times New Roman" w:hAnsi="Times New Roman" w:cs="Times New Roman"/>
                <w:b/>
                <w:sz w:val="28"/>
                <w:szCs w:val="28"/>
              </w:rPr>
              <w:t xml:space="preserve">CHỦ TỊCH </w:t>
            </w:r>
            <w:r w:rsidRPr="00704F93">
              <w:rPr>
                <w:rFonts w:ascii="Times New Roman" w:eastAsia="Times New Roman" w:hAnsi="Times New Roman" w:cs="Times New Roman"/>
                <w:b/>
                <w:szCs w:val="28"/>
              </w:rPr>
              <w:t>(6)</w:t>
            </w:r>
          </w:p>
          <w:p w:rsidR="004248C1" w:rsidRDefault="00704F93">
            <w:pPr>
              <w:tabs>
                <w:tab w:val="right" w:leader="dot" w:pos="7920"/>
              </w:tabs>
              <w:jc w:val="center"/>
              <w:rPr>
                <w:rFonts w:ascii="Times New Roman" w:eastAsia="Times New Roman" w:hAnsi="Times New Roman" w:cs="Times New Roman"/>
                <w:i/>
                <w:sz w:val="28"/>
                <w:szCs w:val="28"/>
              </w:rPr>
            </w:pPr>
            <w:r w:rsidRPr="00704F93">
              <w:rPr>
                <w:rFonts w:ascii="Times New Roman" w:eastAsia="Times New Roman" w:hAnsi="Times New Roman" w:cs="Times New Roman"/>
                <w:i/>
                <w:sz w:val="28"/>
                <w:szCs w:val="28"/>
              </w:rPr>
              <w:t>(Chữ ký, dấu)</w:t>
            </w:r>
            <w:r w:rsidRPr="00704F93">
              <w:rPr>
                <w:rFonts w:ascii="Times New Roman" w:eastAsia="Times New Roman" w:hAnsi="Times New Roman" w:cs="Times New Roman"/>
                <w:i/>
                <w:sz w:val="28"/>
                <w:szCs w:val="28"/>
              </w:rPr>
              <w:br/>
            </w:r>
          </w:p>
          <w:p w:rsidR="004248C1" w:rsidRDefault="00704F93">
            <w:pPr>
              <w:tabs>
                <w:tab w:val="right" w:leader="dot" w:pos="7920"/>
              </w:tabs>
              <w:jc w:val="center"/>
              <w:rPr>
                <w:rFonts w:ascii="Times New Roman" w:eastAsia="Times New Roman" w:hAnsi="Times New Roman" w:cs="Times New Roman"/>
                <w:b/>
                <w:sz w:val="27"/>
                <w:szCs w:val="27"/>
              </w:rPr>
            </w:pPr>
            <w:r w:rsidRPr="00704F93">
              <w:rPr>
                <w:rFonts w:ascii="Times New Roman" w:eastAsia="Times New Roman" w:hAnsi="Times New Roman" w:cs="Times New Roman"/>
                <w:b/>
                <w:sz w:val="28"/>
                <w:szCs w:val="28"/>
              </w:rPr>
              <w:t>Họ và tên</w:t>
            </w:r>
          </w:p>
        </w:tc>
      </w:tr>
    </w:tbl>
    <w:p w:rsidR="004248C1" w:rsidRDefault="00704F93">
      <w:pPr>
        <w:tabs>
          <w:tab w:val="right" w:leader="dot" w:pos="7920"/>
        </w:tabs>
        <w:jc w:val="both"/>
        <w:rPr>
          <w:rFonts w:ascii="Times New Roman" w:hAnsi="Times New Roman" w:cs="Times New Roman"/>
          <w:b/>
          <w:i/>
        </w:rPr>
      </w:pPr>
      <w:r w:rsidRPr="00704F93">
        <w:rPr>
          <w:rFonts w:ascii="Times New Roman" w:hAnsi="Times New Roman" w:cs="Times New Roman"/>
          <w:b/>
          <w:i/>
        </w:rPr>
        <w:lastRenderedPageBreak/>
        <w:t>Ghi chú:</w:t>
      </w:r>
    </w:p>
    <w:p w:rsidR="004248C1" w:rsidRDefault="00704F93">
      <w:pPr>
        <w:tabs>
          <w:tab w:val="right" w:leader="dot" w:pos="7920"/>
        </w:tabs>
        <w:jc w:val="both"/>
        <w:rPr>
          <w:rFonts w:ascii="Times New Roman" w:hAnsi="Times New Roman" w:cs="Times New Roman"/>
        </w:rPr>
      </w:pPr>
      <w:r w:rsidRPr="00704F93">
        <w:rPr>
          <w:rFonts w:ascii="Times New Roman" w:hAnsi="Times New Roman" w:cs="Times New Roman"/>
        </w:rPr>
        <w:t xml:space="preserve">(1) Tên Hội đồng nhân dân ban hành </w:t>
      </w:r>
      <w:r w:rsidR="00E15FD9">
        <w:rPr>
          <w:rFonts w:ascii="Times New Roman" w:hAnsi="Times New Roman" w:cs="Times New Roman"/>
          <w:lang w:val="en-US"/>
        </w:rPr>
        <w:t xml:space="preserve">nghị </w:t>
      </w:r>
      <w:r w:rsidRPr="00704F93">
        <w:rPr>
          <w:rFonts w:ascii="Times New Roman" w:hAnsi="Times New Roman" w:cs="Times New Roman"/>
        </w:rPr>
        <w:t>quyết.</w:t>
      </w:r>
    </w:p>
    <w:p w:rsidR="004248C1" w:rsidRDefault="00704F93">
      <w:pPr>
        <w:tabs>
          <w:tab w:val="right" w:leader="dot" w:pos="7920"/>
        </w:tabs>
        <w:jc w:val="both"/>
        <w:rPr>
          <w:rFonts w:ascii="Times New Roman" w:hAnsi="Times New Roman" w:cs="Times New Roman"/>
          <w:lang w:val="en-US"/>
        </w:rPr>
      </w:pPr>
      <w:r w:rsidRPr="00704F93">
        <w:rPr>
          <w:rFonts w:ascii="Times New Roman" w:hAnsi="Times New Roman" w:cs="Times New Roman"/>
        </w:rPr>
        <w:t>(2) Năm ban hành.</w:t>
      </w:r>
    </w:p>
    <w:p w:rsidR="004248C1" w:rsidRDefault="00704F93">
      <w:pPr>
        <w:tabs>
          <w:tab w:val="right" w:leader="dot" w:pos="7920"/>
        </w:tabs>
        <w:jc w:val="both"/>
        <w:rPr>
          <w:rFonts w:ascii="Times New Roman" w:hAnsi="Times New Roman" w:cs="Times New Roman"/>
          <w:lang w:val="en-US"/>
        </w:rPr>
      </w:pPr>
      <w:r w:rsidRPr="00704F93">
        <w:rPr>
          <w:rFonts w:ascii="Times New Roman" w:hAnsi="Times New Roman" w:cs="Times New Roman"/>
        </w:rPr>
        <w:t xml:space="preserve">(3) Tên tỉnh, thành phố trực thuộc trung ương/quận, huyện, thị xã/xã, phường, thị trấn, nơi Hội đồng nhân dân ban hành </w:t>
      </w:r>
      <w:r w:rsidR="00E15FD9">
        <w:rPr>
          <w:rFonts w:ascii="Times New Roman" w:hAnsi="Times New Roman" w:cs="Times New Roman"/>
          <w:lang w:val="en-US"/>
        </w:rPr>
        <w:t xml:space="preserve">nghị </w:t>
      </w:r>
      <w:r w:rsidRPr="00704F93">
        <w:rPr>
          <w:rFonts w:ascii="Times New Roman" w:hAnsi="Times New Roman" w:cs="Times New Roman"/>
        </w:rPr>
        <w:t>quyết đóng trụ sở</w:t>
      </w:r>
      <w:r w:rsidRPr="00704F93">
        <w:rPr>
          <w:rFonts w:ascii="Times New Roman" w:hAnsi="Times New Roman" w:cs="Times New Roman"/>
          <w:lang w:val="en-US"/>
        </w:rPr>
        <w:t>.</w:t>
      </w:r>
    </w:p>
    <w:p w:rsidR="004248C1" w:rsidRDefault="00704F93">
      <w:pPr>
        <w:tabs>
          <w:tab w:val="right" w:leader="dot" w:pos="7920"/>
        </w:tabs>
        <w:jc w:val="both"/>
        <w:rPr>
          <w:rFonts w:ascii="Times New Roman" w:hAnsi="Times New Roman" w:cs="Times New Roman"/>
        </w:rPr>
      </w:pPr>
      <w:r w:rsidRPr="00704F93">
        <w:rPr>
          <w:rFonts w:ascii="Times New Roman" w:hAnsi="Times New Roman" w:cs="Times New Roman"/>
        </w:rPr>
        <w:t xml:space="preserve">(4) </w:t>
      </w:r>
      <w:r w:rsidR="00B63BFD">
        <w:rPr>
          <w:rFonts w:ascii="Times New Roman" w:hAnsi="Times New Roman" w:cs="Times New Roman"/>
          <w:lang w:val="en-US"/>
        </w:rPr>
        <w:t>Số ký hiệu, t</w:t>
      </w:r>
      <w:r w:rsidRPr="00704F93">
        <w:rPr>
          <w:rFonts w:ascii="Times New Roman" w:hAnsi="Times New Roman" w:cs="Times New Roman"/>
        </w:rPr>
        <w:t>ên nghị quyết được sửa đổi, bổ sung.</w:t>
      </w:r>
    </w:p>
    <w:p w:rsidR="004248C1" w:rsidRDefault="00704F93">
      <w:pPr>
        <w:tabs>
          <w:tab w:val="right" w:leader="dot" w:pos="7920"/>
        </w:tabs>
        <w:jc w:val="both"/>
        <w:rPr>
          <w:rFonts w:ascii="Times New Roman" w:hAnsi="Times New Roman" w:cs="Times New Roman"/>
        </w:rPr>
      </w:pPr>
      <w:r w:rsidRPr="00704F93">
        <w:rPr>
          <w:rFonts w:ascii="Times New Roman" w:hAnsi="Times New Roman" w:cs="Times New Roman"/>
        </w:rPr>
        <w:t xml:space="preserve">(5) Căn cứ </w:t>
      </w:r>
      <w:r w:rsidRPr="00704F93">
        <w:rPr>
          <w:rFonts w:ascii="Times New Roman" w:hAnsi="Times New Roman" w:cs="Times New Roman"/>
          <w:lang w:val="en-US"/>
        </w:rPr>
        <w:t>khác</w:t>
      </w:r>
      <w:r w:rsidRPr="00704F93">
        <w:rPr>
          <w:rFonts w:ascii="Times New Roman" w:hAnsi="Times New Roman" w:cs="Times New Roman"/>
        </w:rPr>
        <w:t xml:space="preserve"> để ban hành</w:t>
      </w:r>
      <w:r w:rsidRPr="00704F93">
        <w:rPr>
          <w:rFonts w:ascii="Times New Roman" w:hAnsi="Times New Roman" w:cs="Times New Roman"/>
          <w:lang w:val="en-US"/>
        </w:rPr>
        <w:t>,</w:t>
      </w:r>
      <w:r w:rsidRPr="00704F93">
        <w:rPr>
          <w:rFonts w:ascii="Times New Roman" w:hAnsi="Times New Roman" w:cs="Times New Roman"/>
        </w:rPr>
        <w:t xml:space="preserve"> ghi đầy đủ tên loại văn bản, số, ký hiệu, cơ quan ban hành, ngày tháng năm ban hành văn bản và tên gọi của văn bản (riêng luật, pháp lệnh không ghi số, ký hiệu, cơ quan ban hành).</w:t>
      </w:r>
    </w:p>
    <w:p w:rsidR="004248C1" w:rsidRDefault="00704F93">
      <w:pPr>
        <w:tabs>
          <w:tab w:val="right" w:leader="dot" w:pos="7920"/>
        </w:tabs>
        <w:jc w:val="both"/>
        <w:rPr>
          <w:rFonts w:ascii="Times New Roman" w:hAnsi="Times New Roman" w:cs="Times New Roman"/>
        </w:rPr>
      </w:pPr>
      <w:r w:rsidRPr="00704F93">
        <w:rPr>
          <w:rFonts w:ascii="Times New Roman" w:hAnsi="Times New Roman" w:cs="Times New Roman"/>
        </w:rPr>
        <w:t>(6) Trường hợp cấp phó được giao ký thay thì ghi chữ viết tắt “KT.” vào trước Chủ tịch, bên dưới ghi Phó Chủ tịch.</w:t>
      </w:r>
    </w:p>
    <w:p w:rsidR="004248C1" w:rsidRDefault="00704F93">
      <w:pPr>
        <w:tabs>
          <w:tab w:val="right" w:leader="dot" w:pos="7920"/>
        </w:tabs>
        <w:jc w:val="both"/>
        <w:rPr>
          <w:rFonts w:ascii="Times New Roman" w:hAnsi="Times New Roman" w:cs="Times New Roman"/>
        </w:rPr>
      </w:pPr>
      <w:r w:rsidRPr="00704F93">
        <w:rPr>
          <w:rFonts w:ascii="Times New Roman" w:hAnsi="Times New Roman" w:cs="Times New Roman"/>
        </w:rPr>
        <w:t>(7) Chữ viết tắt tên đơn vị soạn thảo hoặc chủ trì soạn thảo và số lượng bản lưu.</w:t>
      </w:r>
    </w:p>
    <w:p w:rsidR="004248C1" w:rsidRDefault="00704F93">
      <w:pPr>
        <w:tabs>
          <w:tab w:val="right" w:leader="dot" w:pos="7920"/>
        </w:tabs>
        <w:jc w:val="both"/>
        <w:rPr>
          <w:rFonts w:ascii="Times New Roman" w:hAnsi="Times New Roman" w:cs="Times New Roman"/>
        </w:rPr>
      </w:pPr>
      <w:r w:rsidRPr="00704F93">
        <w:rPr>
          <w:rFonts w:ascii="Times New Roman" w:hAnsi="Times New Roman" w:cs="Times New Roman"/>
        </w:rPr>
        <w:t xml:space="preserve">(8) </w:t>
      </w:r>
      <w:r w:rsidRPr="00704F93">
        <w:rPr>
          <w:rFonts w:ascii="Times New Roman" w:hAnsi="Times New Roman" w:cs="Times New Roman"/>
          <w:color w:val="auto"/>
        </w:rPr>
        <w:t>Ký hiệu người soạn thảo văn bản và số lượng bản phát hành (nếu cần).</w:t>
      </w:r>
    </w:p>
    <w:p w:rsidR="00AE2737" w:rsidRDefault="00AE2737" w:rsidP="007A43E1">
      <w:pPr>
        <w:tabs>
          <w:tab w:val="right" w:leader="dot" w:pos="7920"/>
        </w:tabs>
        <w:spacing w:beforeLines="60" w:before="144" w:afterLines="60" w:after="144"/>
        <w:rPr>
          <w:rFonts w:ascii="Times New Roman" w:hAnsi="Times New Roman" w:cs="Times New Roman"/>
          <w:sz w:val="27"/>
          <w:szCs w:val="27"/>
        </w:rPr>
      </w:pPr>
    </w:p>
    <w:p w:rsidR="004248C1" w:rsidRDefault="0096406F">
      <w:pPr>
        <w:tabs>
          <w:tab w:val="right" w:leader="dot" w:pos="7920"/>
        </w:tabs>
        <w:jc w:val="both"/>
        <w:rPr>
          <w:rFonts w:ascii="Times New Roman" w:hAnsi="Times New Roman" w:cs="Times New Roman"/>
          <w:b/>
          <w:sz w:val="28"/>
          <w:szCs w:val="28"/>
          <w:lang w:val="en-US"/>
        </w:rPr>
      </w:pPr>
      <w:bookmarkStart w:id="37" w:name="loai_38"/>
      <w:r>
        <w:rPr>
          <w:rFonts w:ascii="Times New Roman" w:hAnsi="Times New Roman" w:cs="Times New Roman"/>
          <w:b/>
          <w:i/>
          <w:sz w:val="27"/>
          <w:szCs w:val="27"/>
        </w:rPr>
        <w:br w:type="page"/>
      </w:r>
      <w:r w:rsidR="00704F93" w:rsidRPr="00704F93">
        <w:rPr>
          <w:rFonts w:ascii="Times New Roman" w:hAnsi="Times New Roman" w:cs="Times New Roman"/>
          <w:b/>
          <w:sz w:val="28"/>
          <w:szCs w:val="28"/>
        </w:rPr>
        <w:lastRenderedPageBreak/>
        <w:t xml:space="preserve">Mẫu số </w:t>
      </w:r>
      <w:r w:rsidR="00704F93" w:rsidRPr="00704F93">
        <w:rPr>
          <w:rFonts w:ascii="Times New Roman" w:hAnsi="Times New Roman" w:cs="Times New Roman"/>
          <w:b/>
          <w:sz w:val="28"/>
          <w:szCs w:val="28"/>
          <w:lang w:val="en-US"/>
        </w:rPr>
        <w:t>37</w:t>
      </w:r>
      <w:r w:rsidR="00704F93" w:rsidRPr="00704F93">
        <w:rPr>
          <w:rFonts w:ascii="Times New Roman" w:hAnsi="Times New Roman" w:cs="Times New Roman"/>
          <w:b/>
          <w:sz w:val="28"/>
          <w:szCs w:val="28"/>
        </w:rPr>
        <w:t>. Quyết định của Ủy ban nhân dân các cấp sửa đổi, bổ sung một số điều (quy định trực tiếp/ban hành Quy định/Quy chế...)</w:t>
      </w:r>
      <w:bookmarkEnd w:id="37"/>
    </w:p>
    <w:p w:rsidR="004248C1" w:rsidRDefault="00704F93">
      <w:pPr>
        <w:tabs>
          <w:tab w:val="right" w:leader="dot" w:pos="7920"/>
        </w:tabs>
        <w:jc w:val="both"/>
        <w:rPr>
          <w:rFonts w:ascii="Times New Roman" w:hAnsi="Times New Roman" w:cs="Times New Roman"/>
          <w:b/>
          <w:sz w:val="16"/>
          <w:szCs w:val="28"/>
          <w:vertAlign w:val="superscript"/>
          <w:lang w:val="en-US"/>
        </w:rPr>
      </w:pPr>
      <w:r w:rsidRPr="00704F93">
        <w:rPr>
          <w:rFonts w:ascii="Times New Roman" w:hAnsi="Times New Roman" w:cs="Times New Roman"/>
          <w:b/>
          <w:sz w:val="16"/>
          <w:szCs w:val="28"/>
          <w:vertAlign w:val="superscript"/>
          <w:lang w:val="en-US"/>
        </w:rPr>
        <w:t>__________________________________________________________________________________</w:t>
      </w:r>
      <w:r w:rsidR="003F7854">
        <w:rPr>
          <w:rFonts w:ascii="Times New Roman" w:hAnsi="Times New Roman" w:cs="Times New Roman"/>
          <w:b/>
          <w:sz w:val="16"/>
          <w:szCs w:val="28"/>
          <w:vertAlign w:val="superscript"/>
          <w:lang w:val="en-US"/>
        </w:rPr>
        <w:t>____________________________________________________</w:t>
      </w:r>
      <w:r w:rsidRPr="00704F93">
        <w:rPr>
          <w:rFonts w:ascii="Times New Roman" w:hAnsi="Times New Roman" w:cs="Times New Roman"/>
          <w:b/>
          <w:sz w:val="16"/>
          <w:szCs w:val="28"/>
          <w:vertAlign w:val="superscript"/>
          <w:lang w:val="en-US"/>
        </w:rPr>
        <w:t>_________________</w:t>
      </w:r>
    </w:p>
    <w:tbl>
      <w:tblPr>
        <w:tblW w:w="9322" w:type="dxa"/>
        <w:tblLook w:val="01E0" w:firstRow="1" w:lastRow="1" w:firstColumn="1" w:lastColumn="1" w:noHBand="0" w:noVBand="0"/>
      </w:tblPr>
      <w:tblGrid>
        <w:gridCol w:w="3348"/>
        <w:gridCol w:w="5974"/>
      </w:tblGrid>
      <w:tr w:rsidR="00745A0B" w:rsidRPr="00CD06BC" w:rsidTr="0096406F">
        <w:tc>
          <w:tcPr>
            <w:tcW w:w="3348" w:type="dxa"/>
          </w:tcPr>
          <w:p w:rsidR="004248C1" w:rsidRDefault="00704F93">
            <w:pPr>
              <w:tabs>
                <w:tab w:val="right" w:leader="dot" w:pos="7920"/>
              </w:tabs>
              <w:jc w:val="center"/>
              <w:rPr>
                <w:rFonts w:ascii="Times New Roman" w:eastAsia="Times New Roman" w:hAnsi="Times New Roman" w:cs="Times New Roman"/>
                <w:b/>
                <w:sz w:val="26"/>
                <w:szCs w:val="28"/>
                <w:vertAlign w:val="superscript"/>
                <w:lang w:val="en-US"/>
              </w:rPr>
            </w:pPr>
            <w:r w:rsidRPr="00704F93">
              <w:rPr>
                <w:rFonts w:ascii="Times New Roman" w:eastAsia="Times New Roman" w:hAnsi="Times New Roman" w:cs="Times New Roman"/>
                <w:b/>
                <w:sz w:val="26"/>
                <w:szCs w:val="28"/>
                <w:lang w:val="en-US"/>
              </w:rPr>
              <w:t>ỦY BAN</w:t>
            </w:r>
            <w:r w:rsidRPr="00704F93">
              <w:rPr>
                <w:rFonts w:ascii="Times New Roman" w:eastAsia="Times New Roman" w:hAnsi="Times New Roman" w:cs="Times New Roman"/>
                <w:b/>
                <w:sz w:val="26"/>
                <w:szCs w:val="28"/>
              </w:rPr>
              <w:t xml:space="preserve"> NH</w:t>
            </w:r>
            <w:r w:rsidRPr="00704F93">
              <w:rPr>
                <w:rFonts w:ascii="Times New Roman" w:eastAsia="Times New Roman" w:hAnsi="Times New Roman" w:cs="Times New Roman"/>
                <w:b/>
                <w:sz w:val="26"/>
                <w:szCs w:val="28"/>
                <w:lang w:val="en-US"/>
              </w:rPr>
              <w:t>Â</w:t>
            </w:r>
            <w:r w:rsidRPr="00704F93">
              <w:rPr>
                <w:rFonts w:ascii="Times New Roman" w:eastAsia="Times New Roman" w:hAnsi="Times New Roman" w:cs="Times New Roman"/>
                <w:b/>
                <w:sz w:val="26"/>
                <w:szCs w:val="28"/>
              </w:rPr>
              <w:t xml:space="preserve">N DÂN </w:t>
            </w:r>
            <w:r w:rsidRPr="00704F93">
              <w:rPr>
                <w:rFonts w:ascii="Times New Roman" w:eastAsia="Times New Roman" w:hAnsi="Times New Roman" w:cs="Times New Roman"/>
                <w:b/>
                <w:szCs w:val="28"/>
              </w:rPr>
              <w:t>(1)</w:t>
            </w:r>
            <w:r w:rsidRPr="00704F93">
              <w:rPr>
                <w:rFonts w:ascii="Times New Roman" w:eastAsia="Times New Roman" w:hAnsi="Times New Roman" w:cs="Times New Roman"/>
                <w:b/>
                <w:sz w:val="26"/>
                <w:szCs w:val="28"/>
              </w:rPr>
              <w:br/>
            </w:r>
            <w:r w:rsidR="00CD06BC">
              <w:rPr>
                <w:rFonts w:ascii="Times New Roman" w:eastAsia="Times New Roman" w:hAnsi="Times New Roman" w:cs="Times New Roman"/>
                <w:b/>
                <w:sz w:val="26"/>
                <w:szCs w:val="28"/>
                <w:vertAlign w:val="superscript"/>
                <w:lang w:val="en-US"/>
              </w:rPr>
              <w:t>__________</w:t>
            </w:r>
          </w:p>
        </w:tc>
        <w:tc>
          <w:tcPr>
            <w:tcW w:w="5974" w:type="dxa"/>
          </w:tcPr>
          <w:p w:rsidR="004248C1" w:rsidRDefault="00704F93">
            <w:pPr>
              <w:tabs>
                <w:tab w:val="right" w:leader="dot" w:pos="7920"/>
              </w:tabs>
              <w:jc w:val="center"/>
              <w:rPr>
                <w:rFonts w:ascii="Times New Roman" w:eastAsia="Times New Roman" w:hAnsi="Times New Roman" w:cs="Times New Roman"/>
                <w:b/>
                <w:sz w:val="28"/>
                <w:szCs w:val="28"/>
                <w:lang w:val="en-US"/>
              </w:rPr>
            </w:pPr>
            <w:r w:rsidRPr="00704F93">
              <w:rPr>
                <w:rFonts w:ascii="Times New Roman" w:eastAsia="Times New Roman" w:hAnsi="Times New Roman" w:cs="Times New Roman"/>
                <w:b/>
                <w:sz w:val="26"/>
                <w:szCs w:val="28"/>
              </w:rPr>
              <w:t>CỘNG HÒA XÃ HỘI CHỦ NGHĨA VIỆT NAM</w:t>
            </w:r>
            <w:r w:rsidRPr="00704F93">
              <w:rPr>
                <w:rFonts w:ascii="Times New Roman" w:eastAsia="Times New Roman" w:hAnsi="Times New Roman" w:cs="Times New Roman"/>
                <w:b/>
                <w:sz w:val="28"/>
                <w:szCs w:val="28"/>
              </w:rPr>
              <w:br/>
              <w:t xml:space="preserve">Độc lập - Tự do - Hạnh phúc </w:t>
            </w:r>
          </w:p>
          <w:p w:rsidR="004248C1" w:rsidRDefault="00CD06BC">
            <w:pPr>
              <w:tabs>
                <w:tab w:val="right" w:leader="dot" w:pos="7920"/>
              </w:tabs>
              <w:jc w:val="center"/>
              <w:rPr>
                <w:rFonts w:ascii="Times New Roman" w:eastAsia="Times New Roman" w:hAnsi="Times New Roman" w:cs="Times New Roman"/>
                <w:sz w:val="28"/>
                <w:szCs w:val="28"/>
                <w:vertAlign w:val="superscript"/>
                <w:lang w:val="en-US"/>
              </w:rPr>
            </w:pPr>
            <w:r>
              <w:rPr>
                <w:rFonts w:ascii="Times New Roman" w:eastAsia="Times New Roman" w:hAnsi="Times New Roman" w:cs="Times New Roman"/>
                <w:sz w:val="28"/>
                <w:szCs w:val="28"/>
                <w:vertAlign w:val="superscript"/>
                <w:lang w:val="en-US"/>
              </w:rPr>
              <w:t>___________________________________________</w:t>
            </w:r>
          </w:p>
        </w:tc>
      </w:tr>
      <w:tr w:rsidR="00745A0B" w:rsidRPr="00CD06BC" w:rsidTr="0096406F">
        <w:tc>
          <w:tcPr>
            <w:tcW w:w="3348" w:type="dxa"/>
          </w:tcPr>
          <w:p w:rsidR="004248C1" w:rsidRDefault="00704F93" w:rsidP="0069305B">
            <w:pPr>
              <w:tabs>
                <w:tab w:val="right" w:leader="dot" w:pos="7920"/>
              </w:tabs>
              <w:jc w:val="center"/>
              <w:rPr>
                <w:rFonts w:ascii="Times New Roman" w:eastAsia="Times New Roman" w:hAnsi="Times New Roman" w:cs="Times New Roman"/>
                <w:sz w:val="26"/>
                <w:szCs w:val="28"/>
              </w:rPr>
            </w:pPr>
            <w:r w:rsidRPr="00704F93">
              <w:rPr>
                <w:rFonts w:ascii="Times New Roman" w:eastAsia="Times New Roman" w:hAnsi="Times New Roman" w:cs="Times New Roman"/>
                <w:sz w:val="26"/>
                <w:szCs w:val="28"/>
              </w:rPr>
              <w:t>Số: .../20...</w:t>
            </w:r>
            <w:r w:rsidR="00C52BDD">
              <w:rPr>
                <w:rFonts w:ascii="Times New Roman" w:eastAsia="Times New Roman" w:hAnsi="Times New Roman" w:cs="Times New Roman"/>
                <w:sz w:val="26"/>
                <w:szCs w:val="28"/>
                <w:lang w:val="en-US"/>
              </w:rPr>
              <w:t xml:space="preserve"> </w:t>
            </w:r>
            <w:r w:rsidRPr="00704F93">
              <w:rPr>
                <w:rFonts w:ascii="Times New Roman" w:eastAsia="Times New Roman" w:hAnsi="Times New Roman" w:cs="Times New Roman"/>
                <w:szCs w:val="28"/>
              </w:rPr>
              <w:t>(</w:t>
            </w:r>
            <w:r w:rsidRPr="00704F93">
              <w:rPr>
                <w:rFonts w:ascii="Times New Roman" w:eastAsia="Times New Roman" w:hAnsi="Times New Roman" w:cs="Times New Roman"/>
                <w:szCs w:val="28"/>
                <w:lang w:val="en-US"/>
              </w:rPr>
              <w:t>2</w:t>
            </w:r>
            <w:r w:rsidRPr="00704F93">
              <w:rPr>
                <w:rFonts w:ascii="Times New Roman" w:eastAsia="Times New Roman" w:hAnsi="Times New Roman" w:cs="Times New Roman"/>
                <w:szCs w:val="28"/>
              </w:rPr>
              <w:t>)</w:t>
            </w:r>
            <w:r w:rsidRPr="00704F93">
              <w:rPr>
                <w:rFonts w:ascii="Times New Roman" w:eastAsia="Times New Roman" w:hAnsi="Times New Roman" w:cs="Times New Roman"/>
                <w:szCs w:val="28"/>
                <w:lang w:val="en-US"/>
              </w:rPr>
              <w:t xml:space="preserve"> </w:t>
            </w:r>
            <w:r w:rsidR="0069305B">
              <w:rPr>
                <w:rFonts w:ascii="Times New Roman" w:eastAsia="Times New Roman" w:hAnsi="Times New Roman" w:cs="Times New Roman"/>
                <w:szCs w:val="28"/>
                <w:lang w:val="en-US"/>
              </w:rPr>
              <w:t>…</w:t>
            </w:r>
            <w:r w:rsidRPr="00704F93">
              <w:rPr>
                <w:rFonts w:ascii="Times New Roman" w:eastAsia="Times New Roman" w:hAnsi="Times New Roman" w:cs="Times New Roman"/>
                <w:sz w:val="26"/>
                <w:szCs w:val="28"/>
              </w:rPr>
              <w:t>/</w:t>
            </w:r>
            <w:r w:rsidRPr="00704F93">
              <w:rPr>
                <w:rFonts w:ascii="Times New Roman" w:eastAsia="Times New Roman" w:hAnsi="Times New Roman" w:cs="Times New Roman"/>
                <w:sz w:val="26"/>
                <w:szCs w:val="28"/>
                <w:lang w:val="en-US"/>
              </w:rPr>
              <w:t>QĐ</w:t>
            </w:r>
            <w:r w:rsidRPr="00704F93">
              <w:rPr>
                <w:rFonts w:ascii="Times New Roman" w:eastAsia="Times New Roman" w:hAnsi="Times New Roman" w:cs="Times New Roman"/>
                <w:sz w:val="26"/>
                <w:szCs w:val="28"/>
              </w:rPr>
              <w:t>-</w:t>
            </w:r>
            <w:r w:rsidRPr="00704F93">
              <w:rPr>
                <w:rFonts w:ascii="Times New Roman" w:eastAsia="Times New Roman" w:hAnsi="Times New Roman" w:cs="Times New Roman"/>
                <w:sz w:val="26"/>
                <w:szCs w:val="28"/>
                <w:lang w:val="en-US"/>
              </w:rPr>
              <w:t>UB</w:t>
            </w:r>
            <w:r w:rsidRPr="00704F93">
              <w:rPr>
                <w:rFonts w:ascii="Times New Roman" w:eastAsia="Times New Roman" w:hAnsi="Times New Roman" w:cs="Times New Roman"/>
                <w:sz w:val="26"/>
                <w:szCs w:val="28"/>
              </w:rPr>
              <w:t>ND</w:t>
            </w:r>
          </w:p>
        </w:tc>
        <w:tc>
          <w:tcPr>
            <w:tcW w:w="5974" w:type="dxa"/>
          </w:tcPr>
          <w:p w:rsidR="004248C1" w:rsidRDefault="00704F93">
            <w:pPr>
              <w:tabs>
                <w:tab w:val="right" w:leader="dot" w:pos="7920"/>
              </w:tabs>
              <w:jc w:val="center"/>
              <w:rPr>
                <w:rFonts w:ascii="Times New Roman" w:eastAsia="Times New Roman" w:hAnsi="Times New Roman" w:cs="Times New Roman"/>
                <w:i/>
                <w:sz w:val="28"/>
                <w:szCs w:val="28"/>
              </w:rPr>
            </w:pPr>
            <w:r w:rsidRPr="00704F93">
              <w:rPr>
                <w:rFonts w:ascii="Times New Roman" w:eastAsia="Times New Roman" w:hAnsi="Times New Roman" w:cs="Times New Roman"/>
                <w:i/>
                <w:sz w:val="28"/>
                <w:szCs w:val="28"/>
              </w:rPr>
              <w:t>...</w:t>
            </w:r>
            <w:r w:rsidR="00C52BDD">
              <w:rPr>
                <w:rFonts w:ascii="Times New Roman" w:eastAsia="Times New Roman" w:hAnsi="Times New Roman" w:cs="Times New Roman"/>
                <w:i/>
                <w:sz w:val="28"/>
                <w:szCs w:val="28"/>
                <w:lang w:val="en-US"/>
              </w:rPr>
              <w:t xml:space="preserve"> </w:t>
            </w:r>
            <w:r w:rsidRPr="00704F93">
              <w:rPr>
                <w:rFonts w:ascii="Times New Roman" w:eastAsia="Times New Roman" w:hAnsi="Times New Roman" w:cs="Times New Roman"/>
                <w:i/>
                <w:szCs w:val="28"/>
              </w:rPr>
              <w:t>(</w:t>
            </w:r>
            <w:r w:rsidRPr="00704F93">
              <w:rPr>
                <w:rFonts w:ascii="Times New Roman" w:eastAsia="Times New Roman" w:hAnsi="Times New Roman" w:cs="Times New Roman"/>
                <w:i/>
                <w:szCs w:val="28"/>
                <w:lang w:val="en-US"/>
              </w:rPr>
              <w:t>3</w:t>
            </w:r>
            <w:r w:rsidRPr="00704F93">
              <w:rPr>
                <w:rFonts w:ascii="Times New Roman" w:eastAsia="Times New Roman" w:hAnsi="Times New Roman" w:cs="Times New Roman"/>
                <w:i/>
                <w:szCs w:val="28"/>
              </w:rPr>
              <w:t>)</w:t>
            </w:r>
            <w:r w:rsidRPr="00704F93">
              <w:rPr>
                <w:rFonts w:ascii="Times New Roman" w:eastAsia="Times New Roman" w:hAnsi="Times New Roman" w:cs="Times New Roman"/>
                <w:i/>
                <w:szCs w:val="28"/>
                <w:lang w:val="en-US"/>
              </w:rPr>
              <w:t xml:space="preserve"> </w:t>
            </w:r>
            <w:r w:rsidRPr="00704F93">
              <w:rPr>
                <w:rFonts w:ascii="Times New Roman" w:eastAsia="Times New Roman" w:hAnsi="Times New Roman" w:cs="Times New Roman"/>
                <w:i/>
                <w:sz w:val="28"/>
                <w:szCs w:val="28"/>
              </w:rPr>
              <w:t>..., ngày ... tháng ... năm 20</w:t>
            </w:r>
            <w:r w:rsidR="0069305B">
              <w:rPr>
                <w:rFonts w:ascii="Times New Roman" w:eastAsia="Times New Roman" w:hAnsi="Times New Roman" w:cs="Times New Roman"/>
                <w:i/>
                <w:sz w:val="28"/>
                <w:szCs w:val="28"/>
                <w:lang w:val="en-US"/>
              </w:rPr>
              <w:t xml:space="preserve"> .</w:t>
            </w:r>
            <w:r w:rsidRPr="00704F93">
              <w:rPr>
                <w:rFonts w:ascii="Times New Roman" w:eastAsia="Times New Roman" w:hAnsi="Times New Roman" w:cs="Times New Roman"/>
                <w:i/>
                <w:sz w:val="28"/>
                <w:szCs w:val="28"/>
              </w:rPr>
              <w:t>..</w:t>
            </w:r>
            <w:r w:rsidR="00C52BDD">
              <w:rPr>
                <w:rFonts w:ascii="Times New Roman" w:eastAsia="Times New Roman" w:hAnsi="Times New Roman" w:cs="Times New Roman"/>
                <w:i/>
                <w:sz w:val="28"/>
                <w:szCs w:val="28"/>
                <w:lang w:val="en-US"/>
              </w:rPr>
              <w:t xml:space="preserve"> </w:t>
            </w:r>
            <w:r w:rsidRPr="00704F93">
              <w:rPr>
                <w:rFonts w:ascii="Times New Roman" w:eastAsia="Times New Roman" w:hAnsi="Times New Roman" w:cs="Times New Roman"/>
                <w:i/>
                <w:szCs w:val="28"/>
              </w:rPr>
              <w:t>(</w:t>
            </w:r>
            <w:r w:rsidRPr="00704F93">
              <w:rPr>
                <w:rFonts w:ascii="Times New Roman" w:eastAsia="Times New Roman" w:hAnsi="Times New Roman" w:cs="Times New Roman"/>
                <w:i/>
                <w:szCs w:val="28"/>
                <w:lang w:val="en-US"/>
              </w:rPr>
              <w:t>2</w:t>
            </w:r>
            <w:r w:rsidRPr="00704F93">
              <w:rPr>
                <w:rFonts w:ascii="Times New Roman" w:eastAsia="Times New Roman" w:hAnsi="Times New Roman" w:cs="Times New Roman"/>
                <w:i/>
                <w:szCs w:val="28"/>
              </w:rPr>
              <w:t>)</w:t>
            </w:r>
            <w:r w:rsidRPr="00704F93">
              <w:rPr>
                <w:rFonts w:ascii="Times New Roman" w:eastAsia="Times New Roman" w:hAnsi="Times New Roman" w:cs="Times New Roman"/>
                <w:i/>
                <w:szCs w:val="28"/>
                <w:lang w:val="en-US"/>
              </w:rPr>
              <w:t xml:space="preserve"> </w:t>
            </w:r>
            <w:r w:rsidRPr="00704F93">
              <w:rPr>
                <w:rFonts w:ascii="Times New Roman" w:eastAsia="Times New Roman" w:hAnsi="Times New Roman" w:cs="Times New Roman"/>
                <w:i/>
                <w:sz w:val="28"/>
                <w:szCs w:val="28"/>
              </w:rPr>
              <w:t>...</w:t>
            </w:r>
          </w:p>
        </w:tc>
      </w:tr>
    </w:tbl>
    <w:p w:rsidR="004248C1" w:rsidRDefault="004248C1">
      <w:pPr>
        <w:tabs>
          <w:tab w:val="right" w:leader="dot" w:pos="7920"/>
        </w:tabs>
        <w:spacing w:before="120"/>
        <w:jc w:val="center"/>
        <w:rPr>
          <w:rFonts w:ascii="Times New Roman" w:hAnsi="Times New Roman" w:cs="Times New Roman"/>
          <w:b/>
          <w:sz w:val="2"/>
          <w:szCs w:val="28"/>
          <w:lang w:val="en-US"/>
        </w:rPr>
      </w:pPr>
    </w:p>
    <w:p w:rsidR="004248C1" w:rsidRDefault="00704F93">
      <w:pPr>
        <w:tabs>
          <w:tab w:val="right" w:leader="dot" w:pos="7920"/>
        </w:tabs>
        <w:spacing w:before="120"/>
        <w:jc w:val="center"/>
        <w:rPr>
          <w:rFonts w:ascii="Times New Roman" w:hAnsi="Times New Roman" w:cs="Times New Roman"/>
          <w:b/>
          <w:sz w:val="28"/>
          <w:szCs w:val="28"/>
          <w:lang w:val="en-US"/>
        </w:rPr>
      </w:pPr>
      <w:r w:rsidRPr="00704F93">
        <w:rPr>
          <w:rFonts w:ascii="Times New Roman" w:hAnsi="Times New Roman" w:cs="Times New Roman"/>
          <w:b/>
          <w:sz w:val="28"/>
          <w:szCs w:val="28"/>
        </w:rPr>
        <w:t>QUYẾT ĐỊNH</w:t>
      </w:r>
    </w:p>
    <w:p w:rsidR="004248C1" w:rsidRDefault="00704F93">
      <w:pPr>
        <w:tabs>
          <w:tab w:val="right" w:leader="dot" w:pos="792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Sửa đổi, bổ sung một số điều của Quyết định</w:t>
      </w:r>
      <w:r w:rsidR="00B63BFD">
        <w:rPr>
          <w:rFonts w:ascii="Times New Roman" w:hAnsi="Times New Roman" w:cs="Times New Roman"/>
          <w:b/>
          <w:sz w:val="28"/>
          <w:szCs w:val="28"/>
          <w:lang w:val="en-US"/>
        </w:rPr>
        <w:t xml:space="preserve"> </w:t>
      </w:r>
      <w:r w:rsidRPr="00704F93">
        <w:rPr>
          <w:rFonts w:ascii="Times New Roman" w:hAnsi="Times New Roman" w:cs="Times New Roman"/>
          <w:b/>
          <w:sz w:val="28"/>
          <w:szCs w:val="28"/>
        </w:rPr>
        <w:t xml:space="preserve">... </w:t>
      </w:r>
      <w:r w:rsidRPr="00704F93">
        <w:rPr>
          <w:rFonts w:ascii="Times New Roman" w:hAnsi="Times New Roman" w:cs="Times New Roman"/>
          <w:b/>
          <w:szCs w:val="28"/>
        </w:rPr>
        <w:t xml:space="preserve">(4) </w:t>
      </w:r>
      <w:r w:rsidRPr="00704F93">
        <w:rPr>
          <w:rFonts w:ascii="Times New Roman" w:hAnsi="Times New Roman" w:cs="Times New Roman"/>
          <w:b/>
          <w:sz w:val="28"/>
          <w:szCs w:val="28"/>
        </w:rPr>
        <w:t>.../</w:t>
      </w:r>
      <w:r w:rsidR="00B63BFD">
        <w:rPr>
          <w:rFonts w:ascii="Times New Roman" w:hAnsi="Times New Roman" w:cs="Times New Roman"/>
          <w:b/>
          <w:sz w:val="28"/>
          <w:szCs w:val="28"/>
          <w:lang w:val="en-US"/>
        </w:rPr>
        <w:t>S</w:t>
      </w:r>
      <w:r w:rsidRPr="00704F93">
        <w:rPr>
          <w:rFonts w:ascii="Times New Roman" w:hAnsi="Times New Roman" w:cs="Times New Roman"/>
          <w:b/>
          <w:sz w:val="28"/>
          <w:szCs w:val="28"/>
        </w:rPr>
        <w:t xml:space="preserve">ửa đổi, bổ sung </w:t>
      </w:r>
      <w:r w:rsidRPr="00704F93">
        <w:rPr>
          <w:rFonts w:ascii="Times New Roman Bold" w:hAnsi="Times New Roman Bold" w:cs="Times New Roman"/>
          <w:b/>
          <w:spacing w:val="-6"/>
          <w:sz w:val="28"/>
          <w:szCs w:val="28"/>
        </w:rPr>
        <w:t xml:space="preserve">một số điều của Quy định/Quy chế ban hành kèm theo Quyết định ... </w:t>
      </w:r>
      <w:r w:rsidR="00C52BDD">
        <w:rPr>
          <w:rFonts w:asciiTheme="minorHAnsi" w:hAnsiTheme="minorHAnsi" w:cs="Times New Roman"/>
          <w:b/>
          <w:spacing w:val="-6"/>
          <w:sz w:val="28"/>
          <w:szCs w:val="28"/>
          <w:lang w:val="en-US"/>
        </w:rPr>
        <w:t xml:space="preserve"> </w:t>
      </w:r>
      <w:r w:rsidRPr="00704F93">
        <w:rPr>
          <w:rFonts w:ascii="Times New Roman Bold" w:hAnsi="Times New Roman Bold" w:cs="Times New Roman"/>
          <w:b/>
          <w:spacing w:val="-6"/>
          <w:szCs w:val="28"/>
        </w:rPr>
        <w:t xml:space="preserve">(4) </w:t>
      </w:r>
      <w:r w:rsidRPr="00704F93">
        <w:rPr>
          <w:rFonts w:ascii="Times New Roman Bold" w:hAnsi="Times New Roman Bold" w:cs="Times New Roman"/>
          <w:b/>
          <w:spacing w:val="-6"/>
          <w:sz w:val="28"/>
          <w:szCs w:val="28"/>
        </w:rPr>
        <w:t>...</w:t>
      </w:r>
    </w:p>
    <w:p w:rsidR="004248C1" w:rsidRDefault="00CD06BC">
      <w:pPr>
        <w:tabs>
          <w:tab w:val="right" w:leader="dot" w:pos="7920"/>
        </w:tabs>
        <w:jc w:val="center"/>
        <w:rPr>
          <w:rFonts w:ascii="Times New Roman" w:hAnsi="Times New Roman" w:cs="Times New Roman"/>
          <w:b/>
          <w:sz w:val="28"/>
          <w:szCs w:val="28"/>
          <w:vertAlign w:val="superscript"/>
          <w:lang w:val="en-US"/>
        </w:rPr>
      </w:pPr>
      <w:r>
        <w:rPr>
          <w:rFonts w:ascii="Times New Roman" w:hAnsi="Times New Roman" w:cs="Times New Roman"/>
          <w:b/>
          <w:sz w:val="28"/>
          <w:szCs w:val="28"/>
          <w:vertAlign w:val="superscript"/>
          <w:lang w:val="en-US"/>
        </w:rPr>
        <w:t>___________</w:t>
      </w:r>
    </w:p>
    <w:p w:rsidR="004248C1" w:rsidRDefault="004248C1">
      <w:pPr>
        <w:tabs>
          <w:tab w:val="right" w:leader="dot" w:pos="7920"/>
        </w:tabs>
        <w:jc w:val="center"/>
        <w:rPr>
          <w:rFonts w:ascii="Times New Roman" w:hAnsi="Times New Roman" w:cs="Times New Roman"/>
          <w:b/>
          <w:sz w:val="8"/>
          <w:szCs w:val="28"/>
          <w:vertAlign w:val="superscript"/>
          <w:lang w:val="en-US"/>
        </w:rPr>
      </w:pPr>
    </w:p>
    <w:p w:rsidR="004248C1" w:rsidRDefault="00704F93">
      <w:pPr>
        <w:tabs>
          <w:tab w:val="right" w:leader="dot" w:pos="7920"/>
        </w:tabs>
        <w:jc w:val="center"/>
        <w:rPr>
          <w:rFonts w:ascii="Times New Roman" w:hAnsi="Times New Roman" w:cs="Times New Roman"/>
          <w:b/>
          <w:sz w:val="28"/>
          <w:szCs w:val="28"/>
        </w:rPr>
      </w:pPr>
      <w:r w:rsidRPr="00704F93">
        <w:rPr>
          <w:rFonts w:ascii="Times New Roman" w:hAnsi="Times New Roman" w:cs="Times New Roman"/>
          <w:b/>
          <w:sz w:val="28"/>
          <w:szCs w:val="28"/>
        </w:rPr>
        <w:t>ỦY BAN NHÂN DÂN (1)</w:t>
      </w:r>
    </w:p>
    <w:p w:rsidR="004248C1" w:rsidRDefault="00704F93">
      <w:pPr>
        <w:tabs>
          <w:tab w:val="right" w:leader="dot" w:pos="9214"/>
        </w:tabs>
        <w:ind w:firstLine="567"/>
        <w:jc w:val="both"/>
        <w:rPr>
          <w:rFonts w:ascii="Times New Roman" w:hAnsi="Times New Roman" w:cs="Times New Roman"/>
          <w:i/>
          <w:sz w:val="28"/>
          <w:szCs w:val="28"/>
        </w:rPr>
      </w:pPr>
      <w:r w:rsidRPr="00704F93">
        <w:rPr>
          <w:rFonts w:ascii="Times New Roman" w:hAnsi="Times New Roman" w:cs="Times New Roman"/>
          <w:i/>
          <w:sz w:val="28"/>
          <w:szCs w:val="28"/>
        </w:rPr>
        <w:t xml:space="preserve">Căn cứ Luật Tổ chức chính quyền địa phương ngày ... tháng ... năm </w:t>
      </w:r>
      <w:r w:rsidR="00BE71C8">
        <w:rPr>
          <w:rFonts w:ascii="Times New Roman" w:hAnsi="Times New Roman" w:cs="Times New Roman"/>
          <w:i/>
          <w:sz w:val="28"/>
          <w:szCs w:val="28"/>
          <w:lang w:val="en-US"/>
        </w:rPr>
        <w:t>.</w:t>
      </w:r>
      <w:r w:rsidRPr="00704F93">
        <w:rPr>
          <w:rFonts w:ascii="Times New Roman" w:hAnsi="Times New Roman" w:cs="Times New Roman"/>
          <w:i/>
          <w:sz w:val="28"/>
          <w:szCs w:val="28"/>
        </w:rPr>
        <w:t>….;</w:t>
      </w:r>
    </w:p>
    <w:p w:rsidR="004248C1" w:rsidRDefault="00704F93">
      <w:pPr>
        <w:tabs>
          <w:tab w:val="right" w:leader="dot" w:pos="8789"/>
        </w:tabs>
        <w:ind w:firstLine="567"/>
        <w:jc w:val="both"/>
        <w:rPr>
          <w:rFonts w:ascii="Times New Roman" w:hAnsi="Times New Roman" w:cs="Times New Roman"/>
          <w:i/>
          <w:sz w:val="28"/>
          <w:szCs w:val="28"/>
        </w:rPr>
      </w:pPr>
      <w:r w:rsidRPr="00704F93">
        <w:rPr>
          <w:rFonts w:ascii="Times New Roman" w:hAnsi="Times New Roman" w:cs="Times New Roman"/>
          <w:i/>
          <w:sz w:val="28"/>
          <w:szCs w:val="28"/>
        </w:rPr>
        <w:t>Căn cứ ……………………………………………………….</w:t>
      </w:r>
      <w:r w:rsidR="00C52BDD">
        <w:rPr>
          <w:rFonts w:ascii="Times New Roman" w:hAnsi="Times New Roman" w:cs="Times New Roman"/>
          <w:i/>
          <w:sz w:val="28"/>
          <w:szCs w:val="28"/>
          <w:lang w:val="en-US"/>
        </w:rPr>
        <w:t xml:space="preserve"> </w:t>
      </w:r>
      <w:r w:rsidRPr="00704F93">
        <w:rPr>
          <w:rFonts w:ascii="Times New Roman" w:hAnsi="Times New Roman" w:cs="Times New Roman"/>
          <w:i/>
          <w:szCs w:val="28"/>
        </w:rPr>
        <w:t>(5)</w:t>
      </w:r>
      <w:r w:rsidRPr="00704F93">
        <w:rPr>
          <w:rFonts w:ascii="Times New Roman" w:hAnsi="Times New Roman" w:cs="Times New Roman"/>
          <w:i/>
          <w:sz w:val="28"/>
          <w:szCs w:val="28"/>
        </w:rPr>
        <w:tab/>
        <w:t>;</w:t>
      </w:r>
    </w:p>
    <w:p w:rsidR="004248C1" w:rsidRDefault="00704F93">
      <w:pPr>
        <w:tabs>
          <w:tab w:val="right" w:leader="dot" w:pos="8789"/>
        </w:tabs>
        <w:ind w:firstLine="567"/>
        <w:jc w:val="both"/>
        <w:rPr>
          <w:rFonts w:ascii="Times New Roman" w:hAnsi="Times New Roman" w:cs="Times New Roman"/>
          <w:i/>
          <w:sz w:val="28"/>
          <w:szCs w:val="28"/>
        </w:rPr>
      </w:pPr>
      <w:r w:rsidRPr="00704F93">
        <w:rPr>
          <w:rFonts w:ascii="Times New Roman" w:hAnsi="Times New Roman" w:cs="Times New Roman"/>
          <w:i/>
          <w:sz w:val="28"/>
          <w:szCs w:val="28"/>
        </w:rPr>
        <w:t xml:space="preserve">Theo đề nghị của </w:t>
      </w:r>
      <w:r w:rsidRPr="00704F93">
        <w:rPr>
          <w:rFonts w:ascii="Times New Roman" w:hAnsi="Times New Roman" w:cs="Times New Roman"/>
          <w:i/>
          <w:sz w:val="28"/>
          <w:szCs w:val="28"/>
          <w:lang w:val="en-US"/>
        </w:rPr>
        <w:t>...........................................................</w:t>
      </w:r>
      <w:r w:rsidR="00C52BDD">
        <w:rPr>
          <w:rFonts w:ascii="Times New Roman" w:hAnsi="Times New Roman" w:cs="Times New Roman"/>
          <w:i/>
          <w:sz w:val="28"/>
          <w:szCs w:val="28"/>
          <w:lang w:val="en-US"/>
        </w:rPr>
        <w:t xml:space="preserve"> </w:t>
      </w:r>
      <w:r w:rsidRPr="00704F93">
        <w:rPr>
          <w:rFonts w:ascii="Times New Roman" w:hAnsi="Times New Roman" w:cs="Times New Roman"/>
          <w:i/>
          <w:szCs w:val="28"/>
          <w:lang w:val="en-US"/>
        </w:rPr>
        <w:t xml:space="preserve">(6) </w:t>
      </w:r>
      <w:r w:rsidRPr="00704F93">
        <w:rPr>
          <w:rFonts w:ascii="Times New Roman" w:hAnsi="Times New Roman" w:cs="Times New Roman"/>
          <w:i/>
          <w:sz w:val="28"/>
          <w:szCs w:val="28"/>
        </w:rPr>
        <w:tab/>
      </w:r>
    </w:p>
    <w:p w:rsidR="004248C1" w:rsidRDefault="004248C1">
      <w:pPr>
        <w:tabs>
          <w:tab w:val="right" w:leader="dot" w:pos="7920"/>
        </w:tabs>
        <w:jc w:val="center"/>
        <w:rPr>
          <w:rFonts w:ascii="Times New Roman" w:hAnsi="Times New Roman" w:cs="Times New Roman"/>
          <w:b/>
          <w:sz w:val="10"/>
          <w:szCs w:val="28"/>
          <w:lang w:val="en-US"/>
        </w:rPr>
      </w:pPr>
    </w:p>
    <w:p w:rsidR="004248C1" w:rsidRDefault="00704F93">
      <w:pPr>
        <w:tabs>
          <w:tab w:val="right" w:leader="dot" w:pos="7920"/>
        </w:tabs>
        <w:jc w:val="center"/>
        <w:rPr>
          <w:rFonts w:ascii="Times New Roman" w:hAnsi="Times New Roman" w:cs="Times New Roman"/>
          <w:b/>
          <w:sz w:val="28"/>
          <w:szCs w:val="28"/>
          <w:lang w:val="en-US"/>
        </w:rPr>
      </w:pPr>
      <w:r w:rsidRPr="00704F93">
        <w:rPr>
          <w:rFonts w:ascii="Times New Roman" w:hAnsi="Times New Roman" w:cs="Times New Roman"/>
          <w:b/>
          <w:sz w:val="28"/>
          <w:szCs w:val="28"/>
        </w:rPr>
        <w:t>QUYẾT ĐỊNH:</w:t>
      </w:r>
    </w:p>
    <w:p w:rsidR="004248C1" w:rsidRDefault="004248C1">
      <w:pPr>
        <w:tabs>
          <w:tab w:val="right" w:leader="dot" w:pos="7920"/>
        </w:tabs>
        <w:jc w:val="center"/>
        <w:rPr>
          <w:rFonts w:ascii="Times New Roman" w:hAnsi="Times New Roman" w:cs="Times New Roman"/>
          <w:b/>
          <w:sz w:val="10"/>
          <w:szCs w:val="28"/>
          <w:lang w:val="en-US"/>
        </w:rPr>
      </w:pPr>
    </w:p>
    <w:p w:rsidR="004248C1" w:rsidRDefault="00704F93">
      <w:pPr>
        <w:tabs>
          <w:tab w:val="right" w:leader="dot" w:pos="8931"/>
        </w:tabs>
        <w:spacing w:before="20"/>
        <w:ind w:firstLine="567"/>
        <w:jc w:val="both"/>
        <w:rPr>
          <w:rFonts w:ascii="Times New Roman" w:hAnsi="Times New Roman" w:cs="Times New Roman"/>
          <w:b/>
          <w:sz w:val="28"/>
          <w:szCs w:val="28"/>
        </w:rPr>
      </w:pPr>
      <w:r w:rsidRPr="00704F93">
        <w:rPr>
          <w:rFonts w:ascii="Times New Roman" w:hAnsi="Times New Roman" w:cs="Times New Roman"/>
          <w:b/>
          <w:sz w:val="28"/>
          <w:szCs w:val="28"/>
        </w:rPr>
        <w:t xml:space="preserve">Điều 1. Sửa đổi, bổ sung một số điều của Quyết định ... </w:t>
      </w:r>
      <w:r w:rsidRPr="00704F93">
        <w:rPr>
          <w:rFonts w:ascii="Times New Roman" w:hAnsi="Times New Roman" w:cs="Times New Roman"/>
          <w:b/>
          <w:szCs w:val="28"/>
        </w:rPr>
        <w:t xml:space="preserve">(4) </w:t>
      </w:r>
      <w:r w:rsidR="00D17433">
        <w:rPr>
          <w:rFonts w:ascii="Times New Roman" w:hAnsi="Times New Roman" w:cs="Times New Roman"/>
          <w:b/>
          <w:sz w:val="28"/>
          <w:szCs w:val="28"/>
        </w:rPr>
        <w:t>.../</w:t>
      </w:r>
      <w:r w:rsidR="00E15FD9">
        <w:rPr>
          <w:rFonts w:ascii="Times New Roman" w:hAnsi="Times New Roman" w:cs="Times New Roman"/>
          <w:b/>
          <w:sz w:val="28"/>
          <w:szCs w:val="28"/>
          <w:lang w:val="en-US"/>
        </w:rPr>
        <w:t>S</w:t>
      </w:r>
      <w:r w:rsidRPr="00704F93">
        <w:rPr>
          <w:rFonts w:ascii="Times New Roman" w:hAnsi="Times New Roman" w:cs="Times New Roman"/>
          <w:b/>
          <w:sz w:val="28"/>
          <w:szCs w:val="28"/>
        </w:rPr>
        <w:t xml:space="preserve">ửa đổi, bổ sung một số điều của Quy định/Quy chế ... ban hành kèm theo Quyết định ... </w:t>
      </w:r>
      <w:r w:rsidRPr="00704F93">
        <w:rPr>
          <w:rFonts w:ascii="Times New Roman" w:hAnsi="Times New Roman" w:cs="Times New Roman"/>
          <w:b/>
          <w:szCs w:val="28"/>
        </w:rPr>
        <w:t xml:space="preserve">(4) </w:t>
      </w:r>
      <w:r w:rsidRPr="00704F93">
        <w:rPr>
          <w:rFonts w:ascii="Times New Roman" w:hAnsi="Times New Roman" w:cs="Times New Roman"/>
          <w:b/>
          <w:sz w:val="28"/>
          <w:szCs w:val="28"/>
        </w:rPr>
        <w:t>…:</w:t>
      </w:r>
    </w:p>
    <w:p w:rsidR="004248C1" w:rsidRDefault="00704F93">
      <w:pPr>
        <w:tabs>
          <w:tab w:val="right" w:leader="dot" w:pos="8931"/>
        </w:tabs>
        <w:spacing w:before="20"/>
        <w:ind w:firstLine="567"/>
        <w:jc w:val="both"/>
        <w:rPr>
          <w:rFonts w:ascii="Times New Roman" w:hAnsi="Times New Roman" w:cs="Times New Roman"/>
          <w:sz w:val="28"/>
          <w:szCs w:val="28"/>
        </w:rPr>
      </w:pPr>
      <w:r w:rsidRPr="00704F93">
        <w:rPr>
          <w:rFonts w:ascii="Times New Roman" w:hAnsi="Times New Roman" w:cs="Times New Roman"/>
          <w:sz w:val="28"/>
          <w:szCs w:val="28"/>
        </w:rPr>
        <w:t xml:space="preserve">1. </w:t>
      </w:r>
      <w:r w:rsidR="00306D85">
        <w:rPr>
          <w:rFonts w:ascii="Times New Roman" w:hAnsi="Times New Roman" w:cs="Times New Roman"/>
          <w:sz w:val="28"/>
          <w:szCs w:val="28"/>
          <w:lang w:val="en-US"/>
        </w:rPr>
        <w:t>S</w:t>
      </w:r>
      <w:r w:rsidRPr="00704F93">
        <w:rPr>
          <w:rFonts w:ascii="Times New Roman" w:hAnsi="Times New Roman" w:cs="Times New Roman"/>
          <w:sz w:val="28"/>
          <w:szCs w:val="28"/>
        </w:rPr>
        <w:t>ửa đổi, bổ sung Điều</w:t>
      </w:r>
      <w:r w:rsidRPr="00704F93">
        <w:rPr>
          <w:rFonts w:ascii="Times New Roman" w:hAnsi="Times New Roman" w:cs="Times New Roman"/>
          <w:sz w:val="28"/>
          <w:szCs w:val="28"/>
          <w:lang w:val="en-US"/>
        </w:rPr>
        <w:t>....</w:t>
      </w:r>
      <w:r w:rsidRPr="00704F93">
        <w:rPr>
          <w:rFonts w:ascii="Times New Roman" w:hAnsi="Times New Roman" w:cs="Times New Roman"/>
          <w:sz w:val="28"/>
          <w:szCs w:val="28"/>
        </w:rPr>
        <w:t xml:space="preserve"> như sau:</w:t>
      </w:r>
    </w:p>
    <w:p w:rsidR="004248C1" w:rsidRDefault="00704F93">
      <w:pPr>
        <w:tabs>
          <w:tab w:val="right" w:leader="dot" w:pos="8789"/>
        </w:tabs>
        <w:spacing w:before="20"/>
        <w:ind w:firstLine="567"/>
        <w:jc w:val="both"/>
        <w:rPr>
          <w:rFonts w:ascii="Times New Roman" w:hAnsi="Times New Roman" w:cs="Times New Roman"/>
          <w:sz w:val="28"/>
          <w:szCs w:val="28"/>
          <w:lang w:val="en-US"/>
        </w:rPr>
      </w:pPr>
      <w:r w:rsidRPr="00704F93">
        <w:rPr>
          <w:rFonts w:ascii="Times New Roman" w:hAnsi="Times New Roman" w:cs="Times New Roman"/>
          <w:sz w:val="28"/>
          <w:szCs w:val="28"/>
        </w:rPr>
        <w:t>“</w:t>
      </w:r>
      <w:r w:rsidRPr="00704F93">
        <w:rPr>
          <w:rFonts w:ascii="Times New Roman" w:hAnsi="Times New Roman" w:cs="Times New Roman"/>
          <w:b/>
          <w:sz w:val="28"/>
          <w:szCs w:val="28"/>
        </w:rPr>
        <w:t xml:space="preserve">Điều </w:t>
      </w:r>
      <w:r w:rsidRPr="00704F93">
        <w:rPr>
          <w:rFonts w:ascii="Times New Roman" w:hAnsi="Times New Roman" w:cs="Times New Roman"/>
          <w:sz w:val="28"/>
          <w:szCs w:val="28"/>
          <w:lang w:val="en-US"/>
        </w:rPr>
        <w:t xml:space="preserve">(tên </w:t>
      </w:r>
      <w:r w:rsidR="00306D85">
        <w:rPr>
          <w:rFonts w:ascii="Times New Roman" w:hAnsi="Times New Roman" w:cs="Times New Roman"/>
          <w:sz w:val="28"/>
          <w:szCs w:val="28"/>
          <w:lang w:val="en-US"/>
        </w:rPr>
        <w:t>Đ</w:t>
      </w:r>
      <w:r w:rsidRPr="00704F93">
        <w:rPr>
          <w:rFonts w:ascii="Times New Roman" w:hAnsi="Times New Roman" w:cs="Times New Roman"/>
          <w:sz w:val="28"/>
          <w:szCs w:val="28"/>
          <w:lang w:val="en-US"/>
        </w:rPr>
        <w:t>iều)</w:t>
      </w:r>
      <w:r w:rsidRPr="00704F93">
        <w:rPr>
          <w:rFonts w:ascii="Times New Roman" w:hAnsi="Times New Roman" w:cs="Times New Roman"/>
          <w:b/>
          <w:sz w:val="28"/>
          <w:szCs w:val="28"/>
          <w:lang w:val="en-US"/>
        </w:rPr>
        <w:t>.</w:t>
      </w:r>
      <w:r w:rsidRPr="00704F93">
        <w:rPr>
          <w:rFonts w:ascii="Times New Roman" w:hAnsi="Times New Roman" w:cs="Times New Roman"/>
          <w:b/>
          <w:sz w:val="28"/>
          <w:szCs w:val="28"/>
        </w:rPr>
        <w:t xml:space="preserve">  </w:t>
      </w:r>
      <w:r w:rsidRPr="00704F93">
        <w:rPr>
          <w:rFonts w:ascii="Times New Roman" w:hAnsi="Times New Roman" w:cs="Times New Roman"/>
          <w:sz w:val="28"/>
          <w:szCs w:val="28"/>
        </w:rPr>
        <w:tab/>
      </w:r>
    </w:p>
    <w:p w:rsidR="004248C1" w:rsidRDefault="00704F93">
      <w:pPr>
        <w:tabs>
          <w:tab w:val="right" w:leader="dot" w:pos="8789"/>
        </w:tabs>
        <w:spacing w:before="20"/>
        <w:jc w:val="both"/>
        <w:rPr>
          <w:rFonts w:ascii="Times New Roman" w:hAnsi="Times New Roman" w:cs="Times New Roman"/>
          <w:sz w:val="28"/>
          <w:szCs w:val="28"/>
        </w:rPr>
      </w:pPr>
      <w:r w:rsidRPr="00704F93">
        <w:rPr>
          <w:rFonts w:ascii="Times New Roman" w:hAnsi="Times New Roman" w:cs="Times New Roman"/>
          <w:sz w:val="28"/>
          <w:szCs w:val="28"/>
        </w:rPr>
        <w:tab/>
        <w:t>”</w:t>
      </w:r>
    </w:p>
    <w:p w:rsidR="004248C1" w:rsidRDefault="00704F93">
      <w:pPr>
        <w:tabs>
          <w:tab w:val="right" w:leader="dot" w:pos="8789"/>
        </w:tabs>
        <w:spacing w:before="20"/>
        <w:ind w:firstLine="567"/>
        <w:jc w:val="both"/>
        <w:rPr>
          <w:rFonts w:ascii="Times New Roman" w:hAnsi="Times New Roman" w:cs="Times New Roman"/>
          <w:sz w:val="28"/>
          <w:szCs w:val="28"/>
        </w:rPr>
      </w:pPr>
      <w:r w:rsidRPr="00704F93">
        <w:rPr>
          <w:rFonts w:ascii="Times New Roman" w:hAnsi="Times New Roman" w:cs="Times New Roman"/>
          <w:sz w:val="28"/>
          <w:szCs w:val="28"/>
        </w:rPr>
        <w:t>2. Bổ sung Điều</w:t>
      </w:r>
      <w:r w:rsidRPr="00704F93">
        <w:rPr>
          <w:rFonts w:ascii="Times New Roman" w:hAnsi="Times New Roman" w:cs="Times New Roman"/>
          <w:sz w:val="28"/>
          <w:szCs w:val="28"/>
          <w:lang w:val="en-US"/>
        </w:rPr>
        <w:t xml:space="preserve"> </w:t>
      </w:r>
      <w:r w:rsidRPr="00704F93">
        <w:rPr>
          <w:rFonts w:ascii="Times New Roman" w:hAnsi="Times New Roman" w:cs="Times New Roman"/>
          <w:sz w:val="28"/>
          <w:szCs w:val="28"/>
        </w:rPr>
        <w:tab/>
      </w:r>
    </w:p>
    <w:p w:rsidR="004248C1" w:rsidRDefault="00704F93">
      <w:pPr>
        <w:tabs>
          <w:tab w:val="right" w:leader="dot" w:pos="8789"/>
        </w:tabs>
        <w:spacing w:before="20"/>
        <w:jc w:val="both"/>
        <w:rPr>
          <w:rFonts w:ascii="Times New Roman" w:hAnsi="Times New Roman" w:cs="Times New Roman"/>
          <w:b/>
          <w:sz w:val="28"/>
          <w:szCs w:val="28"/>
        </w:rPr>
      </w:pPr>
      <w:r w:rsidRPr="00704F93">
        <w:rPr>
          <w:rFonts w:ascii="Times New Roman" w:hAnsi="Times New Roman" w:cs="Times New Roman"/>
          <w:sz w:val="28"/>
          <w:szCs w:val="28"/>
        </w:rPr>
        <w:tab/>
        <w:t>”</w:t>
      </w:r>
    </w:p>
    <w:p w:rsidR="004248C1" w:rsidRDefault="00704F93">
      <w:pPr>
        <w:tabs>
          <w:tab w:val="right" w:leader="dot" w:pos="9214"/>
        </w:tabs>
        <w:spacing w:before="20"/>
        <w:ind w:firstLine="567"/>
        <w:jc w:val="both"/>
        <w:rPr>
          <w:rFonts w:ascii="Times New Roman" w:hAnsi="Times New Roman" w:cs="Times New Roman"/>
          <w:b/>
          <w:spacing w:val="-8"/>
          <w:sz w:val="28"/>
          <w:szCs w:val="28"/>
          <w:lang w:val="en-US"/>
        </w:rPr>
      </w:pPr>
      <w:r w:rsidRPr="00704F93">
        <w:rPr>
          <w:rFonts w:ascii="Times New Roman" w:hAnsi="Times New Roman" w:cs="Times New Roman"/>
          <w:b/>
          <w:spacing w:val="-8"/>
          <w:sz w:val="28"/>
          <w:szCs w:val="28"/>
        </w:rPr>
        <w:t>Điều 2.</w:t>
      </w:r>
      <w:r w:rsidRPr="00704F93">
        <w:rPr>
          <w:rFonts w:ascii="Times New Roman" w:hAnsi="Times New Roman" w:cs="Times New Roman"/>
          <w:b/>
          <w:spacing w:val="-8"/>
          <w:sz w:val="28"/>
          <w:szCs w:val="28"/>
          <w:lang w:val="en-US"/>
        </w:rPr>
        <w:t xml:space="preserve"> Bổ sung, thay thế, bãi bỏ một số từ, cụm từ, điểm, khoản, </w:t>
      </w:r>
      <w:r w:rsidRPr="00704F93">
        <w:rPr>
          <w:rFonts w:ascii="Times New Roman" w:hAnsi="Times New Roman" w:cs="Times New Roman"/>
          <w:b/>
          <w:spacing w:val="-8"/>
          <w:sz w:val="28"/>
          <w:szCs w:val="28"/>
        </w:rPr>
        <w:t>điều</w:t>
      </w:r>
      <w:r w:rsidRPr="00704F93">
        <w:rPr>
          <w:rFonts w:ascii="Times New Roman" w:hAnsi="Times New Roman" w:cs="Times New Roman"/>
          <w:b/>
          <w:spacing w:val="-8"/>
          <w:sz w:val="28"/>
          <w:szCs w:val="28"/>
          <w:lang w:val="en-US"/>
        </w:rPr>
        <w:t>...</w:t>
      </w:r>
      <w:r w:rsidRPr="00704F93">
        <w:rPr>
          <w:rFonts w:ascii="Times New Roman" w:hAnsi="Times New Roman" w:cs="Times New Roman"/>
          <w:b/>
          <w:spacing w:val="-8"/>
          <w:sz w:val="28"/>
          <w:szCs w:val="28"/>
        </w:rPr>
        <w:t xml:space="preserve"> của Quyết định ... </w:t>
      </w:r>
      <w:r w:rsidRPr="00704F93">
        <w:rPr>
          <w:rFonts w:ascii="Times New Roman" w:hAnsi="Times New Roman" w:cs="Times New Roman"/>
          <w:b/>
          <w:spacing w:val="-8"/>
          <w:szCs w:val="28"/>
        </w:rPr>
        <w:t xml:space="preserve">(4) </w:t>
      </w:r>
      <w:r w:rsidRPr="00704F93">
        <w:rPr>
          <w:rFonts w:ascii="Times New Roman" w:hAnsi="Times New Roman" w:cs="Times New Roman"/>
          <w:b/>
          <w:spacing w:val="-8"/>
          <w:sz w:val="28"/>
          <w:szCs w:val="28"/>
        </w:rPr>
        <w:t>.../</w:t>
      </w:r>
      <w:r w:rsidR="00B63BFD">
        <w:rPr>
          <w:rFonts w:ascii="Times New Roman" w:hAnsi="Times New Roman" w:cs="Times New Roman"/>
          <w:b/>
          <w:spacing w:val="-8"/>
          <w:sz w:val="28"/>
          <w:szCs w:val="28"/>
          <w:lang w:val="en-US"/>
        </w:rPr>
        <w:t>S</w:t>
      </w:r>
      <w:r w:rsidRPr="00704F93">
        <w:rPr>
          <w:rFonts w:ascii="Times New Roman" w:hAnsi="Times New Roman" w:cs="Times New Roman"/>
          <w:b/>
          <w:spacing w:val="-8"/>
          <w:sz w:val="28"/>
          <w:szCs w:val="28"/>
        </w:rPr>
        <w:t xml:space="preserve">ửa đổi, bổ sung một số điều của Quy định/Quy chế ... ban hành kèm theo Quyết định ... </w:t>
      </w:r>
      <w:r w:rsidRPr="00704F93">
        <w:rPr>
          <w:rFonts w:ascii="Times New Roman" w:hAnsi="Times New Roman" w:cs="Times New Roman"/>
          <w:b/>
          <w:spacing w:val="-8"/>
          <w:szCs w:val="28"/>
        </w:rPr>
        <w:t>(4)</w:t>
      </w:r>
      <w:r w:rsidRPr="00704F93">
        <w:rPr>
          <w:rFonts w:ascii="Times New Roman" w:hAnsi="Times New Roman" w:cs="Times New Roman"/>
          <w:b/>
          <w:spacing w:val="-8"/>
          <w:szCs w:val="28"/>
          <w:lang w:val="en-US"/>
        </w:rPr>
        <w:t xml:space="preserve"> </w:t>
      </w:r>
      <w:r w:rsidR="00BE71C8">
        <w:rPr>
          <w:rFonts w:ascii="Times New Roman" w:hAnsi="Times New Roman" w:cs="Times New Roman"/>
          <w:b/>
          <w:spacing w:val="-8"/>
          <w:sz w:val="28"/>
          <w:szCs w:val="28"/>
          <w:lang w:val="en-US"/>
        </w:rPr>
        <w:t>…</w:t>
      </w:r>
    </w:p>
    <w:p w:rsidR="004248C1" w:rsidRDefault="00704F93">
      <w:pPr>
        <w:tabs>
          <w:tab w:val="right" w:leader="dot" w:pos="9214"/>
        </w:tabs>
        <w:spacing w:before="20"/>
        <w:ind w:firstLine="567"/>
        <w:jc w:val="both"/>
        <w:rPr>
          <w:rFonts w:ascii="Times New Roman" w:hAnsi="Times New Roman" w:cs="Times New Roman"/>
          <w:spacing w:val="-8"/>
          <w:sz w:val="28"/>
          <w:szCs w:val="28"/>
          <w:lang w:val="en-US"/>
        </w:rPr>
      </w:pPr>
      <w:r w:rsidRPr="00704F93">
        <w:rPr>
          <w:rFonts w:ascii="Times New Roman" w:hAnsi="Times New Roman" w:cs="Times New Roman"/>
          <w:spacing w:val="-8"/>
          <w:sz w:val="28"/>
          <w:szCs w:val="28"/>
          <w:lang w:val="en-US"/>
        </w:rPr>
        <w:t>1. Bổ sung từ/cụm từ “…” vào sau từ/cụm từ “…” tại điểm... khoản.... Điều.</w:t>
      </w:r>
      <w:r w:rsidR="00BE71C8">
        <w:rPr>
          <w:rFonts w:ascii="Times New Roman" w:hAnsi="Times New Roman" w:cs="Times New Roman"/>
          <w:spacing w:val="-8"/>
          <w:sz w:val="28"/>
          <w:szCs w:val="28"/>
          <w:lang w:val="en-US"/>
        </w:rPr>
        <w:t>.</w:t>
      </w:r>
      <w:r w:rsidRPr="00704F93">
        <w:rPr>
          <w:rFonts w:ascii="Times New Roman" w:hAnsi="Times New Roman" w:cs="Times New Roman"/>
          <w:spacing w:val="-8"/>
          <w:sz w:val="28"/>
          <w:szCs w:val="28"/>
          <w:lang w:val="en-US"/>
        </w:rPr>
        <w:t>..</w:t>
      </w:r>
    </w:p>
    <w:p w:rsidR="004248C1" w:rsidRDefault="00704F93">
      <w:pPr>
        <w:tabs>
          <w:tab w:val="right" w:leader="dot" w:pos="9214"/>
        </w:tabs>
        <w:spacing w:before="20"/>
        <w:ind w:firstLine="567"/>
        <w:jc w:val="both"/>
        <w:rPr>
          <w:rFonts w:ascii="Times New Roman" w:hAnsi="Times New Roman" w:cs="Times New Roman"/>
          <w:sz w:val="28"/>
          <w:szCs w:val="28"/>
          <w:lang w:val="en-US"/>
        </w:rPr>
      </w:pPr>
      <w:r w:rsidRPr="00704F93">
        <w:rPr>
          <w:rFonts w:ascii="Times New Roman" w:hAnsi="Times New Roman" w:cs="Times New Roman"/>
          <w:spacing w:val="-8"/>
          <w:sz w:val="28"/>
          <w:szCs w:val="28"/>
        </w:rPr>
        <w:t>2. Thay thế từ/cụm từ “…” bằng từ/cụm từ “</w:t>
      </w:r>
      <w:r w:rsidRPr="00704F93">
        <w:rPr>
          <w:rFonts w:ascii="Times New Roman" w:hAnsi="Times New Roman" w:cs="Times New Roman"/>
          <w:spacing w:val="-8"/>
          <w:sz w:val="28"/>
          <w:szCs w:val="28"/>
          <w:lang w:val="en-US"/>
        </w:rPr>
        <w:t>…</w:t>
      </w:r>
      <w:r w:rsidRPr="00704F93">
        <w:rPr>
          <w:rFonts w:ascii="Times New Roman" w:hAnsi="Times New Roman" w:cs="Times New Roman"/>
          <w:spacing w:val="-8"/>
          <w:sz w:val="28"/>
          <w:szCs w:val="28"/>
        </w:rPr>
        <w:t xml:space="preserve">” tại </w:t>
      </w:r>
      <w:r w:rsidRPr="00704F93">
        <w:rPr>
          <w:rFonts w:ascii="Times New Roman" w:hAnsi="Times New Roman" w:cs="Times New Roman"/>
          <w:spacing w:val="-8"/>
          <w:sz w:val="28"/>
          <w:szCs w:val="28"/>
          <w:lang w:val="en-US"/>
        </w:rPr>
        <w:t>điểm…. khoản.... Điều..</w:t>
      </w:r>
      <w:r w:rsidR="00BE71C8">
        <w:rPr>
          <w:rFonts w:ascii="Times New Roman" w:hAnsi="Times New Roman" w:cs="Times New Roman"/>
          <w:spacing w:val="-8"/>
          <w:sz w:val="28"/>
          <w:szCs w:val="28"/>
          <w:lang w:val="en-US"/>
        </w:rPr>
        <w:t>.</w:t>
      </w:r>
      <w:r w:rsidRPr="00704F93">
        <w:rPr>
          <w:rFonts w:ascii="Times New Roman" w:hAnsi="Times New Roman" w:cs="Times New Roman"/>
          <w:sz w:val="28"/>
          <w:szCs w:val="28"/>
          <w:lang w:val="en-US"/>
        </w:rPr>
        <w:t>..</w:t>
      </w:r>
    </w:p>
    <w:p w:rsidR="004248C1" w:rsidRDefault="00704F93">
      <w:pPr>
        <w:tabs>
          <w:tab w:val="right" w:leader="dot" w:pos="9214"/>
        </w:tabs>
        <w:spacing w:before="20"/>
        <w:ind w:firstLine="567"/>
        <w:jc w:val="both"/>
        <w:rPr>
          <w:rFonts w:ascii="Times New Roman" w:hAnsi="Times New Roman" w:cs="Times New Roman"/>
          <w:sz w:val="28"/>
          <w:szCs w:val="28"/>
          <w:lang w:val="en-US"/>
        </w:rPr>
      </w:pPr>
      <w:r w:rsidRPr="00704F93">
        <w:rPr>
          <w:rFonts w:ascii="Times New Roman" w:hAnsi="Times New Roman" w:cs="Times New Roman"/>
          <w:sz w:val="28"/>
          <w:szCs w:val="28"/>
          <w:lang w:val="en-US"/>
        </w:rPr>
        <w:t>3. Bỏ các từ/cụm từ “…” tại điểm......... khoản.............. Điều....................</w:t>
      </w:r>
    </w:p>
    <w:p w:rsidR="004248C1" w:rsidRDefault="00704F93">
      <w:pPr>
        <w:tabs>
          <w:tab w:val="right" w:leader="dot" w:pos="8789"/>
        </w:tabs>
        <w:spacing w:before="20"/>
        <w:ind w:firstLine="567"/>
        <w:jc w:val="both"/>
        <w:rPr>
          <w:rFonts w:ascii="Times New Roman" w:hAnsi="Times New Roman" w:cs="Times New Roman"/>
          <w:sz w:val="28"/>
          <w:szCs w:val="28"/>
        </w:rPr>
      </w:pPr>
      <w:r w:rsidRPr="00704F93">
        <w:rPr>
          <w:rFonts w:ascii="Times New Roman" w:hAnsi="Times New Roman" w:cs="Times New Roman"/>
          <w:sz w:val="28"/>
          <w:szCs w:val="28"/>
          <w:lang w:val="en-US"/>
        </w:rPr>
        <w:t>4</w:t>
      </w:r>
      <w:r w:rsidRPr="00704F93">
        <w:rPr>
          <w:rFonts w:ascii="Times New Roman" w:hAnsi="Times New Roman" w:cs="Times New Roman"/>
          <w:sz w:val="28"/>
          <w:szCs w:val="28"/>
        </w:rPr>
        <w:t xml:space="preserve">. Bãi bỏ các </w:t>
      </w:r>
      <w:r w:rsidRPr="00704F93">
        <w:rPr>
          <w:rFonts w:ascii="Times New Roman" w:hAnsi="Times New Roman" w:cs="Times New Roman"/>
          <w:sz w:val="28"/>
          <w:szCs w:val="28"/>
          <w:lang w:val="en-US"/>
        </w:rPr>
        <w:t>điểm.....</w:t>
      </w:r>
      <w:r w:rsidR="00306D85">
        <w:rPr>
          <w:rFonts w:ascii="Times New Roman" w:hAnsi="Times New Roman" w:cs="Times New Roman"/>
          <w:sz w:val="28"/>
          <w:szCs w:val="28"/>
          <w:lang w:val="en-US"/>
        </w:rPr>
        <w:t xml:space="preserve"> </w:t>
      </w:r>
      <w:r w:rsidRPr="00704F93">
        <w:rPr>
          <w:rFonts w:ascii="Times New Roman" w:hAnsi="Times New Roman" w:cs="Times New Roman"/>
          <w:sz w:val="28"/>
          <w:szCs w:val="28"/>
          <w:lang w:val="en-US"/>
        </w:rPr>
        <w:t>khoản.....</w:t>
      </w:r>
      <w:r w:rsidR="00306D85">
        <w:rPr>
          <w:rFonts w:ascii="Times New Roman" w:hAnsi="Times New Roman" w:cs="Times New Roman"/>
          <w:sz w:val="28"/>
          <w:szCs w:val="28"/>
          <w:lang w:val="en-US"/>
        </w:rPr>
        <w:t xml:space="preserve"> </w:t>
      </w:r>
      <w:r w:rsidRPr="00704F93">
        <w:rPr>
          <w:rFonts w:ascii="Times New Roman" w:hAnsi="Times New Roman" w:cs="Times New Roman"/>
          <w:sz w:val="28"/>
          <w:szCs w:val="28"/>
        </w:rPr>
        <w:t xml:space="preserve">Điều </w:t>
      </w:r>
      <w:r w:rsidRPr="00704F93">
        <w:rPr>
          <w:rFonts w:ascii="Times New Roman" w:hAnsi="Times New Roman" w:cs="Times New Roman"/>
          <w:sz w:val="28"/>
          <w:szCs w:val="28"/>
        </w:rPr>
        <w:tab/>
      </w:r>
    </w:p>
    <w:p w:rsidR="004248C1" w:rsidRDefault="00704F93">
      <w:pPr>
        <w:tabs>
          <w:tab w:val="right" w:leader="dot" w:pos="8789"/>
        </w:tabs>
        <w:spacing w:before="20"/>
        <w:ind w:firstLine="567"/>
        <w:jc w:val="both"/>
        <w:rPr>
          <w:rFonts w:ascii="Times New Roman" w:hAnsi="Times New Roman" w:cs="Times New Roman"/>
          <w:sz w:val="28"/>
          <w:szCs w:val="28"/>
        </w:rPr>
      </w:pPr>
      <w:r w:rsidRPr="00704F93">
        <w:rPr>
          <w:rFonts w:ascii="Times New Roman" w:hAnsi="Times New Roman" w:cs="Times New Roman"/>
          <w:b/>
          <w:sz w:val="28"/>
          <w:szCs w:val="28"/>
        </w:rPr>
        <w:t>Điều ...</w:t>
      </w:r>
      <w:r w:rsidRPr="00704F93">
        <w:rPr>
          <w:rFonts w:ascii="Times New Roman" w:hAnsi="Times New Roman" w:cs="Times New Roman"/>
          <w:sz w:val="28"/>
          <w:szCs w:val="28"/>
        </w:rPr>
        <w:t xml:space="preserve"> </w:t>
      </w:r>
      <w:r w:rsidRPr="00704F93">
        <w:rPr>
          <w:rFonts w:ascii="Times New Roman" w:hAnsi="Times New Roman" w:cs="Times New Roman"/>
          <w:b/>
          <w:sz w:val="28"/>
          <w:szCs w:val="28"/>
        </w:rPr>
        <w:t>Trách nhiệm tổ chức thực hiện</w:t>
      </w:r>
      <w:r w:rsidRPr="00704F93">
        <w:rPr>
          <w:rFonts w:ascii="Times New Roman" w:hAnsi="Times New Roman" w:cs="Times New Roman"/>
          <w:sz w:val="28"/>
          <w:szCs w:val="28"/>
        </w:rPr>
        <w:t xml:space="preserve"> </w:t>
      </w:r>
      <w:r w:rsidR="00B63BFD">
        <w:rPr>
          <w:rFonts w:ascii="Times New Roman" w:hAnsi="Times New Roman" w:cs="Times New Roman"/>
          <w:sz w:val="28"/>
          <w:szCs w:val="28"/>
          <w:lang w:val="en-US"/>
        </w:rPr>
        <w:t xml:space="preserve">(nếu có) </w:t>
      </w:r>
      <w:r w:rsidRPr="00704F93">
        <w:rPr>
          <w:rFonts w:ascii="Times New Roman" w:hAnsi="Times New Roman" w:cs="Times New Roman"/>
          <w:sz w:val="28"/>
          <w:szCs w:val="28"/>
        </w:rPr>
        <w:tab/>
      </w:r>
    </w:p>
    <w:p w:rsidR="004248C1" w:rsidRDefault="00704F93">
      <w:pPr>
        <w:tabs>
          <w:tab w:val="right" w:leader="dot" w:pos="8789"/>
        </w:tabs>
        <w:spacing w:before="20"/>
        <w:ind w:firstLine="567"/>
        <w:jc w:val="both"/>
        <w:rPr>
          <w:rFonts w:ascii="Times New Roman" w:hAnsi="Times New Roman" w:cs="Times New Roman"/>
          <w:sz w:val="28"/>
          <w:szCs w:val="28"/>
        </w:rPr>
      </w:pPr>
      <w:r w:rsidRPr="00704F93">
        <w:rPr>
          <w:rFonts w:ascii="Times New Roman" w:hAnsi="Times New Roman" w:cs="Times New Roman"/>
          <w:b/>
          <w:sz w:val="28"/>
          <w:szCs w:val="28"/>
        </w:rPr>
        <w:t>Điều ...</w:t>
      </w:r>
      <w:r w:rsidRPr="00704F93">
        <w:rPr>
          <w:rFonts w:ascii="Times New Roman" w:hAnsi="Times New Roman" w:cs="Times New Roman"/>
          <w:sz w:val="28"/>
          <w:szCs w:val="28"/>
        </w:rPr>
        <w:t xml:space="preserve"> </w:t>
      </w:r>
      <w:r w:rsidRPr="00704F93">
        <w:rPr>
          <w:rFonts w:ascii="Times New Roman" w:hAnsi="Times New Roman" w:cs="Times New Roman"/>
          <w:b/>
          <w:sz w:val="28"/>
          <w:szCs w:val="28"/>
        </w:rPr>
        <w:t>Điều khoản thi hành</w:t>
      </w:r>
      <w:r w:rsidRPr="00704F93">
        <w:rPr>
          <w:rFonts w:ascii="Times New Roman" w:hAnsi="Times New Roman" w:cs="Times New Roman"/>
          <w:sz w:val="28"/>
          <w:szCs w:val="28"/>
        </w:rPr>
        <w:t xml:space="preserve"> </w:t>
      </w:r>
      <w:r w:rsidRPr="00704F93">
        <w:rPr>
          <w:rFonts w:ascii="Times New Roman" w:hAnsi="Times New Roman" w:cs="Times New Roman"/>
          <w:sz w:val="28"/>
          <w:szCs w:val="28"/>
        </w:rPr>
        <w:tab/>
      </w:r>
    </w:p>
    <w:p w:rsidR="004248C1" w:rsidRDefault="00704F93">
      <w:pPr>
        <w:tabs>
          <w:tab w:val="right" w:leader="dot" w:pos="8789"/>
        </w:tabs>
        <w:spacing w:before="20"/>
        <w:ind w:firstLine="567"/>
        <w:jc w:val="both"/>
        <w:rPr>
          <w:rFonts w:ascii="Times New Roman" w:hAnsi="Times New Roman" w:cs="Times New Roman"/>
          <w:sz w:val="28"/>
          <w:szCs w:val="28"/>
        </w:rPr>
      </w:pPr>
      <w:r w:rsidRPr="00704F93">
        <w:rPr>
          <w:rFonts w:ascii="Times New Roman" w:hAnsi="Times New Roman" w:cs="Times New Roman"/>
          <w:sz w:val="28"/>
          <w:szCs w:val="28"/>
        </w:rPr>
        <w:t xml:space="preserve">1. </w:t>
      </w:r>
      <w:r w:rsidRPr="00704F93">
        <w:rPr>
          <w:rFonts w:ascii="Times New Roman" w:hAnsi="Times New Roman" w:cs="Times New Roman"/>
          <w:sz w:val="28"/>
          <w:szCs w:val="28"/>
          <w:lang w:val="en-US"/>
        </w:rPr>
        <w:t xml:space="preserve">Quyết định </w:t>
      </w:r>
      <w:r w:rsidRPr="00704F93">
        <w:rPr>
          <w:rFonts w:ascii="Times New Roman" w:hAnsi="Times New Roman" w:cs="Times New Roman"/>
          <w:sz w:val="28"/>
          <w:szCs w:val="28"/>
        </w:rPr>
        <w:t xml:space="preserve">này có hiệu lực từ ngày </w:t>
      </w:r>
      <w:r w:rsidRPr="00704F93">
        <w:rPr>
          <w:rFonts w:ascii="Times New Roman" w:hAnsi="Times New Roman" w:cs="Times New Roman"/>
          <w:sz w:val="28"/>
          <w:szCs w:val="28"/>
        </w:rPr>
        <w:tab/>
      </w:r>
    </w:p>
    <w:p w:rsidR="004248C1" w:rsidRDefault="00704F93">
      <w:pPr>
        <w:tabs>
          <w:tab w:val="right" w:leader="dot" w:pos="8789"/>
        </w:tabs>
        <w:spacing w:before="20"/>
        <w:ind w:firstLine="567"/>
        <w:jc w:val="both"/>
        <w:rPr>
          <w:rFonts w:ascii="Times New Roman" w:hAnsi="Times New Roman" w:cs="Times New Roman"/>
          <w:sz w:val="28"/>
          <w:szCs w:val="28"/>
          <w:lang w:val="en-US"/>
        </w:rPr>
      </w:pPr>
      <w:r w:rsidRPr="00704F93">
        <w:rPr>
          <w:rFonts w:ascii="Times New Roman" w:hAnsi="Times New Roman" w:cs="Times New Roman"/>
          <w:sz w:val="28"/>
          <w:szCs w:val="28"/>
          <w:lang w:val="en-US"/>
        </w:rPr>
        <w:t>2. Quy định chuyển tiếp (nếu có)……………………………………</w:t>
      </w:r>
      <w:r w:rsidR="00EF3396">
        <w:rPr>
          <w:rFonts w:ascii="Times New Roman" w:hAnsi="Times New Roman" w:cs="Times New Roman"/>
          <w:sz w:val="28"/>
          <w:szCs w:val="28"/>
          <w:lang w:val="en-US"/>
        </w:rPr>
        <w:t>…..</w:t>
      </w:r>
      <w:r w:rsidRPr="00704F93">
        <w:rPr>
          <w:rFonts w:ascii="Times New Roman" w:hAnsi="Times New Roman" w:cs="Times New Roman"/>
          <w:sz w:val="28"/>
          <w:szCs w:val="28"/>
          <w:lang w:val="en-US"/>
        </w:rPr>
        <w:t>..</w:t>
      </w:r>
    </w:p>
    <w:p w:rsidR="004248C1" w:rsidRDefault="00704F93">
      <w:pPr>
        <w:tabs>
          <w:tab w:val="right" w:leader="dot" w:pos="8789"/>
        </w:tabs>
        <w:spacing w:before="20"/>
        <w:ind w:firstLine="567"/>
        <w:jc w:val="both"/>
        <w:rPr>
          <w:rFonts w:ascii="Times New Roman" w:hAnsi="Times New Roman" w:cs="Times New Roman"/>
          <w:sz w:val="28"/>
          <w:szCs w:val="28"/>
          <w:lang w:val="en-US"/>
        </w:rPr>
      </w:pPr>
      <w:r w:rsidRPr="00704F93">
        <w:rPr>
          <w:rFonts w:ascii="Times New Roman" w:hAnsi="Times New Roman" w:cs="Times New Roman"/>
          <w:sz w:val="28"/>
          <w:szCs w:val="28"/>
          <w:lang w:val="en-US"/>
        </w:rPr>
        <w:t>3</w:t>
      </w:r>
      <w:r w:rsidRPr="00704F93">
        <w:rPr>
          <w:rFonts w:ascii="Times New Roman" w:hAnsi="Times New Roman" w:cs="Times New Roman"/>
          <w:sz w:val="28"/>
          <w:szCs w:val="28"/>
        </w:rPr>
        <w:t xml:space="preserve">. </w:t>
      </w:r>
      <w:r w:rsidRPr="00704F93">
        <w:rPr>
          <w:rFonts w:ascii="Times New Roman" w:hAnsi="Times New Roman" w:cs="Times New Roman"/>
          <w:sz w:val="28"/>
          <w:szCs w:val="28"/>
          <w:lang w:val="en-US"/>
        </w:rPr>
        <w:t xml:space="preserve">Quyết định </w:t>
      </w:r>
      <w:r w:rsidRPr="00704F93">
        <w:rPr>
          <w:rFonts w:ascii="Times New Roman" w:hAnsi="Times New Roman" w:cs="Times New Roman"/>
          <w:sz w:val="28"/>
          <w:szCs w:val="28"/>
        </w:rPr>
        <w:t>này bãi bỏ</w:t>
      </w:r>
      <w:r w:rsidR="00B63BFD">
        <w:rPr>
          <w:rFonts w:ascii="Times New Roman" w:hAnsi="Times New Roman" w:cs="Times New Roman"/>
          <w:sz w:val="28"/>
          <w:szCs w:val="28"/>
          <w:lang w:val="en-US"/>
        </w:rPr>
        <w:t xml:space="preserve"> (nếu có) </w:t>
      </w:r>
      <w:r w:rsidRPr="00704F93">
        <w:rPr>
          <w:rFonts w:ascii="Times New Roman" w:hAnsi="Times New Roman" w:cs="Times New Roman"/>
          <w:sz w:val="28"/>
          <w:szCs w:val="28"/>
        </w:rPr>
        <w:tab/>
      </w:r>
    </w:p>
    <w:p w:rsidR="004248C1" w:rsidRDefault="004248C1">
      <w:pPr>
        <w:tabs>
          <w:tab w:val="right" w:leader="dot" w:pos="8789"/>
        </w:tabs>
        <w:ind w:firstLine="567"/>
        <w:jc w:val="both"/>
        <w:rPr>
          <w:rFonts w:ascii="Times New Roman" w:hAnsi="Times New Roman" w:cs="Times New Roman"/>
          <w:sz w:val="12"/>
          <w:szCs w:val="28"/>
          <w:lang w:val="en-US"/>
        </w:rPr>
      </w:pPr>
    </w:p>
    <w:tbl>
      <w:tblPr>
        <w:tblW w:w="0" w:type="auto"/>
        <w:tblLook w:val="01E0" w:firstRow="1" w:lastRow="1" w:firstColumn="1" w:lastColumn="1" w:noHBand="0" w:noVBand="0"/>
      </w:tblPr>
      <w:tblGrid>
        <w:gridCol w:w="4428"/>
        <w:gridCol w:w="4428"/>
      </w:tblGrid>
      <w:tr w:rsidR="00745A0B" w:rsidRPr="006577CB" w:rsidTr="000E6DCE">
        <w:tc>
          <w:tcPr>
            <w:tcW w:w="4428" w:type="dxa"/>
          </w:tcPr>
          <w:p w:rsidR="004248C1" w:rsidRDefault="00745A0B">
            <w:pPr>
              <w:tabs>
                <w:tab w:val="right" w:leader="dot" w:pos="7920"/>
              </w:tabs>
              <w:rPr>
                <w:rFonts w:ascii="Times New Roman" w:eastAsia="Times New Roman" w:hAnsi="Times New Roman" w:cs="Times New Roman"/>
                <w:sz w:val="22"/>
                <w:szCs w:val="22"/>
              </w:rPr>
            </w:pPr>
            <w:r w:rsidRPr="00326E9D">
              <w:rPr>
                <w:rFonts w:ascii="Times New Roman" w:eastAsia="Times New Roman" w:hAnsi="Times New Roman" w:cs="Times New Roman"/>
                <w:b/>
                <w:i/>
              </w:rPr>
              <w:t>Nơi nhận:</w:t>
            </w:r>
            <w:r w:rsidRPr="00326E9D">
              <w:rPr>
                <w:rFonts w:ascii="Times New Roman" w:eastAsia="Times New Roman" w:hAnsi="Times New Roman" w:cs="Times New Roman"/>
                <w:b/>
                <w:i/>
              </w:rPr>
              <w:br/>
            </w:r>
            <w:r w:rsidRPr="00326E9D">
              <w:rPr>
                <w:rFonts w:ascii="Times New Roman" w:eastAsia="Times New Roman" w:hAnsi="Times New Roman" w:cs="Times New Roman"/>
                <w:sz w:val="22"/>
                <w:szCs w:val="22"/>
              </w:rPr>
              <w:t>- ……….;</w:t>
            </w:r>
            <w:r w:rsidRPr="00326E9D">
              <w:rPr>
                <w:rFonts w:ascii="Times New Roman" w:eastAsia="Times New Roman" w:hAnsi="Times New Roman" w:cs="Times New Roman"/>
                <w:sz w:val="22"/>
                <w:szCs w:val="22"/>
              </w:rPr>
              <w:br/>
              <w:t>- ……….;</w:t>
            </w:r>
            <w:r w:rsidRPr="00326E9D">
              <w:rPr>
                <w:rFonts w:ascii="Times New Roman" w:eastAsia="Times New Roman" w:hAnsi="Times New Roman" w:cs="Times New Roman"/>
                <w:sz w:val="22"/>
                <w:szCs w:val="22"/>
              </w:rPr>
              <w:br/>
              <w:t>- Lưu: VT,...(</w:t>
            </w:r>
            <w:r w:rsidR="005144D5">
              <w:rPr>
                <w:rFonts w:ascii="Times New Roman" w:eastAsia="Times New Roman" w:hAnsi="Times New Roman" w:cs="Times New Roman"/>
                <w:sz w:val="22"/>
                <w:szCs w:val="22"/>
                <w:lang w:val="en-US"/>
              </w:rPr>
              <w:t>8</w:t>
            </w:r>
            <w:r w:rsidRPr="00326E9D">
              <w:rPr>
                <w:rFonts w:ascii="Times New Roman" w:eastAsia="Times New Roman" w:hAnsi="Times New Roman" w:cs="Times New Roman"/>
                <w:sz w:val="22"/>
                <w:szCs w:val="22"/>
              </w:rPr>
              <w:t>). A.XX(</w:t>
            </w:r>
            <w:r w:rsidR="005144D5">
              <w:rPr>
                <w:rFonts w:ascii="Times New Roman" w:eastAsia="Times New Roman" w:hAnsi="Times New Roman" w:cs="Times New Roman"/>
                <w:sz w:val="22"/>
                <w:szCs w:val="22"/>
                <w:lang w:val="en-US"/>
              </w:rPr>
              <w:t>9</w:t>
            </w:r>
            <w:r w:rsidRPr="00326E9D">
              <w:rPr>
                <w:rFonts w:ascii="Times New Roman" w:eastAsia="Times New Roman" w:hAnsi="Times New Roman" w:cs="Times New Roman"/>
                <w:sz w:val="22"/>
                <w:szCs w:val="22"/>
              </w:rPr>
              <w:t>).</w:t>
            </w:r>
          </w:p>
        </w:tc>
        <w:tc>
          <w:tcPr>
            <w:tcW w:w="4428" w:type="dxa"/>
          </w:tcPr>
          <w:p w:rsidR="004248C1" w:rsidRDefault="00745A0B">
            <w:pPr>
              <w:tabs>
                <w:tab w:val="right" w:leader="dot" w:pos="7920"/>
              </w:tabs>
              <w:jc w:val="center"/>
              <w:rPr>
                <w:rFonts w:ascii="Times New Roman" w:eastAsia="Times New Roman" w:hAnsi="Times New Roman" w:cs="Times New Roman"/>
                <w:b/>
                <w:sz w:val="27"/>
                <w:szCs w:val="27"/>
                <w:lang w:val="en-US"/>
              </w:rPr>
            </w:pPr>
            <w:r w:rsidRPr="006577CB">
              <w:rPr>
                <w:rFonts w:ascii="Times New Roman" w:eastAsia="Times New Roman" w:hAnsi="Times New Roman" w:cs="Times New Roman"/>
                <w:b/>
                <w:sz w:val="27"/>
                <w:szCs w:val="27"/>
              </w:rPr>
              <w:t>TM. ỦY BAN NHÂN DÂN</w:t>
            </w:r>
          </w:p>
          <w:p w:rsidR="004248C1" w:rsidRDefault="00745A0B">
            <w:pPr>
              <w:tabs>
                <w:tab w:val="right" w:leader="dot" w:pos="7920"/>
              </w:tabs>
              <w:jc w:val="center"/>
              <w:rPr>
                <w:rFonts w:ascii="Times New Roman" w:eastAsia="Times New Roman" w:hAnsi="Times New Roman" w:cs="Times New Roman"/>
                <w:i/>
                <w:sz w:val="27"/>
                <w:szCs w:val="27"/>
                <w:lang w:val="en-US"/>
              </w:rPr>
            </w:pPr>
            <w:r w:rsidRPr="00BD5F67">
              <w:rPr>
                <w:rFonts w:ascii="Times New Roman" w:eastAsia="Times New Roman" w:hAnsi="Times New Roman" w:cs="Times New Roman"/>
                <w:b/>
                <w:sz w:val="27"/>
                <w:szCs w:val="27"/>
              </w:rPr>
              <w:t xml:space="preserve">CHỦ TỊCH </w:t>
            </w:r>
            <w:r w:rsidR="00704F93" w:rsidRPr="00704F93">
              <w:rPr>
                <w:rFonts w:ascii="Times New Roman" w:eastAsia="Times New Roman" w:hAnsi="Times New Roman" w:cs="Times New Roman"/>
                <w:b/>
              </w:rPr>
              <w:t>(</w:t>
            </w:r>
            <w:r w:rsidR="00704F93" w:rsidRPr="00704F93">
              <w:rPr>
                <w:rFonts w:ascii="Times New Roman" w:eastAsia="Times New Roman" w:hAnsi="Times New Roman" w:cs="Times New Roman"/>
                <w:b/>
                <w:lang w:val="en-US"/>
              </w:rPr>
              <w:t>7</w:t>
            </w:r>
            <w:r w:rsidR="00704F93" w:rsidRPr="00704F93">
              <w:rPr>
                <w:rFonts w:ascii="Times New Roman" w:eastAsia="Times New Roman" w:hAnsi="Times New Roman" w:cs="Times New Roman"/>
                <w:b/>
              </w:rPr>
              <w:t>)</w:t>
            </w:r>
          </w:p>
          <w:p w:rsidR="004248C1" w:rsidRDefault="00745A0B">
            <w:pPr>
              <w:tabs>
                <w:tab w:val="right" w:leader="dot" w:pos="7920"/>
              </w:tabs>
              <w:jc w:val="center"/>
              <w:rPr>
                <w:rFonts w:ascii="Times New Roman" w:eastAsia="Times New Roman" w:hAnsi="Times New Roman" w:cs="Times New Roman"/>
                <w:i/>
                <w:sz w:val="27"/>
                <w:szCs w:val="27"/>
                <w:lang w:val="en-US"/>
              </w:rPr>
            </w:pPr>
            <w:r w:rsidRPr="00BD5F67">
              <w:rPr>
                <w:rFonts w:ascii="Times New Roman" w:eastAsia="Times New Roman" w:hAnsi="Times New Roman" w:cs="Times New Roman"/>
                <w:i/>
                <w:sz w:val="27"/>
                <w:szCs w:val="27"/>
              </w:rPr>
              <w:t>(Chữ k</w:t>
            </w:r>
            <w:r w:rsidRPr="006577CB">
              <w:rPr>
                <w:rFonts w:ascii="Times New Roman" w:eastAsia="Times New Roman" w:hAnsi="Times New Roman" w:cs="Times New Roman"/>
                <w:i/>
                <w:sz w:val="27"/>
                <w:szCs w:val="27"/>
              </w:rPr>
              <w:t>ý</w:t>
            </w:r>
            <w:r w:rsidRPr="00BD5F67">
              <w:rPr>
                <w:rFonts w:ascii="Times New Roman" w:eastAsia="Times New Roman" w:hAnsi="Times New Roman" w:cs="Times New Roman"/>
                <w:i/>
                <w:sz w:val="27"/>
                <w:szCs w:val="27"/>
              </w:rPr>
              <w:t>, d</w:t>
            </w:r>
            <w:r w:rsidRPr="006577CB">
              <w:rPr>
                <w:rFonts w:ascii="Times New Roman" w:eastAsia="Times New Roman" w:hAnsi="Times New Roman" w:cs="Times New Roman"/>
                <w:i/>
                <w:sz w:val="27"/>
                <w:szCs w:val="27"/>
              </w:rPr>
              <w:t>ấ</w:t>
            </w:r>
            <w:r w:rsidRPr="00BD5F67">
              <w:rPr>
                <w:rFonts w:ascii="Times New Roman" w:eastAsia="Times New Roman" w:hAnsi="Times New Roman" w:cs="Times New Roman"/>
                <w:i/>
                <w:sz w:val="27"/>
                <w:szCs w:val="27"/>
              </w:rPr>
              <w:t>u)</w:t>
            </w:r>
          </w:p>
          <w:p w:rsidR="004248C1" w:rsidRDefault="004248C1">
            <w:pPr>
              <w:tabs>
                <w:tab w:val="right" w:leader="dot" w:pos="7920"/>
              </w:tabs>
              <w:jc w:val="center"/>
              <w:rPr>
                <w:rFonts w:ascii="Times New Roman" w:eastAsia="Times New Roman" w:hAnsi="Times New Roman" w:cs="Times New Roman"/>
                <w:b/>
                <w:sz w:val="27"/>
                <w:szCs w:val="27"/>
                <w:lang w:val="en-US"/>
              </w:rPr>
            </w:pPr>
          </w:p>
          <w:p w:rsidR="004248C1" w:rsidRDefault="00590EF9">
            <w:pPr>
              <w:tabs>
                <w:tab w:val="right" w:leader="dot" w:pos="7920"/>
              </w:tabs>
              <w:jc w:val="center"/>
              <w:rPr>
                <w:rFonts w:ascii="Times New Roman" w:eastAsia="Times New Roman" w:hAnsi="Times New Roman" w:cs="Times New Roman"/>
                <w:b/>
                <w:sz w:val="27"/>
                <w:szCs w:val="27"/>
              </w:rPr>
            </w:pPr>
            <w:r w:rsidRPr="006577CB">
              <w:rPr>
                <w:rFonts w:ascii="Times New Roman" w:eastAsia="Times New Roman" w:hAnsi="Times New Roman" w:cs="Times New Roman"/>
                <w:b/>
                <w:sz w:val="27"/>
                <w:szCs w:val="27"/>
              </w:rPr>
              <w:t>Họ và tên</w:t>
            </w:r>
          </w:p>
        </w:tc>
      </w:tr>
    </w:tbl>
    <w:p w:rsidR="004248C1" w:rsidRDefault="00704F93">
      <w:pPr>
        <w:tabs>
          <w:tab w:val="right" w:leader="dot" w:pos="7920"/>
        </w:tabs>
        <w:jc w:val="both"/>
        <w:rPr>
          <w:rFonts w:ascii="Times New Roman" w:hAnsi="Times New Roman" w:cs="Times New Roman"/>
          <w:b/>
          <w:i/>
        </w:rPr>
      </w:pPr>
      <w:r w:rsidRPr="00704F93">
        <w:rPr>
          <w:rFonts w:ascii="Times New Roman" w:hAnsi="Times New Roman" w:cs="Times New Roman"/>
          <w:b/>
          <w:i/>
        </w:rPr>
        <w:lastRenderedPageBreak/>
        <w:t>Ghi chú:</w:t>
      </w:r>
    </w:p>
    <w:p w:rsidR="004248C1" w:rsidRDefault="00704F93">
      <w:pPr>
        <w:tabs>
          <w:tab w:val="right" w:leader="dot" w:pos="7920"/>
        </w:tabs>
        <w:jc w:val="both"/>
        <w:rPr>
          <w:rFonts w:ascii="Times New Roman" w:hAnsi="Times New Roman" w:cs="Times New Roman"/>
          <w:lang w:val="en-US"/>
        </w:rPr>
      </w:pPr>
      <w:r w:rsidRPr="00704F93">
        <w:rPr>
          <w:rFonts w:ascii="Times New Roman" w:hAnsi="Times New Roman" w:cs="Times New Roman"/>
        </w:rPr>
        <w:t>(1) Tên Ủy ban nhân dân ban hành quyết định</w:t>
      </w:r>
      <w:r w:rsidR="00306D85">
        <w:rPr>
          <w:rFonts w:ascii="Times New Roman" w:hAnsi="Times New Roman" w:cs="Times New Roman"/>
          <w:lang w:val="en-US"/>
        </w:rPr>
        <w:t>.</w:t>
      </w:r>
    </w:p>
    <w:p w:rsidR="004248C1" w:rsidRDefault="00704F93">
      <w:pPr>
        <w:tabs>
          <w:tab w:val="right" w:leader="dot" w:pos="7920"/>
        </w:tabs>
        <w:jc w:val="both"/>
        <w:rPr>
          <w:rFonts w:ascii="Times New Roman" w:hAnsi="Times New Roman" w:cs="Times New Roman"/>
        </w:rPr>
      </w:pPr>
      <w:r w:rsidRPr="00704F93">
        <w:rPr>
          <w:rFonts w:ascii="Times New Roman" w:hAnsi="Times New Roman" w:cs="Times New Roman"/>
        </w:rPr>
        <w:t>(2) Năm ban hành.</w:t>
      </w:r>
      <w:r w:rsidRPr="00704F93">
        <w:rPr>
          <w:rFonts w:ascii="Times New Roman" w:hAnsi="Times New Roman" w:cs="Times New Roman"/>
          <w:lang w:val="en-US"/>
        </w:rPr>
        <w:t xml:space="preserve"> </w:t>
      </w:r>
    </w:p>
    <w:p w:rsidR="004248C1" w:rsidRDefault="00704F93">
      <w:pPr>
        <w:tabs>
          <w:tab w:val="right" w:leader="dot" w:pos="7920"/>
        </w:tabs>
        <w:jc w:val="both"/>
        <w:rPr>
          <w:rFonts w:ascii="Times New Roman" w:hAnsi="Times New Roman" w:cs="Times New Roman"/>
        </w:rPr>
      </w:pPr>
      <w:r w:rsidRPr="00704F93">
        <w:rPr>
          <w:rFonts w:ascii="Times New Roman" w:hAnsi="Times New Roman" w:cs="Times New Roman"/>
        </w:rPr>
        <w:t>(3) Tên tỉnh, thành phố trực thuộc trung ương/quận, huyện, thị xã/xã, phường, thị trấn, nơi Ủy ban nhân dân ban hành quyết định đóng trụ sở.</w:t>
      </w:r>
    </w:p>
    <w:p w:rsidR="004248C1" w:rsidRDefault="00704F93">
      <w:pPr>
        <w:tabs>
          <w:tab w:val="right" w:leader="dot" w:pos="7920"/>
        </w:tabs>
        <w:jc w:val="both"/>
        <w:rPr>
          <w:rFonts w:ascii="Times New Roman" w:hAnsi="Times New Roman" w:cs="Times New Roman"/>
          <w:lang w:val="en-US"/>
        </w:rPr>
      </w:pPr>
      <w:r w:rsidRPr="00704F93">
        <w:rPr>
          <w:rFonts w:ascii="Times New Roman" w:hAnsi="Times New Roman" w:cs="Times New Roman"/>
        </w:rPr>
        <w:t xml:space="preserve">(4) </w:t>
      </w:r>
      <w:r w:rsidR="00B63BFD">
        <w:rPr>
          <w:rFonts w:ascii="Times New Roman" w:hAnsi="Times New Roman" w:cs="Times New Roman"/>
          <w:lang w:val="en-US"/>
        </w:rPr>
        <w:t>Số ký hiệu, t</w:t>
      </w:r>
      <w:r w:rsidRPr="00704F93">
        <w:rPr>
          <w:rFonts w:ascii="Times New Roman" w:hAnsi="Times New Roman" w:cs="Times New Roman"/>
        </w:rPr>
        <w:t>ên quyết định được sửa đổi, bổ sung</w:t>
      </w:r>
      <w:r w:rsidRPr="00704F93">
        <w:rPr>
          <w:rFonts w:ascii="Times New Roman" w:hAnsi="Times New Roman" w:cs="Times New Roman"/>
          <w:lang w:val="en-US"/>
        </w:rPr>
        <w:t>.</w:t>
      </w:r>
    </w:p>
    <w:p w:rsidR="004248C1" w:rsidRDefault="00704F93">
      <w:pPr>
        <w:tabs>
          <w:tab w:val="right" w:leader="dot" w:pos="7920"/>
        </w:tabs>
        <w:jc w:val="both"/>
        <w:rPr>
          <w:rFonts w:ascii="Times New Roman" w:hAnsi="Times New Roman" w:cs="Times New Roman"/>
        </w:rPr>
      </w:pPr>
      <w:r w:rsidRPr="00704F93">
        <w:rPr>
          <w:rFonts w:ascii="Times New Roman" w:hAnsi="Times New Roman" w:cs="Times New Roman"/>
        </w:rPr>
        <w:t xml:space="preserve">(5) Căn cứ </w:t>
      </w:r>
      <w:r w:rsidRPr="00704F93">
        <w:rPr>
          <w:rFonts w:ascii="Times New Roman" w:hAnsi="Times New Roman" w:cs="Times New Roman"/>
          <w:lang w:val="en-US"/>
        </w:rPr>
        <w:t>khác</w:t>
      </w:r>
      <w:r w:rsidRPr="00704F93">
        <w:rPr>
          <w:rFonts w:ascii="Times New Roman" w:hAnsi="Times New Roman" w:cs="Times New Roman"/>
        </w:rPr>
        <w:t xml:space="preserve"> để ban hành</w:t>
      </w:r>
      <w:r w:rsidRPr="00704F93">
        <w:rPr>
          <w:rFonts w:ascii="Times New Roman" w:hAnsi="Times New Roman" w:cs="Times New Roman"/>
          <w:lang w:val="en-US"/>
        </w:rPr>
        <w:t>,</w:t>
      </w:r>
      <w:r w:rsidRPr="00704F93">
        <w:rPr>
          <w:rFonts w:ascii="Times New Roman" w:hAnsi="Times New Roman" w:cs="Times New Roman"/>
        </w:rPr>
        <w:t xml:space="preserve"> ghi đầy đủ tên loại văn bản, số, ký hiệu, cơ quan ban hành, ngày tháng năm ban hành văn bản và tên gọi của văn bản (riêng luật, pháp lệnh không ghi số, ký hiệu, cơ quan ban hành).</w:t>
      </w:r>
    </w:p>
    <w:p w:rsidR="004248C1" w:rsidRDefault="00704F93">
      <w:pPr>
        <w:tabs>
          <w:tab w:val="right" w:leader="dot" w:pos="7920"/>
        </w:tabs>
        <w:jc w:val="both"/>
        <w:rPr>
          <w:rFonts w:ascii="Times New Roman" w:hAnsi="Times New Roman" w:cs="Times New Roman"/>
          <w:lang w:val="en-US"/>
        </w:rPr>
      </w:pPr>
      <w:r w:rsidRPr="00704F93">
        <w:rPr>
          <w:rFonts w:ascii="Times New Roman" w:hAnsi="Times New Roman" w:cs="Times New Roman"/>
          <w:lang w:val="en-US"/>
        </w:rPr>
        <w:t>(6) Thủ trưởng cơ quan, đơn vị soạn thảo quyết định.</w:t>
      </w:r>
    </w:p>
    <w:p w:rsidR="004248C1" w:rsidRDefault="00704F93">
      <w:pPr>
        <w:tabs>
          <w:tab w:val="right" w:leader="dot" w:pos="7920"/>
        </w:tabs>
        <w:jc w:val="both"/>
        <w:rPr>
          <w:rFonts w:ascii="Times New Roman" w:hAnsi="Times New Roman" w:cs="Times New Roman"/>
        </w:rPr>
      </w:pPr>
      <w:r w:rsidRPr="00704F93">
        <w:rPr>
          <w:rFonts w:ascii="Times New Roman" w:hAnsi="Times New Roman" w:cs="Times New Roman"/>
        </w:rPr>
        <w:t>(</w:t>
      </w:r>
      <w:r w:rsidRPr="00704F93">
        <w:rPr>
          <w:rFonts w:ascii="Times New Roman" w:hAnsi="Times New Roman" w:cs="Times New Roman"/>
          <w:lang w:val="en-US"/>
        </w:rPr>
        <w:t>7</w:t>
      </w:r>
      <w:r w:rsidRPr="00704F93">
        <w:rPr>
          <w:rFonts w:ascii="Times New Roman" w:hAnsi="Times New Roman" w:cs="Times New Roman"/>
        </w:rPr>
        <w:t>) Trường hợp cấp phó được giao ký thay thì ghi chữ viết tắt “KT.” vào trước Chủ tịch, bên dưới ghi Phó Chủ tịch.</w:t>
      </w:r>
    </w:p>
    <w:p w:rsidR="004248C1" w:rsidRDefault="00704F93">
      <w:pPr>
        <w:tabs>
          <w:tab w:val="right" w:leader="dot" w:pos="7920"/>
        </w:tabs>
        <w:jc w:val="both"/>
        <w:rPr>
          <w:rFonts w:ascii="Times New Roman" w:hAnsi="Times New Roman" w:cs="Times New Roman"/>
        </w:rPr>
      </w:pPr>
      <w:r w:rsidRPr="00704F93">
        <w:rPr>
          <w:rFonts w:ascii="Times New Roman" w:hAnsi="Times New Roman" w:cs="Times New Roman"/>
        </w:rPr>
        <w:t>(</w:t>
      </w:r>
      <w:r w:rsidRPr="00704F93">
        <w:rPr>
          <w:rFonts w:ascii="Times New Roman" w:hAnsi="Times New Roman" w:cs="Times New Roman"/>
          <w:lang w:val="en-US"/>
        </w:rPr>
        <w:t>8</w:t>
      </w:r>
      <w:r w:rsidRPr="00704F93">
        <w:rPr>
          <w:rFonts w:ascii="Times New Roman" w:hAnsi="Times New Roman" w:cs="Times New Roman"/>
        </w:rPr>
        <w:t>) Chữ viết tắt tên đơn vị soạn thảo hoặc chủ trì soạn thảo và số lượng bản lưu.</w:t>
      </w:r>
    </w:p>
    <w:p w:rsidR="004248C1" w:rsidRDefault="00704F93">
      <w:pPr>
        <w:tabs>
          <w:tab w:val="right" w:leader="dot" w:pos="7920"/>
        </w:tabs>
        <w:jc w:val="both"/>
        <w:rPr>
          <w:rFonts w:ascii="Times New Roman" w:hAnsi="Times New Roman" w:cs="Times New Roman"/>
        </w:rPr>
      </w:pPr>
      <w:r w:rsidRPr="00704F93">
        <w:rPr>
          <w:rFonts w:ascii="Times New Roman" w:hAnsi="Times New Roman" w:cs="Times New Roman"/>
        </w:rPr>
        <w:t>(</w:t>
      </w:r>
      <w:r w:rsidRPr="00704F93">
        <w:rPr>
          <w:rFonts w:ascii="Times New Roman" w:hAnsi="Times New Roman" w:cs="Times New Roman"/>
          <w:lang w:val="en-US"/>
        </w:rPr>
        <w:t>9</w:t>
      </w:r>
      <w:r w:rsidRPr="00704F93">
        <w:rPr>
          <w:rFonts w:ascii="Times New Roman" w:hAnsi="Times New Roman" w:cs="Times New Roman"/>
        </w:rPr>
        <w:t xml:space="preserve">) </w:t>
      </w:r>
      <w:r w:rsidRPr="00704F93">
        <w:rPr>
          <w:rFonts w:ascii="Times New Roman" w:hAnsi="Times New Roman" w:cs="Times New Roman"/>
          <w:color w:val="auto"/>
        </w:rPr>
        <w:t>Ký hiệu người soạn thảo văn bản và số lượng bản phát hành (nếu cần).</w:t>
      </w:r>
    </w:p>
    <w:p w:rsidR="00AC073A" w:rsidRDefault="00101741">
      <w:pPr>
        <w:tabs>
          <w:tab w:val="right" w:leader="dot" w:pos="8640"/>
        </w:tabs>
        <w:ind w:firstLine="567"/>
        <w:jc w:val="both"/>
        <w:rPr>
          <w:rFonts w:ascii="Times New Roman" w:hAnsi="Times New Roman" w:cs="Times New Roman"/>
          <w:b/>
          <w:sz w:val="28"/>
          <w:szCs w:val="28"/>
          <w:lang w:val="en-US"/>
        </w:rPr>
      </w:pPr>
      <w:r w:rsidRPr="00326E9D">
        <w:rPr>
          <w:rFonts w:ascii="Times New Roman" w:hAnsi="Times New Roman" w:cs="Times New Roman"/>
          <w:sz w:val="22"/>
          <w:szCs w:val="22"/>
        </w:rPr>
        <w:br w:type="page"/>
      </w:r>
      <w:r w:rsidR="00704F93" w:rsidRPr="00704F93">
        <w:rPr>
          <w:rFonts w:ascii="Times New Roman" w:hAnsi="Times New Roman" w:cs="Times New Roman"/>
          <w:b/>
          <w:sz w:val="28"/>
          <w:szCs w:val="28"/>
          <w:lang w:val="en-US"/>
        </w:rPr>
        <w:lastRenderedPageBreak/>
        <w:t>III. MẪU VĂN BẢN QUY PHẠM PHÁP LUẬT BÃI</w:t>
      </w:r>
      <w:r w:rsidR="00306D85">
        <w:rPr>
          <w:rFonts w:ascii="Times New Roman" w:hAnsi="Times New Roman" w:cs="Times New Roman"/>
          <w:b/>
          <w:sz w:val="28"/>
          <w:szCs w:val="28"/>
          <w:lang w:val="en-US"/>
        </w:rPr>
        <w:t xml:space="preserve"> </w:t>
      </w:r>
      <w:r w:rsidR="00704F93" w:rsidRPr="00704F93">
        <w:rPr>
          <w:rFonts w:ascii="Times New Roman" w:hAnsi="Times New Roman" w:cs="Times New Roman"/>
          <w:b/>
          <w:sz w:val="28"/>
          <w:szCs w:val="28"/>
          <w:lang w:val="en-US"/>
        </w:rPr>
        <w:t>BỎ VĂN BẢN QUY PHẠM PHÁP LUẬT</w:t>
      </w:r>
    </w:p>
    <w:p w:rsidR="00AC073A" w:rsidRPr="00AC073A" w:rsidRDefault="00AC073A">
      <w:pPr>
        <w:tabs>
          <w:tab w:val="right" w:leader="dot" w:pos="8640"/>
        </w:tabs>
        <w:jc w:val="center"/>
        <w:rPr>
          <w:rFonts w:ascii="Times New Roman" w:hAnsi="Times New Roman" w:cs="Times New Roman"/>
          <w:b/>
          <w:i/>
          <w:sz w:val="16"/>
          <w:szCs w:val="28"/>
        </w:rPr>
      </w:pPr>
    </w:p>
    <w:p w:rsidR="00AC073A" w:rsidRDefault="00704F93">
      <w:pPr>
        <w:jc w:val="both"/>
        <w:rPr>
          <w:rFonts w:ascii="Times New Roman" w:hAnsi="Times New Roman" w:cs="Times New Roman"/>
          <w:b/>
          <w:sz w:val="14"/>
          <w:szCs w:val="16"/>
          <w:lang w:val="en-US"/>
        </w:rPr>
      </w:pPr>
      <w:r w:rsidRPr="00704F93">
        <w:rPr>
          <w:rFonts w:ascii="Times New Roman" w:hAnsi="Times New Roman" w:cs="Times New Roman"/>
          <w:b/>
          <w:sz w:val="28"/>
          <w:szCs w:val="28"/>
        </w:rPr>
        <w:t xml:space="preserve">Mẫu số </w:t>
      </w:r>
      <w:r w:rsidRPr="00704F93">
        <w:rPr>
          <w:rFonts w:ascii="Times New Roman" w:hAnsi="Times New Roman" w:cs="Times New Roman"/>
          <w:b/>
          <w:sz w:val="28"/>
          <w:szCs w:val="28"/>
          <w:lang w:val="en-US"/>
        </w:rPr>
        <w:t>38</w:t>
      </w:r>
      <w:r w:rsidR="00050ED3">
        <w:rPr>
          <w:rFonts w:ascii="Times New Roman" w:hAnsi="Times New Roman" w:cs="Times New Roman"/>
          <w:b/>
          <w:sz w:val="28"/>
          <w:szCs w:val="28"/>
          <w:lang w:val="en-US"/>
        </w:rPr>
        <w:t>.</w:t>
      </w:r>
      <w:r w:rsidRPr="00704F93">
        <w:rPr>
          <w:rFonts w:ascii="Times New Roman" w:hAnsi="Times New Roman" w:cs="Times New Roman"/>
          <w:b/>
          <w:sz w:val="28"/>
          <w:szCs w:val="28"/>
        </w:rPr>
        <w:t xml:space="preserve"> Nghị định của Chính phủ bãi bỏ </w:t>
      </w:r>
      <w:r w:rsidR="001E3932">
        <w:rPr>
          <w:rFonts w:ascii="Times New Roman" w:hAnsi="Times New Roman" w:cs="Times New Roman"/>
          <w:b/>
          <w:sz w:val="28"/>
          <w:szCs w:val="28"/>
          <w:lang w:val="en-US"/>
        </w:rPr>
        <w:t>N</w:t>
      </w:r>
      <w:r w:rsidRPr="00704F93">
        <w:rPr>
          <w:rFonts w:ascii="Times New Roman" w:hAnsi="Times New Roman" w:cs="Times New Roman"/>
          <w:b/>
          <w:sz w:val="28"/>
          <w:szCs w:val="28"/>
        </w:rPr>
        <w:t>ghị định/các nghị định của Chính phủ</w:t>
      </w:r>
    </w:p>
    <w:p w:rsidR="00AC073A" w:rsidRDefault="00704F93">
      <w:pPr>
        <w:jc w:val="both"/>
        <w:rPr>
          <w:rFonts w:ascii="Times New Roman" w:hAnsi="Times New Roman" w:cs="Times New Roman"/>
          <w:b/>
          <w:i/>
          <w:sz w:val="14"/>
          <w:szCs w:val="16"/>
          <w:vertAlign w:val="superscript"/>
          <w:lang w:val="en-US"/>
        </w:rPr>
      </w:pPr>
      <w:r w:rsidRPr="00704F93">
        <w:rPr>
          <w:rFonts w:ascii="Times New Roman" w:hAnsi="Times New Roman" w:cs="Times New Roman"/>
          <w:b/>
          <w:i/>
          <w:sz w:val="14"/>
          <w:szCs w:val="16"/>
          <w:vertAlign w:val="superscript"/>
          <w:lang w:val="en-US"/>
        </w:rPr>
        <w:t>___________________________________________________________________________________________________________________________________________________________________________________________________</w:t>
      </w:r>
    </w:p>
    <w:p w:rsidR="00AC073A" w:rsidRDefault="00AC073A">
      <w:pPr>
        <w:jc w:val="both"/>
        <w:rPr>
          <w:rFonts w:ascii="Times New Roman" w:hAnsi="Times New Roman" w:cs="Times New Roman"/>
          <w:b/>
          <w:i/>
          <w:sz w:val="10"/>
          <w:szCs w:val="28"/>
          <w:vertAlign w:val="superscript"/>
          <w:lang w:val="en-US"/>
        </w:rPr>
      </w:pPr>
    </w:p>
    <w:tbl>
      <w:tblPr>
        <w:tblW w:w="9322" w:type="dxa"/>
        <w:tblCellSpacing w:w="0" w:type="dxa"/>
        <w:tblCellMar>
          <w:left w:w="0" w:type="dxa"/>
          <w:right w:w="0" w:type="dxa"/>
        </w:tblCellMar>
        <w:tblLook w:val="04A0" w:firstRow="1" w:lastRow="0" w:firstColumn="1" w:lastColumn="0" w:noHBand="0" w:noVBand="1"/>
      </w:tblPr>
      <w:tblGrid>
        <w:gridCol w:w="3006"/>
        <w:gridCol w:w="6316"/>
      </w:tblGrid>
      <w:tr w:rsidR="00101741" w:rsidRPr="00C03A73" w:rsidTr="00101741">
        <w:trPr>
          <w:tblCellSpacing w:w="0" w:type="dxa"/>
        </w:trPr>
        <w:tc>
          <w:tcPr>
            <w:tcW w:w="3006" w:type="dxa"/>
            <w:tcMar>
              <w:top w:w="0" w:type="dxa"/>
              <w:left w:w="108" w:type="dxa"/>
              <w:bottom w:w="0" w:type="dxa"/>
              <w:right w:w="108" w:type="dxa"/>
            </w:tcMar>
            <w:hideMark/>
          </w:tcPr>
          <w:p w:rsidR="00AC073A" w:rsidRDefault="00704F93">
            <w:pPr>
              <w:jc w:val="center"/>
              <w:rPr>
                <w:rFonts w:ascii="Times New Roman" w:eastAsia="Times New Roman" w:hAnsi="Times New Roman" w:cs="Times New Roman"/>
                <w:sz w:val="26"/>
                <w:szCs w:val="28"/>
                <w:vertAlign w:val="superscript"/>
                <w:lang w:val="en-US"/>
              </w:rPr>
            </w:pPr>
            <w:r w:rsidRPr="00704F93">
              <w:rPr>
                <w:rFonts w:ascii="Times New Roman" w:eastAsia="Times New Roman" w:hAnsi="Times New Roman" w:cs="Times New Roman"/>
                <w:b/>
                <w:bCs/>
                <w:sz w:val="26"/>
                <w:szCs w:val="28"/>
              </w:rPr>
              <w:t>CHÍNH PHỦ</w:t>
            </w:r>
            <w:r w:rsidRPr="00704F93">
              <w:rPr>
                <w:rFonts w:ascii="Times New Roman" w:eastAsia="Times New Roman" w:hAnsi="Times New Roman" w:cs="Times New Roman"/>
                <w:b/>
                <w:bCs/>
                <w:sz w:val="26"/>
                <w:szCs w:val="28"/>
              </w:rPr>
              <w:br/>
            </w:r>
            <w:r w:rsidR="00C03A73">
              <w:rPr>
                <w:rFonts w:ascii="Times New Roman" w:eastAsia="Times New Roman" w:hAnsi="Times New Roman" w:cs="Times New Roman"/>
                <w:sz w:val="26"/>
                <w:szCs w:val="28"/>
                <w:vertAlign w:val="superscript"/>
                <w:lang w:val="en-US"/>
              </w:rPr>
              <w:t>________</w:t>
            </w:r>
          </w:p>
        </w:tc>
        <w:tc>
          <w:tcPr>
            <w:tcW w:w="6316" w:type="dxa"/>
            <w:tcMar>
              <w:top w:w="0" w:type="dxa"/>
              <w:left w:w="108" w:type="dxa"/>
              <w:bottom w:w="0" w:type="dxa"/>
              <w:right w:w="108" w:type="dxa"/>
            </w:tcMar>
            <w:hideMark/>
          </w:tcPr>
          <w:p w:rsidR="00AC073A" w:rsidRDefault="00704F93">
            <w:pPr>
              <w:jc w:val="center"/>
              <w:rPr>
                <w:rFonts w:ascii="Times New Roman" w:eastAsia="Times New Roman" w:hAnsi="Times New Roman" w:cs="Times New Roman"/>
                <w:b/>
                <w:bCs/>
                <w:spacing w:val="4"/>
                <w:sz w:val="28"/>
                <w:szCs w:val="28"/>
                <w:vertAlign w:val="superscript"/>
                <w:lang w:val="en-US"/>
              </w:rPr>
            </w:pPr>
            <w:r w:rsidRPr="00704F93">
              <w:rPr>
                <w:rFonts w:ascii="Times New Roman" w:eastAsia="Times New Roman" w:hAnsi="Times New Roman" w:cs="Times New Roman"/>
                <w:b/>
                <w:bCs/>
                <w:sz w:val="26"/>
                <w:szCs w:val="28"/>
              </w:rPr>
              <w:t>CỘNG HÒA XÃ HỘI CHỦ NGHĨA VIỆT NAM</w:t>
            </w:r>
            <w:r w:rsidRPr="00704F93">
              <w:rPr>
                <w:rFonts w:ascii="Times New Roman" w:eastAsia="Times New Roman" w:hAnsi="Times New Roman" w:cs="Times New Roman"/>
                <w:b/>
                <w:bCs/>
                <w:sz w:val="28"/>
                <w:szCs w:val="28"/>
              </w:rPr>
              <w:br/>
              <w:t xml:space="preserve">Độc lập - Tự do - Hạnh phúc </w:t>
            </w:r>
            <w:r w:rsidRPr="00704F93">
              <w:rPr>
                <w:rFonts w:ascii="Times New Roman" w:eastAsia="Times New Roman" w:hAnsi="Times New Roman" w:cs="Times New Roman"/>
                <w:b/>
                <w:bCs/>
                <w:sz w:val="28"/>
                <w:szCs w:val="28"/>
              </w:rPr>
              <w:br/>
            </w:r>
            <w:r w:rsidR="00C03A73">
              <w:rPr>
                <w:rFonts w:ascii="Times New Roman" w:eastAsia="Times New Roman" w:hAnsi="Times New Roman" w:cs="Times New Roman"/>
                <w:b/>
                <w:bCs/>
                <w:spacing w:val="4"/>
                <w:sz w:val="28"/>
                <w:szCs w:val="28"/>
                <w:vertAlign w:val="superscript"/>
                <w:lang w:val="en-US"/>
              </w:rPr>
              <w:t>________________________________________</w:t>
            </w:r>
          </w:p>
        </w:tc>
      </w:tr>
      <w:tr w:rsidR="00101741" w:rsidRPr="00C03A73" w:rsidTr="00101741">
        <w:trPr>
          <w:tblCellSpacing w:w="0" w:type="dxa"/>
        </w:trPr>
        <w:tc>
          <w:tcPr>
            <w:tcW w:w="3006" w:type="dxa"/>
            <w:tcMar>
              <w:top w:w="0" w:type="dxa"/>
              <w:left w:w="108" w:type="dxa"/>
              <w:bottom w:w="0" w:type="dxa"/>
              <w:right w:w="108" w:type="dxa"/>
            </w:tcMar>
            <w:hideMark/>
          </w:tcPr>
          <w:p w:rsidR="004248C1" w:rsidRDefault="00704F93">
            <w:pPr>
              <w:jc w:val="center"/>
              <w:rPr>
                <w:rFonts w:ascii="Times New Roman" w:eastAsia="Times New Roman" w:hAnsi="Times New Roman" w:cs="Times New Roman"/>
                <w:sz w:val="26"/>
                <w:szCs w:val="28"/>
              </w:rPr>
            </w:pPr>
            <w:r w:rsidRPr="00704F93">
              <w:rPr>
                <w:rFonts w:ascii="Times New Roman" w:eastAsia="Times New Roman" w:hAnsi="Times New Roman" w:cs="Times New Roman"/>
                <w:sz w:val="26"/>
                <w:szCs w:val="28"/>
              </w:rPr>
              <w:t>Số: .../20...</w:t>
            </w:r>
            <w:r w:rsidR="00C52BDD">
              <w:rPr>
                <w:rFonts w:ascii="Times New Roman" w:eastAsia="Times New Roman" w:hAnsi="Times New Roman" w:cs="Times New Roman"/>
                <w:sz w:val="26"/>
                <w:szCs w:val="28"/>
                <w:lang w:val="en-US"/>
              </w:rPr>
              <w:t xml:space="preserve"> </w:t>
            </w:r>
            <w:r w:rsidRPr="00704F93">
              <w:rPr>
                <w:rFonts w:ascii="Times New Roman" w:eastAsia="Times New Roman" w:hAnsi="Times New Roman" w:cs="Times New Roman"/>
                <w:szCs w:val="28"/>
              </w:rPr>
              <w:t>(1)</w:t>
            </w:r>
            <w:r w:rsidRPr="00704F93">
              <w:rPr>
                <w:rFonts w:ascii="Times New Roman" w:eastAsia="Times New Roman" w:hAnsi="Times New Roman" w:cs="Times New Roman"/>
                <w:szCs w:val="28"/>
                <w:lang w:val="en-US"/>
              </w:rPr>
              <w:t xml:space="preserve"> </w:t>
            </w:r>
            <w:r w:rsidRPr="00704F93">
              <w:rPr>
                <w:rFonts w:ascii="Times New Roman" w:eastAsia="Times New Roman" w:hAnsi="Times New Roman" w:cs="Times New Roman"/>
                <w:sz w:val="26"/>
                <w:szCs w:val="28"/>
              </w:rPr>
              <w:t>.../NĐ-CP</w:t>
            </w:r>
          </w:p>
        </w:tc>
        <w:tc>
          <w:tcPr>
            <w:tcW w:w="6316" w:type="dxa"/>
            <w:tcMar>
              <w:top w:w="0" w:type="dxa"/>
              <w:left w:w="108" w:type="dxa"/>
              <w:bottom w:w="0" w:type="dxa"/>
              <w:right w:w="108" w:type="dxa"/>
            </w:tcMar>
            <w:hideMark/>
          </w:tcPr>
          <w:p w:rsidR="004248C1" w:rsidRDefault="00704F93">
            <w:pPr>
              <w:jc w:val="center"/>
              <w:rPr>
                <w:rFonts w:ascii="Times New Roman" w:eastAsia="Times New Roman" w:hAnsi="Times New Roman" w:cs="Times New Roman"/>
                <w:sz w:val="28"/>
                <w:szCs w:val="28"/>
              </w:rPr>
            </w:pPr>
            <w:r w:rsidRPr="00704F93">
              <w:rPr>
                <w:rFonts w:ascii="Times New Roman" w:eastAsia="Times New Roman" w:hAnsi="Times New Roman" w:cs="Times New Roman"/>
                <w:i/>
                <w:iCs/>
                <w:sz w:val="28"/>
                <w:szCs w:val="28"/>
              </w:rPr>
              <w:t>Hà Nội, ngày ...tháng....năm 20…</w:t>
            </w:r>
            <w:r w:rsidR="00C52BDD">
              <w:rPr>
                <w:rFonts w:ascii="Times New Roman" w:eastAsia="Times New Roman" w:hAnsi="Times New Roman" w:cs="Times New Roman"/>
                <w:i/>
                <w:iCs/>
                <w:sz w:val="28"/>
                <w:szCs w:val="28"/>
                <w:lang w:val="en-US"/>
              </w:rPr>
              <w:t xml:space="preserve"> </w:t>
            </w:r>
            <w:r w:rsidRPr="00704F93">
              <w:rPr>
                <w:rFonts w:ascii="Times New Roman" w:eastAsia="Times New Roman" w:hAnsi="Times New Roman" w:cs="Times New Roman"/>
                <w:i/>
                <w:iCs/>
                <w:szCs w:val="28"/>
              </w:rPr>
              <w:t>(1)</w:t>
            </w:r>
            <w:r w:rsidRPr="00704F93">
              <w:rPr>
                <w:rFonts w:ascii="Times New Roman" w:eastAsia="Times New Roman" w:hAnsi="Times New Roman" w:cs="Times New Roman"/>
                <w:i/>
                <w:iCs/>
                <w:szCs w:val="28"/>
                <w:lang w:val="en-US"/>
              </w:rPr>
              <w:t xml:space="preserve"> </w:t>
            </w:r>
            <w:r w:rsidRPr="00704F93">
              <w:rPr>
                <w:rFonts w:ascii="Times New Roman" w:eastAsia="Times New Roman" w:hAnsi="Times New Roman" w:cs="Times New Roman"/>
                <w:i/>
                <w:iCs/>
                <w:sz w:val="28"/>
                <w:szCs w:val="28"/>
              </w:rPr>
              <w:t>...</w:t>
            </w:r>
          </w:p>
        </w:tc>
      </w:tr>
    </w:tbl>
    <w:p w:rsidR="004248C1" w:rsidRDefault="004248C1">
      <w:pPr>
        <w:jc w:val="center"/>
        <w:rPr>
          <w:rFonts w:ascii="Times New Roman" w:eastAsia="Times New Roman" w:hAnsi="Times New Roman" w:cs="Times New Roman"/>
          <w:sz w:val="28"/>
          <w:szCs w:val="28"/>
        </w:rPr>
      </w:pPr>
    </w:p>
    <w:p w:rsidR="004248C1" w:rsidRDefault="004248C1">
      <w:pPr>
        <w:jc w:val="center"/>
        <w:rPr>
          <w:rFonts w:ascii="Times New Roman" w:eastAsia="Times New Roman" w:hAnsi="Times New Roman" w:cs="Times New Roman"/>
          <w:sz w:val="28"/>
          <w:szCs w:val="28"/>
          <w:lang w:val="en-US"/>
        </w:rPr>
      </w:pPr>
    </w:p>
    <w:p w:rsidR="004248C1" w:rsidRDefault="00704F93">
      <w:pPr>
        <w:jc w:val="center"/>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 </w:t>
      </w:r>
      <w:r w:rsidRPr="00704F93">
        <w:rPr>
          <w:rFonts w:ascii="Times New Roman" w:eastAsia="Times New Roman" w:hAnsi="Times New Roman" w:cs="Times New Roman"/>
          <w:b/>
          <w:bCs/>
          <w:sz w:val="28"/>
          <w:szCs w:val="28"/>
        </w:rPr>
        <w:t>NGHỊ ĐỊNH</w:t>
      </w:r>
    </w:p>
    <w:p w:rsidR="004248C1" w:rsidRDefault="00704F93">
      <w:pPr>
        <w:jc w:val="center"/>
        <w:rPr>
          <w:rFonts w:ascii="Times New Roman" w:eastAsia="Times New Roman" w:hAnsi="Times New Roman" w:cs="Times New Roman"/>
          <w:b/>
          <w:bCs/>
          <w:sz w:val="28"/>
          <w:szCs w:val="28"/>
          <w:lang w:val="en-US"/>
        </w:rPr>
      </w:pPr>
      <w:r w:rsidRPr="00704F93">
        <w:rPr>
          <w:rFonts w:ascii="Times New Roman" w:eastAsia="Times New Roman" w:hAnsi="Times New Roman" w:cs="Times New Roman"/>
          <w:b/>
          <w:bCs/>
          <w:sz w:val="28"/>
          <w:szCs w:val="28"/>
        </w:rPr>
        <w:t xml:space="preserve">Bãi bỏ </w:t>
      </w:r>
      <w:r w:rsidRPr="00704F93">
        <w:rPr>
          <w:rFonts w:ascii="Times New Roman" w:eastAsia="Times New Roman" w:hAnsi="Times New Roman" w:cs="Times New Roman"/>
          <w:b/>
          <w:bCs/>
          <w:sz w:val="28"/>
          <w:szCs w:val="28"/>
          <w:lang w:val="en-US"/>
        </w:rPr>
        <w:t>N</w:t>
      </w:r>
      <w:r w:rsidRPr="00704F93">
        <w:rPr>
          <w:rFonts w:ascii="Times New Roman" w:eastAsia="Times New Roman" w:hAnsi="Times New Roman" w:cs="Times New Roman"/>
          <w:b/>
          <w:bCs/>
          <w:sz w:val="28"/>
          <w:szCs w:val="28"/>
        </w:rPr>
        <w:t>ghị định</w:t>
      </w:r>
      <w:r w:rsidRPr="00704F93">
        <w:rPr>
          <w:rFonts w:ascii="Times New Roman" w:eastAsia="Times New Roman" w:hAnsi="Times New Roman" w:cs="Times New Roman"/>
          <w:b/>
          <w:bCs/>
          <w:sz w:val="28"/>
          <w:szCs w:val="28"/>
          <w:lang w:val="en-US"/>
        </w:rPr>
        <w:t xml:space="preserve"> </w:t>
      </w:r>
      <w:r w:rsidRPr="00704F93">
        <w:rPr>
          <w:rFonts w:ascii="Times New Roman" w:eastAsia="Times New Roman" w:hAnsi="Times New Roman" w:cs="Times New Roman"/>
          <w:b/>
          <w:bCs/>
          <w:szCs w:val="28"/>
          <w:lang w:val="en-US"/>
        </w:rPr>
        <w:t>(2)</w:t>
      </w:r>
      <w:r w:rsidRPr="00704F93">
        <w:rPr>
          <w:rFonts w:ascii="Times New Roman" w:eastAsia="Times New Roman" w:hAnsi="Times New Roman" w:cs="Times New Roman"/>
          <w:b/>
          <w:bCs/>
          <w:sz w:val="28"/>
          <w:szCs w:val="28"/>
        </w:rPr>
        <w:t xml:space="preserve">/các </w:t>
      </w:r>
      <w:r w:rsidRPr="00704F93">
        <w:rPr>
          <w:rFonts w:ascii="Times New Roman" w:eastAsia="Times New Roman" w:hAnsi="Times New Roman" w:cs="Times New Roman"/>
          <w:b/>
          <w:bCs/>
          <w:sz w:val="28"/>
          <w:szCs w:val="28"/>
          <w:lang w:val="en-US"/>
        </w:rPr>
        <w:t>n</w:t>
      </w:r>
      <w:r w:rsidRPr="00704F93">
        <w:rPr>
          <w:rFonts w:ascii="Times New Roman" w:eastAsia="Times New Roman" w:hAnsi="Times New Roman" w:cs="Times New Roman"/>
          <w:b/>
          <w:bCs/>
          <w:sz w:val="28"/>
          <w:szCs w:val="28"/>
        </w:rPr>
        <w:t>ghị định</w:t>
      </w:r>
      <w:r w:rsidRPr="00704F93">
        <w:rPr>
          <w:rFonts w:ascii="Times New Roman" w:eastAsia="Times New Roman" w:hAnsi="Times New Roman" w:cs="Times New Roman"/>
          <w:b/>
          <w:bCs/>
          <w:sz w:val="28"/>
          <w:szCs w:val="28"/>
          <w:lang w:val="en-US"/>
        </w:rPr>
        <w:t xml:space="preserve"> của Chính phủ</w:t>
      </w:r>
    </w:p>
    <w:p w:rsidR="004248C1" w:rsidRDefault="00C03A73">
      <w:pPr>
        <w:jc w:val="center"/>
        <w:rPr>
          <w:rFonts w:ascii="Times New Roman" w:eastAsia="Times New Roman" w:hAnsi="Times New Roman" w:cs="Times New Roman"/>
          <w:sz w:val="28"/>
          <w:szCs w:val="28"/>
          <w:vertAlign w:val="superscript"/>
          <w:lang w:val="en-US"/>
        </w:rPr>
      </w:pPr>
      <w:r>
        <w:rPr>
          <w:rFonts w:ascii="Times New Roman" w:eastAsia="Times New Roman" w:hAnsi="Times New Roman" w:cs="Times New Roman"/>
          <w:sz w:val="28"/>
          <w:szCs w:val="28"/>
          <w:vertAlign w:val="superscript"/>
          <w:lang w:val="en-US"/>
        </w:rPr>
        <w:t>____________</w:t>
      </w:r>
    </w:p>
    <w:p w:rsidR="004248C1" w:rsidRDefault="004248C1">
      <w:pPr>
        <w:jc w:val="center"/>
        <w:rPr>
          <w:rFonts w:ascii="Times New Roman" w:eastAsia="Times New Roman" w:hAnsi="Times New Roman" w:cs="Times New Roman"/>
          <w:sz w:val="28"/>
          <w:szCs w:val="28"/>
          <w:vertAlign w:val="superscript"/>
          <w:lang w:val="en-US"/>
        </w:rPr>
      </w:pP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i/>
          <w:iCs/>
          <w:sz w:val="28"/>
          <w:szCs w:val="28"/>
        </w:rPr>
        <w:t>Căn cứ Luật Tổ chức Chính phủ ngày ... tháng .... năm ……………….</w:t>
      </w:r>
      <w:r w:rsidR="007E5BB7">
        <w:rPr>
          <w:rFonts w:ascii="Times New Roman" w:eastAsia="Times New Roman" w:hAnsi="Times New Roman" w:cs="Times New Roman"/>
          <w:i/>
          <w:iCs/>
          <w:sz w:val="28"/>
          <w:szCs w:val="28"/>
          <w:lang w:val="en-US"/>
        </w:rPr>
        <w:t>..</w:t>
      </w:r>
      <w:r w:rsidRPr="00704F93">
        <w:rPr>
          <w:rFonts w:ascii="Times New Roman" w:eastAsia="Times New Roman" w:hAnsi="Times New Roman" w:cs="Times New Roman"/>
          <w:i/>
          <w:iCs/>
          <w:sz w:val="28"/>
          <w:szCs w:val="28"/>
        </w:rPr>
        <w:t>.</w:t>
      </w:r>
      <w:r w:rsidRPr="00704F93">
        <w:rPr>
          <w:rFonts w:ascii="Times New Roman" w:eastAsia="Times New Roman" w:hAnsi="Times New Roman" w:cs="Times New Roman"/>
          <w:i/>
          <w:iCs/>
          <w:sz w:val="28"/>
          <w:szCs w:val="28"/>
          <w:lang w:val="en-US"/>
        </w:rPr>
        <w:t>.</w:t>
      </w:r>
      <w:r w:rsidRPr="00704F93">
        <w:rPr>
          <w:rFonts w:ascii="Times New Roman" w:eastAsia="Times New Roman" w:hAnsi="Times New Roman" w:cs="Times New Roman"/>
          <w:i/>
          <w:iCs/>
          <w:sz w:val="28"/>
          <w:szCs w:val="28"/>
        </w:rPr>
        <w:t>.;</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i/>
          <w:iCs/>
          <w:sz w:val="28"/>
          <w:szCs w:val="28"/>
        </w:rPr>
        <w:t>Căn cứ …………………………….</w:t>
      </w:r>
      <w:r w:rsidR="00C52BDD">
        <w:rPr>
          <w:rFonts w:ascii="Times New Roman" w:eastAsia="Times New Roman" w:hAnsi="Times New Roman" w:cs="Times New Roman"/>
          <w:i/>
          <w:iCs/>
          <w:sz w:val="28"/>
          <w:szCs w:val="28"/>
          <w:lang w:val="en-US"/>
        </w:rPr>
        <w:t xml:space="preserve"> </w:t>
      </w:r>
      <w:r w:rsidRPr="00704F93">
        <w:rPr>
          <w:rFonts w:ascii="Times New Roman" w:eastAsia="Times New Roman" w:hAnsi="Times New Roman" w:cs="Times New Roman"/>
          <w:i/>
          <w:iCs/>
          <w:szCs w:val="28"/>
        </w:rPr>
        <w:t>(</w:t>
      </w:r>
      <w:r w:rsidRPr="00704F93">
        <w:rPr>
          <w:rFonts w:ascii="Times New Roman" w:eastAsia="Times New Roman" w:hAnsi="Times New Roman" w:cs="Times New Roman"/>
          <w:i/>
          <w:iCs/>
          <w:szCs w:val="28"/>
          <w:lang w:val="en-US"/>
        </w:rPr>
        <w:t>3</w:t>
      </w:r>
      <w:r w:rsidRPr="00704F93">
        <w:rPr>
          <w:rFonts w:ascii="Times New Roman" w:eastAsia="Times New Roman" w:hAnsi="Times New Roman" w:cs="Times New Roman"/>
          <w:i/>
          <w:iCs/>
          <w:szCs w:val="28"/>
        </w:rPr>
        <w:t>)</w:t>
      </w:r>
      <w:r w:rsidRPr="00704F93">
        <w:rPr>
          <w:rFonts w:ascii="Times New Roman" w:eastAsia="Times New Roman" w:hAnsi="Times New Roman" w:cs="Times New Roman"/>
          <w:i/>
          <w:iCs/>
          <w:szCs w:val="28"/>
          <w:lang w:val="en-US"/>
        </w:rPr>
        <w:t xml:space="preserve"> </w:t>
      </w:r>
      <w:r w:rsidRPr="00704F93">
        <w:rPr>
          <w:rFonts w:ascii="Times New Roman" w:eastAsia="Times New Roman" w:hAnsi="Times New Roman" w:cs="Times New Roman"/>
          <w:i/>
          <w:iCs/>
          <w:sz w:val="28"/>
          <w:szCs w:val="28"/>
        </w:rPr>
        <w:t>...............................................</w:t>
      </w:r>
      <w:r w:rsidR="007E5BB7">
        <w:rPr>
          <w:rFonts w:ascii="Times New Roman" w:eastAsia="Times New Roman" w:hAnsi="Times New Roman" w:cs="Times New Roman"/>
          <w:i/>
          <w:iCs/>
          <w:sz w:val="28"/>
          <w:szCs w:val="28"/>
          <w:lang w:val="en-US"/>
        </w:rPr>
        <w:t>..</w:t>
      </w:r>
      <w:r w:rsidRPr="00704F93">
        <w:rPr>
          <w:rFonts w:ascii="Times New Roman" w:eastAsia="Times New Roman" w:hAnsi="Times New Roman" w:cs="Times New Roman"/>
          <w:i/>
          <w:iCs/>
          <w:sz w:val="28"/>
          <w:szCs w:val="28"/>
        </w:rPr>
        <w:t>.......;</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i/>
          <w:iCs/>
          <w:sz w:val="28"/>
          <w:szCs w:val="28"/>
        </w:rPr>
        <w:t>Theo đề nghị của ………………………….</w:t>
      </w:r>
      <w:r w:rsidR="00C52BDD">
        <w:rPr>
          <w:rFonts w:ascii="Times New Roman" w:eastAsia="Times New Roman" w:hAnsi="Times New Roman" w:cs="Times New Roman"/>
          <w:i/>
          <w:iCs/>
          <w:sz w:val="28"/>
          <w:szCs w:val="28"/>
          <w:lang w:val="en-US"/>
        </w:rPr>
        <w:t xml:space="preserve"> </w:t>
      </w:r>
      <w:r w:rsidRPr="00704F93">
        <w:rPr>
          <w:rFonts w:ascii="Times New Roman" w:eastAsia="Times New Roman" w:hAnsi="Times New Roman" w:cs="Times New Roman"/>
          <w:i/>
          <w:iCs/>
          <w:szCs w:val="28"/>
        </w:rPr>
        <w:t>(</w:t>
      </w:r>
      <w:r w:rsidRPr="00704F93">
        <w:rPr>
          <w:rFonts w:ascii="Times New Roman" w:eastAsia="Times New Roman" w:hAnsi="Times New Roman" w:cs="Times New Roman"/>
          <w:i/>
          <w:iCs/>
          <w:szCs w:val="28"/>
          <w:lang w:val="en-US"/>
        </w:rPr>
        <w:t>4</w:t>
      </w:r>
      <w:r w:rsidRPr="00704F93">
        <w:rPr>
          <w:rFonts w:ascii="Times New Roman" w:eastAsia="Times New Roman" w:hAnsi="Times New Roman" w:cs="Times New Roman"/>
          <w:i/>
          <w:iCs/>
          <w:szCs w:val="28"/>
        </w:rPr>
        <w:t>)</w:t>
      </w:r>
      <w:r w:rsidRPr="00704F93">
        <w:rPr>
          <w:rFonts w:ascii="Times New Roman" w:eastAsia="Times New Roman" w:hAnsi="Times New Roman" w:cs="Times New Roman"/>
          <w:i/>
          <w:iCs/>
          <w:szCs w:val="28"/>
          <w:lang w:val="en-US"/>
        </w:rPr>
        <w:t xml:space="preserve"> </w:t>
      </w:r>
      <w:r w:rsidRPr="00704F93">
        <w:rPr>
          <w:rFonts w:ascii="Times New Roman" w:eastAsia="Times New Roman" w:hAnsi="Times New Roman" w:cs="Times New Roman"/>
          <w:i/>
          <w:iCs/>
          <w:sz w:val="28"/>
          <w:szCs w:val="28"/>
        </w:rPr>
        <w:t>....................................</w:t>
      </w:r>
      <w:r w:rsidR="007E5BB7">
        <w:rPr>
          <w:rFonts w:ascii="Times New Roman" w:eastAsia="Times New Roman" w:hAnsi="Times New Roman" w:cs="Times New Roman"/>
          <w:i/>
          <w:iCs/>
          <w:sz w:val="28"/>
          <w:szCs w:val="28"/>
          <w:lang w:val="en-US"/>
        </w:rPr>
        <w:t>.</w:t>
      </w:r>
      <w:r w:rsidRPr="00704F93">
        <w:rPr>
          <w:rFonts w:ascii="Times New Roman" w:eastAsia="Times New Roman" w:hAnsi="Times New Roman" w:cs="Times New Roman"/>
          <w:i/>
          <w:iCs/>
          <w:sz w:val="28"/>
          <w:szCs w:val="28"/>
        </w:rPr>
        <w:t>......;</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i/>
          <w:iCs/>
          <w:sz w:val="28"/>
          <w:szCs w:val="28"/>
        </w:rPr>
        <w:t xml:space="preserve">Chính phủ ban hành Nghị định bãi bỏ </w:t>
      </w:r>
      <w:r w:rsidRPr="00704F93">
        <w:rPr>
          <w:rFonts w:ascii="Times New Roman" w:eastAsia="Times New Roman" w:hAnsi="Times New Roman" w:cs="Times New Roman"/>
          <w:i/>
          <w:iCs/>
          <w:sz w:val="28"/>
          <w:szCs w:val="28"/>
          <w:lang w:val="en-US"/>
        </w:rPr>
        <w:t>N</w:t>
      </w:r>
      <w:r w:rsidRPr="00704F93">
        <w:rPr>
          <w:rFonts w:ascii="Times New Roman" w:eastAsia="Times New Roman" w:hAnsi="Times New Roman" w:cs="Times New Roman"/>
          <w:i/>
          <w:iCs/>
          <w:sz w:val="28"/>
          <w:szCs w:val="28"/>
        </w:rPr>
        <w:t>ghị định</w:t>
      </w:r>
      <w:r w:rsidRPr="00704F93">
        <w:rPr>
          <w:rFonts w:ascii="Times New Roman" w:eastAsia="Times New Roman" w:hAnsi="Times New Roman" w:cs="Times New Roman"/>
          <w:i/>
          <w:iCs/>
          <w:sz w:val="28"/>
          <w:szCs w:val="28"/>
          <w:lang w:val="en-US"/>
        </w:rPr>
        <w:t xml:space="preserve"> </w:t>
      </w:r>
      <w:r w:rsidRPr="00704F93">
        <w:rPr>
          <w:rFonts w:ascii="Times New Roman" w:eastAsia="Times New Roman" w:hAnsi="Times New Roman" w:cs="Times New Roman"/>
          <w:i/>
          <w:iCs/>
          <w:szCs w:val="28"/>
          <w:lang w:val="en-US"/>
        </w:rPr>
        <w:t>(2)</w:t>
      </w:r>
      <w:r w:rsidRPr="00704F93">
        <w:rPr>
          <w:rFonts w:ascii="Times New Roman" w:eastAsia="Times New Roman" w:hAnsi="Times New Roman" w:cs="Times New Roman"/>
          <w:i/>
          <w:iCs/>
          <w:sz w:val="28"/>
          <w:szCs w:val="28"/>
        </w:rPr>
        <w:t>/các nghị định…………........................................................................................................</w:t>
      </w:r>
    </w:p>
    <w:p w:rsidR="004248C1" w:rsidRDefault="00704F93">
      <w:pPr>
        <w:spacing w:before="120"/>
        <w:ind w:firstLine="567"/>
        <w:rPr>
          <w:rFonts w:ascii="Times New Roman" w:eastAsia="Times New Roman" w:hAnsi="Times New Roman" w:cs="Times New Roman"/>
          <w:sz w:val="28"/>
          <w:szCs w:val="28"/>
        </w:rPr>
      </w:pPr>
      <w:r w:rsidRPr="00704F93">
        <w:rPr>
          <w:rFonts w:ascii="Times New Roman" w:eastAsia="Times New Roman" w:hAnsi="Times New Roman" w:cs="Times New Roman"/>
          <w:b/>
          <w:bCs/>
          <w:sz w:val="28"/>
          <w:szCs w:val="28"/>
        </w:rPr>
        <w:t xml:space="preserve">Điều 1. Bãi bỏ toàn bộ </w:t>
      </w:r>
      <w:r w:rsidR="00B63BFD">
        <w:rPr>
          <w:rFonts w:ascii="Times New Roman" w:eastAsia="Times New Roman" w:hAnsi="Times New Roman" w:cs="Times New Roman"/>
          <w:b/>
          <w:bCs/>
          <w:sz w:val="28"/>
          <w:szCs w:val="28"/>
          <w:lang w:val="en-US"/>
        </w:rPr>
        <w:t>N</w:t>
      </w:r>
      <w:r w:rsidRPr="00704F93">
        <w:rPr>
          <w:rFonts w:ascii="Times New Roman" w:eastAsia="Times New Roman" w:hAnsi="Times New Roman" w:cs="Times New Roman"/>
          <w:b/>
          <w:bCs/>
          <w:sz w:val="28"/>
          <w:szCs w:val="28"/>
        </w:rPr>
        <w:t>ghị định</w:t>
      </w:r>
      <w:r w:rsidRPr="00704F93">
        <w:rPr>
          <w:rFonts w:ascii="Times New Roman" w:eastAsia="Times New Roman" w:hAnsi="Times New Roman" w:cs="Times New Roman"/>
          <w:b/>
          <w:bCs/>
          <w:sz w:val="28"/>
          <w:szCs w:val="28"/>
          <w:lang w:val="en-US"/>
        </w:rPr>
        <w:t xml:space="preserve"> </w:t>
      </w:r>
      <w:r w:rsidRPr="00704F93">
        <w:rPr>
          <w:rFonts w:ascii="Times New Roman" w:eastAsia="Times New Roman" w:hAnsi="Times New Roman" w:cs="Times New Roman"/>
          <w:b/>
          <w:bCs/>
          <w:szCs w:val="28"/>
          <w:lang w:val="en-US"/>
        </w:rPr>
        <w:t>(2)</w:t>
      </w:r>
      <w:r w:rsidRPr="00704F93">
        <w:rPr>
          <w:rFonts w:ascii="Times New Roman" w:eastAsia="Times New Roman" w:hAnsi="Times New Roman" w:cs="Times New Roman"/>
          <w:b/>
          <w:bCs/>
          <w:sz w:val="28"/>
          <w:szCs w:val="28"/>
        </w:rPr>
        <w:t>/các nghị định</w:t>
      </w:r>
    </w:p>
    <w:p w:rsidR="004248C1" w:rsidRDefault="00704F93">
      <w:pPr>
        <w:spacing w:before="120"/>
        <w:ind w:firstLine="567"/>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Bãi bỏ toàn bộ</w:t>
      </w:r>
      <w:r w:rsidRPr="00704F93">
        <w:rPr>
          <w:rFonts w:ascii="Times New Roman" w:eastAsia="Times New Roman" w:hAnsi="Times New Roman" w:cs="Times New Roman"/>
          <w:sz w:val="28"/>
          <w:szCs w:val="28"/>
          <w:lang w:val="en-US"/>
        </w:rPr>
        <w:t xml:space="preserve"> </w:t>
      </w:r>
      <w:r w:rsidR="001E3932">
        <w:rPr>
          <w:rFonts w:ascii="Times New Roman" w:eastAsia="Times New Roman" w:hAnsi="Times New Roman" w:cs="Times New Roman"/>
          <w:sz w:val="28"/>
          <w:szCs w:val="28"/>
          <w:lang w:val="en-US"/>
        </w:rPr>
        <w:t>N</w:t>
      </w:r>
      <w:r w:rsidRPr="00704F93">
        <w:rPr>
          <w:rFonts w:ascii="Times New Roman" w:eastAsia="Times New Roman" w:hAnsi="Times New Roman" w:cs="Times New Roman"/>
          <w:sz w:val="28"/>
          <w:szCs w:val="28"/>
          <w:lang w:val="en-US"/>
        </w:rPr>
        <w:t xml:space="preserve">ghị định </w:t>
      </w:r>
      <w:r w:rsidRPr="00704F93">
        <w:rPr>
          <w:rFonts w:ascii="Times New Roman" w:eastAsia="Times New Roman" w:hAnsi="Times New Roman" w:cs="Times New Roman"/>
          <w:szCs w:val="28"/>
          <w:lang w:val="en-US"/>
        </w:rPr>
        <w:t>(2)</w:t>
      </w:r>
      <w:r w:rsidRPr="00704F93">
        <w:rPr>
          <w:rFonts w:ascii="Times New Roman" w:eastAsia="Times New Roman" w:hAnsi="Times New Roman" w:cs="Times New Roman"/>
          <w:sz w:val="28"/>
          <w:szCs w:val="28"/>
          <w:lang w:val="en-US"/>
        </w:rPr>
        <w:t>/</w:t>
      </w:r>
      <w:r w:rsidRPr="00704F93">
        <w:rPr>
          <w:rFonts w:ascii="Times New Roman" w:eastAsia="Times New Roman" w:hAnsi="Times New Roman" w:cs="Times New Roman"/>
          <w:sz w:val="28"/>
          <w:szCs w:val="28"/>
        </w:rPr>
        <w:t>các nghị định sau đây:</w:t>
      </w:r>
    </w:p>
    <w:p w:rsidR="004248C1" w:rsidRDefault="00704F93">
      <w:pPr>
        <w:spacing w:before="120"/>
        <w:ind w:firstLine="567"/>
        <w:rPr>
          <w:rFonts w:ascii="Times New Roman" w:eastAsia="Times New Roman" w:hAnsi="Times New Roman" w:cs="Times New Roman"/>
          <w:sz w:val="28"/>
          <w:szCs w:val="28"/>
          <w:lang w:val="en-US"/>
        </w:rPr>
      </w:pPr>
      <w:r w:rsidRPr="00704F93">
        <w:rPr>
          <w:rFonts w:ascii="Times New Roman" w:eastAsia="Times New Roman" w:hAnsi="Times New Roman" w:cs="Times New Roman"/>
          <w:b/>
          <w:bCs/>
          <w:sz w:val="28"/>
          <w:szCs w:val="28"/>
        </w:rPr>
        <w:t xml:space="preserve">Điều 2. Bãi bỏ một phần </w:t>
      </w:r>
      <w:r w:rsidR="00B63BFD">
        <w:rPr>
          <w:rFonts w:ascii="Times New Roman" w:eastAsia="Times New Roman" w:hAnsi="Times New Roman" w:cs="Times New Roman"/>
          <w:b/>
          <w:bCs/>
          <w:sz w:val="28"/>
          <w:szCs w:val="28"/>
          <w:lang w:val="en-US"/>
        </w:rPr>
        <w:t>N</w:t>
      </w:r>
      <w:r w:rsidRPr="00704F93">
        <w:rPr>
          <w:rFonts w:ascii="Times New Roman" w:eastAsia="Times New Roman" w:hAnsi="Times New Roman" w:cs="Times New Roman"/>
          <w:b/>
          <w:bCs/>
          <w:sz w:val="28"/>
          <w:szCs w:val="28"/>
        </w:rPr>
        <w:t>ghị định</w:t>
      </w:r>
      <w:r w:rsidRPr="00704F93">
        <w:rPr>
          <w:rFonts w:ascii="Times New Roman" w:eastAsia="Times New Roman" w:hAnsi="Times New Roman" w:cs="Times New Roman"/>
          <w:b/>
          <w:bCs/>
          <w:sz w:val="28"/>
          <w:szCs w:val="28"/>
          <w:lang w:val="en-US"/>
        </w:rPr>
        <w:t xml:space="preserve"> </w:t>
      </w:r>
      <w:r w:rsidRPr="00704F93">
        <w:rPr>
          <w:rFonts w:ascii="Times New Roman" w:eastAsia="Times New Roman" w:hAnsi="Times New Roman" w:cs="Times New Roman"/>
          <w:b/>
          <w:bCs/>
          <w:szCs w:val="28"/>
          <w:lang w:val="en-US"/>
        </w:rPr>
        <w:t>(2)</w:t>
      </w:r>
      <w:r w:rsidRPr="00704F93">
        <w:rPr>
          <w:rFonts w:ascii="Times New Roman" w:eastAsia="Times New Roman" w:hAnsi="Times New Roman" w:cs="Times New Roman"/>
          <w:b/>
          <w:bCs/>
          <w:sz w:val="28"/>
          <w:szCs w:val="28"/>
        </w:rPr>
        <w:t>/các nghị định</w:t>
      </w:r>
      <w:r w:rsidRPr="00704F93">
        <w:rPr>
          <w:rFonts w:ascii="Times New Roman" w:eastAsia="Times New Roman" w:hAnsi="Times New Roman" w:cs="Times New Roman"/>
          <w:b/>
          <w:bCs/>
          <w:sz w:val="28"/>
          <w:szCs w:val="28"/>
          <w:lang w:val="en-US"/>
        </w:rPr>
        <w:t xml:space="preserve"> (nếu có)</w:t>
      </w:r>
    </w:p>
    <w:p w:rsidR="004248C1" w:rsidRDefault="00704F93">
      <w:pPr>
        <w:spacing w:before="120"/>
        <w:ind w:firstLine="567"/>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 xml:space="preserve">Bãi bỏ Điều/khoản/điểm của </w:t>
      </w:r>
      <w:r w:rsidR="00CA5A4E">
        <w:rPr>
          <w:rFonts w:ascii="Times New Roman" w:eastAsia="Times New Roman" w:hAnsi="Times New Roman" w:cs="Times New Roman"/>
          <w:sz w:val="28"/>
          <w:szCs w:val="28"/>
          <w:lang w:val="en-US"/>
        </w:rPr>
        <w:t>N</w:t>
      </w:r>
      <w:r w:rsidRPr="00704F93">
        <w:rPr>
          <w:rFonts w:ascii="Times New Roman" w:eastAsia="Times New Roman" w:hAnsi="Times New Roman" w:cs="Times New Roman"/>
          <w:sz w:val="28"/>
          <w:szCs w:val="28"/>
        </w:rPr>
        <w:t>ghị định…………………………</w:t>
      </w:r>
      <w:r w:rsidR="007E5BB7">
        <w:rPr>
          <w:rFonts w:ascii="Times New Roman" w:eastAsia="Times New Roman" w:hAnsi="Times New Roman" w:cs="Times New Roman"/>
          <w:sz w:val="28"/>
          <w:szCs w:val="28"/>
          <w:lang w:val="en-US"/>
        </w:rPr>
        <w:t>…</w:t>
      </w:r>
      <w:r w:rsidRPr="00704F93">
        <w:rPr>
          <w:rFonts w:ascii="Times New Roman" w:eastAsia="Times New Roman" w:hAnsi="Times New Roman" w:cs="Times New Roman"/>
          <w:sz w:val="28"/>
          <w:szCs w:val="28"/>
        </w:rPr>
        <w:t>…….</w:t>
      </w:r>
    </w:p>
    <w:p w:rsidR="004248C1" w:rsidRDefault="00704F93">
      <w:pPr>
        <w:spacing w:before="120"/>
        <w:ind w:firstLine="567"/>
        <w:rPr>
          <w:rFonts w:ascii="Times New Roman" w:eastAsia="Times New Roman" w:hAnsi="Times New Roman" w:cs="Times New Roman"/>
          <w:sz w:val="28"/>
          <w:szCs w:val="28"/>
        </w:rPr>
      </w:pPr>
      <w:r w:rsidRPr="00704F93">
        <w:rPr>
          <w:rFonts w:ascii="Times New Roman" w:eastAsia="Times New Roman" w:hAnsi="Times New Roman" w:cs="Times New Roman"/>
          <w:b/>
          <w:bCs/>
          <w:sz w:val="28"/>
          <w:szCs w:val="28"/>
        </w:rPr>
        <w:t>Điều 3. Điều khoản thi hành</w:t>
      </w:r>
    </w:p>
    <w:p w:rsidR="004248C1" w:rsidRPr="007E5BB7" w:rsidRDefault="00704F93">
      <w:pPr>
        <w:spacing w:before="120"/>
        <w:ind w:firstLine="567"/>
        <w:rPr>
          <w:rFonts w:ascii="Times New Roman" w:eastAsia="Times New Roman" w:hAnsi="Times New Roman" w:cs="Times New Roman"/>
          <w:sz w:val="28"/>
          <w:szCs w:val="28"/>
          <w:lang w:val="en-US"/>
        </w:rPr>
      </w:pPr>
      <w:r w:rsidRPr="00704F93">
        <w:rPr>
          <w:rFonts w:ascii="Times New Roman" w:eastAsia="Times New Roman" w:hAnsi="Times New Roman" w:cs="Times New Roman"/>
          <w:sz w:val="28"/>
          <w:szCs w:val="28"/>
        </w:rPr>
        <w:t>1. Nghị định này có hiệu lực từ ngày … tháng …năm</w:t>
      </w:r>
      <w:r w:rsidR="007E5BB7">
        <w:rPr>
          <w:rFonts w:ascii="Times New Roman" w:eastAsia="Times New Roman" w:hAnsi="Times New Roman" w:cs="Times New Roman"/>
          <w:sz w:val="28"/>
          <w:szCs w:val="28"/>
          <w:lang w:val="en-US"/>
        </w:rPr>
        <w:t>…</w:t>
      </w:r>
    </w:p>
    <w:p w:rsidR="004248C1" w:rsidRDefault="00704F93">
      <w:pPr>
        <w:spacing w:before="120"/>
        <w:ind w:firstLine="567"/>
        <w:jc w:val="both"/>
        <w:rPr>
          <w:rFonts w:ascii="Times New Roman" w:eastAsia="Times New Roman" w:hAnsi="Times New Roman" w:cs="Times New Roman"/>
          <w:sz w:val="28"/>
          <w:szCs w:val="28"/>
          <w:lang w:val="en-US"/>
        </w:rPr>
      </w:pPr>
      <w:r w:rsidRPr="00704F93">
        <w:rPr>
          <w:rFonts w:ascii="Times New Roman" w:eastAsia="Times New Roman" w:hAnsi="Times New Roman" w:cs="Times New Roman"/>
          <w:sz w:val="28"/>
          <w:szCs w:val="28"/>
        </w:rPr>
        <w:t>2. Các Bộ trưởng, Thủ trưởng cơ quan ngang bộ, Thủ trưởng cơ quan thuộc Chính phủ</w:t>
      </w:r>
      <w:r w:rsidR="00B63BFD">
        <w:rPr>
          <w:rFonts w:ascii="Times New Roman" w:eastAsia="Times New Roman" w:hAnsi="Times New Roman" w:cs="Times New Roman"/>
          <w:sz w:val="28"/>
          <w:szCs w:val="28"/>
          <w:lang w:val="en-US"/>
        </w:rPr>
        <w:t>,</w:t>
      </w:r>
      <w:r w:rsidRPr="00704F93">
        <w:rPr>
          <w:rFonts w:ascii="Times New Roman" w:eastAsia="Times New Roman" w:hAnsi="Times New Roman" w:cs="Times New Roman"/>
          <w:sz w:val="28"/>
          <w:szCs w:val="28"/>
        </w:rPr>
        <w:t xml:space="preserve"> Chủ tịch Ủy ban nhân dân </w:t>
      </w:r>
      <w:r w:rsidRPr="00704F93">
        <w:rPr>
          <w:rFonts w:ascii="Times New Roman" w:eastAsia="Times New Roman" w:hAnsi="Times New Roman" w:cs="Times New Roman"/>
          <w:sz w:val="28"/>
          <w:szCs w:val="28"/>
          <w:lang w:val="en-US"/>
        </w:rPr>
        <w:t xml:space="preserve">các </w:t>
      </w:r>
      <w:r w:rsidRPr="00704F93">
        <w:rPr>
          <w:rFonts w:ascii="Times New Roman" w:eastAsia="Times New Roman" w:hAnsi="Times New Roman" w:cs="Times New Roman"/>
          <w:sz w:val="28"/>
          <w:szCs w:val="28"/>
        </w:rPr>
        <w:t>tỉnh</w:t>
      </w:r>
      <w:r w:rsidRPr="00704F93">
        <w:rPr>
          <w:rFonts w:ascii="Times New Roman" w:eastAsia="Times New Roman" w:hAnsi="Times New Roman" w:cs="Times New Roman"/>
          <w:sz w:val="28"/>
          <w:szCs w:val="28"/>
          <w:lang w:val="en-US"/>
        </w:rPr>
        <w:t xml:space="preserve">, thành phố trực thuộc trung ương và các </w:t>
      </w:r>
      <w:r w:rsidR="00B63BFD">
        <w:rPr>
          <w:rFonts w:ascii="Times New Roman" w:eastAsia="Times New Roman" w:hAnsi="Times New Roman" w:cs="Times New Roman"/>
          <w:sz w:val="28"/>
          <w:szCs w:val="28"/>
          <w:lang w:val="en-US"/>
        </w:rPr>
        <w:t xml:space="preserve">cơ quan, </w:t>
      </w:r>
      <w:r w:rsidRPr="00704F93">
        <w:rPr>
          <w:rFonts w:ascii="Times New Roman" w:eastAsia="Times New Roman" w:hAnsi="Times New Roman" w:cs="Times New Roman"/>
          <w:sz w:val="28"/>
          <w:szCs w:val="28"/>
          <w:lang w:val="en-US"/>
        </w:rPr>
        <w:t>đơn vị có liên quan</w:t>
      </w:r>
      <w:r w:rsidRPr="00704F93">
        <w:rPr>
          <w:rFonts w:ascii="Times New Roman" w:eastAsia="Times New Roman" w:hAnsi="Times New Roman" w:cs="Times New Roman"/>
          <w:sz w:val="28"/>
          <w:szCs w:val="28"/>
        </w:rPr>
        <w:t xml:space="preserve"> chịu trách nhiệm thi hành Nghị định này.</w:t>
      </w:r>
    </w:p>
    <w:p w:rsidR="004248C1" w:rsidRDefault="004248C1">
      <w:pPr>
        <w:spacing w:before="120"/>
        <w:ind w:firstLine="567"/>
        <w:jc w:val="both"/>
        <w:rPr>
          <w:rFonts w:ascii="Times New Roman" w:eastAsia="Times New Roman" w:hAnsi="Times New Roman" w:cs="Times New Roman"/>
          <w:sz w:val="18"/>
          <w:szCs w:val="28"/>
          <w:lang w:val="en-US"/>
        </w:rPr>
      </w:pPr>
    </w:p>
    <w:tbl>
      <w:tblPr>
        <w:tblW w:w="8897" w:type="dxa"/>
        <w:tblCellSpacing w:w="0" w:type="dxa"/>
        <w:tblCellMar>
          <w:left w:w="0" w:type="dxa"/>
          <w:right w:w="0" w:type="dxa"/>
        </w:tblCellMar>
        <w:tblLook w:val="04A0" w:firstRow="1" w:lastRow="0" w:firstColumn="1" w:lastColumn="0" w:noHBand="0" w:noVBand="1"/>
      </w:tblPr>
      <w:tblGrid>
        <w:gridCol w:w="3936"/>
        <w:gridCol w:w="4961"/>
      </w:tblGrid>
      <w:tr w:rsidR="00C03A73" w:rsidRPr="0029030C" w:rsidTr="00C03A73">
        <w:trPr>
          <w:tblCellSpacing w:w="0" w:type="dxa"/>
        </w:trPr>
        <w:tc>
          <w:tcPr>
            <w:tcW w:w="3936" w:type="dxa"/>
            <w:tcMar>
              <w:top w:w="0" w:type="dxa"/>
              <w:left w:w="108" w:type="dxa"/>
              <w:bottom w:w="0" w:type="dxa"/>
              <w:right w:w="108" w:type="dxa"/>
            </w:tcMar>
            <w:hideMark/>
          </w:tcPr>
          <w:p w:rsidR="004248C1" w:rsidRDefault="00C03A73">
            <w:pPr>
              <w:rPr>
                <w:rFonts w:ascii="Times New Roman" w:eastAsia="Times New Roman" w:hAnsi="Times New Roman" w:cs="Times New Roman"/>
                <w:sz w:val="22"/>
                <w:szCs w:val="22"/>
              </w:rPr>
            </w:pPr>
            <w:r w:rsidRPr="0029030C">
              <w:rPr>
                <w:rFonts w:ascii="Times New Roman" w:eastAsia="Times New Roman" w:hAnsi="Times New Roman" w:cs="Times New Roman"/>
                <w:sz w:val="27"/>
                <w:szCs w:val="27"/>
              </w:rPr>
              <w:t> </w:t>
            </w:r>
            <w:r w:rsidRPr="00326E9D">
              <w:rPr>
                <w:rFonts w:ascii="Times New Roman" w:eastAsia="Times New Roman" w:hAnsi="Times New Roman" w:cs="Times New Roman"/>
                <w:b/>
                <w:bCs/>
                <w:i/>
                <w:iCs/>
              </w:rPr>
              <w:t>Nơi nhận:</w:t>
            </w:r>
            <w:r w:rsidRPr="00326E9D">
              <w:rPr>
                <w:rFonts w:ascii="Times New Roman" w:eastAsia="Times New Roman" w:hAnsi="Times New Roman" w:cs="Times New Roman"/>
                <w:b/>
                <w:bCs/>
                <w:i/>
                <w:iCs/>
              </w:rPr>
              <w:br/>
            </w:r>
            <w:r w:rsidRPr="00326E9D">
              <w:rPr>
                <w:rFonts w:ascii="Times New Roman" w:eastAsia="Times New Roman" w:hAnsi="Times New Roman" w:cs="Times New Roman"/>
                <w:sz w:val="22"/>
                <w:szCs w:val="22"/>
              </w:rPr>
              <w:t>- ……..;</w:t>
            </w:r>
            <w:r w:rsidRPr="00326E9D">
              <w:rPr>
                <w:rFonts w:ascii="Times New Roman" w:eastAsia="Times New Roman" w:hAnsi="Times New Roman" w:cs="Times New Roman"/>
                <w:sz w:val="22"/>
                <w:szCs w:val="22"/>
              </w:rPr>
              <w:br/>
              <w:t>- ………..;</w:t>
            </w:r>
            <w:r w:rsidRPr="00326E9D">
              <w:rPr>
                <w:rFonts w:ascii="Times New Roman" w:eastAsia="Times New Roman" w:hAnsi="Times New Roman" w:cs="Times New Roman"/>
                <w:sz w:val="22"/>
                <w:szCs w:val="22"/>
              </w:rPr>
              <w:br/>
              <w:t>- Lưu: VT, ...(</w:t>
            </w:r>
            <w:r>
              <w:rPr>
                <w:rFonts w:ascii="Times New Roman" w:eastAsia="Times New Roman" w:hAnsi="Times New Roman" w:cs="Times New Roman"/>
                <w:sz w:val="22"/>
                <w:szCs w:val="22"/>
                <w:lang w:val="en-US"/>
              </w:rPr>
              <w:t>6</w:t>
            </w:r>
            <w:r w:rsidRPr="00326E9D">
              <w:rPr>
                <w:rFonts w:ascii="Times New Roman" w:eastAsia="Times New Roman" w:hAnsi="Times New Roman" w:cs="Times New Roman"/>
                <w:sz w:val="22"/>
                <w:szCs w:val="22"/>
              </w:rPr>
              <w:t>). A.XX(</w:t>
            </w:r>
            <w:r>
              <w:rPr>
                <w:rFonts w:ascii="Times New Roman" w:eastAsia="Times New Roman" w:hAnsi="Times New Roman" w:cs="Times New Roman"/>
                <w:sz w:val="22"/>
                <w:szCs w:val="22"/>
                <w:lang w:val="en-US"/>
              </w:rPr>
              <w:t>7</w:t>
            </w:r>
            <w:r w:rsidRPr="00326E9D">
              <w:rPr>
                <w:rFonts w:ascii="Times New Roman" w:eastAsia="Times New Roman" w:hAnsi="Times New Roman" w:cs="Times New Roman"/>
                <w:sz w:val="22"/>
                <w:szCs w:val="22"/>
              </w:rPr>
              <w:t>).</w:t>
            </w:r>
          </w:p>
        </w:tc>
        <w:tc>
          <w:tcPr>
            <w:tcW w:w="4961" w:type="dxa"/>
          </w:tcPr>
          <w:p w:rsidR="004248C1" w:rsidRDefault="00704F93">
            <w:pPr>
              <w:jc w:val="center"/>
              <w:rPr>
                <w:rFonts w:ascii="Times New Roman" w:eastAsia="Times New Roman" w:hAnsi="Times New Roman" w:cs="Times New Roman"/>
                <w:b/>
                <w:bCs/>
                <w:sz w:val="28"/>
                <w:szCs w:val="28"/>
                <w:lang w:val="en-US"/>
              </w:rPr>
            </w:pPr>
            <w:r w:rsidRPr="00704F93">
              <w:rPr>
                <w:rFonts w:ascii="Times New Roman" w:eastAsia="Times New Roman" w:hAnsi="Times New Roman" w:cs="Times New Roman"/>
                <w:b/>
                <w:bCs/>
                <w:sz w:val="28"/>
                <w:szCs w:val="28"/>
              </w:rPr>
              <w:t>TM. CHÍNH PHỦ</w:t>
            </w:r>
            <w:r w:rsidRPr="00704F93">
              <w:rPr>
                <w:rFonts w:ascii="Times New Roman" w:eastAsia="Times New Roman" w:hAnsi="Times New Roman" w:cs="Times New Roman"/>
                <w:b/>
                <w:bCs/>
                <w:sz w:val="28"/>
                <w:szCs w:val="28"/>
              </w:rPr>
              <w:br/>
              <w:t xml:space="preserve">THỦ TƯỚNG </w:t>
            </w:r>
            <w:r w:rsidRPr="00704F93">
              <w:rPr>
                <w:rFonts w:ascii="Times New Roman" w:eastAsia="Times New Roman" w:hAnsi="Times New Roman" w:cs="Times New Roman"/>
                <w:b/>
                <w:bCs/>
                <w:szCs w:val="28"/>
              </w:rPr>
              <w:t>(</w:t>
            </w:r>
            <w:r w:rsidRPr="00704F93">
              <w:rPr>
                <w:rFonts w:ascii="Times New Roman" w:eastAsia="Times New Roman" w:hAnsi="Times New Roman" w:cs="Times New Roman"/>
                <w:b/>
                <w:bCs/>
                <w:szCs w:val="28"/>
                <w:lang w:val="en-US"/>
              </w:rPr>
              <w:t>5</w:t>
            </w:r>
            <w:r w:rsidRPr="00704F93">
              <w:rPr>
                <w:rFonts w:ascii="Times New Roman" w:eastAsia="Times New Roman" w:hAnsi="Times New Roman" w:cs="Times New Roman"/>
                <w:b/>
                <w:bCs/>
                <w:szCs w:val="28"/>
              </w:rPr>
              <w:t>)</w:t>
            </w:r>
            <w:r w:rsidRPr="00704F93">
              <w:rPr>
                <w:rFonts w:ascii="Times New Roman" w:eastAsia="Times New Roman" w:hAnsi="Times New Roman" w:cs="Times New Roman"/>
                <w:b/>
                <w:bCs/>
                <w:szCs w:val="28"/>
                <w:lang w:val="en-US"/>
              </w:rPr>
              <w:t xml:space="preserve">                                           </w:t>
            </w:r>
            <w:r w:rsidRPr="00704F93">
              <w:rPr>
                <w:rFonts w:ascii="Times New Roman" w:eastAsia="Times New Roman" w:hAnsi="Times New Roman" w:cs="Times New Roman"/>
                <w:i/>
                <w:iCs/>
                <w:sz w:val="28"/>
                <w:szCs w:val="28"/>
              </w:rPr>
              <w:t>(Chữ ký, dấu)</w:t>
            </w:r>
            <w:r w:rsidRPr="00704F93">
              <w:rPr>
                <w:rFonts w:ascii="Times New Roman" w:eastAsia="Times New Roman" w:hAnsi="Times New Roman" w:cs="Times New Roman"/>
                <w:sz w:val="28"/>
                <w:szCs w:val="28"/>
              </w:rPr>
              <w:br/>
            </w:r>
          </w:p>
          <w:p w:rsidR="004248C1" w:rsidRDefault="004248C1">
            <w:pPr>
              <w:jc w:val="center"/>
              <w:rPr>
                <w:rFonts w:ascii="Times New Roman" w:eastAsia="Times New Roman" w:hAnsi="Times New Roman" w:cs="Times New Roman"/>
                <w:b/>
                <w:bCs/>
                <w:sz w:val="28"/>
                <w:szCs w:val="28"/>
                <w:lang w:val="en-US"/>
              </w:rPr>
            </w:pPr>
          </w:p>
          <w:p w:rsidR="004248C1" w:rsidRDefault="00704F93">
            <w:pPr>
              <w:jc w:val="center"/>
              <w:rPr>
                <w:rFonts w:ascii="Times New Roman" w:eastAsia="Times New Roman" w:hAnsi="Times New Roman" w:cs="Times New Roman"/>
                <w:sz w:val="27"/>
                <w:szCs w:val="27"/>
              </w:rPr>
            </w:pPr>
            <w:r w:rsidRPr="00704F93">
              <w:rPr>
                <w:rFonts w:ascii="Times New Roman" w:eastAsia="Times New Roman" w:hAnsi="Times New Roman" w:cs="Times New Roman"/>
                <w:b/>
                <w:bCs/>
                <w:sz w:val="28"/>
                <w:szCs w:val="28"/>
              </w:rPr>
              <w:t>Họ và tên</w:t>
            </w:r>
          </w:p>
        </w:tc>
      </w:tr>
    </w:tbl>
    <w:p w:rsidR="004248C1" w:rsidRDefault="004248C1">
      <w:pPr>
        <w:rPr>
          <w:rFonts w:ascii="Times New Roman" w:eastAsia="Times New Roman" w:hAnsi="Times New Roman" w:cs="Times New Roman"/>
          <w:b/>
          <w:bCs/>
          <w:i/>
          <w:iCs/>
          <w:lang w:val="en-US"/>
        </w:rPr>
      </w:pPr>
    </w:p>
    <w:p w:rsidR="004248C1" w:rsidRDefault="004248C1">
      <w:pPr>
        <w:rPr>
          <w:rFonts w:ascii="Times New Roman" w:eastAsia="Times New Roman" w:hAnsi="Times New Roman" w:cs="Times New Roman"/>
          <w:b/>
          <w:bCs/>
          <w:i/>
          <w:iCs/>
          <w:lang w:val="en-US"/>
        </w:rPr>
      </w:pPr>
    </w:p>
    <w:p w:rsidR="00F12328" w:rsidRDefault="00F12328">
      <w:pPr>
        <w:widowControl/>
        <w:rPr>
          <w:rFonts w:ascii="Times New Roman" w:eastAsia="Times New Roman" w:hAnsi="Times New Roman" w:cs="Times New Roman"/>
          <w:b/>
          <w:bCs/>
          <w:i/>
          <w:iCs/>
        </w:rPr>
      </w:pPr>
      <w:r>
        <w:rPr>
          <w:rFonts w:ascii="Times New Roman" w:eastAsia="Times New Roman" w:hAnsi="Times New Roman" w:cs="Times New Roman"/>
          <w:b/>
          <w:bCs/>
          <w:i/>
          <w:iCs/>
        </w:rPr>
        <w:br w:type="page"/>
      </w:r>
    </w:p>
    <w:p w:rsidR="004248C1" w:rsidRDefault="00704F93">
      <w:pPr>
        <w:rPr>
          <w:rFonts w:ascii="Times New Roman" w:eastAsia="Times New Roman" w:hAnsi="Times New Roman" w:cs="Times New Roman"/>
        </w:rPr>
      </w:pPr>
      <w:r w:rsidRPr="00704F93">
        <w:rPr>
          <w:rFonts w:ascii="Times New Roman" w:eastAsia="Times New Roman" w:hAnsi="Times New Roman" w:cs="Times New Roman"/>
          <w:b/>
          <w:bCs/>
          <w:i/>
          <w:iCs/>
        </w:rPr>
        <w:lastRenderedPageBreak/>
        <w:t>Ghi chú:</w:t>
      </w:r>
    </w:p>
    <w:p w:rsidR="004248C1" w:rsidRDefault="00704F93">
      <w:pPr>
        <w:jc w:val="both"/>
        <w:rPr>
          <w:rFonts w:ascii="Times New Roman" w:eastAsia="Times New Roman" w:hAnsi="Times New Roman" w:cs="Times New Roman"/>
          <w:lang w:val="en-US"/>
        </w:rPr>
      </w:pPr>
      <w:r w:rsidRPr="00704F93">
        <w:rPr>
          <w:rFonts w:ascii="Times New Roman" w:eastAsia="Times New Roman" w:hAnsi="Times New Roman" w:cs="Times New Roman"/>
        </w:rPr>
        <w:t>(1) Năm ban hành.</w:t>
      </w:r>
    </w:p>
    <w:p w:rsidR="004248C1" w:rsidRDefault="00704F93">
      <w:pPr>
        <w:jc w:val="both"/>
        <w:rPr>
          <w:rFonts w:ascii="Times New Roman" w:eastAsia="Times New Roman" w:hAnsi="Times New Roman" w:cs="Times New Roman"/>
          <w:lang w:val="en-US"/>
        </w:rPr>
      </w:pPr>
      <w:r w:rsidRPr="00704F93">
        <w:rPr>
          <w:rFonts w:ascii="Times New Roman" w:eastAsia="Times New Roman" w:hAnsi="Times New Roman" w:cs="Times New Roman"/>
          <w:lang w:val="en-US"/>
        </w:rPr>
        <w:t xml:space="preserve">(2) Tên nghị định bị bãi bỏ (ghi rõ </w:t>
      </w:r>
      <w:r w:rsidRPr="00704F93">
        <w:rPr>
          <w:rFonts w:ascii="Times New Roman" w:eastAsia="Times New Roman" w:hAnsi="Times New Roman" w:cs="Times New Roman"/>
        </w:rPr>
        <w:t xml:space="preserve">số, ký hiệu, cơ quan ban hành, ngày tháng năm ban hành và tên gọi của </w:t>
      </w:r>
      <w:r w:rsidRPr="00704F93">
        <w:rPr>
          <w:rFonts w:ascii="Times New Roman" w:eastAsia="Times New Roman" w:hAnsi="Times New Roman" w:cs="Times New Roman"/>
          <w:lang w:val="en-US"/>
        </w:rPr>
        <w:t>nghị định).</w:t>
      </w:r>
    </w:p>
    <w:p w:rsidR="004248C1" w:rsidRDefault="00704F93">
      <w:pPr>
        <w:jc w:val="both"/>
        <w:rPr>
          <w:rFonts w:ascii="Times New Roman" w:eastAsia="Times New Roman" w:hAnsi="Times New Roman" w:cs="Times New Roman"/>
        </w:rPr>
      </w:pPr>
      <w:r w:rsidRPr="00704F93">
        <w:rPr>
          <w:rFonts w:ascii="Times New Roman" w:eastAsia="Times New Roman" w:hAnsi="Times New Roman" w:cs="Times New Roman"/>
        </w:rPr>
        <w:t>(</w:t>
      </w:r>
      <w:r w:rsidRPr="00704F93">
        <w:rPr>
          <w:rFonts w:ascii="Times New Roman" w:eastAsia="Times New Roman" w:hAnsi="Times New Roman" w:cs="Times New Roman"/>
          <w:lang w:val="en-US"/>
        </w:rPr>
        <w:t>3</w:t>
      </w:r>
      <w:r w:rsidRPr="00704F93">
        <w:rPr>
          <w:rFonts w:ascii="Times New Roman" w:eastAsia="Times New Roman" w:hAnsi="Times New Roman" w:cs="Times New Roman"/>
        </w:rPr>
        <w:t xml:space="preserve">) </w:t>
      </w:r>
      <w:r w:rsidRPr="00704F93">
        <w:rPr>
          <w:rFonts w:ascii="Times New Roman" w:hAnsi="Times New Roman" w:cs="Times New Roman"/>
        </w:rPr>
        <w:t xml:space="preserve">Căn cứ </w:t>
      </w:r>
      <w:r w:rsidRPr="00704F93">
        <w:rPr>
          <w:rFonts w:ascii="Times New Roman" w:hAnsi="Times New Roman" w:cs="Times New Roman"/>
          <w:lang w:val="en-US"/>
        </w:rPr>
        <w:t>khác</w:t>
      </w:r>
      <w:r w:rsidRPr="00704F93">
        <w:rPr>
          <w:rFonts w:ascii="Times New Roman" w:hAnsi="Times New Roman" w:cs="Times New Roman"/>
        </w:rPr>
        <w:t xml:space="preserve"> để ban hành</w:t>
      </w:r>
      <w:r w:rsidRPr="00704F93">
        <w:rPr>
          <w:rFonts w:ascii="Times New Roman" w:hAnsi="Times New Roman" w:cs="Times New Roman"/>
          <w:lang w:val="en-US"/>
        </w:rPr>
        <w:t>,</w:t>
      </w:r>
      <w:r w:rsidRPr="00704F93">
        <w:rPr>
          <w:rFonts w:ascii="Times New Roman" w:hAnsi="Times New Roman" w:cs="Times New Roman"/>
        </w:rPr>
        <w:t xml:space="preserve"> ghi đầy đủ tên loại văn bản, số, ký hiệu, cơ quan ban hành, ngày tháng năm ban hành văn bản và tên gọi của văn bản (riêng luật, pháp lệnh không ghi số, ký hiệu, cơ quan ban hành).</w:t>
      </w:r>
    </w:p>
    <w:p w:rsidR="004248C1" w:rsidRDefault="00704F93">
      <w:pPr>
        <w:jc w:val="both"/>
        <w:rPr>
          <w:rFonts w:ascii="Times New Roman" w:eastAsia="Times New Roman" w:hAnsi="Times New Roman" w:cs="Times New Roman"/>
        </w:rPr>
      </w:pPr>
      <w:r w:rsidRPr="00704F93">
        <w:rPr>
          <w:rFonts w:ascii="Times New Roman" w:eastAsia="Times New Roman" w:hAnsi="Times New Roman" w:cs="Times New Roman"/>
        </w:rPr>
        <w:t>(</w:t>
      </w:r>
      <w:r w:rsidRPr="00704F93">
        <w:rPr>
          <w:rFonts w:ascii="Times New Roman" w:eastAsia="Times New Roman" w:hAnsi="Times New Roman" w:cs="Times New Roman"/>
          <w:lang w:val="en-US"/>
        </w:rPr>
        <w:t>4</w:t>
      </w:r>
      <w:r w:rsidRPr="00704F93">
        <w:rPr>
          <w:rFonts w:ascii="Times New Roman" w:eastAsia="Times New Roman" w:hAnsi="Times New Roman" w:cs="Times New Roman"/>
        </w:rPr>
        <w:t>) Bộ trưởng, Thủ trưởng cơ quan ngang bộ chủ trì soạn thảo nghị định.</w:t>
      </w:r>
    </w:p>
    <w:p w:rsidR="004248C1" w:rsidRDefault="00704F93">
      <w:pPr>
        <w:jc w:val="both"/>
        <w:rPr>
          <w:rFonts w:ascii="Times New Roman" w:eastAsia="Times New Roman" w:hAnsi="Times New Roman" w:cs="Times New Roman"/>
        </w:rPr>
      </w:pPr>
      <w:r w:rsidRPr="00704F93">
        <w:rPr>
          <w:rFonts w:ascii="Times New Roman" w:eastAsia="Times New Roman" w:hAnsi="Times New Roman" w:cs="Times New Roman"/>
        </w:rPr>
        <w:t>(</w:t>
      </w:r>
      <w:r w:rsidRPr="00704F93">
        <w:rPr>
          <w:rFonts w:ascii="Times New Roman" w:eastAsia="Times New Roman" w:hAnsi="Times New Roman" w:cs="Times New Roman"/>
          <w:lang w:val="en-US"/>
        </w:rPr>
        <w:t>5</w:t>
      </w:r>
      <w:r w:rsidRPr="00704F93">
        <w:rPr>
          <w:rFonts w:ascii="Times New Roman" w:eastAsia="Times New Roman" w:hAnsi="Times New Roman" w:cs="Times New Roman"/>
        </w:rPr>
        <w:t>) Trường hợp Phó Thủ tướng được giao ký thay Thủ tướng Chính phủ thì ghi chữ viết tắt “KT.” vào trước Thủ tướng, bên dưới ghi Phó Thủ tướng.</w:t>
      </w:r>
    </w:p>
    <w:p w:rsidR="004248C1" w:rsidRDefault="00704F93">
      <w:pPr>
        <w:jc w:val="both"/>
        <w:rPr>
          <w:rFonts w:ascii="Times New Roman" w:eastAsia="Times New Roman" w:hAnsi="Times New Roman" w:cs="Times New Roman"/>
        </w:rPr>
      </w:pPr>
      <w:r w:rsidRPr="00704F93">
        <w:rPr>
          <w:rFonts w:ascii="Times New Roman" w:eastAsia="Times New Roman" w:hAnsi="Times New Roman" w:cs="Times New Roman"/>
        </w:rPr>
        <w:t>(</w:t>
      </w:r>
      <w:r w:rsidRPr="00704F93">
        <w:rPr>
          <w:rFonts w:ascii="Times New Roman" w:eastAsia="Times New Roman" w:hAnsi="Times New Roman" w:cs="Times New Roman"/>
          <w:lang w:val="en-US"/>
        </w:rPr>
        <w:t>6</w:t>
      </w:r>
      <w:r w:rsidRPr="00704F93">
        <w:rPr>
          <w:rFonts w:ascii="Times New Roman" w:eastAsia="Times New Roman" w:hAnsi="Times New Roman" w:cs="Times New Roman"/>
        </w:rPr>
        <w:t>) Chữ viết tắt tên đơn vị thuộc Văn phòng Chính phủ phối hợp trình dự thảo nghị định và số lượng bản lưu.</w:t>
      </w:r>
    </w:p>
    <w:p w:rsidR="004248C1" w:rsidRDefault="00704F93">
      <w:pPr>
        <w:jc w:val="both"/>
        <w:rPr>
          <w:rFonts w:ascii="Times New Roman" w:eastAsia="Times New Roman" w:hAnsi="Times New Roman" w:cs="Times New Roman"/>
        </w:rPr>
      </w:pPr>
      <w:r w:rsidRPr="00704F93">
        <w:rPr>
          <w:rFonts w:ascii="Times New Roman" w:eastAsia="Times New Roman" w:hAnsi="Times New Roman" w:cs="Times New Roman"/>
        </w:rPr>
        <w:t>(</w:t>
      </w:r>
      <w:r w:rsidRPr="00704F93">
        <w:rPr>
          <w:rFonts w:ascii="Times New Roman" w:eastAsia="Times New Roman" w:hAnsi="Times New Roman" w:cs="Times New Roman"/>
          <w:lang w:val="en-US"/>
        </w:rPr>
        <w:t>7</w:t>
      </w:r>
      <w:r w:rsidRPr="00704F93">
        <w:rPr>
          <w:rFonts w:ascii="Times New Roman" w:eastAsia="Times New Roman" w:hAnsi="Times New Roman" w:cs="Times New Roman"/>
        </w:rPr>
        <w:t xml:space="preserve">) </w:t>
      </w:r>
      <w:r w:rsidRPr="00704F93">
        <w:rPr>
          <w:rFonts w:ascii="Times New Roman" w:hAnsi="Times New Roman" w:cs="Times New Roman"/>
          <w:color w:val="auto"/>
        </w:rPr>
        <w:t>Ký hiệu người soạn thảo văn bản và số lượng bản phát hành (nếu cần).</w:t>
      </w:r>
    </w:p>
    <w:p w:rsidR="004248C1" w:rsidRDefault="00101741">
      <w:pPr>
        <w:jc w:val="both"/>
        <w:rPr>
          <w:rFonts w:ascii="Times New Roman" w:hAnsi="Times New Roman" w:cs="Times New Roman"/>
          <w:b/>
          <w:sz w:val="28"/>
          <w:szCs w:val="28"/>
          <w:lang w:val="en-US"/>
        </w:rPr>
      </w:pPr>
      <w:r w:rsidRPr="00326E9D">
        <w:rPr>
          <w:rFonts w:ascii="Times New Roman" w:hAnsi="Times New Roman" w:cs="Times New Roman"/>
          <w:b/>
          <w:sz w:val="22"/>
          <w:szCs w:val="22"/>
        </w:rPr>
        <w:br w:type="column"/>
      </w:r>
      <w:r w:rsidR="00704F93" w:rsidRPr="00704F93">
        <w:rPr>
          <w:rFonts w:ascii="Times New Roman" w:hAnsi="Times New Roman" w:cs="Times New Roman"/>
          <w:b/>
          <w:sz w:val="28"/>
          <w:szCs w:val="28"/>
        </w:rPr>
        <w:lastRenderedPageBreak/>
        <w:t xml:space="preserve">Mẫu số </w:t>
      </w:r>
      <w:r w:rsidR="00704F93" w:rsidRPr="00704F93">
        <w:rPr>
          <w:rFonts w:ascii="Times New Roman" w:hAnsi="Times New Roman" w:cs="Times New Roman"/>
          <w:b/>
          <w:sz w:val="28"/>
          <w:szCs w:val="28"/>
          <w:lang w:val="en-US"/>
        </w:rPr>
        <w:t>39</w:t>
      </w:r>
      <w:r w:rsidR="00050ED3">
        <w:rPr>
          <w:rFonts w:ascii="Times New Roman" w:hAnsi="Times New Roman" w:cs="Times New Roman"/>
          <w:b/>
          <w:sz w:val="28"/>
          <w:szCs w:val="28"/>
          <w:lang w:val="en-US"/>
        </w:rPr>
        <w:t>.</w:t>
      </w:r>
      <w:r w:rsidR="00704F93" w:rsidRPr="00704F93">
        <w:rPr>
          <w:rFonts w:ascii="Times New Roman" w:hAnsi="Times New Roman" w:cs="Times New Roman"/>
          <w:b/>
          <w:sz w:val="28"/>
          <w:szCs w:val="28"/>
        </w:rPr>
        <w:t xml:space="preserve"> Quyết định của Thủ tướng Chính phủ</w:t>
      </w:r>
      <w:r w:rsidR="00704F93" w:rsidRPr="00704F93">
        <w:rPr>
          <w:rFonts w:ascii="Times New Roman" w:hAnsi="Times New Roman" w:cs="Times New Roman"/>
          <w:b/>
          <w:sz w:val="28"/>
          <w:szCs w:val="28"/>
          <w:lang w:val="en-US"/>
        </w:rPr>
        <w:t xml:space="preserve"> bãi bỏ </w:t>
      </w:r>
      <w:r w:rsidR="00B0451F">
        <w:rPr>
          <w:rFonts w:ascii="Times New Roman" w:hAnsi="Times New Roman" w:cs="Times New Roman"/>
          <w:b/>
          <w:sz w:val="28"/>
          <w:szCs w:val="28"/>
          <w:lang w:val="en-US"/>
        </w:rPr>
        <w:t>Q</w:t>
      </w:r>
      <w:r w:rsidR="00704F93" w:rsidRPr="00704F93">
        <w:rPr>
          <w:rFonts w:ascii="Times New Roman" w:hAnsi="Times New Roman" w:cs="Times New Roman"/>
          <w:b/>
          <w:sz w:val="28"/>
          <w:szCs w:val="28"/>
          <w:lang w:val="en-US"/>
        </w:rPr>
        <w:t>uyết định/các</w:t>
      </w:r>
      <w:r w:rsidR="00704F93" w:rsidRPr="00704F93">
        <w:rPr>
          <w:rFonts w:ascii="Times New Roman" w:hAnsi="Times New Roman" w:cs="Times New Roman"/>
          <w:b/>
          <w:sz w:val="28"/>
          <w:szCs w:val="28"/>
        </w:rPr>
        <w:t xml:space="preserve"> quyết định của Thủ tướng Chính phủ</w:t>
      </w:r>
    </w:p>
    <w:p w:rsidR="004248C1" w:rsidRDefault="00704F93">
      <w:pPr>
        <w:jc w:val="both"/>
        <w:rPr>
          <w:rFonts w:ascii="Times New Roman" w:hAnsi="Times New Roman" w:cs="Times New Roman"/>
          <w:b/>
          <w:i/>
          <w:sz w:val="16"/>
          <w:szCs w:val="16"/>
          <w:vertAlign w:val="superscript"/>
          <w:lang w:val="en-US"/>
        </w:rPr>
      </w:pPr>
      <w:r w:rsidRPr="00704F93">
        <w:rPr>
          <w:rFonts w:ascii="Times New Roman" w:hAnsi="Times New Roman" w:cs="Times New Roman"/>
          <w:b/>
          <w:i/>
          <w:sz w:val="16"/>
          <w:szCs w:val="16"/>
          <w:vertAlign w:val="superscript"/>
          <w:lang w:val="en-US"/>
        </w:rPr>
        <w:t>___________________________________________________________________________________</w:t>
      </w:r>
      <w:r w:rsidR="00AC5B02">
        <w:rPr>
          <w:rFonts w:ascii="Times New Roman" w:hAnsi="Times New Roman" w:cs="Times New Roman"/>
          <w:b/>
          <w:i/>
          <w:sz w:val="16"/>
          <w:szCs w:val="16"/>
          <w:vertAlign w:val="superscript"/>
          <w:lang w:val="en-US"/>
        </w:rPr>
        <w:t>____________________________________________________</w:t>
      </w:r>
      <w:r w:rsidRPr="00704F93">
        <w:rPr>
          <w:rFonts w:ascii="Times New Roman" w:hAnsi="Times New Roman" w:cs="Times New Roman"/>
          <w:b/>
          <w:i/>
          <w:sz w:val="16"/>
          <w:szCs w:val="16"/>
          <w:vertAlign w:val="superscript"/>
          <w:lang w:val="en-US"/>
        </w:rPr>
        <w:t>_______________</w:t>
      </w:r>
    </w:p>
    <w:p w:rsidR="004248C1" w:rsidRDefault="004248C1">
      <w:pPr>
        <w:jc w:val="both"/>
        <w:rPr>
          <w:rFonts w:ascii="Times New Roman" w:hAnsi="Times New Roman" w:cs="Times New Roman"/>
          <w:b/>
          <w:i/>
          <w:sz w:val="16"/>
          <w:szCs w:val="16"/>
          <w:vertAlign w:val="superscript"/>
          <w:lang w:val="en-US"/>
        </w:rPr>
      </w:pPr>
    </w:p>
    <w:tbl>
      <w:tblPr>
        <w:tblW w:w="9323" w:type="dxa"/>
        <w:tblCellSpacing w:w="0" w:type="dxa"/>
        <w:tblInd w:w="-284" w:type="dxa"/>
        <w:tblCellMar>
          <w:left w:w="0" w:type="dxa"/>
          <w:right w:w="0" w:type="dxa"/>
        </w:tblCellMar>
        <w:tblLook w:val="04A0" w:firstRow="1" w:lastRow="0" w:firstColumn="1" w:lastColumn="0" w:noHBand="0" w:noVBand="1"/>
      </w:tblPr>
      <w:tblGrid>
        <w:gridCol w:w="3511"/>
        <w:gridCol w:w="5812"/>
      </w:tblGrid>
      <w:tr w:rsidR="00101741" w:rsidRPr="00C03A73" w:rsidTr="00C03A73">
        <w:trPr>
          <w:tblCellSpacing w:w="0" w:type="dxa"/>
        </w:trPr>
        <w:tc>
          <w:tcPr>
            <w:tcW w:w="3511" w:type="dxa"/>
            <w:tcMar>
              <w:top w:w="0" w:type="dxa"/>
              <w:left w:w="108" w:type="dxa"/>
              <w:bottom w:w="0" w:type="dxa"/>
              <w:right w:w="108" w:type="dxa"/>
            </w:tcMar>
            <w:hideMark/>
          </w:tcPr>
          <w:p w:rsidR="004248C1" w:rsidRDefault="00704F93">
            <w:pPr>
              <w:jc w:val="center"/>
              <w:rPr>
                <w:rFonts w:ascii="Times New Roman" w:eastAsia="Times New Roman" w:hAnsi="Times New Roman" w:cs="Times New Roman"/>
                <w:b/>
                <w:bCs/>
                <w:sz w:val="26"/>
                <w:szCs w:val="28"/>
              </w:rPr>
            </w:pPr>
            <w:r w:rsidRPr="00704F93">
              <w:rPr>
                <w:rFonts w:ascii="Times New Roman" w:eastAsia="Times New Roman" w:hAnsi="Times New Roman" w:cs="Times New Roman"/>
                <w:b/>
                <w:bCs/>
                <w:sz w:val="26"/>
                <w:szCs w:val="28"/>
              </w:rPr>
              <w:t>THỦ TƯỚNG CHÍNH PHỦ</w:t>
            </w:r>
          </w:p>
          <w:p w:rsidR="005E40FC" w:rsidRPr="005E40FC" w:rsidRDefault="00C03A73">
            <w:pPr>
              <w:jc w:val="center"/>
              <w:rPr>
                <w:rFonts w:ascii="Times New Roman" w:eastAsia="Times New Roman" w:hAnsi="Times New Roman" w:cs="Times New Roman"/>
                <w:sz w:val="26"/>
                <w:szCs w:val="28"/>
              </w:rPr>
            </w:pPr>
            <w:r>
              <w:rPr>
                <w:rFonts w:ascii="Times New Roman" w:eastAsia="Times New Roman" w:hAnsi="Times New Roman" w:cs="Times New Roman"/>
                <w:sz w:val="26"/>
                <w:szCs w:val="28"/>
                <w:vertAlign w:val="superscript"/>
                <w:lang w:val="en-US"/>
              </w:rPr>
              <w:t>____________</w:t>
            </w:r>
            <w:r w:rsidR="00704F93" w:rsidRPr="00704F93">
              <w:rPr>
                <w:rFonts w:ascii="Times New Roman" w:eastAsia="Times New Roman" w:hAnsi="Times New Roman" w:cs="Times New Roman"/>
                <w:b/>
                <w:bCs/>
                <w:sz w:val="26"/>
                <w:szCs w:val="28"/>
              </w:rPr>
              <w:br/>
            </w:r>
          </w:p>
        </w:tc>
        <w:tc>
          <w:tcPr>
            <w:tcW w:w="5812" w:type="dxa"/>
            <w:tcMar>
              <w:top w:w="0" w:type="dxa"/>
              <w:left w:w="108" w:type="dxa"/>
              <w:bottom w:w="0" w:type="dxa"/>
              <w:right w:w="108" w:type="dxa"/>
            </w:tcMar>
            <w:hideMark/>
          </w:tcPr>
          <w:p w:rsidR="004248C1" w:rsidRDefault="00704F93">
            <w:pPr>
              <w:jc w:val="center"/>
              <w:rPr>
                <w:rFonts w:ascii="Times New Roman" w:eastAsia="Times New Roman" w:hAnsi="Times New Roman" w:cs="Times New Roman"/>
                <w:sz w:val="28"/>
                <w:szCs w:val="28"/>
                <w:vertAlign w:val="superscript"/>
                <w:lang w:val="en-US"/>
              </w:rPr>
            </w:pPr>
            <w:r w:rsidRPr="00704F93">
              <w:rPr>
                <w:rFonts w:ascii="Times New Roman" w:eastAsia="Times New Roman" w:hAnsi="Times New Roman" w:cs="Times New Roman"/>
                <w:b/>
                <w:bCs/>
                <w:sz w:val="26"/>
                <w:szCs w:val="28"/>
              </w:rPr>
              <w:t>CỘNG HÒA XÃ HỘI CHỦ NGHĨA VIỆT NAM</w:t>
            </w:r>
            <w:r w:rsidRPr="00704F93">
              <w:rPr>
                <w:rFonts w:ascii="Times New Roman" w:eastAsia="Times New Roman" w:hAnsi="Times New Roman" w:cs="Times New Roman"/>
                <w:b/>
                <w:bCs/>
                <w:sz w:val="28"/>
                <w:szCs w:val="28"/>
              </w:rPr>
              <w:br/>
              <w:t xml:space="preserve">Độc lập - Tự do - Hạnh phúc </w:t>
            </w:r>
            <w:r w:rsidRPr="00704F93">
              <w:rPr>
                <w:rFonts w:ascii="Times New Roman" w:eastAsia="Times New Roman" w:hAnsi="Times New Roman" w:cs="Times New Roman"/>
                <w:b/>
                <w:bCs/>
                <w:sz w:val="28"/>
                <w:szCs w:val="28"/>
              </w:rPr>
              <w:br/>
            </w:r>
            <w:r w:rsidR="00C03A73">
              <w:rPr>
                <w:rFonts w:ascii="Times New Roman" w:eastAsia="Times New Roman" w:hAnsi="Times New Roman" w:cs="Times New Roman"/>
                <w:sz w:val="28"/>
                <w:szCs w:val="28"/>
                <w:vertAlign w:val="superscript"/>
                <w:lang w:val="en-US"/>
              </w:rPr>
              <w:t>_______________________________________</w:t>
            </w:r>
          </w:p>
        </w:tc>
      </w:tr>
      <w:tr w:rsidR="00101741" w:rsidRPr="00C03A73" w:rsidTr="00C03A73">
        <w:trPr>
          <w:tblCellSpacing w:w="0" w:type="dxa"/>
        </w:trPr>
        <w:tc>
          <w:tcPr>
            <w:tcW w:w="3511" w:type="dxa"/>
            <w:tcMar>
              <w:top w:w="0" w:type="dxa"/>
              <w:left w:w="108" w:type="dxa"/>
              <w:bottom w:w="0" w:type="dxa"/>
              <w:right w:w="108" w:type="dxa"/>
            </w:tcMar>
            <w:hideMark/>
          </w:tcPr>
          <w:p w:rsidR="004248C1" w:rsidRDefault="00704F93">
            <w:pPr>
              <w:jc w:val="center"/>
              <w:rPr>
                <w:rFonts w:ascii="Times New Roman" w:eastAsia="Times New Roman" w:hAnsi="Times New Roman" w:cs="Times New Roman"/>
                <w:spacing w:val="2"/>
                <w:sz w:val="26"/>
                <w:szCs w:val="28"/>
                <w:lang w:val="en-US"/>
              </w:rPr>
            </w:pPr>
            <w:r w:rsidRPr="00704F93">
              <w:rPr>
                <w:rFonts w:ascii="Times New Roman" w:eastAsia="Times New Roman" w:hAnsi="Times New Roman" w:cs="Times New Roman"/>
                <w:sz w:val="26"/>
                <w:szCs w:val="28"/>
              </w:rPr>
              <w:t>Số: .../20...</w:t>
            </w:r>
            <w:r w:rsidR="00C52BDD">
              <w:rPr>
                <w:rFonts w:ascii="Times New Roman" w:eastAsia="Times New Roman" w:hAnsi="Times New Roman" w:cs="Times New Roman"/>
                <w:sz w:val="26"/>
                <w:szCs w:val="28"/>
                <w:lang w:val="en-US"/>
              </w:rPr>
              <w:t xml:space="preserve"> </w:t>
            </w:r>
            <w:r w:rsidRPr="00704F93">
              <w:rPr>
                <w:rFonts w:ascii="Times New Roman" w:eastAsia="Times New Roman" w:hAnsi="Times New Roman" w:cs="Times New Roman"/>
                <w:szCs w:val="28"/>
              </w:rPr>
              <w:t>(1)</w:t>
            </w:r>
            <w:r w:rsidRPr="00704F93">
              <w:rPr>
                <w:rFonts w:ascii="Times New Roman" w:eastAsia="Times New Roman" w:hAnsi="Times New Roman" w:cs="Times New Roman"/>
                <w:szCs w:val="28"/>
                <w:lang w:val="en-US"/>
              </w:rPr>
              <w:t xml:space="preserve"> </w:t>
            </w:r>
            <w:r w:rsidRPr="00704F93">
              <w:rPr>
                <w:rFonts w:ascii="Times New Roman" w:eastAsia="Times New Roman" w:hAnsi="Times New Roman" w:cs="Times New Roman"/>
                <w:sz w:val="26"/>
                <w:szCs w:val="28"/>
              </w:rPr>
              <w:t>.../QĐ-TT</w:t>
            </w:r>
            <w:r w:rsidRPr="00704F93">
              <w:rPr>
                <w:rFonts w:ascii="Times New Roman" w:eastAsia="Times New Roman" w:hAnsi="Times New Roman" w:cs="Times New Roman"/>
                <w:sz w:val="26"/>
                <w:szCs w:val="28"/>
                <w:lang w:val="en-US"/>
              </w:rPr>
              <w:t>g</w:t>
            </w:r>
          </w:p>
        </w:tc>
        <w:tc>
          <w:tcPr>
            <w:tcW w:w="5812" w:type="dxa"/>
            <w:tcMar>
              <w:top w:w="0" w:type="dxa"/>
              <w:left w:w="108" w:type="dxa"/>
              <w:bottom w:w="0" w:type="dxa"/>
              <w:right w:w="108" w:type="dxa"/>
            </w:tcMar>
            <w:hideMark/>
          </w:tcPr>
          <w:p w:rsidR="004248C1" w:rsidRDefault="00704F93" w:rsidP="003F7C1D">
            <w:pPr>
              <w:jc w:val="center"/>
              <w:rPr>
                <w:rFonts w:ascii="Times New Roman" w:eastAsia="Times New Roman" w:hAnsi="Times New Roman" w:cs="Times New Roman"/>
                <w:spacing w:val="2"/>
                <w:sz w:val="28"/>
                <w:szCs w:val="28"/>
              </w:rPr>
            </w:pPr>
            <w:r w:rsidRPr="00704F93">
              <w:rPr>
                <w:rFonts w:ascii="Times New Roman" w:eastAsia="Times New Roman" w:hAnsi="Times New Roman" w:cs="Times New Roman"/>
                <w:i/>
                <w:iCs/>
                <w:sz w:val="28"/>
                <w:szCs w:val="28"/>
              </w:rPr>
              <w:t>Hà Nội, ngày ...tháng...năm 20…</w:t>
            </w:r>
            <w:r w:rsidR="00C52BDD">
              <w:rPr>
                <w:rFonts w:ascii="Times New Roman" w:eastAsia="Times New Roman" w:hAnsi="Times New Roman" w:cs="Times New Roman"/>
                <w:i/>
                <w:iCs/>
                <w:sz w:val="28"/>
                <w:szCs w:val="28"/>
                <w:lang w:val="en-US"/>
              </w:rPr>
              <w:t xml:space="preserve"> </w:t>
            </w:r>
            <w:r w:rsidRPr="00704F93">
              <w:rPr>
                <w:rFonts w:ascii="Times New Roman" w:eastAsia="Times New Roman" w:hAnsi="Times New Roman" w:cs="Times New Roman"/>
                <w:i/>
                <w:iCs/>
                <w:szCs w:val="28"/>
              </w:rPr>
              <w:t>(1)</w:t>
            </w:r>
            <w:r w:rsidRPr="00704F93">
              <w:rPr>
                <w:rFonts w:ascii="Times New Roman" w:eastAsia="Times New Roman" w:hAnsi="Times New Roman" w:cs="Times New Roman"/>
                <w:i/>
                <w:iCs/>
                <w:szCs w:val="28"/>
                <w:lang w:val="en-US"/>
              </w:rPr>
              <w:t xml:space="preserve"> </w:t>
            </w:r>
            <w:r w:rsidRPr="00704F93">
              <w:rPr>
                <w:rFonts w:ascii="Times New Roman" w:eastAsia="Times New Roman" w:hAnsi="Times New Roman" w:cs="Times New Roman"/>
                <w:i/>
                <w:iCs/>
                <w:sz w:val="28"/>
                <w:szCs w:val="28"/>
              </w:rPr>
              <w:t>...</w:t>
            </w:r>
          </w:p>
        </w:tc>
      </w:tr>
    </w:tbl>
    <w:p w:rsidR="004248C1" w:rsidRDefault="004248C1">
      <w:pPr>
        <w:jc w:val="center"/>
        <w:rPr>
          <w:rFonts w:ascii="Times New Roman" w:eastAsia="Times New Roman" w:hAnsi="Times New Roman" w:cs="Times New Roman"/>
          <w:b/>
          <w:bCs/>
          <w:sz w:val="28"/>
          <w:szCs w:val="28"/>
          <w:lang w:val="en-US"/>
        </w:rPr>
      </w:pPr>
    </w:p>
    <w:p w:rsidR="004248C1" w:rsidRDefault="004248C1">
      <w:pPr>
        <w:jc w:val="center"/>
        <w:rPr>
          <w:rFonts w:ascii="Times New Roman" w:eastAsia="Times New Roman" w:hAnsi="Times New Roman" w:cs="Times New Roman"/>
          <w:b/>
          <w:bCs/>
          <w:sz w:val="28"/>
          <w:szCs w:val="28"/>
          <w:lang w:val="en-US"/>
        </w:rPr>
      </w:pPr>
    </w:p>
    <w:p w:rsidR="004248C1" w:rsidRDefault="00704F93">
      <w:pPr>
        <w:jc w:val="center"/>
        <w:rPr>
          <w:rFonts w:ascii="Times New Roman" w:eastAsia="Times New Roman" w:hAnsi="Times New Roman" w:cs="Times New Roman"/>
          <w:sz w:val="28"/>
          <w:szCs w:val="28"/>
        </w:rPr>
      </w:pPr>
      <w:r w:rsidRPr="00704F93">
        <w:rPr>
          <w:rFonts w:ascii="Times New Roman" w:eastAsia="Times New Roman" w:hAnsi="Times New Roman" w:cs="Times New Roman"/>
          <w:b/>
          <w:bCs/>
          <w:sz w:val="28"/>
          <w:szCs w:val="28"/>
        </w:rPr>
        <w:t>QUYẾT ĐỊNH</w:t>
      </w:r>
    </w:p>
    <w:p w:rsidR="004248C1" w:rsidRDefault="00704F93">
      <w:pPr>
        <w:jc w:val="center"/>
        <w:rPr>
          <w:rFonts w:ascii="Times New Roman" w:eastAsia="Times New Roman" w:hAnsi="Times New Roman" w:cs="Times New Roman"/>
          <w:b/>
          <w:bCs/>
          <w:sz w:val="28"/>
          <w:szCs w:val="28"/>
          <w:lang w:val="en-US"/>
        </w:rPr>
      </w:pPr>
      <w:r w:rsidRPr="00704F93">
        <w:rPr>
          <w:rFonts w:ascii="Times New Roman" w:eastAsia="Times New Roman" w:hAnsi="Times New Roman" w:cs="Times New Roman"/>
          <w:b/>
          <w:bCs/>
          <w:sz w:val="28"/>
          <w:szCs w:val="28"/>
        </w:rPr>
        <w:t xml:space="preserve">Bãi bỏ toàn bộ hoặc một phần </w:t>
      </w:r>
      <w:r w:rsidR="00B63BFD">
        <w:rPr>
          <w:rFonts w:ascii="Times New Roman" w:eastAsia="Times New Roman" w:hAnsi="Times New Roman" w:cs="Times New Roman"/>
          <w:b/>
          <w:bCs/>
          <w:sz w:val="28"/>
          <w:szCs w:val="28"/>
          <w:lang w:val="en-US"/>
        </w:rPr>
        <w:t>Q</w:t>
      </w:r>
      <w:r w:rsidRPr="00704F93">
        <w:rPr>
          <w:rFonts w:ascii="Times New Roman" w:eastAsia="Times New Roman" w:hAnsi="Times New Roman" w:cs="Times New Roman"/>
          <w:b/>
          <w:bCs/>
          <w:sz w:val="28"/>
          <w:szCs w:val="28"/>
        </w:rPr>
        <w:t>uyết định</w:t>
      </w:r>
      <w:r w:rsidRPr="00704F93">
        <w:rPr>
          <w:rFonts w:ascii="Times New Roman" w:eastAsia="Times New Roman" w:hAnsi="Times New Roman" w:cs="Times New Roman"/>
          <w:b/>
          <w:bCs/>
          <w:sz w:val="28"/>
          <w:szCs w:val="28"/>
          <w:lang w:val="en-US"/>
        </w:rPr>
        <w:t xml:space="preserve"> </w:t>
      </w:r>
      <w:r w:rsidRPr="00704F93">
        <w:rPr>
          <w:rFonts w:ascii="Times New Roman" w:eastAsia="Times New Roman" w:hAnsi="Times New Roman" w:cs="Times New Roman"/>
          <w:b/>
          <w:bCs/>
          <w:szCs w:val="28"/>
          <w:lang w:val="en-US"/>
        </w:rPr>
        <w:t>(2)</w:t>
      </w:r>
      <w:r w:rsidRPr="00704F93">
        <w:rPr>
          <w:rFonts w:ascii="Times New Roman" w:eastAsia="Times New Roman" w:hAnsi="Times New Roman" w:cs="Times New Roman"/>
          <w:b/>
          <w:bCs/>
          <w:sz w:val="28"/>
          <w:szCs w:val="28"/>
        </w:rPr>
        <w:t>/các quyết định</w:t>
      </w:r>
      <w:r w:rsidRPr="00704F93">
        <w:rPr>
          <w:rFonts w:ascii="Times New Roman" w:eastAsia="Times New Roman" w:hAnsi="Times New Roman" w:cs="Times New Roman"/>
          <w:b/>
          <w:bCs/>
          <w:sz w:val="28"/>
          <w:szCs w:val="28"/>
          <w:lang w:val="en-US"/>
        </w:rPr>
        <w:t xml:space="preserve"> </w:t>
      </w:r>
    </w:p>
    <w:p w:rsidR="004248C1" w:rsidRDefault="00704F93">
      <w:pPr>
        <w:jc w:val="center"/>
        <w:rPr>
          <w:rFonts w:ascii="Times New Roman" w:eastAsia="Times New Roman" w:hAnsi="Times New Roman" w:cs="Times New Roman"/>
          <w:b/>
          <w:bCs/>
          <w:sz w:val="28"/>
          <w:szCs w:val="28"/>
          <w:lang w:val="en-US"/>
        </w:rPr>
      </w:pPr>
      <w:r w:rsidRPr="00704F93">
        <w:rPr>
          <w:rFonts w:ascii="Times New Roman" w:eastAsia="Times New Roman" w:hAnsi="Times New Roman" w:cs="Times New Roman"/>
          <w:b/>
          <w:bCs/>
          <w:sz w:val="28"/>
          <w:szCs w:val="28"/>
          <w:lang w:val="en-US"/>
        </w:rPr>
        <w:t>của Thủ tướng Chính phủ</w:t>
      </w:r>
    </w:p>
    <w:p w:rsidR="004248C1" w:rsidRDefault="00C03A73">
      <w:pPr>
        <w:jc w:val="center"/>
        <w:rPr>
          <w:rFonts w:ascii="Times New Roman" w:eastAsia="Times New Roman" w:hAnsi="Times New Roman" w:cs="Times New Roman"/>
          <w:sz w:val="28"/>
          <w:szCs w:val="28"/>
          <w:vertAlign w:val="superscript"/>
          <w:lang w:val="en-US"/>
        </w:rPr>
      </w:pPr>
      <w:r>
        <w:rPr>
          <w:rFonts w:ascii="Times New Roman" w:eastAsia="Times New Roman" w:hAnsi="Times New Roman" w:cs="Times New Roman"/>
          <w:b/>
          <w:bCs/>
          <w:sz w:val="28"/>
          <w:szCs w:val="28"/>
          <w:vertAlign w:val="superscript"/>
          <w:lang w:val="en-US"/>
        </w:rPr>
        <w:t>____________</w:t>
      </w:r>
    </w:p>
    <w:p w:rsidR="004248C1" w:rsidRDefault="00704F93">
      <w:pPr>
        <w:spacing w:before="24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i/>
          <w:iCs/>
          <w:sz w:val="28"/>
          <w:szCs w:val="28"/>
        </w:rPr>
        <w:t>Căn cứ Luật Tổ chức Chính phủ ngày ... tháng ... năm …………</w:t>
      </w:r>
      <w:r w:rsidR="003F7C1D">
        <w:rPr>
          <w:rFonts w:ascii="Times New Roman" w:eastAsia="Times New Roman" w:hAnsi="Times New Roman" w:cs="Times New Roman"/>
          <w:i/>
          <w:iCs/>
          <w:sz w:val="28"/>
          <w:szCs w:val="28"/>
          <w:lang w:val="en-US"/>
        </w:rPr>
        <w:t>...</w:t>
      </w:r>
      <w:r w:rsidRPr="00704F93">
        <w:rPr>
          <w:rFonts w:ascii="Times New Roman" w:eastAsia="Times New Roman" w:hAnsi="Times New Roman" w:cs="Times New Roman"/>
          <w:i/>
          <w:iCs/>
          <w:sz w:val="28"/>
          <w:szCs w:val="28"/>
        </w:rPr>
        <w:t>……....;</w:t>
      </w:r>
    </w:p>
    <w:p w:rsidR="004248C1" w:rsidRDefault="00704F93">
      <w:pPr>
        <w:spacing w:before="24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i/>
          <w:iCs/>
          <w:sz w:val="28"/>
          <w:szCs w:val="28"/>
        </w:rPr>
        <w:t>Căn cứ ……………………</w:t>
      </w:r>
      <w:r w:rsidR="00C03A73">
        <w:rPr>
          <w:rFonts w:ascii="Times New Roman" w:eastAsia="Times New Roman" w:hAnsi="Times New Roman" w:cs="Times New Roman"/>
          <w:i/>
          <w:iCs/>
          <w:sz w:val="28"/>
          <w:szCs w:val="28"/>
          <w:lang w:val="en-US"/>
        </w:rPr>
        <w:t>….</w:t>
      </w:r>
      <w:r w:rsidRPr="00704F93">
        <w:rPr>
          <w:rFonts w:ascii="Times New Roman" w:eastAsia="Times New Roman" w:hAnsi="Times New Roman" w:cs="Times New Roman"/>
          <w:i/>
          <w:iCs/>
          <w:sz w:val="28"/>
          <w:szCs w:val="28"/>
        </w:rPr>
        <w:t>………….</w:t>
      </w:r>
      <w:r w:rsidR="00C52BDD">
        <w:rPr>
          <w:rFonts w:ascii="Times New Roman" w:eastAsia="Times New Roman" w:hAnsi="Times New Roman" w:cs="Times New Roman"/>
          <w:i/>
          <w:iCs/>
          <w:sz w:val="28"/>
          <w:szCs w:val="28"/>
          <w:lang w:val="en-US"/>
        </w:rPr>
        <w:t xml:space="preserve"> </w:t>
      </w:r>
      <w:r w:rsidRPr="00704F93">
        <w:rPr>
          <w:rFonts w:ascii="Times New Roman" w:eastAsia="Times New Roman" w:hAnsi="Times New Roman" w:cs="Times New Roman"/>
          <w:i/>
          <w:iCs/>
          <w:szCs w:val="28"/>
        </w:rPr>
        <w:t>(</w:t>
      </w:r>
      <w:r w:rsidRPr="00704F93">
        <w:rPr>
          <w:rFonts w:ascii="Times New Roman" w:eastAsia="Times New Roman" w:hAnsi="Times New Roman" w:cs="Times New Roman"/>
          <w:i/>
          <w:iCs/>
          <w:szCs w:val="28"/>
          <w:lang w:val="en-US"/>
        </w:rPr>
        <w:t>3</w:t>
      </w:r>
      <w:r w:rsidRPr="00704F93">
        <w:rPr>
          <w:rFonts w:ascii="Times New Roman" w:eastAsia="Times New Roman" w:hAnsi="Times New Roman" w:cs="Times New Roman"/>
          <w:i/>
          <w:iCs/>
          <w:szCs w:val="28"/>
        </w:rPr>
        <w:t>)</w:t>
      </w:r>
      <w:r w:rsidRPr="00704F93">
        <w:rPr>
          <w:rFonts w:ascii="Times New Roman" w:eastAsia="Times New Roman" w:hAnsi="Times New Roman" w:cs="Times New Roman"/>
          <w:i/>
          <w:iCs/>
          <w:szCs w:val="28"/>
          <w:lang w:val="en-US"/>
        </w:rPr>
        <w:t xml:space="preserve"> </w:t>
      </w:r>
      <w:r w:rsidRPr="00704F93">
        <w:rPr>
          <w:rFonts w:ascii="Times New Roman" w:eastAsia="Times New Roman" w:hAnsi="Times New Roman" w:cs="Times New Roman"/>
          <w:i/>
          <w:iCs/>
          <w:sz w:val="28"/>
          <w:szCs w:val="28"/>
        </w:rPr>
        <w:t>.................................</w:t>
      </w:r>
      <w:r w:rsidR="003F7C1D">
        <w:rPr>
          <w:rFonts w:ascii="Times New Roman" w:eastAsia="Times New Roman" w:hAnsi="Times New Roman" w:cs="Times New Roman"/>
          <w:i/>
          <w:iCs/>
          <w:sz w:val="28"/>
          <w:szCs w:val="28"/>
          <w:lang w:val="en-US"/>
        </w:rPr>
        <w:t>..</w:t>
      </w:r>
      <w:r w:rsidRPr="00704F93">
        <w:rPr>
          <w:rFonts w:ascii="Times New Roman" w:eastAsia="Times New Roman" w:hAnsi="Times New Roman" w:cs="Times New Roman"/>
          <w:i/>
          <w:iCs/>
          <w:sz w:val="28"/>
          <w:szCs w:val="28"/>
        </w:rPr>
        <w:t>..............;</w:t>
      </w:r>
    </w:p>
    <w:p w:rsidR="004248C1" w:rsidRDefault="00704F93">
      <w:pPr>
        <w:spacing w:before="24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i/>
          <w:iCs/>
          <w:sz w:val="28"/>
          <w:szCs w:val="28"/>
        </w:rPr>
        <w:t>Theo đề nghị của …………………………….</w:t>
      </w:r>
      <w:r w:rsidR="00C52BDD">
        <w:rPr>
          <w:rFonts w:ascii="Times New Roman" w:eastAsia="Times New Roman" w:hAnsi="Times New Roman" w:cs="Times New Roman"/>
          <w:i/>
          <w:iCs/>
          <w:sz w:val="28"/>
          <w:szCs w:val="28"/>
          <w:lang w:val="en-US"/>
        </w:rPr>
        <w:t xml:space="preserve"> </w:t>
      </w:r>
      <w:r w:rsidRPr="00704F93">
        <w:rPr>
          <w:rFonts w:ascii="Times New Roman" w:eastAsia="Times New Roman" w:hAnsi="Times New Roman" w:cs="Times New Roman"/>
          <w:i/>
          <w:iCs/>
          <w:szCs w:val="28"/>
        </w:rPr>
        <w:t>(</w:t>
      </w:r>
      <w:r w:rsidRPr="00704F93">
        <w:rPr>
          <w:rFonts w:ascii="Times New Roman" w:eastAsia="Times New Roman" w:hAnsi="Times New Roman" w:cs="Times New Roman"/>
          <w:i/>
          <w:iCs/>
          <w:szCs w:val="28"/>
          <w:lang w:val="en-US"/>
        </w:rPr>
        <w:t>4</w:t>
      </w:r>
      <w:r w:rsidRPr="00704F93">
        <w:rPr>
          <w:rFonts w:ascii="Times New Roman" w:eastAsia="Times New Roman" w:hAnsi="Times New Roman" w:cs="Times New Roman"/>
          <w:i/>
          <w:iCs/>
          <w:szCs w:val="28"/>
        </w:rPr>
        <w:t>)</w:t>
      </w:r>
      <w:r w:rsidRPr="00704F93">
        <w:rPr>
          <w:rFonts w:ascii="Times New Roman" w:eastAsia="Times New Roman" w:hAnsi="Times New Roman" w:cs="Times New Roman"/>
          <w:i/>
          <w:iCs/>
          <w:szCs w:val="28"/>
          <w:lang w:val="en-US"/>
        </w:rPr>
        <w:t xml:space="preserve"> </w:t>
      </w:r>
      <w:r w:rsidRPr="00704F93">
        <w:rPr>
          <w:rFonts w:ascii="Times New Roman" w:eastAsia="Times New Roman" w:hAnsi="Times New Roman" w:cs="Times New Roman"/>
          <w:i/>
          <w:iCs/>
          <w:sz w:val="28"/>
          <w:szCs w:val="28"/>
        </w:rPr>
        <w:t>........................................;</w:t>
      </w:r>
    </w:p>
    <w:p w:rsidR="004248C1" w:rsidRDefault="00704F93">
      <w:pPr>
        <w:spacing w:before="240"/>
        <w:ind w:firstLine="567"/>
        <w:jc w:val="both"/>
        <w:rPr>
          <w:rFonts w:ascii="Times New Roman" w:eastAsia="Times New Roman" w:hAnsi="Times New Roman" w:cs="Times New Roman"/>
          <w:sz w:val="28"/>
          <w:szCs w:val="28"/>
          <w:lang w:val="en-US"/>
        </w:rPr>
      </w:pPr>
      <w:r w:rsidRPr="00704F93">
        <w:rPr>
          <w:rFonts w:ascii="Times New Roman" w:eastAsia="Times New Roman" w:hAnsi="Times New Roman" w:cs="Times New Roman"/>
          <w:i/>
          <w:iCs/>
          <w:sz w:val="28"/>
          <w:szCs w:val="28"/>
          <w:lang w:val="en-US"/>
        </w:rPr>
        <w:t xml:space="preserve">Thủ tướng </w:t>
      </w:r>
      <w:r w:rsidRPr="00704F93">
        <w:rPr>
          <w:rFonts w:ascii="Times New Roman" w:eastAsia="Times New Roman" w:hAnsi="Times New Roman" w:cs="Times New Roman"/>
          <w:i/>
          <w:iCs/>
          <w:sz w:val="28"/>
          <w:szCs w:val="28"/>
        </w:rPr>
        <w:t>Chính phủ ban hành Quyết định............................................</w:t>
      </w:r>
      <w:r w:rsidR="00C03A73">
        <w:rPr>
          <w:rFonts w:ascii="Times New Roman" w:eastAsia="Times New Roman" w:hAnsi="Times New Roman" w:cs="Times New Roman"/>
          <w:i/>
          <w:iCs/>
          <w:sz w:val="28"/>
          <w:szCs w:val="28"/>
          <w:lang w:val="en-US"/>
        </w:rPr>
        <w:t>.</w:t>
      </w:r>
      <w:r w:rsidRPr="00704F93">
        <w:rPr>
          <w:rFonts w:ascii="Times New Roman" w:eastAsia="Times New Roman" w:hAnsi="Times New Roman" w:cs="Times New Roman"/>
          <w:i/>
          <w:iCs/>
          <w:sz w:val="28"/>
          <w:szCs w:val="28"/>
        </w:rPr>
        <w:t>...</w:t>
      </w:r>
    </w:p>
    <w:p w:rsidR="004248C1" w:rsidRDefault="00704F93">
      <w:pPr>
        <w:spacing w:before="24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b/>
          <w:bCs/>
          <w:sz w:val="28"/>
          <w:szCs w:val="28"/>
        </w:rPr>
        <w:t xml:space="preserve">Điều 1. Bãi bỏ toàn bộ </w:t>
      </w:r>
      <w:r w:rsidR="00B63BFD">
        <w:rPr>
          <w:rFonts w:ascii="Times New Roman" w:eastAsia="Times New Roman" w:hAnsi="Times New Roman" w:cs="Times New Roman"/>
          <w:b/>
          <w:bCs/>
          <w:sz w:val="28"/>
          <w:szCs w:val="28"/>
          <w:lang w:val="en-US"/>
        </w:rPr>
        <w:t>Q</w:t>
      </w:r>
      <w:r w:rsidRPr="00704F93">
        <w:rPr>
          <w:rFonts w:ascii="Times New Roman" w:eastAsia="Times New Roman" w:hAnsi="Times New Roman" w:cs="Times New Roman"/>
          <w:b/>
          <w:bCs/>
          <w:sz w:val="28"/>
          <w:szCs w:val="28"/>
        </w:rPr>
        <w:t>uyết định</w:t>
      </w:r>
      <w:r w:rsidRPr="00704F93">
        <w:rPr>
          <w:rFonts w:ascii="Times New Roman" w:eastAsia="Times New Roman" w:hAnsi="Times New Roman" w:cs="Times New Roman"/>
          <w:b/>
          <w:bCs/>
          <w:sz w:val="28"/>
          <w:szCs w:val="28"/>
          <w:lang w:val="en-US"/>
        </w:rPr>
        <w:t xml:space="preserve"> </w:t>
      </w:r>
      <w:r w:rsidRPr="00704F93">
        <w:rPr>
          <w:rFonts w:ascii="Times New Roman" w:eastAsia="Times New Roman" w:hAnsi="Times New Roman" w:cs="Times New Roman"/>
          <w:b/>
          <w:bCs/>
          <w:szCs w:val="28"/>
          <w:lang w:val="en-US"/>
        </w:rPr>
        <w:t>(2)</w:t>
      </w:r>
      <w:r w:rsidRPr="00704F93">
        <w:rPr>
          <w:rFonts w:ascii="Times New Roman" w:eastAsia="Times New Roman" w:hAnsi="Times New Roman" w:cs="Times New Roman"/>
          <w:b/>
          <w:bCs/>
          <w:sz w:val="28"/>
          <w:szCs w:val="28"/>
        </w:rPr>
        <w:t>/các quyết định</w:t>
      </w:r>
    </w:p>
    <w:p w:rsidR="004248C1" w:rsidRDefault="00704F93">
      <w:pPr>
        <w:spacing w:before="24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 xml:space="preserve">Bãi bỏ toàn bộ </w:t>
      </w:r>
      <w:r w:rsidR="00B63BFD">
        <w:rPr>
          <w:rFonts w:ascii="Times New Roman" w:eastAsia="Times New Roman" w:hAnsi="Times New Roman" w:cs="Times New Roman"/>
          <w:sz w:val="28"/>
          <w:szCs w:val="28"/>
          <w:lang w:val="en-US"/>
        </w:rPr>
        <w:t>Q</w:t>
      </w:r>
      <w:r w:rsidRPr="00704F93">
        <w:rPr>
          <w:rFonts w:ascii="Times New Roman" w:eastAsia="Times New Roman" w:hAnsi="Times New Roman" w:cs="Times New Roman"/>
          <w:sz w:val="28"/>
          <w:szCs w:val="28"/>
        </w:rPr>
        <w:t>uyết định</w:t>
      </w:r>
      <w:r w:rsidRPr="00704F93">
        <w:rPr>
          <w:rFonts w:ascii="Times New Roman" w:eastAsia="Times New Roman" w:hAnsi="Times New Roman" w:cs="Times New Roman"/>
          <w:sz w:val="28"/>
          <w:szCs w:val="28"/>
          <w:lang w:val="en-US"/>
        </w:rPr>
        <w:t xml:space="preserve"> </w:t>
      </w:r>
      <w:r w:rsidRPr="00704F93">
        <w:rPr>
          <w:rFonts w:ascii="Times New Roman" w:eastAsia="Times New Roman" w:hAnsi="Times New Roman" w:cs="Times New Roman"/>
          <w:szCs w:val="28"/>
          <w:lang w:val="en-US"/>
        </w:rPr>
        <w:t>(2)</w:t>
      </w:r>
      <w:r w:rsidRPr="00704F93">
        <w:rPr>
          <w:rFonts w:ascii="Times New Roman" w:eastAsia="Times New Roman" w:hAnsi="Times New Roman" w:cs="Times New Roman"/>
          <w:sz w:val="28"/>
          <w:szCs w:val="28"/>
        </w:rPr>
        <w:t>/các quyết định sau đây:</w:t>
      </w:r>
    </w:p>
    <w:p w:rsidR="004248C1" w:rsidRDefault="00704F93">
      <w:pPr>
        <w:spacing w:before="24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b/>
          <w:bCs/>
          <w:sz w:val="28"/>
          <w:szCs w:val="28"/>
        </w:rPr>
        <w:t xml:space="preserve">Điều 2. Bãi bỏ một phần </w:t>
      </w:r>
      <w:r w:rsidR="00B63BFD">
        <w:rPr>
          <w:rFonts w:ascii="Times New Roman" w:eastAsia="Times New Roman" w:hAnsi="Times New Roman" w:cs="Times New Roman"/>
          <w:b/>
          <w:bCs/>
          <w:sz w:val="28"/>
          <w:szCs w:val="28"/>
          <w:lang w:val="en-US"/>
        </w:rPr>
        <w:t>Q</w:t>
      </w:r>
      <w:r w:rsidRPr="00704F93">
        <w:rPr>
          <w:rFonts w:ascii="Times New Roman" w:eastAsia="Times New Roman" w:hAnsi="Times New Roman" w:cs="Times New Roman"/>
          <w:b/>
          <w:bCs/>
          <w:sz w:val="28"/>
          <w:szCs w:val="28"/>
        </w:rPr>
        <w:t>uyết định</w:t>
      </w:r>
      <w:r w:rsidRPr="00704F93">
        <w:rPr>
          <w:rFonts w:ascii="Times New Roman" w:eastAsia="Times New Roman" w:hAnsi="Times New Roman" w:cs="Times New Roman"/>
          <w:b/>
          <w:bCs/>
          <w:sz w:val="28"/>
          <w:szCs w:val="28"/>
          <w:lang w:val="en-US"/>
        </w:rPr>
        <w:t xml:space="preserve"> </w:t>
      </w:r>
      <w:r w:rsidRPr="00704F93">
        <w:rPr>
          <w:rFonts w:ascii="Times New Roman" w:eastAsia="Times New Roman" w:hAnsi="Times New Roman" w:cs="Times New Roman"/>
          <w:b/>
          <w:bCs/>
          <w:szCs w:val="28"/>
          <w:lang w:val="en-US"/>
        </w:rPr>
        <w:t>(2)</w:t>
      </w:r>
      <w:r w:rsidRPr="00704F93">
        <w:rPr>
          <w:rFonts w:ascii="Times New Roman" w:eastAsia="Times New Roman" w:hAnsi="Times New Roman" w:cs="Times New Roman"/>
          <w:b/>
          <w:bCs/>
          <w:sz w:val="28"/>
          <w:szCs w:val="28"/>
          <w:lang w:val="en-US"/>
        </w:rPr>
        <w:t>/</w:t>
      </w:r>
      <w:r w:rsidRPr="00704F93">
        <w:rPr>
          <w:rFonts w:ascii="Times New Roman" w:eastAsia="Times New Roman" w:hAnsi="Times New Roman" w:cs="Times New Roman"/>
          <w:b/>
          <w:bCs/>
          <w:sz w:val="28"/>
          <w:szCs w:val="28"/>
        </w:rPr>
        <w:t>các quyết định</w:t>
      </w:r>
    </w:p>
    <w:p w:rsidR="004248C1" w:rsidRDefault="00704F93">
      <w:pPr>
        <w:spacing w:before="24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Bãi bỏ Điều, khoản, điểm…..</w:t>
      </w:r>
      <w:r w:rsidR="00306D85">
        <w:rPr>
          <w:rFonts w:ascii="Times New Roman" w:eastAsia="Times New Roman" w:hAnsi="Times New Roman" w:cs="Times New Roman"/>
          <w:sz w:val="28"/>
          <w:szCs w:val="28"/>
          <w:lang w:val="en-US"/>
        </w:rPr>
        <w:t xml:space="preserve"> </w:t>
      </w:r>
      <w:r w:rsidRPr="00704F93">
        <w:rPr>
          <w:rFonts w:ascii="Times New Roman" w:eastAsia="Times New Roman" w:hAnsi="Times New Roman" w:cs="Times New Roman"/>
          <w:sz w:val="28"/>
          <w:szCs w:val="28"/>
        </w:rPr>
        <w:t xml:space="preserve">của </w:t>
      </w:r>
      <w:r w:rsidR="00306D85">
        <w:rPr>
          <w:rFonts w:ascii="Times New Roman" w:eastAsia="Times New Roman" w:hAnsi="Times New Roman" w:cs="Times New Roman"/>
          <w:sz w:val="28"/>
          <w:szCs w:val="28"/>
          <w:lang w:val="en-US"/>
        </w:rPr>
        <w:t>Q</w:t>
      </w:r>
      <w:r w:rsidRPr="00704F93">
        <w:rPr>
          <w:rFonts w:ascii="Times New Roman" w:eastAsia="Times New Roman" w:hAnsi="Times New Roman" w:cs="Times New Roman"/>
          <w:sz w:val="28"/>
          <w:szCs w:val="28"/>
        </w:rPr>
        <w:t>uyết định số………………</w:t>
      </w:r>
      <w:r w:rsidR="002D5C09">
        <w:rPr>
          <w:rFonts w:ascii="Times New Roman" w:eastAsia="Times New Roman" w:hAnsi="Times New Roman" w:cs="Times New Roman"/>
          <w:sz w:val="28"/>
          <w:szCs w:val="28"/>
          <w:lang w:val="en-US"/>
        </w:rPr>
        <w:t>….</w:t>
      </w:r>
      <w:r w:rsidRPr="00704F93">
        <w:rPr>
          <w:rFonts w:ascii="Times New Roman" w:eastAsia="Times New Roman" w:hAnsi="Times New Roman" w:cs="Times New Roman"/>
          <w:sz w:val="28"/>
          <w:szCs w:val="28"/>
        </w:rPr>
        <w:t>…….</w:t>
      </w:r>
    </w:p>
    <w:p w:rsidR="004248C1" w:rsidRDefault="00704F93">
      <w:pPr>
        <w:spacing w:before="24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b/>
          <w:bCs/>
          <w:sz w:val="28"/>
          <w:szCs w:val="28"/>
        </w:rPr>
        <w:t>Điều 3. Điều khoản thi hành</w:t>
      </w:r>
    </w:p>
    <w:p w:rsidR="004248C1" w:rsidRDefault="00704F93">
      <w:pPr>
        <w:spacing w:before="240"/>
        <w:ind w:firstLine="567"/>
        <w:jc w:val="both"/>
        <w:rPr>
          <w:rFonts w:ascii="Times New Roman" w:eastAsia="Times New Roman" w:hAnsi="Times New Roman" w:cs="Times New Roman"/>
          <w:sz w:val="28"/>
          <w:szCs w:val="28"/>
          <w:lang w:val="en-US"/>
        </w:rPr>
      </w:pPr>
      <w:r w:rsidRPr="00704F93">
        <w:rPr>
          <w:rFonts w:ascii="Times New Roman" w:eastAsia="Times New Roman" w:hAnsi="Times New Roman" w:cs="Times New Roman"/>
          <w:sz w:val="28"/>
          <w:szCs w:val="28"/>
        </w:rPr>
        <w:t>1. Quyết định này có hiệu lực từ ngày … tháng …năm</w:t>
      </w:r>
      <w:r w:rsidR="00B63BFD">
        <w:rPr>
          <w:rFonts w:ascii="Times New Roman" w:eastAsia="Times New Roman" w:hAnsi="Times New Roman" w:cs="Times New Roman"/>
          <w:sz w:val="28"/>
          <w:szCs w:val="28"/>
          <w:lang w:val="en-US"/>
        </w:rPr>
        <w:t xml:space="preserve"> </w:t>
      </w:r>
      <w:r w:rsidR="003F7C1D">
        <w:rPr>
          <w:rFonts w:ascii="Times New Roman" w:eastAsia="Times New Roman" w:hAnsi="Times New Roman" w:cs="Times New Roman"/>
          <w:sz w:val="28"/>
          <w:szCs w:val="28"/>
        </w:rPr>
        <w:t>…</w:t>
      </w:r>
    </w:p>
    <w:p w:rsidR="004248C1" w:rsidRDefault="00704F93">
      <w:pPr>
        <w:spacing w:before="240"/>
        <w:ind w:firstLine="567"/>
        <w:jc w:val="both"/>
        <w:rPr>
          <w:rFonts w:ascii="Times New Roman" w:eastAsia="Times New Roman" w:hAnsi="Times New Roman" w:cs="Times New Roman"/>
          <w:sz w:val="28"/>
          <w:szCs w:val="28"/>
          <w:lang w:val="en-US"/>
        </w:rPr>
      </w:pPr>
      <w:r w:rsidRPr="00704F93">
        <w:rPr>
          <w:rFonts w:ascii="Times New Roman" w:eastAsia="Times New Roman" w:hAnsi="Times New Roman" w:cs="Times New Roman"/>
          <w:sz w:val="28"/>
          <w:szCs w:val="28"/>
        </w:rPr>
        <w:t>2. Các Bộ trưởng, Thủ trưởng cơ quan ngang bộ, Thủ trưởng cơ quan thuộc Chính phủ</w:t>
      </w:r>
      <w:r w:rsidR="00B63BFD">
        <w:rPr>
          <w:rFonts w:ascii="Times New Roman" w:eastAsia="Times New Roman" w:hAnsi="Times New Roman" w:cs="Times New Roman"/>
          <w:sz w:val="28"/>
          <w:szCs w:val="28"/>
          <w:lang w:val="en-US"/>
        </w:rPr>
        <w:t xml:space="preserve">, </w:t>
      </w:r>
      <w:r w:rsidRPr="00704F93">
        <w:rPr>
          <w:rFonts w:ascii="Times New Roman" w:eastAsia="Times New Roman" w:hAnsi="Times New Roman" w:cs="Times New Roman"/>
          <w:sz w:val="28"/>
          <w:szCs w:val="28"/>
        </w:rPr>
        <w:t xml:space="preserve">Chủ tịch Ủy ban nhân dân </w:t>
      </w:r>
      <w:r w:rsidRPr="00704F93">
        <w:rPr>
          <w:rFonts w:ascii="Times New Roman" w:eastAsia="Times New Roman" w:hAnsi="Times New Roman" w:cs="Times New Roman"/>
          <w:sz w:val="28"/>
          <w:szCs w:val="28"/>
          <w:lang w:val="en-US"/>
        </w:rPr>
        <w:t xml:space="preserve">các </w:t>
      </w:r>
      <w:r w:rsidRPr="00704F93">
        <w:rPr>
          <w:rFonts w:ascii="Times New Roman" w:eastAsia="Times New Roman" w:hAnsi="Times New Roman" w:cs="Times New Roman"/>
          <w:sz w:val="28"/>
          <w:szCs w:val="28"/>
        </w:rPr>
        <w:t>tỉnh</w:t>
      </w:r>
      <w:r w:rsidRPr="00704F93">
        <w:rPr>
          <w:rFonts w:ascii="Times New Roman" w:eastAsia="Times New Roman" w:hAnsi="Times New Roman" w:cs="Times New Roman"/>
          <w:sz w:val="28"/>
          <w:szCs w:val="28"/>
          <w:lang w:val="en-US"/>
        </w:rPr>
        <w:t>, thành phố trực thuộc trung ương và các đơn vị có liên quan</w:t>
      </w:r>
      <w:r w:rsidRPr="00704F93">
        <w:rPr>
          <w:rFonts w:ascii="Times New Roman" w:eastAsia="Times New Roman" w:hAnsi="Times New Roman" w:cs="Times New Roman"/>
          <w:sz w:val="28"/>
          <w:szCs w:val="28"/>
        </w:rPr>
        <w:t xml:space="preserve"> chịu trách nhiệm thi hành Quyết định này.</w:t>
      </w:r>
    </w:p>
    <w:p w:rsidR="004248C1" w:rsidRDefault="004248C1">
      <w:pPr>
        <w:spacing w:before="240"/>
        <w:ind w:firstLine="567"/>
        <w:jc w:val="both"/>
        <w:rPr>
          <w:rFonts w:ascii="Times New Roman" w:eastAsia="Times New Roman" w:hAnsi="Times New Roman" w:cs="Times New Roman"/>
          <w:sz w:val="10"/>
          <w:szCs w:val="28"/>
          <w:lang w:val="en-US"/>
        </w:rPr>
      </w:pPr>
    </w:p>
    <w:tbl>
      <w:tblPr>
        <w:tblW w:w="9180" w:type="dxa"/>
        <w:tblCellSpacing w:w="0" w:type="dxa"/>
        <w:tblCellMar>
          <w:left w:w="0" w:type="dxa"/>
          <w:right w:w="0" w:type="dxa"/>
        </w:tblCellMar>
        <w:tblLook w:val="04A0" w:firstRow="1" w:lastRow="0" w:firstColumn="1" w:lastColumn="0" w:noHBand="0" w:noVBand="1"/>
      </w:tblPr>
      <w:tblGrid>
        <w:gridCol w:w="3753"/>
        <w:gridCol w:w="5427"/>
      </w:tblGrid>
      <w:tr w:rsidR="00101741" w:rsidRPr="00D313F7" w:rsidTr="00101741">
        <w:trPr>
          <w:tblCellSpacing w:w="0" w:type="dxa"/>
        </w:trPr>
        <w:tc>
          <w:tcPr>
            <w:tcW w:w="3753" w:type="dxa"/>
            <w:tcMar>
              <w:top w:w="0" w:type="dxa"/>
              <w:left w:w="108" w:type="dxa"/>
              <w:bottom w:w="0" w:type="dxa"/>
              <w:right w:w="108" w:type="dxa"/>
            </w:tcMar>
            <w:hideMark/>
          </w:tcPr>
          <w:p w:rsidR="00DA0217" w:rsidRDefault="00101741">
            <w:pPr>
              <w:rPr>
                <w:rFonts w:ascii="Times New Roman" w:eastAsia="Times New Roman" w:hAnsi="Times New Roman" w:cs="Times New Roman"/>
                <w:sz w:val="22"/>
                <w:szCs w:val="22"/>
              </w:rPr>
            </w:pPr>
            <w:r w:rsidRPr="00D313F7">
              <w:rPr>
                <w:rFonts w:ascii="Times New Roman" w:eastAsia="Times New Roman" w:hAnsi="Times New Roman" w:cs="Times New Roman"/>
                <w:sz w:val="27"/>
                <w:szCs w:val="27"/>
              </w:rPr>
              <w:t> </w:t>
            </w:r>
            <w:r w:rsidRPr="00326E9D">
              <w:rPr>
                <w:rFonts w:ascii="Times New Roman" w:eastAsia="Times New Roman" w:hAnsi="Times New Roman" w:cs="Times New Roman"/>
                <w:b/>
                <w:bCs/>
                <w:i/>
                <w:iCs/>
              </w:rPr>
              <w:t>Nơi nhận:</w:t>
            </w:r>
            <w:r w:rsidRPr="00326E9D">
              <w:rPr>
                <w:rFonts w:ascii="Times New Roman" w:eastAsia="Times New Roman" w:hAnsi="Times New Roman" w:cs="Times New Roman"/>
                <w:b/>
                <w:bCs/>
                <w:i/>
                <w:iCs/>
              </w:rPr>
              <w:br/>
            </w:r>
            <w:r w:rsidRPr="00326E9D">
              <w:rPr>
                <w:rFonts w:ascii="Times New Roman" w:eastAsia="Times New Roman" w:hAnsi="Times New Roman" w:cs="Times New Roman"/>
                <w:sz w:val="22"/>
                <w:szCs w:val="22"/>
              </w:rPr>
              <w:t>- ……..;</w:t>
            </w:r>
            <w:r w:rsidRPr="00326E9D">
              <w:rPr>
                <w:rFonts w:ascii="Times New Roman" w:eastAsia="Times New Roman" w:hAnsi="Times New Roman" w:cs="Times New Roman"/>
                <w:sz w:val="22"/>
                <w:szCs w:val="22"/>
              </w:rPr>
              <w:br/>
              <w:t>- ………..;</w:t>
            </w:r>
            <w:r w:rsidRPr="00326E9D">
              <w:rPr>
                <w:rFonts w:ascii="Times New Roman" w:eastAsia="Times New Roman" w:hAnsi="Times New Roman" w:cs="Times New Roman"/>
                <w:sz w:val="22"/>
                <w:szCs w:val="22"/>
              </w:rPr>
              <w:br/>
              <w:t>- Lưu: VT, ...(</w:t>
            </w:r>
            <w:r w:rsidR="0000770B">
              <w:rPr>
                <w:rFonts w:ascii="Times New Roman" w:eastAsia="Times New Roman" w:hAnsi="Times New Roman" w:cs="Times New Roman"/>
                <w:sz w:val="22"/>
                <w:szCs w:val="22"/>
                <w:lang w:val="en-US"/>
              </w:rPr>
              <w:t>6</w:t>
            </w:r>
            <w:r w:rsidRPr="00326E9D">
              <w:rPr>
                <w:rFonts w:ascii="Times New Roman" w:eastAsia="Times New Roman" w:hAnsi="Times New Roman" w:cs="Times New Roman"/>
                <w:sz w:val="22"/>
                <w:szCs w:val="22"/>
              </w:rPr>
              <w:t>). A.XX(</w:t>
            </w:r>
            <w:r w:rsidR="0000770B">
              <w:rPr>
                <w:rFonts w:ascii="Times New Roman" w:eastAsia="Times New Roman" w:hAnsi="Times New Roman" w:cs="Times New Roman"/>
                <w:sz w:val="22"/>
                <w:szCs w:val="22"/>
                <w:lang w:val="en-US"/>
              </w:rPr>
              <w:t>7</w:t>
            </w:r>
            <w:r w:rsidRPr="00326E9D">
              <w:rPr>
                <w:rFonts w:ascii="Times New Roman" w:eastAsia="Times New Roman" w:hAnsi="Times New Roman" w:cs="Times New Roman"/>
                <w:sz w:val="22"/>
                <w:szCs w:val="22"/>
              </w:rPr>
              <w:t>).</w:t>
            </w:r>
          </w:p>
        </w:tc>
        <w:tc>
          <w:tcPr>
            <w:tcW w:w="5427" w:type="dxa"/>
            <w:tcMar>
              <w:top w:w="0" w:type="dxa"/>
              <w:left w:w="108" w:type="dxa"/>
              <w:bottom w:w="0" w:type="dxa"/>
              <w:right w:w="108" w:type="dxa"/>
            </w:tcMar>
            <w:hideMark/>
          </w:tcPr>
          <w:p w:rsidR="004248C1" w:rsidRDefault="00704F93">
            <w:pPr>
              <w:jc w:val="center"/>
              <w:rPr>
                <w:rFonts w:ascii="Times New Roman" w:eastAsia="Times New Roman" w:hAnsi="Times New Roman" w:cs="Times New Roman"/>
                <w:i/>
                <w:iCs/>
                <w:sz w:val="28"/>
                <w:szCs w:val="28"/>
                <w:lang w:val="en-US"/>
              </w:rPr>
            </w:pPr>
            <w:r w:rsidRPr="00704F93">
              <w:rPr>
                <w:rFonts w:ascii="Times New Roman" w:eastAsia="Times New Roman" w:hAnsi="Times New Roman" w:cs="Times New Roman"/>
                <w:b/>
                <w:bCs/>
                <w:sz w:val="28"/>
                <w:szCs w:val="28"/>
              </w:rPr>
              <w:t>THỦ TƯỚNG</w:t>
            </w:r>
            <w:r w:rsidR="004212C9" w:rsidRPr="004212C9">
              <w:rPr>
                <w:rFonts w:ascii="Times New Roman" w:eastAsia="Times New Roman" w:hAnsi="Times New Roman" w:cs="Times New Roman"/>
                <w:b/>
                <w:bCs/>
                <w:szCs w:val="28"/>
                <w:lang w:val="en-US"/>
              </w:rPr>
              <w:t xml:space="preserve"> (5)</w:t>
            </w:r>
            <w:r w:rsidRPr="00704F93">
              <w:rPr>
                <w:rFonts w:ascii="Times New Roman" w:eastAsia="Times New Roman" w:hAnsi="Times New Roman" w:cs="Times New Roman"/>
                <w:b/>
                <w:bCs/>
                <w:sz w:val="28"/>
                <w:szCs w:val="28"/>
              </w:rPr>
              <w:t xml:space="preserve"> </w:t>
            </w:r>
          </w:p>
          <w:p w:rsidR="004248C1" w:rsidRDefault="00704F93">
            <w:pPr>
              <w:jc w:val="center"/>
              <w:rPr>
                <w:rFonts w:ascii="Times New Roman" w:eastAsia="Times New Roman" w:hAnsi="Times New Roman" w:cs="Times New Roman"/>
                <w:b/>
                <w:bCs/>
                <w:sz w:val="28"/>
                <w:szCs w:val="28"/>
                <w:lang w:val="en-US"/>
              </w:rPr>
            </w:pPr>
            <w:r w:rsidRPr="00704F93">
              <w:rPr>
                <w:rFonts w:ascii="Times New Roman" w:eastAsia="Times New Roman" w:hAnsi="Times New Roman" w:cs="Times New Roman"/>
                <w:i/>
                <w:iCs/>
                <w:sz w:val="28"/>
                <w:szCs w:val="28"/>
              </w:rPr>
              <w:t>(Chữ ký, dấu)</w:t>
            </w:r>
            <w:r w:rsidRPr="00704F93">
              <w:rPr>
                <w:rFonts w:ascii="Times New Roman" w:eastAsia="Times New Roman" w:hAnsi="Times New Roman" w:cs="Times New Roman"/>
                <w:sz w:val="28"/>
                <w:szCs w:val="28"/>
              </w:rPr>
              <w:br/>
            </w:r>
          </w:p>
          <w:p w:rsidR="004248C1" w:rsidRDefault="004248C1">
            <w:pPr>
              <w:jc w:val="center"/>
              <w:rPr>
                <w:rFonts w:ascii="Times New Roman" w:eastAsia="Times New Roman" w:hAnsi="Times New Roman" w:cs="Times New Roman"/>
                <w:b/>
                <w:bCs/>
                <w:sz w:val="28"/>
                <w:szCs w:val="28"/>
                <w:lang w:val="en-US"/>
              </w:rPr>
            </w:pPr>
          </w:p>
          <w:p w:rsidR="004248C1" w:rsidRDefault="00704F93">
            <w:pPr>
              <w:jc w:val="center"/>
              <w:rPr>
                <w:rFonts w:ascii="Times New Roman" w:eastAsia="Times New Roman" w:hAnsi="Times New Roman" w:cs="Times New Roman"/>
                <w:sz w:val="27"/>
                <w:szCs w:val="27"/>
              </w:rPr>
            </w:pPr>
            <w:r w:rsidRPr="00704F93">
              <w:rPr>
                <w:rFonts w:ascii="Times New Roman" w:eastAsia="Times New Roman" w:hAnsi="Times New Roman" w:cs="Times New Roman"/>
                <w:b/>
                <w:bCs/>
                <w:sz w:val="28"/>
                <w:szCs w:val="28"/>
              </w:rPr>
              <w:t>Họ và tên</w:t>
            </w:r>
          </w:p>
        </w:tc>
      </w:tr>
    </w:tbl>
    <w:p w:rsidR="00AB50C2" w:rsidRDefault="00AB50C2">
      <w:pPr>
        <w:spacing w:before="120" w:after="120"/>
        <w:jc w:val="both"/>
        <w:rPr>
          <w:rFonts w:ascii="Times New Roman" w:eastAsia="Times New Roman" w:hAnsi="Times New Roman" w:cs="Times New Roman"/>
          <w:b/>
          <w:bCs/>
          <w:i/>
          <w:iCs/>
          <w:lang w:val="en-US"/>
        </w:rPr>
      </w:pPr>
    </w:p>
    <w:p w:rsidR="00AB50C2" w:rsidRDefault="00AB50C2">
      <w:pPr>
        <w:spacing w:before="120" w:after="120"/>
        <w:jc w:val="both"/>
        <w:rPr>
          <w:rFonts w:ascii="Times New Roman" w:eastAsia="Times New Roman" w:hAnsi="Times New Roman" w:cs="Times New Roman"/>
          <w:b/>
          <w:bCs/>
          <w:i/>
          <w:iCs/>
          <w:lang w:val="en-US"/>
        </w:rPr>
      </w:pPr>
    </w:p>
    <w:p w:rsidR="004248C1" w:rsidRDefault="00704F93">
      <w:pPr>
        <w:jc w:val="both"/>
        <w:rPr>
          <w:rFonts w:ascii="Times New Roman" w:eastAsia="Times New Roman" w:hAnsi="Times New Roman" w:cs="Times New Roman"/>
        </w:rPr>
      </w:pPr>
      <w:r w:rsidRPr="00704F93">
        <w:rPr>
          <w:rFonts w:ascii="Times New Roman" w:eastAsia="Times New Roman" w:hAnsi="Times New Roman" w:cs="Times New Roman"/>
          <w:b/>
          <w:bCs/>
          <w:i/>
          <w:iCs/>
        </w:rPr>
        <w:lastRenderedPageBreak/>
        <w:t>Ghi chú:</w:t>
      </w:r>
    </w:p>
    <w:p w:rsidR="004248C1" w:rsidRDefault="00704F93">
      <w:pPr>
        <w:jc w:val="both"/>
        <w:rPr>
          <w:rFonts w:ascii="Times New Roman" w:eastAsia="Times New Roman" w:hAnsi="Times New Roman" w:cs="Times New Roman"/>
          <w:lang w:val="en-US"/>
        </w:rPr>
      </w:pPr>
      <w:r w:rsidRPr="00704F93">
        <w:rPr>
          <w:rFonts w:ascii="Times New Roman" w:eastAsia="Times New Roman" w:hAnsi="Times New Roman" w:cs="Times New Roman"/>
        </w:rPr>
        <w:t>(1) Năm ban hành.</w:t>
      </w:r>
    </w:p>
    <w:p w:rsidR="004248C1" w:rsidRDefault="00704F93">
      <w:pPr>
        <w:jc w:val="both"/>
        <w:rPr>
          <w:rFonts w:ascii="Times New Roman" w:eastAsia="Times New Roman" w:hAnsi="Times New Roman" w:cs="Times New Roman"/>
          <w:lang w:val="en-US"/>
        </w:rPr>
      </w:pPr>
      <w:r w:rsidRPr="00704F93">
        <w:rPr>
          <w:rFonts w:ascii="Times New Roman" w:eastAsia="Times New Roman" w:hAnsi="Times New Roman" w:cs="Times New Roman"/>
          <w:lang w:val="en-US"/>
        </w:rPr>
        <w:t>(2) Tên quyết định</w:t>
      </w:r>
      <w:r w:rsidRPr="00704F93">
        <w:rPr>
          <w:rFonts w:ascii="Times New Roman" w:eastAsia="Times New Roman" w:hAnsi="Times New Roman" w:cs="Times New Roman"/>
        </w:rPr>
        <w:t xml:space="preserve"> </w:t>
      </w:r>
      <w:r w:rsidRPr="00704F93">
        <w:rPr>
          <w:rFonts w:ascii="Times New Roman" w:eastAsia="Times New Roman" w:hAnsi="Times New Roman" w:cs="Times New Roman"/>
          <w:lang w:val="en-US"/>
        </w:rPr>
        <w:t xml:space="preserve">bị bãi bỏ (ghi rõ </w:t>
      </w:r>
      <w:r w:rsidRPr="00704F93">
        <w:rPr>
          <w:rFonts w:ascii="Times New Roman" w:eastAsia="Times New Roman" w:hAnsi="Times New Roman" w:cs="Times New Roman"/>
        </w:rPr>
        <w:t xml:space="preserve">số, ký hiệu, cơ quan ban hành, ngày tháng năm ban hành và tên gọi của </w:t>
      </w:r>
      <w:r w:rsidRPr="00704F93">
        <w:rPr>
          <w:rFonts w:ascii="Times New Roman" w:eastAsia="Times New Roman" w:hAnsi="Times New Roman" w:cs="Times New Roman"/>
          <w:lang w:val="en-US"/>
        </w:rPr>
        <w:t>quyết định).</w:t>
      </w:r>
    </w:p>
    <w:p w:rsidR="004248C1" w:rsidRDefault="00704F93">
      <w:pPr>
        <w:jc w:val="both"/>
        <w:rPr>
          <w:rFonts w:ascii="Times New Roman" w:eastAsia="Times New Roman" w:hAnsi="Times New Roman" w:cs="Times New Roman"/>
        </w:rPr>
      </w:pPr>
      <w:r w:rsidRPr="00704F93">
        <w:rPr>
          <w:rFonts w:ascii="Times New Roman" w:eastAsia="Times New Roman" w:hAnsi="Times New Roman" w:cs="Times New Roman"/>
        </w:rPr>
        <w:t>(</w:t>
      </w:r>
      <w:r w:rsidRPr="00704F93">
        <w:rPr>
          <w:rFonts w:ascii="Times New Roman" w:eastAsia="Times New Roman" w:hAnsi="Times New Roman" w:cs="Times New Roman"/>
          <w:lang w:val="en-US"/>
        </w:rPr>
        <w:t>3</w:t>
      </w:r>
      <w:r w:rsidRPr="00704F93">
        <w:rPr>
          <w:rFonts w:ascii="Times New Roman" w:eastAsia="Times New Roman" w:hAnsi="Times New Roman" w:cs="Times New Roman"/>
        </w:rPr>
        <w:t xml:space="preserve">) </w:t>
      </w:r>
      <w:r w:rsidRPr="00704F93">
        <w:rPr>
          <w:rFonts w:ascii="Times New Roman" w:hAnsi="Times New Roman" w:cs="Times New Roman"/>
        </w:rPr>
        <w:t xml:space="preserve">Căn cứ </w:t>
      </w:r>
      <w:r w:rsidRPr="00704F93">
        <w:rPr>
          <w:rFonts w:ascii="Times New Roman" w:hAnsi="Times New Roman" w:cs="Times New Roman"/>
          <w:lang w:val="en-US"/>
        </w:rPr>
        <w:t>khác</w:t>
      </w:r>
      <w:r w:rsidRPr="00704F93">
        <w:rPr>
          <w:rFonts w:ascii="Times New Roman" w:hAnsi="Times New Roman" w:cs="Times New Roman"/>
        </w:rPr>
        <w:t xml:space="preserve"> để ban hành</w:t>
      </w:r>
      <w:r w:rsidRPr="00704F93">
        <w:rPr>
          <w:rFonts w:ascii="Times New Roman" w:hAnsi="Times New Roman" w:cs="Times New Roman"/>
          <w:lang w:val="en-US"/>
        </w:rPr>
        <w:t>,</w:t>
      </w:r>
      <w:r w:rsidRPr="00704F93">
        <w:rPr>
          <w:rFonts w:ascii="Times New Roman" w:hAnsi="Times New Roman" w:cs="Times New Roman"/>
        </w:rPr>
        <w:t xml:space="preserve"> ghi đầy đủ tên loại văn bản, số, ký hiệu, cơ quan ban hành, ngày tháng năm ban hành văn bản và tên gọi của văn bản (riêng luật, pháp lệnh không ghi số, ký hiệu, cơ quan ban hành).</w:t>
      </w:r>
    </w:p>
    <w:p w:rsidR="004248C1" w:rsidRDefault="00704F93">
      <w:pPr>
        <w:jc w:val="both"/>
        <w:rPr>
          <w:rFonts w:ascii="Times New Roman" w:eastAsia="Times New Roman" w:hAnsi="Times New Roman" w:cs="Times New Roman"/>
        </w:rPr>
      </w:pPr>
      <w:r w:rsidRPr="00704F93">
        <w:rPr>
          <w:rFonts w:ascii="Times New Roman" w:eastAsia="Times New Roman" w:hAnsi="Times New Roman" w:cs="Times New Roman"/>
        </w:rPr>
        <w:t>(</w:t>
      </w:r>
      <w:r w:rsidRPr="00704F93">
        <w:rPr>
          <w:rFonts w:ascii="Times New Roman" w:eastAsia="Times New Roman" w:hAnsi="Times New Roman" w:cs="Times New Roman"/>
          <w:lang w:val="en-US"/>
        </w:rPr>
        <w:t>4</w:t>
      </w:r>
      <w:r w:rsidRPr="00704F93">
        <w:rPr>
          <w:rFonts w:ascii="Times New Roman" w:eastAsia="Times New Roman" w:hAnsi="Times New Roman" w:cs="Times New Roman"/>
        </w:rPr>
        <w:t>) Bộ trưởng, Thủ trưởng cơ quan ngang bộ chủ trì soạn thảo quyết định.</w:t>
      </w:r>
    </w:p>
    <w:p w:rsidR="004248C1" w:rsidRDefault="00704F93">
      <w:pPr>
        <w:jc w:val="both"/>
        <w:rPr>
          <w:rFonts w:ascii="Times New Roman" w:eastAsia="Times New Roman" w:hAnsi="Times New Roman" w:cs="Times New Roman"/>
        </w:rPr>
      </w:pPr>
      <w:r w:rsidRPr="00704F93">
        <w:rPr>
          <w:rFonts w:ascii="Times New Roman" w:eastAsia="Times New Roman" w:hAnsi="Times New Roman" w:cs="Times New Roman"/>
        </w:rPr>
        <w:t>(</w:t>
      </w:r>
      <w:r w:rsidRPr="00704F93">
        <w:rPr>
          <w:rFonts w:ascii="Times New Roman" w:eastAsia="Times New Roman" w:hAnsi="Times New Roman" w:cs="Times New Roman"/>
          <w:lang w:val="en-US"/>
        </w:rPr>
        <w:t>5</w:t>
      </w:r>
      <w:r w:rsidRPr="00704F93">
        <w:rPr>
          <w:rFonts w:ascii="Times New Roman" w:eastAsia="Times New Roman" w:hAnsi="Times New Roman" w:cs="Times New Roman"/>
        </w:rPr>
        <w:t>) Trường hợp Phó Thủ tướng được giao ký thay Thủ tướng Chính phủ thì ghi chữ viết tắt “KT.” vào trước Thủ tướng, bên dưới ghi Phó Thủ tướng.</w:t>
      </w:r>
    </w:p>
    <w:p w:rsidR="004248C1" w:rsidRDefault="00704F93">
      <w:pPr>
        <w:jc w:val="both"/>
        <w:rPr>
          <w:rFonts w:ascii="Times New Roman" w:eastAsia="Times New Roman" w:hAnsi="Times New Roman" w:cs="Times New Roman"/>
        </w:rPr>
      </w:pPr>
      <w:r w:rsidRPr="00704F93">
        <w:rPr>
          <w:rFonts w:ascii="Times New Roman" w:eastAsia="Times New Roman" w:hAnsi="Times New Roman" w:cs="Times New Roman"/>
        </w:rPr>
        <w:t>(</w:t>
      </w:r>
      <w:r w:rsidRPr="00704F93">
        <w:rPr>
          <w:rFonts w:ascii="Times New Roman" w:eastAsia="Times New Roman" w:hAnsi="Times New Roman" w:cs="Times New Roman"/>
          <w:lang w:val="en-US"/>
        </w:rPr>
        <w:t>6</w:t>
      </w:r>
      <w:r w:rsidRPr="00704F93">
        <w:rPr>
          <w:rFonts w:ascii="Times New Roman" w:eastAsia="Times New Roman" w:hAnsi="Times New Roman" w:cs="Times New Roman"/>
        </w:rPr>
        <w:t>) Chữ viết tắt tên đơn vị thuộc Văn phòng Chính phủ phối hợp trình dự thảo nghị định và số lượng bản lưu.</w:t>
      </w:r>
    </w:p>
    <w:p w:rsidR="004248C1" w:rsidRDefault="00704F93">
      <w:pPr>
        <w:jc w:val="both"/>
        <w:rPr>
          <w:rFonts w:ascii="Times New Roman" w:eastAsia="Times New Roman" w:hAnsi="Times New Roman" w:cs="Times New Roman"/>
        </w:rPr>
      </w:pPr>
      <w:r w:rsidRPr="00704F93">
        <w:rPr>
          <w:rFonts w:ascii="Times New Roman" w:eastAsia="Times New Roman" w:hAnsi="Times New Roman" w:cs="Times New Roman"/>
        </w:rPr>
        <w:t>(</w:t>
      </w:r>
      <w:r w:rsidRPr="00704F93">
        <w:rPr>
          <w:rFonts w:ascii="Times New Roman" w:eastAsia="Times New Roman" w:hAnsi="Times New Roman" w:cs="Times New Roman"/>
          <w:lang w:val="en-US"/>
        </w:rPr>
        <w:t>7</w:t>
      </w:r>
      <w:r w:rsidRPr="00704F93">
        <w:rPr>
          <w:rFonts w:ascii="Times New Roman" w:eastAsia="Times New Roman" w:hAnsi="Times New Roman" w:cs="Times New Roman"/>
        </w:rPr>
        <w:t xml:space="preserve">) </w:t>
      </w:r>
      <w:r w:rsidRPr="00704F93">
        <w:rPr>
          <w:rFonts w:ascii="Times New Roman" w:hAnsi="Times New Roman" w:cs="Times New Roman"/>
          <w:color w:val="auto"/>
        </w:rPr>
        <w:t>Ký hiệu người soạn thảo văn bản và số lượng bản phát hành (nếu cần).</w:t>
      </w:r>
    </w:p>
    <w:p w:rsidR="004248C1" w:rsidRDefault="00101741">
      <w:pPr>
        <w:pStyle w:val="NormalWeb"/>
        <w:spacing w:line="240" w:lineRule="auto"/>
        <w:jc w:val="both"/>
        <w:rPr>
          <w:b/>
          <w:bCs/>
          <w:sz w:val="28"/>
          <w:szCs w:val="28"/>
          <w:lang w:eastAsia="vi-VN"/>
        </w:rPr>
      </w:pPr>
      <w:r w:rsidRPr="00493AD1">
        <w:rPr>
          <w:rFonts w:eastAsia="Courier New"/>
          <w:b/>
          <w:color w:val="000000"/>
          <w:lang w:val="vi-VN" w:eastAsia="vi-VN"/>
        </w:rPr>
        <w:br w:type="column"/>
      </w:r>
      <w:r w:rsidR="00704F93" w:rsidRPr="00704F93">
        <w:rPr>
          <w:b/>
          <w:bCs/>
          <w:sz w:val="28"/>
          <w:szCs w:val="28"/>
          <w:lang w:val="vi-VN" w:eastAsia="vi-VN"/>
        </w:rPr>
        <w:lastRenderedPageBreak/>
        <w:t>Mẫu số 4</w:t>
      </w:r>
      <w:r w:rsidR="00704F93" w:rsidRPr="00704F93">
        <w:rPr>
          <w:b/>
          <w:bCs/>
          <w:sz w:val="28"/>
          <w:szCs w:val="28"/>
          <w:lang w:eastAsia="vi-VN"/>
        </w:rPr>
        <w:t>0</w:t>
      </w:r>
      <w:r w:rsidR="00704F93" w:rsidRPr="00704F93">
        <w:rPr>
          <w:b/>
          <w:bCs/>
          <w:sz w:val="28"/>
          <w:szCs w:val="28"/>
          <w:lang w:val="vi-VN" w:eastAsia="vi-VN"/>
        </w:rPr>
        <w:t xml:space="preserve">. Thông tư bãi bỏ </w:t>
      </w:r>
      <w:r w:rsidR="00B0451F">
        <w:rPr>
          <w:b/>
          <w:bCs/>
          <w:sz w:val="28"/>
          <w:szCs w:val="28"/>
          <w:lang w:eastAsia="vi-VN"/>
        </w:rPr>
        <w:t>T</w:t>
      </w:r>
      <w:r w:rsidR="00704F93" w:rsidRPr="00704F93">
        <w:rPr>
          <w:b/>
          <w:bCs/>
          <w:sz w:val="28"/>
          <w:szCs w:val="28"/>
          <w:lang w:val="vi-VN" w:eastAsia="vi-VN"/>
        </w:rPr>
        <w:t>hông tư</w:t>
      </w:r>
      <w:r w:rsidR="00704F93" w:rsidRPr="00704F93">
        <w:rPr>
          <w:b/>
          <w:bCs/>
          <w:sz w:val="28"/>
          <w:szCs w:val="28"/>
          <w:lang w:eastAsia="vi-VN"/>
        </w:rPr>
        <w:t>/các thông tư</w:t>
      </w:r>
      <w:r w:rsidR="00704F93" w:rsidRPr="00704F93">
        <w:rPr>
          <w:b/>
          <w:bCs/>
          <w:sz w:val="28"/>
          <w:szCs w:val="28"/>
          <w:lang w:val="vi-VN" w:eastAsia="vi-VN"/>
        </w:rPr>
        <w:t xml:space="preserve"> của Chánh án Tòa án nhân dân tối cao; Viện trưởng Viện </w:t>
      </w:r>
      <w:r w:rsidR="00704F93" w:rsidRPr="00704F93">
        <w:rPr>
          <w:b/>
          <w:bCs/>
          <w:sz w:val="28"/>
          <w:szCs w:val="28"/>
          <w:lang w:eastAsia="vi-VN"/>
        </w:rPr>
        <w:t>k</w:t>
      </w:r>
      <w:r w:rsidR="00704F93" w:rsidRPr="00704F93">
        <w:rPr>
          <w:b/>
          <w:bCs/>
          <w:sz w:val="28"/>
          <w:szCs w:val="28"/>
          <w:lang w:val="vi-VN" w:eastAsia="vi-VN"/>
        </w:rPr>
        <w:t xml:space="preserve">iểm sát nhân dân tối cao; Bộ trưởng, Thủ trưởng cơ quan ngang bộ </w:t>
      </w:r>
    </w:p>
    <w:p w:rsidR="004248C1" w:rsidRDefault="00704F93">
      <w:pPr>
        <w:pStyle w:val="NormalWeb"/>
        <w:spacing w:line="240" w:lineRule="auto"/>
        <w:jc w:val="both"/>
        <w:rPr>
          <w:i/>
          <w:sz w:val="16"/>
          <w:szCs w:val="28"/>
          <w:vertAlign w:val="superscript"/>
          <w:lang w:eastAsia="vi-VN"/>
        </w:rPr>
      </w:pPr>
      <w:r w:rsidRPr="00704F93">
        <w:rPr>
          <w:i/>
          <w:sz w:val="16"/>
          <w:szCs w:val="28"/>
          <w:vertAlign w:val="superscript"/>
          <w:lang w:eastAsia="vi-VN"/>
        </w:rPr>
        <w:t>_____________________________________________________________________________________________</w:t>
      </w:r>
      <w:r w:rsidR="00AC5B02">
        <w:rPr>
          <w:i/>
          <w:sz w:val="16"/>
          <w:szCs w:val="28"/>
          <w:vertAlign w:val="superscript"/>
          <w:lang w:eastAsia="vi-VN"/>
        </w:rPr>
        <w:t>___________________________________________________</w:t>
      </w:r>
      <w:r w:rsidRPr="00704F93">
        <w:rPr>
          <w:i/>
          <w:sz w:val="16"/>
          <w:szCs w:val="28"/>
          <w:vertAlign w:val="superscript"/>
          <w:lang w:eastAsia="vi-VN"/>
        </w:rPr>
        <w:t>______</w:t>
      </w:r>
    </w:p>
    <w:p w:rsidR="004248C1" w:rsidRDefault="004248C1">
      <w:pPr>
        <w:pStyle w:val="NormalWeb"/>
        <w:spacing w:line="240" w:lineRule="auto"/>
        <w:jc w:val="both"/>
        <w:rPr>
          <w:i/>
          <w:sz w:val="16"/>
          <w:szCs w:val="28"/>
          <w:vertAlign w:val="superscript"/>
          <w:lang w:eastAsia="vi-VN"/>
        </w:rPr>
      </w:pPr>
    </w:p>
    <w:tbl>
      <w:tblPr>
        <w:tblW w:w="9464" w:type="dxa"/>
        <w:tblCellSpacing w:w="0" w:type="dxa"/>
        <w:tblCellMar>
          <w:left w:w="0" w:type="dxa"/>
          <w:right w:w="0" w:type="dxa"/>
        </w:tblCellMar>
        <w:tblLook w:val="04A0" w:firstRow="1" w:lastRow="0" w:firstColumn="1" w:lastColumn="0" w:noHBand="0" w:noVBand="1"/>
      </w:tblPr>
      <w:tblGrid>
        <w:gridCol w:w="3348"/>
        <w:gridCol w:w="6116"/>
      </w:tblGrid>
      <w:tr w:rsidR="00101741" w:rsidRPr="002D5C09" w:rsidTr="00D313F7">
        <w:trPr>
          <w:tblCellSpacing w:w="0" w:type="dxa"/>
        </w:trPr>
        <w:tc>
          <w:tcPr>
            <w:tcW w:w="3348" w:type="dxa"/>
            <w:tcMar>
              <w:top w:w="0" w:type="dxa"/>
              <w:left w:w="108" w:type="dxa"/>
              <w:bottom w:w="0" w:type="dxa"/>
              <w:right w:w="108" w:type="dxa"/>
            </w:tcMar>
            <w:hideMark/>
          </w:tcPr>
          <w:p w:rsidR="004248C1" w:rsidRDefault="00704F93">
            <w:pPr>
              <w:jc w:val="center"/>
              <w:rPr>
                <w:rFonts w:ascii="Times New Roman" w:eastAsia="Times New Roman" w:hAnsi="Times New Roman" w:cs="Times New Roman"/>
                <w:sz w:val="26"/>
                <w:szCs w:val="28"/>
                <w:vertAlign w:val="superscript"/>
                <w:lang w:val="en-US"/>
              </w:rPr>
            </w:pPr>
            <w:r w:rsidRPr="00704F93">
              <w:rPr>
                <w:rFonts w:ascii="Times New Roman" w:eastAsia="Times New Roman" w:hAnsi="Times New Roman" w:cs="Times New Roman"/>
                <w:b/>
                <w:bCs/>
                <w:sz w:val="26"/>
                <w:szCs w:val="28"/>
              </w:rPr>
              <w:t xml:space="preserve">CƠ QUAN </w:t>
            </w:r>
            <w:r w:rsidRPr="00704F93">
              <w:rPr>
                <w:rFonts w:ascii="Times New Roman" w:eastAsia="Times New Roman" w:hAnsi="Times New Roman" w:cs="Times New Roman"/>
                <w:b/>
                <w:bCs/>
                <w:szCs w:val="28"/>
              </w:rPr>
              <w:t>(1)</w:t>
            </w:r>
            <w:r w:rsidRPr="00704F93">
              <w:rPr>
                <w:rFonts w:ascii="Times New Roman" w:eastAsia="Times New Roman" w:hAnsi="Times New Roman" w:cs="Times New Roman"/>
                <w:b/>
                <w:bCs/>
                <w:sz w:val="26"/>
                <w:szCs w:val="28"/>
              </w:rPr>
              <w:br/>
            </w:r>
            <w:r w:rsidR="00B63BFD">
              <w:rPr>
                <w:rFonts w:ascii="Times New Roman" w:eastAsia="Times New Roman" w:hAnsi="Times New Roman" w:cs="Times New Roman"/>
                <w:sz w:val="26"/>
                <w:szCs w:val="28"/>
                <w:vertAlign w:val="superscript"/>
                <w:lang w:val="en-US"/>
              </w:rPr>
              <w:t>________</w:t>
            </w:r>
          </w:p>
        </w:tc>
        <w:tc>
          <w:tcPr>
            <w:tcW w:w="6116" w:type="dxa"/>
            <w:tcMar>
              <w:top w:w="0" w:type="dxa"/>
              <w:left w:w="108" w:type="dxa"/>
              <w:bottom w:w="0" w:type="dxa"/>
              <w:right w:w="108" w:type="dxa"/>
            </w:tcMar>
            <w:hideMark/>
          </w:tcPr>
          <w:p w:rsidR="004248C1" w:rsidRDefault="00704F93">
            <w:pPr>
              <w:jc w:val="center"/>
              <w:rPr>
                <w:rFonts w:ascii="Times New Roman" w:eastAsia="Times New Roman" w:hAnsi="Times New Roman" w:cs="Times New Roman"/>
                <w:sz w:val="28"/>
                <w:szCs w:val="28"/>
                <w:lang w:val="en-US"/>
              </w:rPr>
            </w:pPr>
            <w:r w:rsidRPr="00704F93">
              <w:rPr>
                <w:rFonts w:ascii="Times New Roman" w:eastAsia="Times New Roman" w:hAnsi="Times New Roman" w:cs="Times New Roman"/>
                <w:b/>
                <w:bCs/>
                <w:sz w:val="26"/>
                <w:szCs w:val="28"/>
              </w:rPr>
              <w:t>CỘNG HÒA XÃ HỘI CHỦ NGHĨA VIỆT NAM</w:t>
            </w:r>
            <w:r w:rsidRPr="00704F93">
              <w:rPr>
                <w:rFonts w:ascii="Times New Roman" w:eastAsia="Times New Roman" w:hAnsi="Times New Roman" w:cs="Times New Roman"/>
                <w:b/>
                <w:bCs/>
                <w:sz w:val="26"/>
                <w:szCs w:val="28"/>
              </w:rPr>
              <w:br/>
            </w:r>
            <w:r w:rsidRPr="00704F93">
              <w:rPr>
                <w:rFonts w:ascii="Times New Roman" w:eastAsia="Times New Roman" w:hAnsi="Times New Roman" w:cs="Times New Roman"/>
                <w:b/>
                <w:bCs/>
                <w:sz w:val="28"/>
                <w:szCs w:val="28"/>
              </w:rPr>
              <w:t xml:space="preserve">Độc lập - Tự do - Hạnh phúc </w:t>
            </w:r>
            <w:r w:rsidRPr="00704F93">
              <w:rPr>
                <w:rFonts w:ascii="Times New Roman" w:eastAsia="Times New Roman" w:hAnsi="Times New Roman" w:cs="Times New Roman"/>
                <w:b/>
                <w:bCs/>
                <w:sz w:val="28"/>
                <w:szCs w:val="28"/>
              </w:rPr>
              <w:br/>
            </w:r>
            <w:r w:rsidR="00EB00F5">
              <w:rPr>
                <w:rFonts w:ascii="Times New Roman" w:eastAsia="Times New Roman" w:hAnsi="Times New Roman" w:cs="Times New Roman"/>
                <w:sz w:val="28"/>
                <w:szCs w:val="28"/>
                <w:vertAlign w:val="superscript"/>
                <w:lang w:val="en-US"/>
              </w:rPr>
              <w:t>_________________</w:t>
            </w:r>
            <w:r w:rsidR="002D5C09">
              <w:rPr>
                <w:rFonts w:ascii="Times New Roman" w:eastAsia="Times New Roman" w:hAnsi="Times New Roman" w:cs="Times New Roman"/>
                <w:sz w:val="28"/>
                <w:szCs w:val="28"/>
                <w:vertAlign w:val="superscript"/>
                <w:lang w:val="en-US"/>
              </w:rPr>
              <w:t>________________</w:t>
            </w:r>
            <w:r w:rsidR="00EB00F5">
              <w:rPr>
                <w:rFonts w:ascii="Times New Roman" w:eastAsia="Times New Roman" w:hAnsi="Times New Roman" w:cs="Times New Roman"/>
                <w:sz w:val="28"/>
                <w:szCs w:val="28"/>
                <w:vertAlign w:val="superscript"/>
                <w:lang w:val="en-US"/>
              </w:rPr>
              <w:t>____</w:t>
            </w:r>
          </w:p>
        </w:tc>
      </w:tr>
      <w:tr w:rsidR="00101741" w:rsidRPr="002D5C09" w:rsidTr="00D313F7">
        <w:trPr>
          <w:tblCellSpacing w:w="0" w:type="dxa"/>
        </w:trPr>
        <w:tc>
          <w:tcPr>
            <w:tcW w:w="3348" w:type="dxa"/>
            <w:tcMar>
              <w:top w:w="0" w:type="dxa"/>
              <w:left w:w="108" w:type="dxa"/>
              <w:bottom w:w="0" w:type="dxa"/>
              <w:right w:w="108" w:type="dxa"/>
            </w:tcMar>
            <w:hideMark/>
          </w:tcPr>
          <w:p w:rsidR="004248C1" w:rsidRDefault="00704F93">
            <w:pPr>
              <w:jc w:val="center"/>
              <w:rPr>
                <w:rFonts w:ascii="Times New Roman" w:eastAsia="Times New Roman" w:hAnsi="Times New Roman" w:cs="Times New Roman"/>
                <w:sz w:val="26"/>
                <w:szCs w:val="28"/>
              </w:rPr>
            </w:pPr>
            <w:r w:rsidRPr="00704F93">
              <w:rPr>
                <w:rFonts w:ascii="Times New Roman" w:eastAsia="Times New Roman" w:hAnsi="Times New Roman" w:cs="Times New Roman"/>
                <w:sz w:val="26"/>
                <w:szCs w:val="28"/>
              </w:rPr>
              <w:t>Số:.../20...</w:t>
            </w:r>
            <w:r w:rsidR="00C52BDD">
              <w:rPr>
                <w:rFonts w:ascii="Times New Roman" w:eastAsia="Times New Roman" w:hAnsi="Times New Roman" w:cs="Times New Roman"/>
                <w:sz w:val="26"/>
                <w:szCs w:val="28"/>
                <w:lang w:val="en-US"/>
              </w:rPr>
              <w:t xml:space="preserve"> </w:t>
            </w:r>
            <w:r w:rsidRPr="00704F93">
              <w:rPr>
                <w:rFonts w:ascii="Times New Roman" w:eastAsia="Times New Roman" w:hAnsi="Times New Roman" w:cs="Times New Roman"/>
                <w:szCs w:val="28"/>
              </w:rPr>
              <w:t>(2)</w:t>
            </w:r>
            <w:r w:rsidRPr="00704F93">
              <w:rPr>
                <w:rFonts w:ascii="Times New Roman" w:eastAsia="Times New Roman" w:hAnsi="Times New Roman" w:cs="Times New Roman"/>
                <w:szCs w:val="28"/>
                <w:lang w:val="en-US"/>
              </w:rPr>
              <w:t xml:space="preserve"> </w:t>
            </w:r>
            <w:r w:rsidRPr="00704F93">
              <w:rPr>
                <w:rFonts w:ascii="Times New Roman" w:eastAsia="Times New Roman" w:hAnsi="Times New Roman" w:cs="Times New Roman"/>
                <w:sz w:val="26"/>
                <w:szCs w:val="28"/>
              </w:rPr>
              <w:t>.../TT-...</w:t>
            </w:r>
            <w:r w:rsidR="00C52BDD">
              <w:rPr>
                <w:rFonts w:ascii="Times New Roman" w:eastAsia="Times New Roman" w:hAnsi="Times New Roman" w:cs="Times New Roman"/>
                <w:sz w:val="26"/>
                <w:szCs w:val="28"/>
                <w:lang w:val="en-US"/>
              </w:rPr>
              <w:t xml:space="preserve"> </w:t>
            </w:r>
            <w:r w:rsidRPr="00704F93">
              <w:rPr>
                <w:rFonts w:ascii="Times New Roman" w:eastAsia="Times New Roman" w:hAnsi="Times New Roman" w:cs="Times New Roman"/>
                <w:szCs w:val="28"/>
              </w:rPr>
              <w:t>(3)</w:t>
            </w:r>
            <w:r w:rsidRPr="00704F93">
              <w:rPr>
                <w:rFonts w:ascii="Times New Roman" w:eastAsia="Times New Roman" w:hAnsi="Times New Roman" w:cs="Times New Roman"/>
                <w:szCs w:val="28"/>
                <w:lang w:val="en-US"/>
              </w:rPr>
              <w:t xml:space="preserve"> </w:t>
            </w:r>
            <w:r w:rsidRPr="00704F93">
              <w:rPr>
                <w:rFonts w:ascii="Times New Roman" w:eastAsia="Times New Roman" w:hAnsi="Times New Roman" w:cs="Times New Roman"/>
                <w:sz w:val="26"/>
                <w:szCs w:val="28"/>
              </w:rPr>
              <w:t>...</w:t>
            </w:r>
          </w:p>
        </w:tc>
        <w:tc>
          <w:tcPr>
            <w:tcW w:w="6116" w:type="dxa"/>
            <w:tcMar>
              <w:top w:w="0" w:type="dxa"/>
              <w:left w:w="108" w:type="dxa"/>
              <w:bottom w:w="0" w:type="dxa"/>
              <w:right w:w="108" w:type="dxa"/>
            </w:tcMar>
            <w:hideMark/>
          </w:tcPr>
          <w:p w:rsidR="004248C1" w:rsidRDefault="00704F93">
            <w:pPr>
              <w:jc w:val="center"/>
              <w:rPr>
                <w:rFonts w:ascii="Times New Roman" w:eastAsia="Times New Roman" w:hAnsi="Times New Roman" w:cs="Times New Roman"/>
                <w:sz w:val="28"/>
                <w:szCs w:val="28"/>
              </w:rPr>
            </w:pPr>
            <w:r w:rsidRPr="00704F93">
              <w:rPr>
                <w:rFonts w:ascii="Times New Roman" w:eastAsia="Times New Roman" w:hAnsi="Times New Roman" w:cs="Times New Roman"/>
                <w:i/>
                <w:iCs/>
                <w:sz w:val="28"/>
                <w:szCs w:val="28"/>
              </w:rPr>
              <w:t xml:space="preserve">Hà Nội, ngày ... tháng ... năm 20... </w:t>
            </w:r>
            <w:r w:rsidRPr="00704F93">
              <w:rPr>
                <w:rFonts w:ascii="Times New Roman" w:eastAsia="Times New Roman" w:hAnsi="Times New Roman" w:cs="Times New Roman"/>
                <w:i/>
                <w:iCs/>
                <w:szCs w:val="28"/>
              </w:rPr>
              <w:t>(2)</w:t>
            </w:r>
            <w:r w:rsidRPr="00704F93">
              <w:rPr>
                <w:rFonts w:ascii="Times New Roman" w:eastAsia="Times New Roman" w:hAnsi="Times New Roman" w:cs="Times New Roman"/>
                <w:i/>
                <w:iCs/>
                <w:sz w:val="28"/>
                <w:szCs w:val="28"/>
              </w:rPr>
              <w:t>…</w:t>
            </w:r>
          </w:p>
        </w:tc>
      </w:tr>
    </w:tbl>
    <w:p w:rsidR="004248C1" w:rsidRDefault="00704F93">
      <w:pPr>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 </w:t>
      </w:r>
    </w:p>
    <w:p w:rsidR="004248C1" w:rsidRDefault="004248C1">
      <w:pPr>
        <w:jc w:val="center"/>
        <w:rPr>
          <w:rFonts w:ascii="Times New Roman" w:eastAsia="Times New Roman" w:hAnsi="Times New Roman" w:cs="Times New Roman"/>
          <w:b/>
          <w:bCs/>
          <w:sz w:val="28"/>
          <w:szCs w:val="28"/>
          <w:lang w:val="en-US"/>
        </w:rPr>
      </w:pPr>
    </w:p>
    <w:p w:rsidR="004248C1" w:rsidRDefault="00704F93">
      <w:pPr>
        <w:jc w:val="center"/>
        <w:rPr>
          <w:rFonts w:ascii="Times New Roman" w:eastAsia="Times New Roman" w:hAnsi="Times New Roman" w:cs="Times New Roman"/>
          <w:b/>
          <w:bCs/>
          <w:sz w:val="28"/>
          <w:szCs w:val="28"/>
        </w:rPr>
      </w:pPr>
      <w:r w:rsidRPr="00704F93">
        <w:rPr>
          <w:rFonts w:ascii="Times New Roman" w:eastAsia="Times New Roman" w:hAnsi="Times New Roman" w:cs="Times New Roman"/>
          <w:b/>
          <w:bCs/>
          <w:sz w:val="28"/>
          <w:szCs w:val="28"/>
        </w:rPr>
        <w:t xml:space="preserve">THÔNG TƯ </w:t>
      </w:r>
    </w:p>
    <w:p w:rsidR="004248C1" w:rsidRDefault="00704F93">
      <w:pPr>
        <w:jc w:val="center"/>
        <w:rPr>
          <w:rFonts w:ascii="Times New Roman" w:eastAsia="Times New Roman" w:hAnsi="Times New Roman" w:cs="Times New Roman"/>
          <w:b/>
          <w:bCs/>
          <w:sz w:val="28"/>
          <w:szCs w:val="28"/>
          <w:lang w:val="en-US"/>
        </w:rPr>
      </w:pPr>
      <w:r w:rsidRPr="00704F93">
        <w:rPr>
          <w:rFonts w:ascii="Times New Roman" w:eastAsia="Times New Roman" w:hAnsi="Times New Roman" w:cs="Times New Roman"/>
          <w:b/>
          <w:bCs/>
          <w:sz w:val="28"/>
          <w:szCs w:val="28"/>
        </w:rPr>
        <w:t xml:space="preserve">Bãi bỏ </w:t>
      </w:r>
      <w:r w:rsidRPr="00704F93">
        <w:rPr>
          <w:rFonts w:ascii="Times New Roman" w:eastAsia="Times New Roman" w:hAnsi="Times New Roman" w:cs="Times New Roman"/>
          <w:b/>
          <w:bCs/>
          <w:sz w:val="28"/>
          <w:szCs w:val="28"/>
          <w:lang w:val="en-US"/>
        </w:rPr>
        <w:t>T</w:t>
      </w:r>
      <w:r w:rsidRPr="00704F93">
        <w:rPr>
          <w:rFonts w:ascii="Times New Roman" w:eastAsia="Times New Roman" w:hAnsi="Times New Roman" w:cs="Times New Roman"/>
          <w:b/>
          <w:bCs/>
          <w:sz w:val="28"/>
          <w:szCs w:val="28"/>
        </w:rPr>
        <w:t>hông tư</w:t>
      </w:r>
      <w:r w:rsidRPr="00704F93">
        <w:rPr>
          <w:rFonts w:ascii="Times New Roman" w:eastAsia="Times New Roman" w:hAnsi="Times New Roman" w:cs="Times New Roman"/>
          <w:b/>
          <w:bCs/>
          <w:sz w:val="28"/>
          <w:szCs w:val="28"/>
          <w:lang w:val="en-US"/>
        </w:rPr>
        <w:t xml:space="preserve"> (4)</w:t>
      </w:r>
      <w:r w:rsidRPr="00704F93">
        <w:rPr>
          <w:rFonts w:ascii="Times New Roman" w:eastAsia="Times New Roman" w:hAnsi="Times New Roman" w:cs="Times New Roman"/>
          <w:b/>
          <w:bCs/>
          <w:sz w:val="28"/>
          <w:szCs w:val="28"/>
        </w:rPr>
        <w:t xml:space="preserve">/các thông tư … </w:t>
      </w:r>
      <w:r w:rsidRPr="00704F93">
        <w:rPr>
          <w:rFonts w:ascii="Times New Roman" w:eastAsia="Times New Roman" w:hAnsi="Times New Roman" w:cs="Times New Roman"/>
          <w:b/>
          <w:bCs/>
          <w:szCs w:val="28"/>
        </w:rPr>
        <w:t>(</w:t>
      </w:r>
      <w:r w:rsidRPr="00704F93">
        <w:rPr>
          <w:rFonts w:ascii="Times New Roman" w:eastAsia="Times New Roman" w:hAnsi="Times New Roman" w:cs="Times New Roman"/>
          <w:b/>
          <w:bCs/>
          <w:szCs w:val="28"/>
          <w:lang w:val="en-US"/>
        </w:rPr>
        <w:t>1</w:t>
      </w:r>
      <w:r w:rsidRPr="00704F93">
        <w:rPr>
          <w:rFonts w:ascii="Times New Roman" w:eastAsia="Times New Roman" w:hAnsi="Times New Roman" w:cs="Times New Roman"/>
          <w:b/>
          <w:bCs/>
          <w:szCs w:val="28"/>
        </w:rPr>
        <w:t>)</w:t>
      </w:r>
      <w:r w:rsidRPr="00704F93">
        <w:rPr>
          <w:rFonts w:ascii="Times New Roman" w:eastAsia="Times New Roman" w:hAnsi="Times New Roman" w:cs="Times New Roman"/>
          <w:b/>
          <w:bCs/>
          <w:szCs w:val="28"/>
          <w:lang w:val="en-US"/>
        </w:rPr>
        <w:t xml:space="preserve"> </w:t>
      </w:r>
      <w:r w:rsidRPr="00704F93">
        <w:rPr>
          <w:rFonts w:ascii="Times New Roman" w:eastAsia="Times New Roman" w:hAnsi="Times New Roman" w:cs="Times New Roman"/>
          <w:b/>
          <w:bCs/>
          <w:sz w:val="28"/>
          <w:szCs w:val="28"/>
        </w:rPr>
        <w:t>…</w:t>
      </w:r>
    </w:p>
    <w:p w:rsidR="004248C1" w:rsidRDefault="002D5C09">
      <w:pPr>
        <w:jc w:val="center"/>
        <w:rPr>
          <w:rFonts w:ascii="Times New Roman" w:eastAsia="Times New Roman" w:hAnsi="Times New Roman" w:cs="Times New Roman"/>
          <w:b/>
          <w:bCs/>
          <w:sz w:val="28"/>
          <w:szCs w:val="28"/>
          <w:vertAlign w:val="superscript"/>
          <w:lang w:val="en-US"/>
        </w:rPr>
      </w:pPr>
      <w:r>
        <w:rPr>
          <w:rFonts w:ascii="Times New Roman" w:eastAsia="Times New Roman" w:hAnsi="Times New Roman" w:cs="Times New Roman"/>
          <w:b/>
          <w:bCs/>
          <w:sz w:val="28"/>
          <w:szCs w:val="28"/>
          <w:vertAlign w:val="superscript"/>
          <w:lang w:val="en-US"/>
        </w:rPr>
        <w:t>_____________</w:t>
      </w:r>
    </w:p>
    <w:p w:rsidR="004248C1" w:rsidRDefault="004248C1">
      <w:pPr>
        <w:rPr>
          <w:rFonts w:ascii="Times New Roman" w:eastAsia="Times New Roman" w:hAnsi="Times New Roman" w:cs="Times New Roman"/>
          <w:i/>
          <w:iCs/>
          <w:sz w:val="28"/>
          <w:szCs w:val="28"/>
        </w:rPr>
      </w:pPr>
    </w:p>
    <w:p w:rsidR="004248C1" w:rsidRDefault="00704F93">
      <w:pPr>
        <w:spacing w:before="24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i/>
          <w:iCs/>
          <w:sz w:val="28"/>
          <w:szCs w:val="28"/>
        </w:rPr>
        <w:t>Căn cứ ……………………………</w:t>
      </w:r>
      <w:r w:rsidR="002D5C09">
        <w:rPr>
          <w:rFonts w:ascii="Times New Roman" w:eastAsia="Times New Roman" w:hAnsi="Times New Roman" w:cs="Times New Roman"/>
          <w:i/>
          <w:iCs/>
          <w:sz w:val="28"/>
          <w:szCs w:val="28"/>
          <w:lang w:val="en-US"/>
        </w:rPr>
        <w:t>.</w:t>
      </w:r>
      <w:r w:rsidRPr="00704F93">
        <w:rPr>
          <w:rFonts w:ascii="Times New Roman" w:eastAsia="Times New Roman" w:hAnsi="Times New Roman" w:cs="Times New Roman"/>
          <w:i/>
          <w:iCs/>
          <w:sz w:val="28"/>
          <w:szCs w:val="28"/>
        </w:rPr>
        <w:t>……</w:t>
      </w:r>
      <w:r w:rsidR="00B25FE8">
        <w:rPr>
          <w:rFonts w:ascii="Times New Roman" w:eastAsia="Times New Roman" w:hAnsi="Times New Roman" w:cs="Times New Roman"/>
          <w:i/>
          <w:iCs/>
          <w:sz w:val="28"/>
          <w:szCs w:val="28"/>
          <w:lang w:val="en-US"/>
        </w:rPr>
        <w:t xml:space="preserve"> </w:t>
      </w:r>
      <w:r w:rsidRPr="00704F93">
        <w:rPr>
          <w:rFonts w:ascii="Times New Roman" w:eastAsia="Times New Roman" w:hAnsi="Times New Roman" w:cs="Times New Roman"/>
          <w:i/>
          <w:iCs/>
          <w:szCs w:val="28"/>
        </w:rPr>
        <w:t>(</w:t>
      </w:r>
      <w:r w:rsidRPr="00704F93">
        <w:rPr>
          <w:rFonts w:ascii="Times New Roman" w:eastAsia="Times New Roman" w:hAnsi="Times New Roman" w:cs="Times New Roman"/>
          <w:i/>
          <w:iCs/>
          <w:szCs w:val="28"/>
          <w:lang w:val="en-US"/>
        </w:rPr>
        <w:t>5</w:t>
      </w:r>
      <w:r w:rsidRPr="00704F93">
        <w:rPr>
          <w:rFonts w:ascii="Times New Roman" w:eastAsia="Times New Roman" w:hAnsi="Times New Roman" w:cs="Times New Roman"/>
          <w:i/>
          <w:iCs/>
          <w:szCs w:val="28"/>
        </w:rPr>
        <w:t>)</w:t>
      </w:r>
      <w:r w:rsidRPr="00704F93">
        <w:rPr>
          <w:rFonts w:ascii="Times New Roman" w:eastAsia="Times New Roman" w:hAnsi="Times New Roman" w:cs="Times New Roman"/>
          <w:i/>
          <w:iCs/>
          <w:szCs w:val="28"/>
          <w:lang w:val="en-US"/>
        </w:rPr>
        <w:t xml:space="preserve"> </w:t>
      </w:r>
      <w:r w:rsidRPr="00704F93">
        <w:rPr>
          <w:rFonts w:ascii="Times New Roman" w:eastAsia="Times New Roman" w:hAnsi="Times New Roman" w:cs="Times New Roman"/>
          <w:i/>
          <w:iCs/>
          <w:sz w:val="28"/>
          <w:szCs w:val="28"/>
        </w:rPr>
        <w:t>..........................</w:t>
      </w:r>
      <w:r w:rsidR="006F6172">
        <w:rPr>
          <w:rFonts w:ascii="Times New Roman" w:eastAsia="Times New Roman" w:hAnsi="Times New Roman" w:cs="Times New Roman"/>
          <w:i/>
          <w:iCs/>
          <w:sz w:val="28"/>
          <w:szCs w:val="28"/>
          <w:lang w:val="en-US"/>
        </w:rPr>
        <w:t>..</w:t>
      </w:r>
      <w:r w:rsidRPr="00704F93">
        <w:rPr>
          <w:rFonts w:ascii="Times New Roman" w:eastAsia="Times New Roman" w:hAnsi="Times New Roman" w:cs="Times New Roman"/>
          <w:i/>
          <w:iCs/>
          <w:sz w:val="28"/>
          <w:szCs w:val="28"/>
        </w:rPr>
        <w:t>.....................;</w:t>
      </w:r>
    </w:p>
    <w:p w:rsidR="004248C1" w:rsidRDefault="00704F93">
      <w:pPr>
        <w:spacing w:before="24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i/>
          <w:iCs/>
          <w:sz w:val="28"/>
          <w:szCs w:val="28"/>
        </w:rPr>
        <w:t xml:space="preserve">Theo đề nghị của ……………………. </w:t>
      </w:r>
      <w:r w:rsidRPr="00704F93">
        <w:rPr>
          <w:rFonts w:ascii="Times New Roman" w:eastAsia="Times New Roman" w:hAnsi="Times New Roman" w:cs="Times New Roman"/>
          <w:i/>
          <w:iCs/>
          <w:szCs w:val="28"/>
        </w:rPr>
        <w:t>(</w:t>
      </w:r>
      <w:r w:rsidRPr="00704F93">
        <w:rPr>
          <w:rFonts w:ascii="Times New Roman" w:eastAsia="Times New Roman" w:hAnsi="Times New Roman" w:cs="Times New Roman"/>
          <w:i/>
          <w:iCs/>
          <w:szCs w:val="28"/>
          <w:lang w:val="en-US"/>
        </w:rPr>
        <w:t>6</w:t>
      </w:r>
      <w:r w:rsidRPr="00704F93">
        <w:rPr>
          <w:rFonts w:ascii="Times New Roman" w:eastAsia="Times New Roman" w:hAnsi="Times New Roman" w:cs="Times New Roman"/>
          <w:i/>
          <w:iCs/>
          <w:szCs w:val="28"/>
        </w:rPr>
        <w:t xml:space="preserve">) </w:t>
      </w:r>
      <w:r w:rsidRPr="00704F93">
        <w:rPr>
          <w:rFonts w:ascii="Times New Roman" w:eastAsia="Times New Roman" w:hAnsi="Times New Roman" w:cs="Times New Roman"/>
          <w:i/>
          <w:iCs/>
          <w:sz w:val="28"/>
          <w:szCs w:val="28"/>
        </w:rPr>
        <w:t>.......................................</w:t>
      </w:r>
      <w:r w:rsidR="002D5C09">
        <w:rPr>
          <w:rFonts w:ascii="Times New Roman" w:eastAsia="Times New Roman" w:hAnsi="Times New Roman" w:cs="Times New Roman"/>
          <w:i/>
          <w:iCs/>
          <w:sz w:val="28"/>
          <w:szCs w:val="28"/>
          <w:lang w:val="en-US"/>
        </w:rPr>
        <w:t>.</w:t>
      </w:r>
      <w:r w:rsidRPr="00704F93">
        <w:rPr>
          <w:rFonts w:ascii="Times New Roman" w:eastAsia="Times New Roman" w:hAnsi="Times New Roman" w:cs="Times New Roman"/>
          <w:i/>
          <w:iCs/>
          <w:sz w:val="28"/>
          <w:szCs w:val="28"/>
        </w:rPr>
        <w:t>...........;</w:t>
      </w:r>
    </w:p>
    <w:p w:rsidR="004248C1" w:rsidRDefault="00704F93">
      <w:pPr>
        <w:spacing w:before="240"/>
        <w:ind w:firstLine="567"/>
        <w:jc w:val="both"/>
        <w:rPr>
          <w:rFonts w:ascii="Times New Roman" w:eastAsia="Times New Roman" w:hAnsi="Times New Roman" w:cs="Times New Roman"/>
          <w:sz w:val="28"/>
          <w:szCs w:val="28"/>
          <w:lang w:val="en-US"/>
        </w:rPr>
      </w:pPr>
      <w:r w:rsidRPr="00704F93">
        <w:rPr>
          <w:rFonts w:ascii="Times New Roman" w:eastAsia="Times New Roman" w:hAnsi="Times New Roman" w:cs="Times New Roman"/>
          <w:i/>
          <w:iCs/>
          <w:spacing w:val="-6"/>
          <w:sz w:val="28"/>
          <w:szCs w:val="28"/>
        </w:rPr>
        <w:t>Chánh án Tòa án nhân dân tối cao</w:t>
      </w:r>
      <w:r w:rsidRPr="00704F93">
        <w:rPr>
          <w:rFonts w:ascii="Times New Roman" w:eastAsia="Times New Roman" w:hAnsi="Times New Roman" w:cs="Times New Roman"/>
          <w:i/>
          <w:iCs/>
          <w:spacing w:val="-6"/>
          <w:sz w:val="28"/>
          <w:szCs w:val="28"/>
          <w:lang w:val="en-US"/>
        </w:rPr>
        <w:t>/</w:t>
      </w:r>
      <w:r w:rsidRPr="00704F93">
        <w:rPr>
          <w:rFonts w:ascii="Times New Roman" w:eastAsia="Times New Roman" w:hAnsi="Times New Roman" w:cs="Times New Roman"/>
          <w:i/>
          <w:iCs/>
          <w:spacing w:val="-6"/>
          <w:sz w:val="28"/>
          <w:szCs w:val="28"/>
        </w:rPr>
        <w:t xml:space="preserve">Viện trưởng Viện </w:t>
      </w:r>
      <w:r w:rsidRPr="00704F93">
        <w:rPr>
          <w:rFonts w:ascii="Times New Roman" w:eastAsia="Times New Roman" w:hAnsi="Times New Roman" w:cs="Times New Roman"/>
          <w:i/>
          <w:iCs/>
          <w:spacing w:val="-6"/>
          <w:sz w:val="28"/>
          <w:szCs w:val="28"/>
          <w:lang w:val="en-US"/>
        </w:rPr>
        <w:t>k</w:t>
      </w:r>
      <w:r w:rsidRPr="00704F93">
        <w:rPr>
          <w:rFonts w:ascii="Times New Roman" w:eastAsia="Times New Roman" w:hAnsi="Times New Roman" w:cs="Times New Roman"/>
          <w:i/>
          <w:iCs/>
          <w:spacing w:val="-6"/>
          <w:sz w:val="28"/>
          <w:szCs w:val="28"/>
        </w:rPr>
        <w:t>iểm sát nhân dân tối cao</w:t>
      </w:r>
      <w:r w:rsidR="00EC44AE">
        <w:rPr>
          <w:bCs/>
          <w:spacing w:val="-6"/>
          <w:sz w:val="28"/>
          <w:szCs w:val="28"/>
          <w:lang w:val="en-US"/>
        </w:rPr>
        <w:t>/</w:t>
      </w:r>
      <w:r w:rsidRPr="00704F93">
        <w:rPr>
          <w:rFonts w:ascii="Times New Roman" w:eastAsia="Times New Roman" w:hAnsi="Times New Roman" w:cs="Times New Roman"/>
          <w:i/>
          <w:iCs/>
          <w:spacing w:val="-6"/>
          <w:sz w:val="28"/>
          <w:szCs w:val="28"/>
        </w:rPr>
        <w:t>Bộ trưởng</w:t>
      </w:r>
      <w:r w:rsidRPr="00704F93">
        <w:rPr>
          <w:rFonts w:ascii="Times New Roman" w:eastAsia="Times New Roman" w:hAnsi="Times New Roman" w:cs="Times New Roman"/>
          <w:i/>
          <w:iCs/>
          <w:spacing w:val="-6"/>
          <w:sz w:val="28"/>
          <w:szCs w:val="28"/>
          <w:lang w:val="en-US"/>
        </w:rPr>
        <w:t xml:space="preserve">, </w:t>
      </w:r>
      <w:r w:rsidRPr="00704F93">
        <w:rPr>
          <w:rFonts w:ascii="Times New Roman" w:eastAsia="Times New Roman" w:hAnsi="Times New Roman" w:cs="Times New Roman"/>
          <w:i/>
          <w:iCs/>
          <w:spacing w:val="-6"/>
          <w:sz w:val="28"/>
          <w:szCs w:val="28"/>
        </w:rPr>
        <w:t>Thủ trưởng cơ quan ngang bộ ban hành Thông tư</w:t>
      </w:r>
      <w:r w:rsidRPr="00704F93">
        <w:rPr>
          <w:rFonts w:ascii="Times New Roman" w:eastAsia="Times New Roman" w:hAnsi="Times New Roman" w:cs="Times New Roman"/>
          <w:i/>
          <w:iCs/>
          <w:sz w:val="28"/>
          <w:szCs w:val="28"/>
        </w:rPr>
        <w:t xml:space="preserve"> ………………..</w:t>
      </w:r>
    </w:p>
    <w:p w:rsidR="004248C1" w:rsidRDefault="00704F93">
      <w:pPr>
        <w:spacing w:before="24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b/>
          <w:bCs/>
          <w:sz w:val="28"/>
          <w:szCs w:val="28"/>
        </w:rPr>
        <w:t xml:space="preserve">Điều 1. Bãi bỏ toàn bộ </w:t>
      </w:r>
      <w:r w:rsidR="00B0451F">
        <w:rPr>
          <w:rFonts w:ascii="Times New Roman" w:eastAsia="Times New Roman" w:hAnsi="Times New Roman" w:cs="Times New Roman"/>
          <w:b/>
          <w:bCs/>
          <w:sz w:val="28"/>
          <w:szCs w:val="28"/>
          <w:lang w:val="en-US"/>
        </w:rPr>
        <w:t>T</w:t>
      </w:r>
      <w:r w:rsidRPr="00704F93">
        <w:rPr>
          <w:rFonts w:ascii="Times New Roman" w:eastAsia="Times New Roman" w:hAnsi="Times New Roman" w:cs="Times New Roman"/>
          <w:b/>
          <w:bCs/>
          <w:sz w:val="28"/>
          <w:szCs w:val="28"/>
        </w:rPr>
        <w:t>hông tư</w:t>
      </w:r>
      <w:r w:rsidRPr="00704F93">
        <w:rPr>
          <w:rFonts w:ascii="Times New Roman" w:eastAsia="Times New Roman" w:hAnsi="Times New Roman" w:cs="Times New Roman"/>
          <w:b/>
          <w:bCs/>
          <w:sz w:val="28"/>
          <w:szCs w:val="28"/>
          <w:lang w:val="en-US"/>
        </w:rPr>
        <w:t xml:space="preserve"> </w:t>
      </w:r>
      <w:r w:rsidRPr="00704F93">
        <w:rPr>
          <w:rFonts w:ascii="Times New Roman" w:eastAsia="Times New Roman" w:hAnsi="Times New Roman" w:cs="Times New Roman"/>
          <w:b/>
          <w:bCs/>
          <w:szCs w:val="28"/>
          <w:lang w:val="en-US"/>
        </w:rPr>
        <w:t>(4)</w:t>
      </w:r>
      <w:r w:rsidRPr="00704F93">
        <w:rPr>
          <w:rFonts w:ascii="Times New Roman" w:eastAsia="Times New Roman" w:hAnsi="Times New Roman" w:cs="Times New Roman"/>
          <w:b/>
          <w:bCs/>
          <w:sz w:val="28"/>
          <w:szCs w:val="28"/>
        </w:rPr>
        <w:t>/các thông tư</w:t>
      </w:r>
    </w:p>
    <w:p w:rsidR="004248C1" w:rsidRDefault="00704F93">
      <w:pPr>
        <w:spacing w:before="24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 xml:space="preserve">Bãi bỏ toàn bộ </w:t>
      </w:r>
      <w:r w:rsidR="00B0451F">
        <w:rPr>
          <w:rFonts w:ascii="Times New Roman" w:eastAsia="Times New Roman" w:hAnsi="Times New Roman" w:cs="Times New Roman"/>
          <w:sz w:val="28"/>
          <w:szCs w:val="28"/>
          <w:lang w:val="en-US"/>
        </w:rPr>
        <w:t>T</w:t>
      </w:r>
      <w:r w:rsidRPr="00704F93">
        <w:rPr>
          <w:rFonts w:ascii="Times New Roman" w:eastAsia="Times New Roman" w:hAnsi="Times New Roman" w:cs="Times New Roman"/>
          <w:sz w:val="28"/>
          <w:szCs w:val="28"/>
        </w:rPr>
        <w:t>hông tư</w:t>
      </w:r>
      <w:r w:rsidRPr="00704F93">
        <w:rPr>
          <w:rFonts w:ascii="Times New Roman" w:eastAsia="Times New Roman" w:hAnsi="Times New Roman" w:cs="Times New Roman"/>
          <w:sz w:val="28"/>
          <w:szCs w:val="28"/>
          <w:lang w:val="en-US"/>
        </w:rPr>
        <w:t xml:space="preserve"> </w:t>
      </w:r>
      <w:r w:rsidRPr="00704F93">
        <w:rPr>
          <w:rFonts w:ascii="Times New Roman" w:eastAsia="Times New Roman" w:hAnsi="Times New Roman" w:cs="Times New Roman"/>
          <w:szCs w:val="28"/>
          <w:lang w:val="en-US"/>
        </w:rPr>
        <w:t>(4)</w:t>
      </w:r>
      <w:r w:rsidRPr="00704F93">
        <w:rPr>
          <w:rFonts w:ascii="Times New Roman" w:eastAsia="Times New Roman" w:hAnsi="Times New Roman" w:cs="Times New Roman"/>
          <w:sz w:val="28"/>
          <w:szCs w:val="28"/>
        </w:rPr>
        <w:t>/các thông tư sau đây:</w:t>
      </w:r>
    </w:p>
    <w:p w:rsidR="004248C1" w:rsidRDefault="00704F93">
      <w:pPr>
        <w:spacing w:before="24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b/>
          <w:bCs/>
          <w:sz w:val="28"/>
          <w:szCs w:val="28"/>
        </w:rPr>
        <w:t xml:space="preserve">Điều 2. Bãi bỏ một phần </w:t>
      </w:r>
      <w:r w:rsidR="00B0451F">
        <w:rPr>
          <w:rFonts w:ascii="Times New Roman" w:eastAsia="Times New Roman" w:hAnsi="Times New Roman" w:cs="Times New Roman"/>
          <w:b/>
          <w:bCs/>
          <w:sz w:val="28"/>
          <w:szCs w:val="28"/>
          <w:lang w:val="en-US"/>
        </w:rPr>
        <w:t>T</w:t>
      </w:r>
      <w:r w:rsidRPr="00704F93">
        <w:rPr>
          <w:rFonts w:ascii="Times New Roman" w:eastAsia="Times New Roman" w:hAnsi="Times New Roman" w:cs="Times New Roman"/>
          <w:b/>
          <w:bCs/>
          <w:sz w:val="28"/>
          <w:szCs w:val="28"/>
        </w:rPr>
        <w:t>hông tư</w:t>
      </w:r>
      <w:r w:rsidRPr="00704F93">
        <w:rPr>
          <w:rFonts w:ascii="Times New Roman" w:eastAsia="Times New Roman" w:hAnsi="Times New Roman" w:cs="Times New Roman"/>
          <w:b/>
          <w:bCs/>
          <w:sz w:val="28"/>
          <w:szCs w:val="28"/>
          <w:lang w:val="en-US"/>
        </w:rPr>
        <w:t xml:space="preserve"> </w:t>
      </w:r>
      <w:r w:rsidRPr="00704F93">
        <w:rPr>
          <w:rFonts w:ascii="Times New Roman" w:eastAsia="Times New Roman" w:hAnsi="Times New Roman" w:cs="Times New Roman"/>
          <w:b/>
          <w:bCs/>
          <w:szCs w:val="28"/>
          <w:lang w:val="en-US"/>
        </w:rPr>
        <w:t>(4)</w:t>
      </w:r>
      <w:r w:rsidRPr="00704F93">
        <w:rPr>
          <w:rFonts w:ascii="Times New Roman" w:eastAsia="Times New Roman" w:hAnsi="Times New Roman" w:cs="Times New Roman"/>
          <w:b/>
          <w:bCs/>
          <w:sz w:val="28"/>
          <w:szCs w:val="28"/>
        </w:rPr>
        <w:t>/các thông tư</w:t>
      </w:r>
    </w:p>
    <w:p w:rsidR="004248C1" w:rsidRDefault="00704F93">
      <w:pPr>
        <w:spacing w:before="24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Bãi bỏ Điều, khoản, điểm…..</w:t>
      </w:r>
      <w:r w:rsidR="00306D85">
        <w:rPr>
          <w:rFonts w:ascii="Times New Roman" w:eastAsia="Times New Roman" w:hAnsi="Times New Roman" w:cs="Times New Roman"/>
          <w:sz w:val="28"/>
          <w:szCs w:val="28"/>
          <w:lang w:val="en-US"/>
        </w:rPr>
        <w:t xml:space="preserve"> </w:t>
      </w:r>
      <w:r w:rsidRPr="00704F93">
        <w:rPr>
          <w:rFonts w:ascii="Times New Roman" w:eastAsia="Times New Roman" w:hAnsi="Times New Roman" w:cs="Times New Roman"/>
          <w:sz w:val="28"/>
          <w:szCs w:val="28"/>
        </w:rPr>
        <w:t xml:space="preserve">của </w:t>
      </w:r>
      <w:r w:rsidR="00306D85">
        <w:rPr>
          <w:rFonts w:ascii="Times New Roman" w:eastAsia="Times New Roman" w:hAnsi="Times New Roman" w:cs="Times New Roman"/>
          <w:sz w:val="28"/>
          <w:szCs w:val="28"/>
          <w:lang w:val="en-US"/>
        </w:rPr>
        <w:t>T</w:t>
      </w:r>
      <w:r w:rsidRPr="00704F93">
        <w:rPr>
          <w:rFonts w:ascii="Times New Roman" w:eastAsia="Times New Roman" w:hAnsi="Times New Roman" w:cs="Times New Roman"/>
          <w:sz w:val="28"/>
          <w:szCs w:val="28"/>
        </w:rPr>
        <w:t>hông tư………</w:t>
      </w:r>
      <w:r w:rsidR="002D5C09">
        <w:rPr>
          <w:rFonts w:ascii="Times New Roman" w:eastAsia="Times New Roman" w:hAnsi="Times New Roman" w:cs="Times New Roman"/>
          <w:sz w:val="28"/>
          <w:szCs w:val="28"/>
          <w:lang w:val="en-US"/>
        </w:rPr>
        <w:t>….</w:t>
      </w:r>
      <w:r w:rsidRPr="00704F93">
        <w:rPr>
          <w:rFonts w:ascii="Times New Roman" w:eastAsia="Times New Roman" w:hAnsi="Times New Roman" w:cs="Times New Roman"/>
          <w:sz w:val="28"/>
          <w:szCs w:val="28"/>
        </w:rPr>
        <w:t>…………..........</w:t>
      </w:r>
    </w:p>
    <w:p w:rsidR="004248C1" w:rsidRDefault="00704F93">
      <w:pPr>
        <w:spacing w:before="24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b/>
          <w:bCs/>
          <w:sz w:val="28"/>
          <w:szCs w:val="28"/>
        </w:rPr>
        <w:t>Điều 3. Điều khoản thi hành</w:t>
      </w:r>
    </w:p>
    <w:p w:rsidR="004248C1" w:rsidRPr="006F6172" w:rsidRDefault="00704F93">
      <w:pPr>
        <w:spacing w:before="240"/>
        <w:ind w:firstLine="567"/>
        <w:jc w:val="both"/>
        <w:rPr>
          <w:rFonts w:ascii="Times New Roman" w:eastAsia="Times New Roman" w:hAnsi="Times New Roman" w:cs="Times New Roman"/>
          <w:sz w:val="28"/>
          <w:szCs w:val="28"/>
          <w:lang w:val="en-US"/>
        </w:rPr>
      </w:pPr>
      <w:r w:rsidRPr="00704F93">
        <w:rPr>
          <w:rFonts w:ascii="Times New Roman" w:eastAsia="Times New Roman" w:hAnsi="Times New Roman" w:cs="Times New Roman"/>
          <w:sz w:val="28"/>
          <w:szCs w:val="28"/>
        </w:rPr>
        <w:t xml:space="preserve">Thông tư này có hiệu lực từ ngày … tháng …năm </w:t>
      </w:r>
      <w:r w:rsidR="006F6172">
        <w:rPr>
          <w:rFonts w:ascii="Times New Roman" w:eastAsia="Times New Roman" w:hAnsi="Times New Roman" w:cs="Times New Roman"/>
          <w:sz w:val="28"/>
          <w:szCs w:val="28"/>
          <w:lang w:val="en-US"/>
        </w:rPr>
        <w:t>…</w:t>
      </w:r>
    </w:p>
    <w:p w:rsidR="004248C1" w:rsidRDefault="004248C1">
      <w:pPr>
        <w:jc w:val="center"/>
        <w:rPr>
          <w:rFonts w:ascii="Times New Roman" w:eastAsia="Times New Roman" w:hAnsi="Times New Roman" w:cs="Times New Roman"/>
          <w:b/>
          <w:bCs/>
          <w:sz w:val="28"/>
          <w:szCs w:val="28"/>
        </w:rPr>
      </w:pPr>
    </w:p>
    <w:tbl>
      <w:tblPr>
        <w:tblW w:w="9464" w:type="dxa"/>
        <w:tblCellSpacing w:w="0" w:type="dxa"/>
        <w:tblCellMar>
          <w:left w:w="0" w:type="dxa"/>
          <w:right w:w="0" w:type="dxa"/>
        </w:tblCellMar>
        <w:tblLook w:val="04A0" w:firstRow="1" w:lastRow="0" w:firstColumn="1" w:lastColumn="0" w:noHBand="0" w:noVBand="1"/>
      </w:tblPr>
      <w:tblGrid>
        <w:gridCol w:w="3227"/>
        <w:gridCol w:w="6237"/>
      </w:tblGrid>
      <w:tr w:rsidR="00101741" w:rsidRPr="00D313F7" w:rsidTr="00B25FE8">
        <w:trPr>
          <w:tblCellSpacing w:w="0" w:type="dxa"/>
        </w:trPr>
        <w:tc>
          <w:tcPr>
            <w:tcW w:w="3227" w:type="dxa"/>
            <w:tcMar>
              <w:top w:w="0" w:type="dxa"/>
              <w:left w:w="108" w:type="dxa"/>
              <w:bottom w:w="0" w:type="dxa"/>
              <w:right w:w="108" w:type="dxa"/>
            </w:tcMar>
            <w:hideMark/>
          </w:tcPr>
          <w:p w:rsidR="004248C1" w:rsidRDefault="00101741">
            <w:pPr>
              <w:rPr>
                <w:rFonts w:ascii="Times New Roman" w:eastAsia="Times New Roman" w:hAnsi="Times New Roman" w:cs="Times New Roman"/>
                <w:sz w:val="22"/>
                <w:szCs w:val="22"/>
              </w:rPr>
            </w:pPr>
            <w:r w:rsidRPr="00326E9D">
              <w:rPr>
                <w:rFonts w:ascii="Times New Roman" w:eastAsia="Times New Roman" w:hAnsi="Times New Roman" w:cs="Times New Roman"/>
                <w:b/>
                <w:bCs/>
                <w:i/>
                <w:iCs/>
              </w:rPr>
              <w:t>Nơi nhận:</w:t>
            </w:r>
            <w:r w:rsidRPr="00326E9D">
              <w:rPr>
                <w:rFonts w:ascii="Times New Roman" w:eastAsia="Times New Roman" w:hAnsi="Times New Roman" w:cs="Times New Roman"/>
                <w:b/>
                <w:bCs/>
                <w:i/>
                <w:iCs/>
                <w:sz w:val="22"/>
                <w:szCs w:val="22"/>
              </w:rPr>
              <w:br/>
            </w:r>
            <w:r w:rsidRPr="00326E9D">
              <w:rPr>
                <w:rFonts w:ascii="Times New Roman" w:eastAsia="Times New Roman" w:hAnsi="Times New Roman" w:cs="Times New Roman"/>
                <w:sz w:val="22"/>
                <w:szCs w:val="22"/>
              </w:rPr>
              <w:t>- ……………..;</w:t>
            </w:r>
            <w:r w:rsidRPr="00326E9D">
              <w:rPr>
                <w:rFonts w:ascii="Times New Roman" w:eastAsia="Times New Roman" w:hAnsi="Times New Roman" w:cs="Times New Roman"/>
                <w:sz w:val="22"/>
                <w:szCs w:val="22"/>
              </w:rPr>
              <w:br/>
              <w:t>- ……………..;</w:t>
            </w:r>
            <w:r w:rsidRPr="00326E9D">
              <w:rPr>
                <w:rFonts w:ascii="Times New Roman" w:eastAsia="Times New Roman" w:hAnsi="Times New Roman" w:cs="Times New Roman"/>
                <w:sz w:val="22"/>
                <w:szCs w:val="22"/>
              </w:rPr>
              <w:br/>
              <w:t>- Lưu: VT, ...(</w:t>
            </w:r>
            <w:r w:rsidR="00E46C2F">
              <w:rPr>
                <w:rFonts w:ascii="Times New Roman" w:eastAsia="Times New Roman" w:hAnsi="Times New Roman" w:cs="Times New Roman"/>
                <w:sz w:val="22"/>
                <w:szCs w:val="22"/>
                <w:lang w:val="en-US"/>
              </w:rPr>
              <w:t>8</w:t>
            </w:r>
            <w:r w:rsidRPr="00326E9D">
              <w:rPr>
                <w:rFonts w:ascii="Times New Roman" w:eastAsia="Times New Roman" w:hAnsi="Times New Roman" w:cs="Times New Roman"/>
                <w:sz w:val="22"/>
                <w:szCs w:val="22"/>
              </w:rPr>
              <w:t>). A.XX(</w:t>
            </w:r>
            <w:r w:rsidR="00E46C2F">
              <w:rPr>
                <w:rFonts w:ascii="Times New Roman" w:eastAsia="Times New Roman" w:hAnsi="Times New Roman" w:cs="Times New Roman"/>
                <w:sz w:val="22"/>
                <w:szCs w:val="22"/>
                <w:lang w:val="en-US"/>
              </w:rPr>
              <w:t>9</w:t>
            </w:r>
            <w:r w:rsidRPr="00326E9D">
              <w:rPr>
                <w:rFonts w:ascii="Times New Roman" w:eastAsia="Times New Roman" w:hAnsi="Times New Roman" w:cs="Times New Roman"/>
                <w:sz w:val="22"/>
                <w:szCs w:val="22"/>
              </w:rPr>
              <w:t>).</w:t>
            </w:r>
          </w:p>
        </w:tc>
        <w:tc>
          <w:tcPr>
            <w:tcW w:w="6237" w:type="dxa"/>
            <w:tcMar>
              <w:top w:w="0" w:type="dxa"/>
              <w:left w:w="108" w:type="dxa"/>
              <w:bottom w:w="0" w:type="dxa"/>
              <w:right w:w="108" w:type="dxa"/>
            </w:tcMar>
            <w:hideMark/>
          </w:tcPr>
          <w:p w:rsidR="004248C1" w:rsidRDefault="00704F93">
            <w:pPr>
              <w:jc w:val="center"/>
              <w:rPr>
                <w:rFonts w:ascii="Times New Roman" w:eastAsia="Times New Roman" w:hAnsi="Times New Roman" w:cs="Times New Roman"/>
                <w:i/>
                <w:iCs/>
                <w:sz w:val="28"/>
                <w:szCs w:val="28"/>
                <w:lang w:val="en-US"/>
              </w:rPr>
            </w:pPr>
            <w:r w:rsidRPr="00704F93">
              <w:rPr>
                <w:rFonts w:ascii="Times New Roman" w:eastAsia="Times New Roman" w:hAnsi="Times New Roman" w:cs="Times New Roman"/>
                <w:b/>
                <w:bCs/>
                <w:sz w:val="28"/>
                <w:szCs w:val="28"/>
              </w:rPr>
              <w:t>QUYỀN HẠN, CHỨC VỤ CỦA NGƯỜI KÝ</w:t>
            </w:r>
            <w:r w:rsidR="00B25FE8">
              <w:rPr>
                <w:rFonts w:ascii="Times New Roman" w:eastAsia="Times New Roman" w:hAnsi="Times New Roman" w:cs="Times New Roman"/>
                <w:b/>
                <w:bCs/>
                <w:sz w:val="28"/>
                <w:szCs w:val="28"/>
                <w:lang w:val="en-US"/>
              </w:rPr>
              <w:t xml:space="preserve"> </w:t>
            </w:r>
            <w:r w:rsidRPr="00704F93">
              <w:rPr>
                <w:rFonts w:ascii="Times New Roman" w:eastAsia="Times New Roman" w:hAnsi="Times New Roman" w:cs="Times New Roman"/>
                <w:b/>
                <w:bCs/>
                <w:szCs w:val="28"/>
              </w:rPr>
              <w:t>(</w:t>
            </w:r>
            <w:r w:rsidRPr="00704F93">
              <w:rPr>
                <w:rFonts w:ascii="Times New Roman" w:eastAsia="Times New Roman" w:hAnsi="Times New Roman" w:cs="Times New Roman"/>
                <w:b/>
                <w:bCs/>
                <w:szCs w:val="28"/>
                <w:lang w:val="en-US"/>
              </w:rPr>
              <w:t>7</w:t>
            </w:r>
            <w:r w:rsidRPr="00704F93">
              <w:rPr>
                <w:rFonts w:ascii="Times New Roman" w:eastAsia="Times New Roman" w:hAnsi="Times New Roman" w:cs="Times New Roman"/>
                <w:b/>
                <w:bCs/>
                <w:szCs w:val="28"/>
              </w:rPr>
              <w:t>)</w:t>
            </w:r>
            <w:r w:rsidRPr="00704F93">
              <w:rPr>
                <w:rFonts w:ascii="Times New Roman" w:eastAsia="Times New Roman" w:hAnsi="Times New Roman" w:cs="Times New Roman"/>
                <w:sz w:val="28"/>
                <w:szCs w:val="28"/>
              </w:rPr>
              <w:br/>
            </w:r>
            <w:r w:rsidRPr="00704F93">
              <w:rPr>
                <w:rFonts w:ascii="Times New Roman" w:eastAsia="Times New Roman" w:hAnsi="Times New Roman" w:cs="Times New Roman"/>
                <w:i/>
                <w:iCs/>
                <w:sz w:val="28"/>
                <w:szCs w:val="28"/>
              </w:rPr>
              <w:t>(Chữ ký, dấu)</w:t>
            </w:r>
            <w:r w:rsidRPr="00704F93">
              <w:rPr>
                <w:rFonts w:ascii="Times New Roman" w:eastAsia="Times New Roman" w:hAnsi="Times New Roman" w:cs="Times New Roman"/>
                <w:i/>
                <w:iCs/>
                <w:sz w:val="28"/>
                <w:szCs w:val="28"/>
              </w:rPr>
              <w:br/>
            </w:r>
          </w:p>
          <w:p w:rsidR="004248C1" w:rsidRDefault="004248C1">
            <w:pPr>
              <w:jc w:val="center"/>
              <w:rPr>
                <w:rFonts w:ascii="Times New Roman" w:eastAsia="Times New Roman" w:hAnsi="Times New Roman" w:cs="Times New Roman"/>
                <w:i/>
                <w:iCs/>
                <w:sz w:val="28"/>
                <w:szCs w:val="28"/>
                <w:lang w:val="en-US"/>
              </w:rPr>
            </w:pPr>
          </w:p>
          <w:p w:rsidR="004248C1" w:rsidRDefault="004248C1">
            <w:pPr>
              <w:jc w:val="center"/>
              <w:rPr>
                <w:rFonts w:ascii="Times New Roman" w:eastAsia="Times New Roman" w:hAnsi="Times New Roman" w:cs="Times New Roman"/>
                <w:i/>
                <w:iCs/>
                <w:sz w:val="28"/>
                <w:szCs w:val="28"/>
                <w:lang w:val="en-US"/>
              </w:rPr>
            </w:pPr>
          </w:p>
          <w:p w:rsidR="004248C1" w:rsidRDefault="00704F93">
            <w:pPr>
              <w:jc w:val="center"/>
              <w:rPr>
                <w:rFonts w:ascii="Times New Roman" w:eastAsia="Times New Roman" w:hAnsi="Times New Roman" w:cs="Times New Roman"/>
                <w:sz w:val="27"/>
                <w:szCs w:val="27"/>
              </w:rPr>
            </w:pPr>
            <w:r w:rsidRPr="00704F93">
              <w:rPr>
                <w:rFonts w:ascii="Times New Roman" w:eastAsia="Times New Roman" w:hAnsi="Times New Roman" w:cs="Times New Roman"/>
                <w:i/>
                <w:iCs/>
                <w:sz w:val="28"/>
                <w:szCs w:val="28"/>
              </w:rPr>
              <w:br/>
            </w:r>
            <w:r w:rsidRPr="00704F93">
              <w:rPr>
                <w:rFonts w:ascii="Times New Roman" w:eastAsia="Times New Roman" w:hAnsi="Times New Roman" w:cs="Times New Roman"/>
                <w:b/>
                <w:bCs/>
                <w:sz w:val="28"/>
                <w:szCs w:val="28"/>
              </w:rPr>
              <w:t>Họ và tên</w:t>
            </w:r>
          </w:p>
        </w:tc>
      </w:tr>
    </w:tbl>
    <w:p w:rsidR="004248C1" w:rsidRDefault="004248C1">
      <w:pPr>
        <w:jc w:val="both"/>
        <w:rPr>
          <w:rFonts w:ascii="Times New Roman" w:eastAsia="Times New Roman" w:hAnsi="Times New Roman" w:cs="Times New Roman"/>
          <w:b/>
          <w:bCs/>
          <w:i/>
          <w:iCs/>
          <w:lang w:val="en-US"/>
        </w:rPr>
      </w:pPr>
    </w:p>
    <w:p w:rsidR="004248C1" w:rsidRDefault="004248C1">
      <w:pPr>
        <w:jc w:val="both"/>
        <w:rPr>
          <w:rFonts w:ascii="Times New Roman" w:eastAsia="Times New Roman" w:hAnsi="Times New Roman" w:cs="Times New Roman"/>
          <w:b/>
          <w:bCs/>
          <w:i/>
          <w:iCs/>
          <w:lang w:val="en-US"/>
        </w:rPr>
      </w:pPr>
    </w:p>
    <w:p w:rsidR="004248C1" w:rsidRDefault="004248C1">
      <w:pPr>
        <w:jc w:val="both"/>
        <w:rPr>
          <w:rFonts w:ascii="Times New Roman" w:eastAsia="Times New Roman" w:hAnsi="Times New Roman" w:cs="Times New Roman"/>
          <w:b/>
          <w:bCs/>
          <w:i/>
          <w:iCs/>
          <w:lang w:val="en-US"/>
        </w:rPr>
      </w:pPr>
    </w:p>
    <w:p w:rsidR="004248C1" w:rsidRDefault="004248C1">
      <w:pPr>
        <w:jc w:val="both"/>
        <w:rPr>
          <w:rFonts w:ascii="Times New Roman" w:eastAsia="Times New Roman" w:hAnsi="Times New Roman" w:cs="Times New Roman"/>
          <w:b/>
          <w:bCs/>
          <w:i/>
          <w:iCs/>
          <w:lang w:val="en-US"/>
        </w:rPr>
      </w:pPr>
    </w:p>
    <w:p w:rsidR="004248C1" w:rsidRDefault="004248C1">
      <w:pPr>
        <w:jc w:val="both"/>
        <w:rPr>
          <w:rFonts w:ascii="Times New Roman" w:eastAsia="Times New Roman" w:hAnsi="Times New Roman" w:cs="Times New Roman"/>
          <w:b/>
          <w:bCs/>
          <w:i/>
          <w:iCs/>
          <w:lang w:val="en-US"/>
        </w:rPr>
      </w:pPr>
    </w:p>
    <w:p w:rsidR="004248C1" w:rsidRDefault="004248C1">
      <w:pPr>
        <w:jc w:val="both"/>
        <w:rPr>
          <w:rFonts w:ascii="Times New Roman" w:eastAsia="Times New Roman" w:hAnsi="Times New Roman" w:cs="Times New Roman"/>
          <w:b/>
          <w:bCs/>
          <w:i/>
          <w:iCs/>
          <w:lang w:val="en-US"/>
        </w:rPr>
      </w:pPr>
    </w:p>
    <w:p w:rsidR="004248C1" w:rsidRDefault="00704F93">
      <w:pPr>
        <w:jc w:val="both"/>
        <w:rPr>
          <w:rFonts w:ascii="Times New Roman" w:eastAsia="Times New Roman" w:hAnsi="Times New Roman" w:cs="Times New Roman"/>
        </w:rPr>
      </w:pPr>
      <w:r w:rsidRPr="00704F93">
        <w:rPr>
          <w:rFonts w:ascii="Times New Roman" w:eastAsia="Times New Roman" w:hAnsi="Times New Roman" w:cs="Times New Roman"/>
          <w:b/>
          <w:bCs/>
          <w:i/>
          <w:iCs/>
        </w:rPr>
        <w:lastRenderedPageBreak/>
        <w:t>Ghi chú:</w:t>
      </w:r>
    </w:p>
    <w:p w:rsidR="004248C1" w:rsidRDefault="00704F93">
      <w:pPr>
        <w:jc w:val="both"/>
        <w:rPr>
          <w:rFonts w:ascii="Times New Roman" w:eastAsia="Times New Roman" w:hAnsi="Times New Roman" w:cs="Times New Roman"/>
        </w:rPr>
      </w:pPr>
      <w:r w:rsidRPr="00704F93">
        <w:rPr>
          <w:rFonts w:ascii="Times New Roman" w:eastAsia="Times New Roman" w:hAnsi="Times New Roman" w:cs="Times New Roman"/>
        </w:rPr>
        <w:t xml:space="preserve">(1) Tòa án nhân dân tối cao, Viện </w:t>
      </w:r>
      <w:r w:rsidRPr="00704F93">
        <w:rPr>
          <w:rFonts w:ascii="Times New Roman" w:eastAsia="Times New Roman" w:hAnsi="Times New Roman" w:cs="Times New Roman"/>
          <w:lang w:val="en-US"/>
        </w:rPr>
        <w:t>k</w:t>
      </w:r>
      <w:r w:rsidRPr="00704F93">
        <w:rPr>
          <w:rFonts w:ascii="Times New Roman" w:eastAsia="Times New Roman" w:hAnsi="Times New Roman" w:cs="Times New Roman"/>
        </w:rPr>
        <w:t>iểm sát nhân dân tối cao, tên bộ, cơ quan ngang bộ ban hành thông tư.</w:t>
      </w:r>
    </w:p>
    <w:p w:rsidR="004248C1" w:rsidRDefault="00704F93">
      <w:pPr>
        <w:jc w:val="both"/>
        <w:rPr>
          <w:rFonts w:ascii="Times New Roman" w:eastAsia="Times New Roman" w:hAnsi="Times New Roman" w:cs="Times New Roman"/>
        </w:rPr>
      </w:pPr>
      <w:r w:rsidRPr="00704F93">
        <w:rPr>
          <w:rFonts w:ascii="Times New Roman" w:eastAsia="Times New Roman" w:hAnsi="Times New Roman" w:cs="Times New Roman"/>
        </w:rPr>
        <w:t>(2) Năm ban hành.</w:t>
      </w:r>
    </w:p>
    <w:p w:rsidR="004248C1" w:rsidRDefault="00704F93">
      <w:pPr>
        <w:jc w:val="both"/>
        <w:rPr>
          <w:rFonts w:ascii="Times New Roman" w:eastAsia="Times New Roman" w:hAnsi="Times New Roman" w:cs="Times New Roman"/>
          <w:lang w:val="en-US"/>
        </w:rPr>
      </w:pPr>
      <w:r w:rsidRPr="00704F93">
        <w:rPr>
          <w:rFonts w:ascii="Times New Roman" w:eastAsia="Times New Roman" w:hAnsi="Times New Roman" w:cs="Times New Roman"/>
        </w:rPr>
        <w:t xml:space="preserve">(3) Chữ viết tắt tên cơ </w:t>
      </w:r>
      <w:r w:rsidR="00306D85">
        <w:rPr>
          <w:rFonts w:ascii="Times New Roman" w:eastAsia="Times New Roman" w:hAnsi="Times New Roman" w:cs="Times New Roman"/>
          <w:lang w:val="en-US"/>
        </w:rPr>
        <w:t xml:space="preserve">quan </w:t>
      </w:r>
      <w:r w:rsidRPr="00704F93">
        <w:rPr>
          <w:rFonts w:ascii="Times New Roman" w:eastAsia="Times New Roman" w:hAnsi="Times New Roman" w:cs="Times New Roman"/>
        </w:rPr>
        <w:t>ban hành thông tư.</w:t>
      </w:r>
    </w:p>
    <w:p w:rsidR="004248C1" w:rsidRDefault="00704F93">
      <w:pPr>
        <w:jc w:val="both"/>
        <w:rPr>
          <w:rFonts w:ascii="Times New Roman" w:eastAsia="Times New Roman" w:hAnsi="Times New Roman" w:cs="Times New Roman"/>
          <w:lang w:val="en-US"/>
        </w:rPr>
      </w:pPr>
      <w:r w:rsidRPr="00704F93">
        <w:rPr>
          <w:rFonts w:ascii="Times New Roman" w:eastAsia="Times New Roman" w:hAnsi="Times New Roman" w:cs="Times New Roman"/>
          <w:lang w:val="en-US"/>
        </w:rPr>
        <w:t>(4) Tên thông tư</w:t>
      </w:r>
      <w:r w:rsidRPr="00704F93">
        <w:rPr>
          <w:rFonts w:ascii="Times New Roman" w:eastAsia="Times New Roman" w:hAnsi="Times New Roman" w:cs="Times New Roman"/>
        </w:rPr>
        <w:t xml:space="preserve"> </w:t>
      </w:r>
      <w:r w:rsidRPr="00704F93">
        <w:rPr>
          <w:rFonts w:ascii="Times New Roman" w:eastAsia="Times New Roman" w:hAnsi="Times New Roman" w:cs="Times New Roman"/>
          <w:lang w:val="en-US"/>
        </w:rPr>
        <w:t xml:space="preserve">bị bãi bỏ (ghi rõ </w:t>
      </w:r>
      <w:r w:rsidRPr="00704F93">
        <w:rPr>
          <w:rFonts w:ascii="Times New Roman" w:eastAsia="Times New Roman" w:hAnsi="Times New Roman" w:cs="Times New Roman"/>
        </w:rPr>
        <w:t xml:space="preserve">số, ký hiệu, cơ quan ban hành, ngày tháng năm ban hành và tên gọi của </w:t>
      </w:r>
      <w:r w:rsidRPr="00704F93">
        <w:rPr>
          <w:rFonts w:ascii="Times New Roman" w:eastAsia="Times New Roman" w:hAnsi="Times New Roman" w:cs="Times New Roman"/>
          <w:lang w:val="en-US"/>
        </w:rPr>
        <w:t>thông tư).</w:t>
      </w:r>
    </w:p>
    <w:p w:rsidR="004248C1" w:rsidRDefault="00704F93">
      <w:pPr>
        <w:jc w:val="both"/>
        <w:rPr>
          <w:rFonts w:ascii="Times New Roman" w:eastAsia="Times New Roman" w:hAnsi="Times New Roman" w:cs="Times New Roman"/>
        </w:rPr>
      </w:pPr>
      <w:r w:rsidRPr="00704F93">
        <w:rPr>
          <w:rFonts w:ascii="Times New Roman" w:eastAsia="Times New Roman" w:hAnsi="Times New Roman" w:cs="Times New Roman"/>
        </w:rPr>
        <w:t>(</w:t>
      </w:r>
      <w:r w:rsidRPr="00704F93">
        <w:rPr>
          <w:rFonts w:ascii="Times New Roman" w:eastAsia="Times New Roman" w:hAnsi="Times New Roman" w:cs="Times New Roman"/>
          <w:lang w:val="en-US"/>
        </w:rPr>
        <w:t>5</w:t>
      </w:r>
      <w:r w:rsidRPr="00704F93">
        <w:rPr>
          <w:rFonts w:ascii="Times New Roman" w:eastAsia="Times New Roman" w:hAnsi="Times New Roman" w:cs="Times New Roman"/>
        </w:rPr>
        <w:t xml:space="preserve">) </w:t>
      </w:r>
      <w:r w:rsidRPr="00704F93">
        <w:rPr>
          <w:rFonts w:ascii="Times New Roman" w:hAnsi="Times New Roman" w:cs="Times New Roman"/>
        </w:rPr>
        <w:t xml:space="preserve">Căn cứ </w:t>
      </w:r>
      <w:r w:rsidR="00E15FD9">
        <w:rPr>
          <w:rFonts w:ascii="Times New Roman" w:hAnsi="Times New Roman" w:cs="Times New Roman"/>
          <w:lang w:val="en-US"/>
        </w:rPr>
        <w:t>pháp lý</w:t>
      </w:r>
      <w:r w:rsidRPr="00704F93">
        <w:rPr>
          <w:rFonts w:ascii="Times New Roman" w:hAnsi="Times New Roman" w:cs="Times New Roman"/>
        </w:rPr>
        <w:t xml:space="preserve"> để ban hành</w:t>
      </w:r>
      <w:r w:rsidRPr="00704F93">
        <w:rPr>
          <w:rFonts w:ascii="Times New Roman" w:hAnsi="Times New Roman" w:cs="Times New Roman"/>
          <w:lang w:val="en-US"/>
        </w:rPr>
        <w:t>,</w:t>
      </w:r>
      <w:r w:rsidRPr="00704F93">
        <w:rPr>
          <w:rFonts w:ascii="Times New Roman" w:hAnsi="Times New Roman" w:cs="Times New Roman"/>
        </w:rPr>
        <w:t xml:space="preserve"> ghi đầy đủ tên loại văn bản, số, ký hiệu, cơ quan ban hành, ngày tháng năm ban hành văn bản và tên gọi của văn bản (riêng luật, pháp lệnh không ghi số, ký hiệu, cơ quan ban hành).</w:t>
      </w:r>
    </w:p>
    <w:p w:rsidR="004248C1" w:rsidRDefault="00704F93">
      <w:pPr>
        <w:jc w:val="both"/>
        <w:rPr>
          <w:rFonts w:ascii="Times New Roman" w:eastAsia="Times New Roman" w:hAnsi="Times New Roman" w:cs="Times New Roman"/>
        </w:rPr>
      </w:pPr>
      <w:r w:rsidRPr="00704F93">
        <w:rPr>
          <w:rFonts w:ascii="Times New Roman" w:eastAsia="Times New Roman" w:hAnsi="Times New Roman" w:cs="Times New Roman"/>
        </w:rPr>
        <w:t>(</w:t>
      </w:r>
      <w:r w:rsidRPr="00704F93">
        <w:rPr>
          <w:rFonts w:ascii="Times New Roman" w:eastAsia="Times New Roman" w:hAnsi="Times New Roman" w:cs="Times New Roman"/>
          <w:lang w:val="en-US"/>
        </w:rPr>
        <w:t>6</w:t>
      </w:r>
      <w:r w:rsidRPr="00704F93">
        <w:rPr>
          <w:rFonts w:ascii="Times New Roman" w:eastAsia="Times New Roman" w:hAnsi="Times New Roman" w:cs="Times New Roman"/>
        </w:rPr>
        <w:t>) Thủ trưởng cơ quan, đơn vị chủ trì soạn thảo thông tư.</w:t>
      </w:r>
    </w:p>
    <w:p w:rsidR="004248C1" w:rsidRDefault="00704F93">
      <w:pPr>
        <w:jc w:val="both"/>
        <w:rPr>
          <w:rFonts w:ascii="Times New Roman" w:eastAsia="Times New Roman" w:hAnsi="Times New Roman" w:cs="Times New Roman"/>
        </w:rPr>
      </w:pPr>
      <w:r w:rsidRPr="00704F93">
        <w:rPr>
          <w:rFonts w:ascii="Times New Roman" w:eastAsia="Times New Roman" w:hAnsi="Times New Roman" w:cs="Times New Roman"/>
        </w:rPr>
        <w:t>(</w:t>
      </w:r>
      <w:r w:rsidRPr="00704F93">
        <w:rPr>
          <w:rFonts w:ascii="Times New Roman" w:eastAsia="Times New Roman" w:hAnsi="Times New Roman" w:cs="Times New Roman"/>
          <w:lang w:val="en-US"/>
        </w:rPr>
        <w:t>7</w:t>
      </w:r>
      <w:r w:rsidRPr="00704F93">
        <w:rPr>
          <w:rFonts w:ascii="Times New Roman" w:eastAsia="Times New Roman" w:hAnsi="Times New Roman" w:cs="Times New Roman"/>
        </w:rPr>
        <w:t xml:space="preserve">) Chánh án </w:t>
      </w:r>
      <w:r w:rsidRPr="00704F93">
        <w:rPr>
          <w:rFonts w:ascii="Times New Roman" w:eastAsia="Times New Roman" w:hAnsi="Times New Roman" w:cs="Times New Roman"/>
          <w:lang w:val="en-US"/>
        </w:rPr>
        <w:t>T</w:t>
      </w:r>
      <w:r w:rsidRPr="00704F93">
        <w:rPr>
          <w:rFonts w:ascii="Times New Roman" w:eastAsia="Times New Roman" w:hAnsi="Times New Roman" w:cs="Times New Roman"/>
        </w:rPr>
        <w:t xml:space="preserve">òa án nhân dân tối cao, Viện trưởng Viện </w:t>
      </w:r>
      <w:r w:rsidRPr="00704F93">
        <w:rPr>
          <w:rFonts w:ascii="Times New Roman" w:eastAsia="Times New Roman" w:hAnsi="Times New Roman" w:cs="Times New Roman"/>
          <w:lang w:val="en-US"/>
        </w:rPr>
        <w:t>k</w:t>
      </w:r>
      <w:r w:rsidRPr="00704F93">
        <w:rPr>
          <w:rFonts w:ascii="Times New Roman" w:eastAsia="Times New Roman" w:hAnsi="Times New Roman" w:cs="Times New Roman"/>
        </w:rPr>
        <w:t>iểm sát nhân dân tối cao, Bộ trưởng, Thủ trưởng cơ quan ngang bộ; trường hợp cấp phó được giao ký thay thì ghi chữ viết tắt “KT.” vào trước chức vụ của người đứng đầu, bên dưới ghi chức vụ của người ký văn bản.</w:t>
      </w:r>
    </w:p>
    <w:p w:rsidR="004248C1" w:rsidRDefault="00704F93">
      <w:pPr>
        <w:jc w:val="both"/>
        <w:rPr>
          <w:rFonts w:ascii="Times New Roman" w:eastAsia="Times New Roman" w:hAnsi="Times New Roman" w:cs="Times New Roman"/>
        </w:rPr>
      </w:pPr>
      <w:r w:rsidRPr="00704F93">
        <w:rPr>
          <w:rFonts w:ascii="Times New Roman" w:eastAsia="Times New Roman" w:hAnsi="Times New Roman" w:cs="Times New Roman"/>
        </w:rPr>
        <w:t>(</w:t>
      </w:r>
      <w:r w:rsidRPr="00704F93">
        <w:rPr>
          <w:rFonts w:ascii="Times New Roman" w:eastAsia="Times New Roman" w:hAnsi="Times New Roman" w:cs="Times New Roman"/>
          <w:lang w:val="en-US"/>
        </w:rPr>
        <w:t>8</w:t>
      </w:r>
      <w:r w:rsidRPr="00704F93">
        <w:rPr>
          <w:rFonts w:ascii="Times New Roman" w:eastAsia="Times New Roman" w:hAnsi="Times New Roman" w:cs="Times New Roman"/>
        </w:rPr>
        <w:t>) Chữ viết tắt tên đơn vị soạn thảo hoặc chủ trì soạn thảo và số lượng bản lưu.</w:t>
      </w:r>
    </w:p>
    <w:p w:rsidR="004248C1" w:rsidRDefault="00704F93">
      <w:pPr>
        <w:jc w:val="both"/>
        <w:rPr>
          <w:rFonts w:ascii="Times New Roman" w:eastAsia="Times New Roman" w:hAnsi="Times New Roman" w:cs="Times New Roman"/>
        </w:rPr>
      </w:pPr>
      <w:r w:rsidRPr="00704F93">
        <w:rPr>
          <w:rFonts w:ascii="Times New Roman" w:eastAsia="Times New Roman" w:hAnsi="Times New Roman" w:cs="Times New Roman"/>
        </w:rPr>
        <w:t>(</w:t>
      </w:r>
      <w:r w:rsidRPr="00704F93">
        <w:rPr>
          <w:rFonts w:ascii="Times New Roman" w:eastAsia="Times New Roman" w:hAnsi="Times New Roman" w:cs="Times New Roman"/>
          <w:lang w:val="en-US"/>
        </w:rPr>
        <w:t>9</w:t>
      </w:r>
      <w:r w:rsidRPr="00704F93">
        <w:rPr>
          <w:rFonts w:ascii="Times New Roman" w:eastAsia="Times New Roman" w:hAnsi="Times New Roman" w:cs="Times New Roman"/>
        </w:rPr>
        <w:t xml:space="preserve">) </w:t>
      </w:r>
      <w:r w:rsidR="003E3DA2">
        <w:rPr>
          <w:rFonts w:ascii="Times New Roman" w:eastAsia="Times New Roman" w:hAnsi="Times New Roman" w:cs="Times New Roman"/>
          <w:lang w:val="en-US"/>
        </w:rPr>
        <w:t>Ký hiệu</w:t>
      </w:r>
      <w:r w:rsidRPr="00704F93">
        <w:rPr>
          <w:rFonts w:ascii="Times New Roman" w:eastAsia="Times New Roman" w:hAnsi="Times New Roman" w:cs="Times New Roman"/>
        </w:rPr>
        <w:t xml:space="preserve"> người soạn thảo văn bản và số lượng bản phát hành.</w:t>
      </w:r>
    </w:p>
    <w:p w:rsidR="004248C1" w:rsidRDefault="00101741">
      <w:pPr>
        <w:pStyle w:val="NormalWeb"/>
        <w:spacing w:line="240" w:lineRule="auto"/>
        <w:jc w:val="both"/>
        <w:rPr>
          <w:b/>
          <w:bCs/>
          <w:iCs/>
          <w:sz w:val="28"/>
          <w:szCs w:val="28"/>
          <w:lang w:eastAsia="vi-VN"/>
        </w:rPr>
      </w:pPr>
      <w:r w:rsidRPr="00A60D3F">
        <w:rPr>
          <w:rFonts w:eastAsia="Courier New"/>
          <w:b/>
          <w:color w:val="000000"/>
          <w:sz w:val="28"/>
          <w:szCs w:val="28"/>
          <w:lang w:val="vi-VN" w:eastAsia="vi-VN"/>
        </w:rPr>
        <w:br w:type="column"/>
      </w:r>
      <w:r w:rsidR="00704F93" w:rsidRPr="00704F93">
        <w:rPr>
          <w:b/>
          <w:bCs/>
          <w:iCs/>
          <w:sz w:val="28"/>
          <w:szCs w:val="28"/>
          <w:lang w:val="vi-VN" w:eastAsia="vi-VN"/>
        </w:rPr>
        <w:lastRenderedPageBreak/>
        <w:t>Mẫu số 4</w:t>
      </w:r>
      <w:r w:rsidR="00704F93" w:rsidRPr="00704F93">
        <w:rPr>
          <w:b/>
          <w:bCs/>
          <w:iCs/>
          <w:sz w:val="28"/>
          <w:szCs w:val="28"/>
          <w:lang w:eastAsia="vi-VN"/>
        </w:rPr>
        <w:t>1</w:t>
      </w:r>
      <w:r w:rsidR="00704F93" w:rsidRPr="00704F93">
        <w:rPr>
          <w:b/>
          <w:bCs/>
          <w:iCs/>
          <w:sz w:val="28"/>
          <w:szCs w:val="28"/>
          <w:lang w:val="vi-VN" w:eastAsia="vi-VN"/>
        </w:rPr>
        <w:t xml:space="preserve">. Quyết định </w:t>
      </w:r>
      <w:r w:rsidR="00674C30">
        <w:rPr>
          <w:b/>
          <w:bCs/>
          <w:iCs/>
          <w:sz w:val="28"/>
          <w:szCs w:val="28"/>
          <w:lang w:eastAsia="vi-VN"/>
        </w:rPr>
        <w:t xml:space="preserve">của Tổng Kiểm toán </w:t>
      </w:r>
      <w:r w:rsidR="00704F93" w:rsidRPr="00704F93">
        <w:rPr>
          <w:b/>
          <w:bCs/>
          <w:iCs/>
          <w:sz w:val="28"/>
          <w:szCs w:val="28"/>
          <w:lang w:val="vi-VN" w:eastAsia="vi-VN"/>
        </w:rPr>
        <w:t xml:space="preserve">bãi bỏ </w:t>
      </w:r>
      <w:r w:rsidR="00674C30">
        <w:rPr>
          <w:b/>
          <w:bCs/>
          <w:iCs/>
          <w:sz w:val="28"/>
          <w:szCs w:val="28"/>
          <w:lang w:eastAsia="vi-VN"/>
        </w:rPr>
        <w:t>Q</w:t>
      </w:r>
      <w:r w:rsidR="00704F93" w:rsidRPr="00704F93">
        <w:rPr>
          <w:b/>
          <w:bCs/>
          <w:iCs/>
          <w:sz w:val="28"/>
          <w:szCs w:val="28"/>
          <w:lang w:val="vi-VN" w:eastAsia="vi-VN"/>
        </w:rPr>
        <w:t>uyết định</w:t>
      </w:r>
      <w:r w:rsidR="00704F93" w:rsidRPr="00704F93">
        <w:rPr>
          <w:b/>
          <w:bCs/>
          <w:iCs/>
          <w:sz w:val="28"/>
          <w:szCs w:val="28"/>
          <w:lang w:eastAsia="vi-VN"/>
        </w:rPr>
        <w:t>/các quyết định</w:t>
      </w:r>
      <w:r w:rsidR="00704F93" w:rsidRPr="00704F93">
        <w:rPr>
          <w:b/>
          <w:bCs/>
          <w:iCs/>
          <w:sz w:val="28"/>
          <w:szCs w:val="28"/>
          <w:lang w:val="vi-VN" w:eastAsia="vi-VN"/>
        </w:rPr>
        <w:t xml:space="preserve"> của Tổng Kiểm toán nhà nước </w:t>
      </w:r>
    </w:p>
    <w:p w:rsidR="004248C1" w:rsidRDefault="00704F93">
      <w:pPr>
        <w:pStyle w:val="NormalWeb"/>
        <w:spacing w:line="240" w:lineRule="auto"/>
        <w:jc w:val="both"/>
        <w:rPr>
          <w:sz w:val="16"/>
          <w:szCs w:val="16"/>
          <w:vertAlign w:val="superscript"/>
          <w:lang w:eastAsia="vi-VN"/>
        </w:rPr>
      </w:pPr>
      <w:r w:rsidRPr="00704F93">
        <w:rPr>
          <w:sz w:val="16"/>
          <w:szCs w:val="16"/>
          <w:vertAlign w:val="superscript"/>
          <w:lang w:eastAsia="vi-VN"/>
        </w:rPr>
        <w:t>______________________________________________________________________________________________________________________________________________________</w:t>
      </w:r>
    </w:p>
    <w:p w:rsidR="004248C1" w:rsidRDefault="004248C1">
      <w:pPr>
        <w:pStyle w:val="NormalWeb"/>
        <w:spacing w:line="240" w:lineRule="auto"/>
        <w:jc w:val="both"/>
        <w:rPr>
          <w:i/>
          <w:sz w:val="16"/>
          <w:szCs w:val="16"/>
          <w:vertAlign w:val="superscript"/>
          <w:lang w:eastAsia="vi-VN"/>
        </w:rPr>
      </w:pPr>
    </w:p>
    <w:p w:rsidR="004248C1" w:rsidRDefault="004248C1">
      <w:pPr>
        <w:pStyle w:val="NormalWeb"/>
        <w:spacing w:line="240" w:lineRule="auto"/>
        <w:jc w:val="both"/>
        <w:rPr>
          <w:i/>
          <w:sz w:val="2"/>
          <w:szCs w:val="16"/>
          <w:vertAlign w:val="superscript"/>
          <w:lang w:eastAsia="vi-VN"/>
        </w:rPr>
      </w:pPr>
    </w:p>
    <w:tbl>
      <w:tblPr>
        <w:tblW w:w="9484" w:type="dxa"/>
        <w:tblCellSpacing w:w="0" w:type="dxa"/>
        <w:tblCellMar>
          <w:left w:w="0" w:type="dxa"/>
          <w:right w:w="0" w:type="dxa"/>
        </w:tblCellMar>
        <w:tblLook w:val="04A0" w:firstRow="1" w:lastRow="0" w:firstColumn="1" w:lastColumn="0" w:noHBand="0" w:noVBand="1"/>
      </w:tblPr>
      <w:tblGrid>
        <w:gridCol w:w="3510"/>
        <w:gridCol w:w="5974"/>
      </w:tblGrid>
      <w:tr w:rsidR="00101741" w:rsidRPr="002D5C09" w:rsidTr="00D313F7">
        <w:trPr>
          <w:tblCellSpacing w:w="0" w:type="dxa"/>
        </w:trPr>
        <w:tc>
          <w:tcPr>
            <w:tcW w:w="3510" w:type="dxa"/>
            <w:tcMar>
              <w:top w:w="0" w:type="dxa"/>
              <w:left w:w="108" w:type="dxa"/>
              <w:bottom w:w="0" w:type="dxa"/>
              <w:right w:w="108" w:type="dxa"/>
            </w:tcMar>
            <w:hideMark/>
          </w:tcPr>
          <w:p w:rsidR="004248C1" w:rsidRDefault="00704F93">
            <w:pPr>
              <w:jc w:val="center"/>
              <w:rPr>
                <w:rFonts w:ascii="Times New Roman" w:eastAsia="Times New Roman" w:hAnsi="Times New Roman" w:cs="Times New Roman"/>
                <w:sz w:val="26"/>
                <w:szCs w:val="28"/>
                <w:vertAlign w:val="superscript"/>
                <w:lang w:val="en-US"/>
              </w:rPr>
            </w:pPr>
            <w:r w:rsidRPr="00704F93">
              <w:rPr>
                <w:rFonts w:ascii="Times New Roman" w:eastAsia="Times New Roman" w:hAnsi="Times New Roman" w:cs="Times New Roman"/>
                <w:b/>
                <w:bCs/>
                <w:sz w:val="26"/>
                <w:szCs w:val="28"/>
              </w:rPr>
              <w:t>KIỂM TOÁN NHÀ NƯỚC</w:t>
            </w:r>
            <w:r w:rsidRPr="00704F93">
              <w:rPr>
                <w:rFonts w:ascii="Times New Roman" w:eastAsia="Times New Roman" w:hAnsi="Times New Roman" w:cs="Times New Roman"/>
                <w:b/>
                <w:bCs/>
                <w:sz w:val="26"/>
                <w:szCs w:val="28"/>
              </w:rPr>
              <w:br/>
            </w:r>
            <w:r w:rsidR="00736A2A">
              <w:rPr>
                <w:rFonts w:ascii="Times New Roman" w:eastAsia="Times New Roman" w:hAnsi="Times New Roman" w:cs="Times New Roman"/>
                <w:sz w:val="26"/>
                <w:szCs w:val="28"/>
                <w:vertAlign w:val="superscript"/>
                <w:lang w:val="en-US"/>
              </w:rPr>
              <w:t>_________</w:t>
            </w:r>
          </w:p>
        </w:tc>
        <w:tc>
          <w:tcPr>
            <w:tcW w:w="5974" w:type="dxa"/>
            <w:tcMar>
              <w:top w:w="0" w:type="dxa"/>
              <w:left w:w="108" w:type="dxa"/>
              <w:bottom w:w="0" w:type="dxa"/>
              <w:right w:w="108" w:type="dxa"/>
            </w:tcMar>
            <w:hideMark/>
          </w:tcPr>
          <w:p w:rsidR="004248C1" w:rsidRDefault="00704F93">
            <w:pPr>
              <w:jc w:val="center"/>
              <w:rPr>
                <w:rFonts w:ascii="Times New Roman" w:eastAsia="Times New Roman" w:hAnsi="Times New Roman" w:cs="Times New Roman"/>
                <w:sz w:val="28"/>
                <w:szCs w:val="28"/>
                <w:vertAlign w:val="superscript"/>
                <w:lang w:val="en-US"/>
              </w:rPr>
            </w:pPr>
            <w:r w:rsidRPr="00704F93">
              <w:rPr>
                <w:rFonts w:ascii="Times New Roman" w:eastAsia="Times New Roman" w:hAnsi="Times New Roman" w:cs="Times New Roman"/>
                <w:b/>
                <w:bCs/>
                <w:sz w:val="26"/>
                <w:szCs w:val="28"/>
              </w:rPr>
              <w:t>CỘNG HÒA XÃ HỘI CHỦ NGHĨA VIỆT NAM</w:t>
            </w:r>
            <w:r w:rsidRPr="00704F93">
              <w:rPr>
                <w:rFonts w:ascii="Times New Roman" w:eastAsia="Times New Roman" w:hAnsi="Times New Roman" w:cs="Times New Roman"/>
                <w:b/>
                <w:bCs/>
                <w:sz w:val="28"/>
                <w:szCs w:val="28"/>
              </w:rPr>
              <w:br/>
              <w:t xml:space="preserve">Độc lập - Tự do - Hạnh phúc </w:t>
            </w:r>
            <w:r w:rsidRPr="00704F93">
              <w:rPr>
                <w:rFonts w:ascii="Times New Roman" w:eastAsia="Times New Roman" w:hAnsi="Times New Roman" w:cs="Times New Roman"/>
                <w:b/>
                <w:bCs/>
                <w:sz w:val="28"/>
                <w:szCs w:val="28"/>
              </w:rPr>
              <w:br/>
            </w:r>
            <w:r w:rsidR="00736A2A">
              <w:rPr>
                <w:rFonts w:ascii="Times New Roman" w:eastAsia="Times New Roman" w:hAnsi="Times New Roman" w:cs="Times New Roman"/>
                <w:sz w:val="28"/>
                <w:szCs w:val="28"/>
                <w:vertAlign w:val="superscript"/>
                <w:lang w:val="en-US"/>
              </w:rPr>
              <w:t>_______________________________________</w:t>
            </w:r>
          </w:p>
        </w:tc>
      </w:tr>
      <w:tr w:rsidR="00101741" w:rsidRPr="002D5C09" w:rsidTr="00D313F7">
        <w:trPr>
          <w:tblCellSpacing w:w="0" w:type="dxa"/>
        </w:trPr>
        <w:tc>
          <w:tcPr>
            <w:tcW w:w="3510" w:type="dxa"/>
            <w:tcMar>
              <w:top w:w="0" w:type="dxa"/>
              <w:left w:w="108" w:type="dxa"/>
              <w:bottom w:w="0" w:type="dxa"/>
              <w:right w:w="108" w:type="dxa"/>
            </w:tcMar>
            <w:hideMark/>
          </w:tcPr>
          <w:p w:rsidR="004248C1" w:rsidRDefault="00704F93">
            <w:pPr>
              <w:jc w:val="center"/>
              <w:rPr>
                <w:rFonts w:ascii="Times New Roman" w:eastAsia="Times New Roman" w:hAnsi="Times New Roman" w:cs="Times New Roman"/>
                <w:sz w:val="26"/>
                <w:szCs w:val="28"/>
              </w:rPr>
            </w:pPr>
            <w:r w:rsidRPr="00704F93">
              <w:rPr>
                <w:rFonts w:ascii="Times New Roman" w:eastAsia="Times New Roman" w:hAnsi="Times New Roman" w:cs="Times New Roman"/>
                <w:sz w:val="26"/>
                <w:szCs w:val="28"/>
              </w:rPr>
              <w:t>Số: .../20...</w:t>
            </w:r>
            <w:r w:rsidR="00B25FE8">
              <w:rPr>
                <w:rFonts w:ascii="Times New Roman" w:eastAsia="Times New Roman" w:hAnsi="Times New Roman" w:cs="Times New Roman"/>
                <w:sz w:val="26"/>
                <w:szCs w:val="28"/>
                <w:lang w:val="en-US"/>
              </w:rPr>
              <w:t xml:space="preserve"> </w:t>
            </w:r>
            <w:r w:rsidRPr="00704F93">
              <w:rPr>
                <w:rFonts w:ascii="Times New Roman" w:eastAsia="Times New Roman" w:hAnsi="Times New Roman" w:cs="Times New Roman"/>
                <w:szCs w:val="28"/>
              </w:rPr>
              <w:t>(1)</w:t>
            </w:r>
            <w:r w:rsidRPr="00704F93">
              <w:rPr>
                <w:rFonts w:ascii="Times New Roman" w:eastAsia="Times New Roman" w:hAnsi="Times New Roman" w:cs="Times New Roman"/>
                <w:szCs w:val="28"/>
                <w:lang w:val="en-US"/>
              </w:rPr>
              <w:t xml:space="preserve"> </w:t>
            </w:r>
            <w:r w:rsidRPr="00704F93">
              <w:rPr>
                <w:rFonts w:ascii="Times New Roman" w:eastAsia="Times New Roman" w:hAnsi="Times New Roman" w:cs="Times New Roman"/>
                <w:sz w:val="26"/>
                <w:szCs w:val="28"/>
              </w:rPr>
              <w:t>.../QĐ-KTNN</w:t>
            </w:r>
          </w:p>
        </w:tc>
        <w:tc>
          <w:tcPr>
            <w:tcW w:w="5974" w:type="dxa"/>
            <w:tcMar>
              <w:top w:w="0" w:type="dxa"/>
              <w:left w:w="108" w:type="dxa"/>
              <w:bottom w:w="0" w:type="dxa"/>
              <w:right w:w="108" w:type="dxa"/>
            </w:tcMar>
            <w:hideMark/>
          </w:tcPr>
          <w:p w:rsidR="004248C1" w:rsidRPr="00817749" w:rsidRDefault="00704F93" w:rsidP="00817749">
            <w:pPr>
              <w:jc w:val="center"/>
              <w:rPr>
                <w:rFonts w:ascii="Times New Roman" w:eastAsia="Times New Roman" w:hAnsi="Times New Roman" w:cs="Times New Roman"/>
                <w:sz w:val="28"/>
                <w:szCs w:val="28"/>
                <w:lang w:val="en-US"/>
              </w:rPr>
            </w:pPr>
            <w:r w:rsidRPr="00704F93">
              <w:rPr>
                <w:rFonts w:ascii="Times New Roman" w:eastAsia="Times New Roman" w:hAnsi="Times New Roman" w:cs="Times New Roman"/>
                <w:i/>
                <w:iCs/>
                <w:sz w:val="28"/>
                <w:szCs w:val="28"/>
              </w:rPr>
              <w:t>Hà Nội, ngày ... tháng ... năm 20…</w:t>
            </w:r>
            <w:r w:rsidR="00B25FE8">
              <w:rPr>
                <w:rFonts w:ascii="Times New Roman" w:eastAsia="Times New Roman" w:hAnsi="Times New Roman" w:cs="Times New Roman"/>
                <w:i/>
                <w:iCs/>
                <w:sz w:val="28"/>
                <w:szCs w:val="28"/>
                <w:lang w:val="en-US"/>
              </w:rPr>
              <w:t xml:space="preserve"> </w:t>
            </w:r>
            <w:r w:rsidRPr="00704F93">
              <w:rPr>
                <w:rFonts w:ascii="Times New Roman" w:eastAsia="Times New Roman" w:hAnsi="Times New Roman" w:cs="Times New Roman"/>
                <w:i/>
                <w:iCs/>
                <w:szCs w:val="28"/>
              </w:rPr>
              <w:t>(1)</w:t>
            </w:r>
            <w:r w:rsidRPr="00704F93">
              <w:rPr>
                <w:rFonts w:ascii="Times New Roman" w:eastAsia="Times New Roman" w:hAnsi="Times New Roman" w:cs="Times New Roman"/>
                <w:i/>
                <w:iCs/>
                <w:szCs w:val="28"/>
                <w:lang w:val="en-US"/>
              </w:rPr>
              <w:t xml:space="preserve"> </w:t>
            </w:r>
            <w:r w:rsidRPr="00704F93">
              <w:rPr>
                <w:rFonts w:ascii="Times New Roman" w:eastAsia="Times New Roman" w:hAnsi="Times New Roman" w:cs="Times New Roman"/>
                <w:i/>
                <w:iCs/>
                <w:sz w:val="28"/>
                <w:szCs w:val="28"/>
              </w:rPr>
              <w:t>…</w:t>
            </w:r>
          </w:p>
        </w:tc>
      </w:tr>
    </w:tbl>
    <w:p w:rsidR="004248C1" w:rsidRDefault="004248C1">
      <w:pPr>
        <w:jc w:val="center"/>
        <w:rPr>
          <w:rFonts w:ascii="Times New Roman" w:eastAsia="Times New Roman" w:hAnsi="Times New Roman" w:cs="Times New Roman"/>
          <w:b/>
          <w:bCs/>
          <w:sz w:val="28"/>
          <w:szCs w:val="28"/>
        </w:rPr>
      </w:pPr>
    </w:p>
    <w:p w:rsidR="004248C1" w:rsidRDefault="00704F93">
      <w:pPr>
        <w:jc w:val="center"/>
        <w:rPr>
          <w:rFonts w:ascii="Times New Roman" w:eastAsia="Times New Roman" w:hAnsi="Times New Roman" w:cs="Times New Roman"/>
          <w:sz w:val="28"/>
          <w:szCs w:val="28"/>
        </w:rPr>
      </w:pPr>
      <w:r w:rsidRPr="00704F93">
        <w:rPr>
          <w:rFonts w:ascii="Times New Roman" w:eastAsia="Times New Roman" w:hAnsi="Times New Roman" w:cs="Times New Roman"/>
          <w:b/>
          <w:bCs/>
          <w:sz w:val="28"/>
          <w:szCs w:val="28"/>
        </w:rPr>
        <w:t>QUYẾT ĐỊNH</w:t>
      </w:r>
    </w:p>
    <w:p w:rsidR="004248C1" w:rsidRDefault="00704F93">
      <w:pPr>
        <w:jc w:val="center"/>
        <w:rPr>
          <w:rFonts w:ascii="Times New Roman" w:eastAsia="Times New Roman" w:hAnsi="Times New Roman" w:cs="Times New Roman"/>
          <w:b/>
          <w:bCs/>
          <w:iCs/>
          <w:sz w:val="28"/>
          <w:szCs w:val="28"/>
          <w:lang w:val="en-US"/>
        </w:rPr>
      </w:pPr>
      <w:r w:rsidRPr="00704F93">
        <w:rPr>
          <w:rFonts w:ascii="Times New Roman" w:eastAsia="Times New Roman" w:hAnsi="Times New Roman" w:cs="Times New Roman"/>
          <w:b/>
          <w:bCs/>
          <w:iCs/>
          <w:sz w:val="28"/>
          <w:szCs w:val="28"/>
        </w:rPr>
        <w:t xml:space="preserve">Bãi bỏ </w:t>
      </w:r>
      <w:r w:rsidRPr="00704F93">
        <w:rPr>
          <w:rFonts w:ascii="Times New Roman" w:eastAsia="Times New Roman" w:hAnsi="Times New Roman" w:cs="Times New Roman"/>
          <w:b/>
          <w:bCs/>
          <w:iCs/>
          <w:sz w:val="28"/>
          <w:szCs w:val="28"/>
          <w:lang w:val="en-US"/>
        </w:rPr>
        <w:t>Q</w:t>
      </w:r>
      <w:r w:rsidRPr="00704F93">
        <w:rPr>
          <w:rFonts w:ascii="Times New Roman" w:eastAsia="Times New Roman" w:hAnsi="Times New Roman" w:cs="Times New Roman"/>
          <w:b/>
          <w:bCs/>
          <w:iCs/>
          <w:sz w:val="28"/>
          <w:szCs w:val="28"/>
        </w:rPr>
        <w:t>uyết định</w:t>
      </w:r>
      <w:r w:rsidRPr="00704F93">
        <w:rPr>
          <w:rFonts w:ascii="Times New Roman" w:eastAsia="Times New Roman" w:hAnsi="Times New Roman" w:cs="Times New Roman"/>
          <w:b/>
          <w:bCs/>
          <w:iCs/>
          <w:sz w:val="28"/>
          <w:szCs w:val="28"/>
          <w:lang w:val="en-US"/>
        </w:rPr>
        <w:t xml:space="preserve"> </w:t>
      </w:r>
      <w:r w:rsidRPr="00704F93">
        <w:rPr>
          <w:rFonts w:ascii="Times New Roman" w:eastAsia="Times New Roman" w:hAnsi="Times New Roman" w:cs="Times New Roman"/>
          <w:b/>
          <w:bCs/>
          <w:iCs/>
          <w:szCs w:val="28"/>
          <w:lang w:val="en-US"/>
        </w:rPr>
        <w:t>(2)</w:t>
      </w:r>
      <w:r w:rsidRPr="00704F93">
        <w:rPr>
          <w:rFonts w:ascii="Times New Roman" w:eastAsia="Times New Roman" w:hAnsi="Times New Roman" w:cs="Times New Roman"/>
          <w:b/>
          <w:bCs/>
          <w:iCs/>
          <w:sz w:val="28"/>
          <w:szCs w:val="28"/>
          <w:lang w:val="en-US"/>
        </w:rPr>
        <w:t>/các quyết định</w:t>
      </w:r>
      <w:r w:rsidRPr="00704F93">
        <w:rPr>
          <w:rFonts w:ascii="Times New Roman" w:eastAsia="Times New Roman" w:hAnsi="Times New Roman" w:cs="Times New Roman"/>
          <w:b/>
          <w:bCs/>
          <w:iCs/>
          <w:sz w:val="28"/>
          <w:szCs w:val="28"/>
        </w:rPr>
        <w:t xml:space="preserve"> của Tổng Kiểm toán nhà nước </w:t>
      </w:r>
    </w:p>
    <w:p w:rsidR="004248C1" w:rsidRDefault="00306D85">
      <w:pPr>
        <w:jc w:val="center"/>
        <w:rPr>
          <w:rFonts w:ascii="Times New Roman" w:eastAsia="Times New Roman" w:hAnsi="Times New Roman" w:cs="Times New Roman"/>
          <w:b/>
          <w:bCs/>
          <w:iCs/>
          <w:sz w:val="28"/>
          <w:szCs w:val="28"/>
          <w:vertAlign w:val="superscript"/>
          <w:lang w:val="en-US"/>
        </w:rPr>
      </w:pPr>
      <w:r>
        <w:rPr>
          <w:rFonts w:ascii="Times New Roman" w:eastAsia="Times New Roman" w:hAnsi="Times New Roman" w:cs="Times New Roman"/>
          <w:b/>
          <w:bCs/>
          <w:iCs/>
          <w:sz w:val="28"/>
          <w:szCs w:val="28"/>
          <w:vertAlign w:val="superscript"/>
          <w:lang w:val="en-US"/>
        </w:rPr>
        <w:t>______________</w:t>
      </w:r>
    </w:p>
    <w:p w:rsidR="004248C1" w:rsidRDefault="00704F93">
      <w:pPr>
        <w:spacing w:before="120" w:after="120"/>
        <w:ind w:firstLine="567"/>
        <w:rPr>
          <w:rFonts w:ascii="Times New Roman" w:eastAsia="Times New Roman" w:hAnsi="Times New Roman" w:cs="Times New Roman"/>
          <w:sz w:val="28"/>
          <w:szCs w:val="28"/>
        </w:rPr>
      </w:pPr>
      <w:r w:rsidRPr="00704F93">
        <w:rPr>
          <w:rFonts w:ascii="Times New Roman" w:eastAsia="Times New Roman" w:hAnsi="Times New Roman" w:cs="Times New Roman"/>
          <w:i/>
          <w:iCs/>
          <w:sz w:val="28"/>
          <w:szCs w:val="28"/>
        </w:rPr>
        <w:t>Căn cứ Luật Kiểm toán nhà nước ngày ... tháng ... năm……</w:t>
      </w:r>
      <w:r w:rsidR="00817749">
        <w:rPr>
          <w:rFonts w:ascii="Times New Roman" w:eastAsia="Times New Roman" w:hAnsi="Times New Roman" w:cs="Times New Roman"/>
          <w:i/>
          <w:iCs/>
          <w:sz w:val="28"/>
          <w:szCs w:val="28"/>
          <w:lang w:val="en-US"/>
        </w:rPr>
        <w:t>.</w:t>
      </w:r>
      <w:r w:rsidRPr="00704F93">
        <w:rPr>
          <w:rFonts w:ascii="Times New Roman" w:eastAsia="Times New Roman" w:hAnsi="Times New Roman" w:cs="Times New Roman"/>
          <w:i/>
          <w:iCs/>
          <w:sz w:val="28"/>
          <w:szCs w:val="28"/>
        </w:rPr>
        <w:t>……</w:t>
      </w:r>
      <w:r w:rsidR="00817749">
        <w:rPr>
          <w:rFonts w:ascii="Times New Roman" w:eastAsia="Times New Roman" w:hAnsi="Times New Roman" w:cs="Times New Roman"/>
          <w:i/>
          <w:iCs/>
          <w:sz w:val="28"/>
          <w:szCs w:val="28"/>
          <w:lang w:val="en-US"/>
        </w:rPr>
        <w:t>.</w:t>
      </w:r>
      <w:r w:rsidRPr="00704F93">
        <w:rPr>
          <w:rFonts w:ascii="Times New Roman" w:eastAsia="Times New Roman" w:hAnsi="Times New Roman" w:cs="Times New Roman"/>
          <w:i/>
          <w:iCs/>
          <w:sz w:val="28"/>
          <w:szCs w:val="28"/>
        </w:rPr>
        <w:t>………;</w:t>
      </w:r>
    </w:p>
    <w:p w:rsidR="004248C1" w:rsidRDefault="00704F93">
      <w:pPr>
        <w:spacing w:before="120" w:after="120"/>
        <w:ind w:firstLine="567"/>
        <w:rPr>
          <w:rFonts w:ascii="Times New Roman" w:eastAsia="Times New Roman" w:hAnsi="Times New Roman" w:cs="Times New Roman"/>
          <w:sz w:val="28"/>
          <w:szCs w:val="28"/>
        </w:rPr>
      </w:pPr>
      <w:r w:rsidRPr="00704F93">
        <w:rPr>
          <w:rFonts w:ascii="Times New Roman" w:eastAsia="Times New Roman" w:hAnsi="Times New Roman" w:cs="Times New Roman"/>
          <w:i/>
          <w:iCs/>
          <w:sz w:val="28"/>
          <w:szCs w:val="28"/>
        </w:rPr>
        <w:t>Căn cứ …………………………..</w:t>
      </w:r>
      <w:r w:rsidR="00B25FE8">
        <w:rPr>
          <w:rFonts w:ascii="Times New Roman" w:eastAsia="Times New Roman" w:hAnsi="Times New Roman" w:cs="Times New Roman"/>
          <w:i/>
          <w:iCs/>
          <w:sz w:val="28"/>
          <w:szCs w:val="28"/>
          <w:lang w:val="en-US"/>
        </w:rPr>
        <w:t xml:space="preserve"> </w:t>
      </w:r>
      <w:r w:rsidRPr="00704F93">
        <w:rPr>
          <w:rFonts w:ascii="Times New Roman" w:eastAsia="Times New Roman" w:hAnsi="Times New Roman" w:cs="Times New Roman"/>
          <w:i/>
          <w:iCs/>
          <w:szCs w:val="28"/>
        </w:rPr>
        <w:t>(</w:t>
      </w:r>
      <w:r w:rsidRPr="00704F93">
        <w:rPr>
          <w:rFonts w:ascii="Times New Roman" w:eastAsia="Times New Roman" w:hAnsi="Times New Roman" w:cs="Times New Roman"/>
          <w:i/>
          <w:iCs/>
          <w:szCs w:val="28"/>
          <w:lang w:val="en-US"/>
        </w:rPr>
        <w:t>3</w:t>
      </w:r>
      <w:r w:rsidRPr="00704F93">
        <w:rPr>
          <w:rFonts w:ascii="Times New Roman" w:eastAsia="Times New Roman" w:hAnsi="Times New Roman" w:cs="Times New Roman"/>
          <w:i/>
          <w:iCs/>
          <w:szCs w:val="28"/>
        </w:rPr>
        <w:t>)</w:t>
      </w:r>
      <w:r w:rsidRPr="00704F93">
        <w:rPr>
          <w:rFonts w:ascii="Times New Roman" w:eastAsia="Times New Roman" w:hAnsi="Times New Roman" w:cs="Times New Roman"/>
          <w:i/>
          <w:iCs/>
          <w:szCs w:val="28"/>
          <w:lang w:val="en-US"/>
        </w:rPr>
        <w:t xml:space="preserve"> </w:t>
      </w:r>
      <w:r w:rsidRPr="00704F93">
        <w:rPr>
          <w:rFonts w:ascii="Times New Roman" w:eastAsia="Times New Roman" w:hAnsi="Times New Roman" w:cs="Times New Roman"/>
          <w:i/>
          <w:iCs/>
          <w:sz w:val="28"/>
          <w:szCs w:val="28"/>
        </w:rPr>
        <w:t>......................................</w:t>
      </w:r>
      <w:r w:rsidR="002D5C09">
        <w:rPr>
          <w:rFonts w:ascii="Times New Roman" w:eastAsia="Times New Roman" w:hAnsi="Times New Roman" w:cs="Times New Roman"/>
          <w:i/>
          <w:iCs/>
          <w:sz w:val="28"/>
          <w:szCs w:val="28"/>
          <w:lang w:val="en-US"/>
        </w:rPr>
        <w:t>.</w:t>
      </w:r>
      <w:r w:rsidRPr="00704F93">
        <w:rPr>
          <w:rFonts w:ascii="Times New Roman" w:eastAsia="Times New Roman" w:hAnsi="Times New Roman" w:cs="Times New Roman"/>
          <w:i/>
          <w:iCs/>
          <w:sz w:val="28"/>
          <w:szCs w:val="28"/>
        </w:rPr>
        <w:t xml:space="preserve">...................... </w:t>
      </w:r>
    </w:p>
    <w:p w:rsidR="004248C1" w:rsidRDefault="00704F93">
      <w:pPr>
        <w:spacing w:before="120" w:after="120"/>
        <w:ind w:firstLine="567"/>
        <w:rPr>
          <w:rFonts w:ascii="Times New Roman" w:eastAsia="Times New Roman" w:hAnsi="Times New Roman" w:cs="Times New Roman"/>
          <w:sz w:val="28"/>
          <w:szCs w:val="28"/>
        </w:rPr>
      </w:pPr>
      <w:r w:rsidRPr="00704F93">
        <w:rPr>
          <w:rFonts w:ascii="Times New Roman" w:eastAsia="Times New Roman" w:hAnsi="Times New Roman" w:cs="Times New Roman"/>
          <w:i/>
          <w:iCs/>
          <w:sz w:val="28"/>
          <w:szCs w:val="28"/>
        </w:rPr>
        <w:t>Theo đề nghị của ……………………………</w:t>
      </w:r>
      <w:r w:rsidR="00B25FE8">
        <w:rPr>
          <w:rFonts w:ascii="Times New Roman" w:eastAsia="Times New Roman" w:hAnsi="Times New Roman" w:cs="Times New Roman"/>
          <w:i/>
          <w:iCs/>
          <w:sz w:val="28"/>
          <w:szCs w:val="28"/>
          <w:lang w:val="en-US"/>
        </w:rPr>
        <w:t xml:space="preserve"> </w:t>
      </w:r>
      <w:r w:rsidRPr="00704F93">
        <w:rPr>
          <w:rFonts w:ascii="Times New Roman" w:eastAsia="Times New Roman" w:hAnsi="Times New Roman" w:cs="Times New Roman"/>
          <w:i/>
          <w:iCs/>
          <w:szCs w:val="28"/>
        </w:rPr>
        <w:t>(</w:t>
      </w:r>
      <w:r w:rsidRPr="00704F93">
        <w:rPr>
          <w:rFonts w:ascii="Times New Roman" w:eastAsia="Times New Roman" w:hAnsi="Times New Roman" w:cs="Times New Roman"/>
          <w:i/>
          <w:iCs/>
          <w:szCs w:val="28"/>
          <w:lang w:val="en-US"/>
        </w:rPr>
        <w:t>4</w:t>
      </w:r>
      <w:r w:rsidRPr="00704F93">
        <w:rPr>
          <w:rFonts w:ascii="Times New Roman" w:eastAsia="Times New Roman" w:hAnsi="Times New Roman" w:cs="Times New Roman"/>
          <w:i/>
          <w:iCs/>
          <w:szCs w:val="28"/>
        </w:rPr>
        <w:t>)</w:t>
      </w:r>
      <w:r w:rsidRPr="00704F93">
        <w:rPr>
          <w:rFonts w:ascii="Times New Roman" w:eastAsia="Times New Roman" w:hAnsi="Times New Roman" w:cs="Times New Roman"/>
          <w:i/>
          <w:iCs/>
          <w:szCs w:val="28"/>
          <w:lang w:val="en-US"/>
        </w:rPr>
        <w:t xml:space="preserve"> </w:t>
      </w:r>
      <w:r w:rsidRPr="00704F93">
        <w:rPr>
          <w:rFonts w:ascii="Times New Roman" w:eastAsia="Times New Roman" w:hAnsi="Times New Roman" w:cs="Times New Roman"/>
          <w:i/>
          <w:iCs/>
          <w:sz w:val="28"/>
          <w:szCs w:val="28"/>
        </w:rPr>
        <w:t>.................................</w:t>
      </w:r>
      <w:r w:rsidR="00817749">
        <w:rPr>
          <w:rFonts w:ascii="Times New Roman" w:eastAsia="Times New Roman" w:hAnsi="Times New Roman" w:cs="Times New Roman"/>
          <w:i/>
          <w:iCs/>
          <w:sz w:val="28"/>
          <w:szCs w:val="28"/>
          <w:lang w:val="en-US"/>
        </w:rPr>
        <w:t>..</w:t>
      </w:r>
      <w:r w:rsidRPr="00704F93">
        <w:rPr>
          <w:rFonts w:ascii="Times New Roman" w:eastAsia="Times New Roman" w:hAnsi="Times New Roman" w:cs="Times New Roman"/>
          <w:i/>
          <w:iCs/>
          <w:sz w:val="28"/>
          <w:szCs w:val="28"/>
        </w:rPr>
        <w:t xml:space="preserve">........ </w:t>
      </w:r>
    </w:p>
    <w:p w:rsidR="004248C1" w:rsidRDefault="00704F93">
      <w:pPr>
        <w:spacing w:before="120" w:after="120"/>
        <w:ind w:firstLine="567"/>
        <w:jc w:val="both"/>
        <w:rPr>
          <w:rFonts w:ascii="Times New Roman" w:eastAsia="Times New Roman" w:hAnsi="Times New Roman" w:cs="Times New Roman"/>
          <w:i/>
          <w:iCs/>
          <w:sz w:val="28"/>
          <w:szCs w:val="28"/>
        </w:rPr>
      </w:pPr>
      <w:r w:rsidRPr="00704F93">
        <w:rPr>
          <w:rFonts w:ascii="Times New Roman" w:eastAsia="Times New Roman" w:hAnsi="Times New Roman" w:cs="Times New Roman"/>
          <w:i/>
          <w:iCs/>
          <w:sz w:val="28"/>
          <w:szCs w:val="28"/>
        </w:rPr>
        <w:t xml:space="preserve">Tổng Kiểm toán nhà nước ban hành Quyết định </w:t>
      </w:r>
      <w:r w:rsidRPr="00704F93">
        <w:rPr>
          <w:rFonts w:ascii="Times New Roman" w:eastAsia="Times New Roman" w:hAnsi="Times New Roman" w:cs="Times New Roman"/>
          <w:i/>
          <w:iCs/>
          <w:sz w:val="28"/>
          <w:szCs w:val="28"/>
          <w:lang w:val="en-US"/>
        </w:rPr>
        <w:t>......................................</w:t>
      </w:r>
      <w:r w:rsidRPr="00704F93">
        <w:rPr>
          <w:rFonts w:ascii="Times New Roman" w:eastAsia="Times New Roman" w:hAnsi="Times New Roman" w:cs="Times New Roman"/>
          <w:i/>
          <w:iCs/>
          <w:sz w:val="28"/>
          <w:szCs w:val="28"/>
        </w:rPr>
        <w:t>.</w:t>
      </w:r>
    </w:p>
    <w:p w:rsidR="004248C1" w:rsidRDefault="00704F93">
      <w:pPr>
        <w:spacing w:before="120" w:after="120"/>
        <w:ind w:firstLine="567"/>
        <w:rPr>
          <w:rFonts w:ascii="Times New Roman" w:eastAsia="Times New Roman" w:hAnsi="Times New Roman" w:cs="Times New Roman"/>
          <w:sz w:val="28"/>
          <w:szCs w:val="28"/>
        </w:rPr>
      </w:pPr>
      <w:r w:rsidRPr="00704F93">
        <w:rPr>
          <w:rFonts w:ascii="Times New Roman" w:eastAsia="Times New Roman" w:hAnsi="Times New Roman" w:cs="Times New Roman"/>
          <w:b/>
          <w:bCs/>
          <w:sz w:val="28"/>
          <w:szCs w:val="28"/>
        </w:rPr>
        <w:t xml:space="preserve">Điều 1. Bãi bỏ toàn bộ </w:t>
      </w:r>
      <w:r w:rsidR="00674C30">
        <w:rPr>
          <w:rFonts w:ascii="Times New Roman" w:eastAsia="Times New Roman" w:hAnsi="Times New Roman" w:cs="Times New Roman"/>
          <w:b/>
          <w:bCs/>
          <w:sz w:val="28"/>
          <w:szCs w:val="28"/>
          <w:lang w:val="en-US"/>
        </w:rPr>
        <w:t>Q</w:t>
      </w:r>
      <w:r w:rsidRPr="00704F93">
        <w:rPr>
          <w:rFonts w:ascii="Times New Roman" w:eastAsia="Times New Roman" w:hAnsi="Times New Roman" w:cs="Times New Roman"/>
          <w:b/>
          <w:bCs/>
          <w:sz w:val="28"/>
          <w:szCs w:val="28"/>
        </w:rPr>
        <w:t>uyết định</w:t>
      </w:r>
      <w:r w:rsidRPr="00704F93">
        <w:rPr>
          <w:rFonts w:ascii="Times New Roman" w:eastAsia="Times New Roman" w:hAnsi="Times New Roman" w:cs="Times New Roman"/>
          <w:b/>
          <w:bCs/>
          <w:sz w:val="28"/>
          <w:szCs w:val="28"/>
          <w:lang w:val="en-US"/>
        </w:rPr>
        <w:t xml:space="preserve"> </w:t>
      </w:r>
      <w:r w:rsidRPr="00704F93">
        <w:rPr>
          <w:rFonts w:ascii="Times New Roman" w:eastAsia="Times New Roman" w:hAnsi="Times New Roman" w:cs="Times New Roman"/>
          <w:b/>
          <w:bCs/>
          <w:szCs w:val="28"/>
          <w:lang w:val="en-US"/>
        </w:rPr>
        <w:t>(2)</w:t>
      </w:r>
      <w:r w:rsidRPr="00704F93">
        <w:rPr>
          <w:rFonts w:ascii="Times New Roman" w:eastAsia="Times New Roman" w:hAnsi="Times New Roman" w:cs="Times New Roman"/>
          <w:b/>
          <w:bCs/>
          <w:sz w:val="28"/>
          <w:szCs w:val="28"/>
        </w:rPr>
        <w:t>/các quyết định</w:t>
      </w:r>
    </w:p>
    <w:p w:rsidR="004248C1" w:rsidRDefault="00704F93">
      <w:pPr>
        <w:spacing w:before="120" w:after="120"/>
        <w:ind w:firstLine="567"/>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 xml:space="preserve">Bãi bỏ toàn bộ </w:t>
      </w:r>
      <w:r w:rsidR="00674C30">
        <w:rPr>
          <w:rFonts w:ascii="Times New Roman" w:eastAsia="Times New Roman" w:hAnsi="Times New Roman" w:cs="Times New Roman"/>
          <w:sz w:val="28"/>
          <w:szCs w:val="28"/>
          <w:lang w:val="en-US"/>
        </w:rPr>
        <w:t>Q</w:t>
      </w:r>
      <w:r w:rsidRPr="00704F93">
        <w:rPr>
          <w:rFonts w:ascii="Times New Roman" w:eastAsia="Times New Roman" w:hAnsi="Times New Roman" w:cs="Times New Roman"/>
          <w:sz w:val="28"/>
          <w:szCs w:val="28"/>
        </w:rPr>
        <w:t>uyết định</w:t>
      </w:r>
      <w:r w:rsidRPr="00704F93">
        <w:rPr>
          <w:rFonts w:ascii="Times New Roman" w:eastAsia="Times New Roman" w:hAnsi="Times New Roman" w:cs="Times New Roman"/>
          <w:sz w:val="28"/>
          <w:szCs w:val="28"/>
          <w:lang w:val="en-US"/>
        </w:rPr>
        <w:t xml:space="preserve"> </w:t>
      </w:r>
      <w:r w:rsidRPr="00704F93">
        <w:rPr>
          <w:rFonts w:ascii="Times New Roman" w:eastAsia="Times New Roman" w:hAnsi="Times New Roman" w:cs="Times New Roman"/>
          <w:szCs w:val="28"/>
          <w:lang w:val="en-US"/>
        </w:rPr>
        <w:t>(2)</w:t>
      </w:r>
      <w:r w:rsidRPr="00704F93">
        <w:rPr>
          <w:rFonts w:ascii="Times New Roman" w:eastAsia="Times New Roman" w:hAnsi="Times New Roman" w:cs="Times New Roman"/>
          <w:sz w:val="28"/>
          <w:szCs w:val="28"/>
        </w:rPr>
        <w:t>/các quyết định sau đây:</w:t>
      </w:r>
    </w:p>
    <w:p w:rsidR="004248C1" w:rsidRDefault="00704F93">
      <w:pPr>
        <w:spacing w:before="120" w:after="120"/>
        <w:ind w:firstLine="567"/>
        <w:rPr>
          <w:rFonts w:ascii="Times New Roman" w:eastAsia="Times New Roman" w:hAnsi="Times New Roman" w:cs="Times New Roman"/>
          <w:sz w:val="28"/>
          <w:szCs w:val="28"/>
          <w:lang w:val="en-US"/>
        </w:rPr>
      </w:pPr>
      <w:r w:rsidRPr="00704F93">
        <w:rPr>
          <w:rFonts w:ascii="Times New Roman" w:eastAsia="Times New Roman" w:hAnsi="Times New Roman" w:cs="Times New Roman"/>
          <w:b/>
          <w:bCs/>
          <w:sz w:val="28"/>
          <w:szCs w:val="28"/>
        </w:rPr>
        <w:t xml:space="preserve">Điều 2. Bãi bỏ một phần </w:t>
      </w:r>
      <w:r w:rsidR="00674C30">
        <w:rPr>
          <w:rFonts w:ascii="Times New Roman" w:eastAsia="Times New Roman" w:hAnsi="Times New Roman" w:cs="Times New Roman"/>
          <w:b/>
          <w:bCs/>
          <w:sz w:val="28"/>
          <w:szCs w:val="28"/>
          <w:lang w:val="en-US"/>
        </w:rPr>
        <w:t>Q</w:t>
      </w:r>
      <w:r w:rsidRPr="00704F93">
        <w:rPr>
          <w:rFonts w:ascii="Times New Roman" w:eastAsia="Times New Roman" w:hAnsi="Times New Roman" w:cs="Times New Roman"/>
          <w:b/>
          <w:bCs/>
          <w:sz w:val="28"/>
          <w:szCs w:val="28"/>
        </w:rPr>
        <w:t>uyết định</w:t>
      </w:r>
      <w:r w:rsidRPr="00704F93">
        <w:rPr>
          <w:rFonts w:ascii="Times New Roman" w:eastAsia="Times New Roman" w:hAnsi="Times New Roman" w:cs="Times New Roman"/>
          <w:b/>
          <w:bCs/>
          <w:sz w:val="28"/>
          <w:szCs w:val="28"/>
          <w:lang w:val="en-US"/>
        </w:rPr>
        <w:t xml:space="preserve"> </w:t>
      </w:r>
      <w:r w:rsidRPr="00704F93">
        <w:rPr>
          <w:rFonts w:ascii="Times New Roman" w:eastAsia="Times New Roman" w:hAnsi="Times New Roman" w:cs="Times New Roman"/>
          <w:b/>
          <w:bCs/>
          <w:szCs w:val="28"/>
          <w:lang w:val="en-US"/>
        </w:rPr>
        <w:t>(2)</w:t>
      </w:r>
      <w:r w:rsidRPr="00704F93">
        <w:rPr>
          <w:rFonts w:ascii="Times New Roman" w:eastAsia="Times New Roman" w:hAnsi="Times New Roman" w:cs="Times New Roman"/>
          <w:b/>
          <w:bCs/>
          <w:sz w:val="28"/>
          <w:szCs w:val="28"/>
        </w:rPr>
        <w:t>/các quyết định</w:t>
      </w:r>
      <w:r w:rsidRPr="00704F93">
        <w:rPr>
          <w:rFonts w:ascii="Times New Roman" w:eastAsia="Times New Roman" w:hAnsi="Times New Roman" w:cs="Times New Roman"/>
          <w:b/>
          <w:bCs/>
          <w:sz w:val="28"/>
          <w:szCs w:val="28"/>
          <w:lang w:val="en-US"/>
        </w:rPr>
        <w:t xml:space="preserve"> (nếu có)</w:t>
      </w:r>
    </w:p>
    <w:p w:rsidR="004248C1" w:rsidRDefault="00704F93">
      <w:pPr>
        <w:spacing w:before="120" w:after="120"/>
        <w:ind w:firstLine="567"/>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Bãi bỏ Điều, khoản, điểm…..của Quyết định………………………</w:t>
      </w:r>
      <w:r w:rsidR="00817749">
        <w:rPr>
          <w:rFonts w:ascii="Times New Roman" w:eastAsia="Times New Roman" w:hAnsi="Times New Roman" w:cs="Times New Roman"/>
          <w:sz w:val="28"/>
          <w:szCs w:val="28"/>
          <w:lang w:val="en-US"/>
        </w:rPr>
        <w:t>…..</w:t>
      </w:r>
      <w:r w:rsidRPr="00704F93">
        <w:rPr>
          <w:rFonts w:ascii="Times New Roman" w:eastAsia="Times New Roman" w:hAnsi="Times New Roman" w:cs="Times New Roman"/>
          <w:sz w:val="28"/>
          <w:szCs w:val="28"/>
        </w:rPr>
        <w:t>..</w:t>
      </w:r>
    </w:p>
    <w:p w:rsidR="004248C1" w:rsidRDefault="00704F93">
      <w:pPr>
        <w:spacing w:before="120" w:after="120"/>
        <w:ind w:firstLine="567"/>
        <w:rPr>
          <w:rFonts w:ascii="Times New Roman" w:eastAsia="Times New Roman" w:hAnsi="Times New Roman" w:cs="Times New Roman"/>
          <w:sz w:val="28"/>
          <w:szCs w:val="28"/>
        </w:rPr>
      </w:pPr>
      <w:r w:rsidRPr="00704F93">
        <w:rPr>
          <w:rFonts w:ascii="Times New Roman" w:eastAsia="Times New Roman" w:hAnsi="Times New Roman" w:cs="Times New Roman"/>
          <w:b/>
          <w:bCs/>
          <w:sz w:val="28"/>
          <w:szCs w:val="28"/>
        </w:rPr>
        <w:t>Điều 3. Điều khoản thi hành</w:t>
      </w:r>
    </w:p>
    <w:p w:rsidR="004248C1" w:rsidRDefault="00704F93">
      <w:pPr>
        <w:spacing w:before="120" w:after="120"/>
        <w:ind w:firstLine="567"/>
        <w:rPr>
          <w:rFonts w:ascii="Times New Roman" w:eastAsia="Times New Roman" w:hAnsi="Times New Roman" w:cs="Times New Roman"/>
          <w:sz w:val="28"/>
          <w:szCs w:val="28"/>
          <w:lang w:val="en-US"/>
        </w:rPr>
      </w:pPr>
      <w:r w:rsidRPr="00704F93">
        <w:rPr>
          <w:rFonts w:ascii="Times New Roman" w:eastAsia="Times New Roman" w:hAnsi="Times New Roman" w:cs="Times New Roman"/>
          <w:sz w:val="28"/>
          <w:szCs w:val="28"/>
        </w:rPr>
        <w:t>Quyết định này có hiệu lực</w:t>
      </w:r>
      <w:r w:rsidR="00236FAA">
        <w:rPr>
          <w:rFonts w:ascii="Times New Roman" w:eastAsia="Times New Roman" w:hAnsi="Times New Roman" w:cs="Times New Roman"/>
          <w:sz w:val="28"/>
          <w:szCs w:val="28"/>
          <w:lang w:val="en-US"/>
        </w:rPr>
        <w:t xml:space="preserve"> </w:t>
      </w:r>
      <w:r w:rsidRPr="00704F93">
        <w:rPr>
          <w:rFonts w:ascii="Times New Roman" w:eastAsia="Times New Roman" w:hAnsi="Times New Roman" w:cs="Times New Roman"/>
          <w:sz w:val="28"/>
          <w:szCs w:val="28"/>
        </w:rPr>
        <w:t>từ ngày … tháng …</w:t>
      </w:r>
      <w:r w:rsidR="00CA5A4E">
        <w:rPr>
          <w:rFonts w:ascii="Times New Roman" w:eastAsia="Times New Roman" w:hAnsi="Times New Roman" w:cs="Times New Roman"/>
          <w:sz w:val="28"/>
          <w:szCs w:val="28"/>
          <w:lang w:val="en-US"/>
        </w:rPr>
        <w:t xml:space="preserve"> </w:t>
      </w:r>
      <w:r w:rsidR="00817749">
        <w:rPr>
          <w:rFonts w:ascii="Times New Roman" w:eastAsia="Times New Roman" w:hAnsi="Times New Roman" w:cs="Times New Roman"/>
          <w:sz w:val="28"/>
          <w:szCs w:val="28"/>
        </w:rPr>
        <w:t>năm …</w:t>
      </w:r>
    </w:p>
    <w:p w:rsidR="004248C1" w:rsidRDefault="004248C1">
      <w:pPr>
        <w:spacing w:before="120" w:after="120"/>
        <w:ind w:firstLine="567"/>
        <w:rPr>
          <w:rFonts w:ascii="Times New Roman" w:eastAsia="Times New Roman" w:hAnsi="Times New Roman" w:cs="Times New Roman"/>
          <w:sz w:val="18"/>
          <w:szCs w:val="28"/>
          <w:lang w:val="en-US"/>
        </w:rPr>
      </w:pPr>
    </w:p>
    <w:tbl>
      <w:tblPr>
        <w:tblW w:w="8755" w:type="dxa"/>
        <w:tblCellSpacing w:w="0" w:type="dxa"/>
        <w:tblCellMar>
          <w:left w:w="0" w:type="dxa"/>
          <w:right w:w="0" w:type="dxa"/>
        </w:tblCellMar>
        <w:tblLook w:val="04A0" w:firstRow="1" w:lastRow="0" w:firstColumn="1" w:lastColumn="0" w:noHBand="0" w:noVBand="1"/>
      </w:tblPr>
      <w:tblGrid>
        <w:gridCol w:w="2943"/>
        <w:gridCol w:w="5812"/>
      </w:tblGrid>
      <w:tr w:rsidR="00101741" w:rsidRPr="00D313F7" w:rsidTr="002D5C09">
        <w:trPr>
          <w:tblCellSpacing w:w="0" w:type="dxa"/>
        </w:trPr>
        <w:tc>
          <w:tcPr>
            <w:tcW w:w="2943" w:type="dxa"/>
            <w:tcMar>
              <w:top w:w="0" w:type="dxa"/>
              <w:left w:w="108" w:type="dxa"/>
              <w:bottom w:w="0" w:type="dxa"/>
              <w:right w:w="108" w:type="dxa"/>
            </w:tcMar>
            <w:hideMark/>
          </w:tcPr>
          <w:p w:rsidR="004248C1" w:rsidRDefault="00101741">
            <w:pPr>
              <w:rPr>
                <w:rFonts w:ascii="Times New Roman" w:eastAsia="Times New Roman" w:hAnsi="Times New Roman" w:cs="Times New Roman"/>
                <w:sz w:val="27"/>
                <w:szCs w:val="27"/>
              </w:rPr>
            </w:pPr>
            <w:r w:rsidRPr="00976666">
              <w:rPr>
                <w:rFonts w:ascii="Times New Roman" w:eastAsia="Times New Roman" w:hAnsi="Times New Roman" w:cs="Times New Roman"/>
                <w:b/>
                <w:bCs/>
                <w:i/>
                <w:iCs/>
              </w:rPr>
              <w:t>Nơi nhận:</w:t>
            </w:r>
            <w:r w:rsidRPr="00976666">
              <w:rPr>
                <w:rFonts w:ascii="Times New Roman" w:eastAsia="Times New Roman" w:hAnsi="Times New Roman" w:cs="Times New Roman"/>
                <w:b/>
                <w:bCs/>
                <w:i/>
                <w:iCs/>
              </w:rPr>
              <w:br/>
            </w:r>
            <w:r w:rsidRPr="0031151C">
              <w:rPr>
                <w:rFonts w:ascii="Times New Roman" w:eastAsia="Times New Roman" w:hAnsi="Times New Roman" w:cs="Times New Roman"/>
                <w:sz w:val="20"/>
                <w:szCs w:val="20"/>
              </w:rPr>
              <w:t>- ……………..;</w:t>
            </w:r>
            <w:r w:rsidRPr="0031151C">
              <w:rPr>
                <w:rFonts w:ascii="Times New Roman" w:eastAsia="Times New Roman" w:hAnsi="Times New Roman" w:cs="Times New Roman"/>
                <w:sz w:val="20"/>
                <w:szCs w:val="20"/>
              </w:rPr>
              <w:br/>
              <w:t>- ……………..;</w:t>
            </w:r>
            <w:r w:rsidRPr="0031151C">
              <w:rPr>
                <w:rFonts w:ascii="Times New Roman" w:eastAsia="Times New Roman" w:hAnsi="Times New Roman" w:cs="Times New Roman"/>
                <w:sz w:val="20"/>
                <w:szCs w:val="20"/>
              </w:rPr>
              <w:br/>
              <w:t>- Lưu: VT, ...(</w:t>
            </w:r>
            <w:r w:rsidR="00992FA8">
              <w:rPr>
                <w:rFonts w:ascii="Times New Roman" w:eastAsia="Times New Roman" w:hAnsi="Times New Roman" w:cs="Times New Roman"/>
                <w:sz w:val="20"/>
                <w:szCs w:val="20"/>
                <w:lang w:val="en-US"/>
              </w:rPr>
              <w:t>6</w:t>
            </w:r>
            <w:r w:rsidRPr="0012288A">
              <w:rPr>
                <w:rFonts w:ascii="Times New Roman" w:eastAsia="Times New Roman" w:hAnsi="Times New Roman" w:cs="Times New Roman"/>
                <w:sz w:val="20"/>
                <w:szCs w:val="20"/>
              </w:rPr>
              <w:t>). A.XX(</w:t>
            </w:r>
            <w:r w:rsidR="00992FA8">
              <w:rPr>
                <w:rFonts w:ascii="Times New Roman" w:eastAsia="Times New Roman" w:hAnsi="Times New Roman" w:cs="Times New Roman"/>
                <w:sz w:val="20"/>
                <w:szCs w:val="20"/>
                <w:lang w:val="en-US"/>
              </w:rPr>
              <w:t>7</w:t>
            </w:r>
            <w:r w:rsidRPr="0012288A">
              <w:rPr>
                <w:rFonts w:ascii="Times New Roman" w:eastAsia="Times New Roman" w:hAnsi="Times New Roman" w:cs="Times New Roman"/>
                <w:sz w:val="20"/>
                <w:szCs w:val="20"/>
              </w:rPr>
              <w:t>).</w:t>
            </w:r>
          </w:p>
        </w:tc>
        <w:tc>
          <w:tcPr>
            <w:tcW w:w="5812" w:type="dxa"/>
            <w:tcMar>
              <w:top w:w="0" w:type="dxa"/>
              <w:left w:w="108" w:type="dxa"/>
              <w:bottom w:w="0" w:type="dxa"/>
              <w:right w:w="108" w:type="dxa"/>
            </w:tcMar>
            <w:hideMark/>
          </w:tcPr>
          <w:p w:rsidR="004248C1" w:rsidRDefault="00704F93">
            <w:pPr>
              <w:jc w:val="center"/>
              <w:rPr>
                <w:rFonts w:ascii="Times New Roman" w:eastAsia="Times New Roman" w:hAnsi="Times New Roman" w:cs="Times New Roman"/>
                <w:i/>
                <w:iCs/>
                <w:sz w:val="28"/>
                <w:szCs w:val="28"/>
                <w:lang w:val="en-US"/>
              </w:rPr>
            </w:pPr>
            <w:r w:rsidRPr="00704F93">
              <w:rPr>
                <w:rFonts w:ascii="Times New Roman" w:eastAsia="Times New Roman" w:hAnsi="Times New Roman" w:cs="Times New Roman"/>
                <w:b/>
                <w:bCs/>
                <w:sz w:val="28"/>
                <w:szCs w:val="28"/>
                <w:lang w:val="en-US"/>
              </w:rPr>
              <w:t xml:space="preserve">TỔNG KIỂM TOÁN NHÀ NƯỚC </w:t>
            </w:r>
            <w:r w:rsidRPr="00704F93">
              <w:rPr>
                <w:rFonts w:ascii="Times New Roman" w:eastAsia="Times New Roman" w:hAnsi="Times New Roman" w:cs="Times New Roman"/>
                <w:b/>
                <w:bCs/>
                <w:szCs w:val="28"/>
              </w:rPr>
              <w:t>(</w:t>
            </w:r>
            <w:r w:rsidRPr="00704F93">
              <w:rPr>
                <w:rFonts w:ascii="Times New Roman" w:eastAsia="Times New Roman" w:hAnsi="Times New Roman" w:cs="Times New Roman"/>
                <w:b/>
                <w:bCs/>
                <w:szCs w:val="28"/>
                <w:lang w:val="en-US"/>
              </w:rPr>
              <w:t>5</w:t>
            </w:r>
            <w:r w:rsidRPr="00704F93">
              <w:rPr>
                <w:rFonts w:ascii="Times New Roman" w:eastAsia="Times New Roman" w:hAnsi="Times New Roman" w:cs="Times New Roman"/>
                <w:b/>
                <w:bCs/>
                <w:szCs w:val="28"/>
              </w:rPr>
              <w:t>)</w:t>
            </w:r>
          </w:p>
          <w:p w:rsidR="004248C1" w:rsidRDefault="00704F93">
            <w:pPr>
              <w:jc w:val="center"/>
              <w:rPr>
                <w:rFonts w:ascii="Times New Roman" w:eastAsia="Times New Roman" w:hAnsi="Times New Roman" w:cs="Times New Roman"/>
                <w:b/>
                <w:bCs/>
                <w:sz w:val="28"/>
                <w:szCs w:val="28"/>
                <w:lang w:val="en-US"/>
              </w:rPr>
            </w:pPr>
            <w:r w:rsidRPr="00704F93">
              <w:rPr>
                <w:rFonts w:ascii="Times New Roman" w:eastAsia="Times New Roman" w:hAnsi="Times New Roman" w:cs="Times New Roman"/>
                <w:i/>
                <w:iCs/>
                <w:sz w:val="28"/>
                <w:szCs w:val="28"/>
              </w:rPr>
              <w:t>(Chữ ký, dấu)</w:t>
            </w:r>
            <w:r w:rsidRPr="00704F93">
              <w:rPr>
                <w:rFonts w:ascii="Times New Roman" w:eastAsia="Times New Roman" w:hAnsi="Times New Roman" w:cs="Times New Roman"/>
                <w:i/>
                <w:iCs/>
                <w:sz w:val="28"/>
                <w:szCs w:val="28"/>
              </w:rPr>
              <w:br/>
            </w:r>
          </w:p>
          <w:p w:rsidR="004248C1" w:rsidRDefault="004248C1">
            <w:pPr>
              <w:jc w:val="center"/>
              <w:rPr>
                <w:rFonts w:ascii="Times New Roman" w:eastAsia="Times New Roman" w:hAnsi="Times New Roman" w:cs="Times New Roman"/>
                <w:b/>
                <w:bCs/>
                <w:sz w:val="28"/>
                <w:szCs w:val="28"/>
                <w:lang w:val="en-US"/>
              </w:rPr>
            </w:pPr>
          </w:p>
          <w:p w:rsidR="004248C1" w:rsidRDefault="00704F93">
            <w:pPr>
              <w:jc w:val="center"/>
              <w:rPr>
                <w:rFonts w:ascii="Times New Roman" w:eastAsia="Times New Roman" w:hAnsi="Times New Roman" w:cs="Times New Roman"/>
                <w:sz w:val="27"/>
                <w:szCs w:val="27"/>
              </w:rPr>
            </w:pPr>
            <w:r w:rsidRPr="00704F93">
              <w:rPr>
                <w:rFonts w:ascii="Times New Roman" w:eastAsia="Times New Roman" w:hAnsi="Times New Roman" w:cs="Times New Roman"/>
                <w:b/>
                <w:bCs/>
                <w:sz w:val="28"/>
                <w:szCs w:val="28"/>
              </w:rPr>
              <w:t>Họ và tên</w:t>
            </w:r>
          </w:p>
        </w:tc>
      </w:tr>
    </w:tbl>
    <w:p w:rsidR="004248C1" w:rsidRDefault="004248C1">
      <w:pPr>
        <w:jc w:val="both"/>
        <w:rPr>
          <w:rFonts w:ascii="Times New Roman" w:eastAsia="Times New Roman" w:hAnsi="Times New Roman" w:cs="Times New Roman"/>
          <w:b/>
          <w:bCs/>
          <w:i/>
          <w:iCs/>
          <w:lang w:val="en-US"/>
        </w:rPr>
      </w:pPr>
    </w:p>
    <w:p w:rsidR="004248C1" w:rsidRDefault="004248C1">
      <w:pPr>
        <w:jc w:val="both"/>
        <w:rPr>
          <w:rFonts w:ascii="Times New Roman" w:eastAsia="Times New Roman" w:hAnsi="Times New Roman" w:cs="Times New Roman"/>
          <w:b/>
          <w:bCs/>
          <w:i/>
          <w:iCs/>
          <w:lang w:val="en-US"/>
        </w:rPr>
      </w:pPr>
    </w:p>
    <w:p w:rsidR="004248C1" w:rsidRDefault="00704F93">
      <w:pPr>
        <w:jc w:val="both"/>
        <w:rPr>
          <w:rFonts w:ascii="Times New Roman" w:eastAsia="Times New Roman" w:hAnsi="Times New Roman" w:cs="Times New Roman"/>
        </w:rPr>
      </w:pPr>
      <w:r w:rsidRPr="00704F93">
        <w:rPr>
          <w:rFonts w:ascii="Times New Roman" w:eastAsia="Times New Roman" w:hAnsi="Times New Roman" w:cs="Times New Roman"/>
          <w:b/>
          <w:bCs/>
          <w:i/>
          <w:iCs/>
        </w:rPr>
        <w:t>Ghi chú:</w:t>
      </w:r>
    </w:p>
    <w:p w:rsidR="004248C1" w:rsidRDefault="00704F93">
      <w:pPr>
        <w:jc w:val="both"/>
        <w:rPr>
          <w:rFonts w:ascii="Times New Roman" w:eastAsia="Times New Roman" w:hAnsi="Times New Roman" w:cs="Times New Roman"/>
        </w:rPr>
      </w:pPr>
      <w:r w:rsidRPr="00704F93">
        <w:rPr>
          <w:rFonts w:ascii="Times New Roman" w:eastAsia="Times New Roman" w:hAnsi="Times New Roman" w:cs="Times New Roman"/>
        </w:rPr>
        <w:t>(1) Năm ban hành.</w:t>
      </w:r>
    </w:p>
    <w:p w:rsidR="004248C1" w:rsidRDefault="00704F93">
      <w:pPr>
        <w:jc w:val="both"/>
        <w:rPr>
          <w:rFonts w:ascii="Times New Roman" w:eastAsia="Times New Roman" w:hAnsi="Times New Roman" w:cs="Times New Roman"/>
          <w:lang w:val="en-US"/>
        </w:rPr>
      </w:pPr>
      <w:r w:rsidRPr="00704F93">
        <w:rPr>
          <w:rFonts w:ascii="Times New Roman" w:eastAsia="Times New Roman" w:hAnsi="Times New Roman" w:cs="Times New Roman"/>
          <w:lang w:val="en-US"/>
        </w:rPr>
        <w:t>(2) Tên quyết định</w:t>
      </w:r>
      <w:r w:rsidRPr="00704F93">
        <w:rPr>
          <w:rFonts w:ascii="Times New Roman" w:eastAsia="Times New Roman" w:hAnsi="Times New Roman" w:cs="Times New Roman"/>
        </w:rPr>
        <w:t xml:space="preserve"> </w:t>
      </w:r>
      <w:r w:rsidRPr="00704F93">
        <w:rPr>
          <w:rFonts w:ascii="Times New Roman" w:eastAsia="Times New Roman" w:hAnsi="Times New Roman" w:cs="Times New Roman"/>
          <w:lang w:val="en-US"/>
        </w:rPr>
        <w:t xml:space="preserve">bị bãi bỏ (ghi rõ </w:t>
      </w:r>
      <w:r w:rsidRPr="00704F93">
        <w:rPr>
          <w:rFonts w:ascii="Times New Roman" w:eastAsia="Times New Roman" w:hAnsi="Times New Roman" w:cs="Times New Roman"/>
        </w:rPr>
        <w:t xml:space="preserve">số, ký hiệu, cơ quan ban hành, ngày tháng năm ban hành và tên gọi của </w:t>
      </w:r>
      <w:r w:rsidRPr="00704F93">
        <w:rPr>
          <w:rFonts w:ascii="Times New Roman" w:eastAsia="Times New Roman" w:hAnsi="Times New Roman" w:cs="Times New Roman"/>
          <w:lang w:val="en-US"/>
        </w:rPr>
        <w:t>quyết định).</w:t>
      </w:r>
    </w:p>
    <w:p w:rsidR="004248C1" w:rsidRDefault="00704F93">
      <w:pPr>
        <w:jc w:val="both"/>
        <w:rPr>
          <w:rFonts w:ascii="Times New Roman" w:eastAsia="Times New Roman" w:hAnsi="Times New Roman" w:cs="Times New Roman"/>
          <w:lang w:val="en-US"/>
        </w:rPr>
      </w:pPr>
      <w:r w:rsidRPr="00704F93">
        <w:rPr>
          <w:rFonts w:ascii="Times New Roman" w:eastAsia="Times New Roman" w:hAnsi="Times New Roman" w:cs="Times New Roman"/>
        </w:rPr>
        <w:t>(</w:t>
      </w:r>
      <w:r w:rsidRPr="00704F93">
        <w:rPr>
          <w:rFonts w:ascii="Times New Roman" w:eastAsia="Times New Roman" w:hAnsi="Times New Roman" w:cs="Times New Roman"/>
          <w:lang w:val="en-US"/>
        </w:rPr>
        <w:t>3</w:t>
      </w:r>
      <w:r w:rsidRPr="00704F93">
        <w:rPr>
          <w:rFonts w:ascii="Times New Roman" w:eastAsia="Times New Roman" w:hAnsi="Times New Roman" w:cs="Times New Roman"/>
        </w:rPr>
        <w:t xml:space="preserve">) </w:t>
      </w:r>
      <w:r w:rsidRPr="00704F93">
        <w:rPr>
          <w:rFonts w:ascii="Times New Roman" w:hAnsi="Times New Roman" w:cs="Times New Roman"/>
        </w:rPr>
        <w:t xml:space="preserve">Căn cứ </w:t>
      </w:r>
      <w:r w:rsidRPr="00704F93">
        <w:rPr>
          <w:rFonts w:ascii="Times New Roman" w:hAnsi="Times New Roman" w:cs="Times New Roman"/>
          <w:lang w:val="en-US"/>
        </w:rPr>
        <w:t>khác</w:t>
      </w:r>
      <w:r w:rsidRPr="00704F93">
        <w:rPr>
          <w:rFonts w:ascii="Times New Roman" w:hAnsi="Times New Roman" w:cs="Times New Roman"/>
        </w:rPr>
        <w:t xml:space="preserve"> để ban hành</w:t>
      </w:r>
      <w:r w:rsidRPr="00704F93">
        <w:rPr>
          <w:rFonts w:ascii="Times New Roman" w:hAnsi="Times New Roman" w:cs="Times New Roman"/>
          <w:lang w:val="en-US"/>
        </w:rPr>
        <w:t>,</w:t>
      </w:r>
      <w:r w:rsidRPr="00704F93">
        <w:rPr>
          <w:rFonts w:ascii="Times New Roman" w:hAnsi="Times New Roman" w:cs="Times New Roman"/>
        </w:rPr>
        <w:t xml:space="preserve"> ghi đầy đủ tên loại văn bản, số, ký hiệu, cơ quan ban hành, ngày tháng năm ban hành văn bản và tên gọi của văn bản (riêng luật, pháp lệnh không ghi số, ký hiệu, cơ quan ban hành).</w:t>
      </w:r>
    </w:p>
    <w:p w:rsidR="004248C1" w:rsidRDefault="00704F93">
      <w:pPr>
        <w:jc w:val="both"/>
        <w:rPr>
          <w:rFonts w:ascii="Times New Roman" w:eastAsia="Times New Roman" w:hAnsi="Times New Roman" w:cs="Times New Roman"/>
        </w:rPr>
      </w:pPr>
      <w:r w:rsidRPr="00704F93">
        <w:rPr>
          <w:rFonts w:ascii="Times New Roman" w:eastAsia="Times New Roman" w:hAnsi="Times New Roman" w:cs="Times New Roman"/>
        </w:rPr>
        <w:t>(</w:t>
      </w:r>
      <w:r w:rsidRPr="00704F93">
        <w:rPr>
          <w:rFonts w:ascii="Times New Roman" w:eastAsia="Times New Roman" w:hAnsi="Times New Roman" w:cs="Times New Roman"/>
          <w:lang w:val="en-US"/>
        </w:rPr>
        <w:t>4</w:t>
      </w:r>
      <w:r w:rsidRPr="00704F93">
        <w:rPr>
          <w:rFonts w:ascii="Times New Roman" w:eastAsia="Times New Roman" w:hAnsi="Times New Roman" w:cs="Times New Roman"/>
        </w:rPr>
        <w:t>) Chức danh của thủ trưởng đơn vị chủ trì soạn thảo.</w:t>
      </w:r>
    </w:p>
    <w:p w:rsidR="004248C1" w:rsidRDefault="00704F93">
      <w:pPr>
        <w:jc w:val="both"/>
        <w:rPr>
          <w:rFonts w:ascii="Times New Roman" w:eastAsia="Times New Roman" w:hAnsi="Times New Roman" w:cs="Times New Roman"/>
        </w:rPr>
      </w:pPr>
      <w:r w:rsidRPr="00704F93">
        <w:rPr>
          <w:rFonts w:ascii="Times New Roman" w:eastAsia="Times New Roman" w:hAnsi="Times New Roman" w:cs="Times New Roman"/>
        </w:rPr>
        <w:t>(</w:t>
      </w:r>
      <w:r w:rsidRPr="00704F93">
        <w:rPr>
          <w:rFonts w:ascii="Times New Roman" w:eastAsia="Times New Roman" w:hAnsi="Times New Roman" w:cs="Times New Roman"/>
          <w:lang w:val="en-US"/>
        </w:rPr>
        <w:t>5</w:t>
      </w:r>
      <w:r w:rsidRPr="00704F93">
        <w:rPr>
          <w:rFonts w:ascii="Times New Roman" w:eastAsia="Times New Roman" w:hAnsi="Times New Roman" w:cs="Times New Roman"/>
        </w:rPr>
        <w:t xml:space="preserve">) </w:t>
      </w:r>
      <w:r w:rsidRPr="00704F93">
        <w:rPr>
          <w:rFonts w:ascii="Times New Roman" w:eastAsia="Times New Roman" w:hAnsi="Times New Roman" w:cs="Times New Roman"/>
          <w:lang w:val="en-US"/>
        </w:rPr>
        <w:t>T</w:t>
      </w:r>
      <w:r w:rsidRPr="00704F93">
        <w:rPr>
          <w:rFonts w:ascii="Times New Roman" w:eastAsia="Times New Roman" w:hAnsi="Times New Roman" w:cs="Times New Roman"/>
        </w:rPr>
        <w:t>rường hợp cấp phó được giao ký thay thì ghi chữ viết tắt “KT.” vào trước Tổng Kiểm toán nhà nước, bên dưới ghi Phó Tổng Kiểm toán nhà nước.</w:t>
      </w:r>
    </w:p>
    <w:p w:rsidR="004248C1" w:rsidRDefault="00704F93">
      <w:pPr>
        <w:jc w:val="both"/>
        <w:rPr>
          <w:rFonts w:ascii="Times New Roman" w:eastAsia="Times New Roman" w:hAnsi="Times New Roman" w:cs="Times New Roman"/>
        </w:rPr>
      </w:pPr>
      <w:r w:rsidRPr="00704F93">
        <w:rPr>
          <w:rFonts w:ascii="Times New Roman" w:eastAsia="Times New Roman" w:hAnsi="Times New Roman" w:cs="Times New Roman"/>
        </w:rPr>
        <w:t>(</w:t>
      </w:r>
      <w:r w:rsidRPr="00704F93">
        <w:rPr>
          <w:rFonts w:ascii="Times New Roman" w:eastAsia="Times New Roman" w:hAnsi="Times New Roman" w:cs="Times New Roman"/>
          <w:lang w:val="en-US"/>
        </w:rPr>
        <w:t>6</w:t>
      </w:r>
      <w:r w:rsidRPr="00704F93">
        <w:rPr>
          <w:rFonts w:ascii="Times New Roman" w:eastAsia="Times New Roman" w:hAnsi="Times New Roman" w:cs="Times New Roman"/>
        </w:rPr>
        <w:t>) Chữ viết tắt tên đơn vị soạn thảo hoặc chủ trì soạn thảo và số lượng bản lưu.</w:t>
      </w:r>
    </w:p>
    <w:p w:rsidR="004248C1" w:rsidRDefault="00704F93">
      <w:pPr>
        <w:jc w:val="both"/>
        <w:rPr>
          <w:rFonts w:ascii="Times New Roman" w:eastAsia="Times New Roman" w:hAnsi="Times New Roman" w:cs="Times New Roman"/>
        </w:rPr>
      </w:pPr>
      <w:r w:rsidRPr="00704F93">
        <w:rPr>
          <w:rFonts w:ascii="Times New Roman" w:eastAsia="Times New Roman" w:hAnsi="Times New Roman" w:cs="Times New Roman"/>
        </w:rPr>
        <w:t>(</w:t>
      </w:r>
      <w:r w:rsidRPr="00704F93">
        <w:rPr>
          <w:rFonts w:ascii="Times New Roman" w:eastAsia="Times New Roman" w:hAnsi="Times New Roman" w:cs="Times New Roman"/>
          <w:lang w:val="en-US"/>
        </w:rPr>
        <w:t>7</w:t>
      </w:r>
      <w:r w:rsidRPr="00704F93">
        <w:rPr>
          <w:rFonts w:ascii="Times New Roman" w:eastAsia="Times New Roman" w:hAnsi="Times New Roman" w:cs="Times New Roman"/>
        </w:rPr>
        <w:t xml:space="preserve">) </w:t>
      </w:r>
      <w:r w:rsidRPr="00704F93">
        <w:rPr>
          <w:rFonts w:ascii="Times New Roman" w:hAnsi="Times New Roman" w:cs="Times New Roman"/>
          <w:color w:val="auto"/>
        </w:rPr>
        <w:t>Ký hiệu người soạn thảo văn bản và số lượng bản phát hành (nếu cần).</w:t>
      </w:r>
    </w:p>
    <w:p w:rsidR="004248C1" w:rsidRDefault="004248C1">
      <w:pPr>
        <w:pStyle w:val="NormalWeb"/>
        <w:spacing w:line="240" w:lineRule="auto"/>
        <w:jc w:val="both"/>
        <w:rPr>
          <w:b/>
          <w:bCs/>
          <w:i/>
          <w:sz w:val="28"/>
          <w:szCs w:val="28"/>
          <w:lang w:eastAsia="vi-VN"/>
        </w:rPr>
      </w:pPr>
    </w:p>
    <w:p w:rsidR="004248C1" w:rsidRDefault="007F5F26">
      <w:pPr>
        <w:pStyle w:val="NormalWeb"/>
        <w:spacing w:line="240" w:lineRule="auto"/>
        <w:jc w:val="both"/>
        <w:rPr>
          <w:b/>
          <w:bCs/>
          <w:sz w:val="28"/>
          <w:szCs w:val="28"/>
          <w:lang w:eastAsia="vi-VN"/>
        </w:rPr>
      </w:pPr>
      <w:r>
        <w:rPr>
          <w:b/>
          <w:bCs/>
          <w:i/>
          <w:sz w:val="28"/>
          <w:szCs w:val="28"/>
          <w:lang w:eastAsia="vi-VN"/>
        </w:rPr>
        <w:br w:type="page"/>
      </w:r>
      <w:r w:rsidR="00704F93" w:rsidRPr="00704F93">
        <w:rPr>
          <w:b/>
          <w:bCs/>
          <w:sz w:val="28"/>
          <w:szCs w:val="28"/>
          <w:lang w:val="vi-VN" w:eastAsia="vi-VN"/>
        </w:rPr>
        <w:lastRenderedPageBreak/>
        <w:t>Mẫu số 4</w:t>
      </w:r>
      <w:r w:rsidR="00704F93" w:rsidRPr="00704F93">
        <w:rPr>
          <w:b/>
          <w:bCs/>
          <w:sz w:val="28"/>
          <w:szCs w:val="28"/>
          <w:lang w:eastAsia="vi-VN"/>
        </w:rPr>
        <w:t>2</w:t>
      </w:r>
      <w:r w:rsidR="00704F93" w:rsidRPr="00704F93">
        <w:rPr>
          <w:b/>
          <w:bCs/>
          <w:sz w:val="28"/>
          <w:szCs w:val="28"/>
          <w:lang w:val="vi-VN" w:eastAsia="vi-VN"/>
        </w:rPr>
        <w:t xml:space="preserve">. Nghị quyết của Hội đồng nhân dân bãi bỏ </w:t>
      </w:r>
      <w:r w:rsidR="00674C30">
        <w:rPr>
          <w:b/>
          <w:bCs/>
          <w:sz w:val="28"/>
          <w:szCs w:val="28"/>
          <w:lang w:eastAsia="vi-VN"/>
        </w:rPr>
        <w:t>N</w:t>
      </w:r>
      <w:r w:rsidR="00704F93" w:rsidRPr="00704F93">
        <w:rPr>
          <w:b/>
          <w:bCs/>
          <w:sz w:val="28"/>
          <w:szCs w:val="28"/>
          <w:lang w:val="vi-VN" w:eastAsia="vi-VN"/>
        </w:rPr>
        <w:t>ghị quyết</w:t>
      </w:r>
      <w:r w:rsidR="00704F93" w:rsidRPr="00704F93">
        <w:rPr>
          <w:b/>
          <w:bCs/>
          <w:sz w:val="28"/>
          <w:szCs w:val="28"/>
          <w:lang w:eastAsia="vi-VN"/>
        </w:rPr>
        <w:t>/các nghị quyết của Hội đồng nhân dân cùng cấp</w:t>
      </w:r>
    </w:p>
    <w:p w:rsidR="004248C1" w:rsidRDefault="00704F93">
      <w:pPr>
        <w:pStyle w:val="NormalWeb"/>
        <w:spacing w:line="240" w:lineRule="auto"/>
        <w:jc w:val="both"/>
        <w:rPr>
          <w:sz w:val="20"/>
          <w:szCs w:val="28"/>
          <w:vertAlign w:val="superscript"/>
          <w:lang w:eastAsia="vi-VN"/>
        </w:rPr>
      </w:pPr>
      <w:r w:rsidRPr="00704F93">
        <w:rPr>
          <w:sz w:val="20"/>
          <w:szCs w:val="28"/>
          <w:vertAlign w:val="superscript"/>
          <w:lang w:eastAsia="vi-VN"/>
        </w:rPr>
        <w:t>____________________________________________________________________________________________________________________________</w:t>
      </w:r>
    </w:p>
    <w:p w:rsidR="004248C1" w:rsidRDefault="004248C1">
      <w:pPr>
        <w:pStyle w:val="NormalWeb"/>
        <w:spacing w:line="240" w:lineRule="auto"/>
        <w:jc w:val="both"/>
        <w:rPr>
          <w:i/>
          <w:sz w:val="28"/>
          <w:szCs w:val="28"/>
          <w:vertAlign w:val="superscript"/>
          <w:lang w:eastAsia="vi-VN"/>
        </w:rPr>
      </w:pPr>
    </w:p>
    <w:tbl>
      <w:tblPr>
        <w:tblW w:w="9322" w:type="dxa"/>
        <w:tblCellSpacing w:w="0" w:type="dxa"/>
        <w:tblCellMar>
          <w:left w:w="0" w:type="dxa"/>
          <w:right w:w="0" w:type="dxa"/>
        </w:tblCellMar>
        <w:tblLook w:val="04A0" w:firstRow="1" w:lastRow="0" w:firstColumn="1" w:lastColumn="0" w:noHBand="0" w:noVBand="1"/>
      </w:tblPr>
      <w:tblGrid>
        <w:gridCol w:w="3652"/>
        <w:gridCol w:w="5670"/>
      </w:tblGrid>
      <w:tr w:rsidR="00101741" w:rsidRPr="00322663" w:rsidTr="00322663">
        <w:trPr>
          <w:tblCellSpacing w:w="0" w:type="dxa"/>
        </w:trPr>
        <w:tc>
          <w:tcPr>
            <w:tcW w:w="3652" w:type="dxa"/>
            <w:tcMar>
              <w:top w:w="0" w:type="dxa"/>
              <w:left w:w="108" w:type="dxa"/>
              <w:bottom w:w="0" w:type="dxa"/>
              <w:right w:w="108" w:type="dxa"/>
            </w:tcMar>
            <w:hideMark/>
          </w:tcPr>
          <w:p w:rsidR="004248C1" w:rsidRDefault="00704F93">
            <w:pPr>
              <w:jc w:val="center"/>
              <w:rPr>
                <w:rFonts w:ascii="Times New Roman" w:eastAsia="Times New Roman" w:hAnsi="Times New Roman" w:cs="Times New Roman"/>
                <w:sz w:val="26"/>
                <w:szCs w:val="28"/>
                <w:vertAlign w:val="superscript"/>
                <w:lang w:val="en-US"/>
              </w:rPr>
            </w:pPr>
            <w:r w:rsidRPr="00704F93">
              <w:rPr>
                <w:rFonts w:ascii="Times New Roman" w:eastAsia="Times New Roman" w:hAnsi="Times New Roman" w:cs="Times New Roman"/>
                <w:b/>
                <w:bCs/>
                <w:sz w:val="26"/>
                <w:szCs w:val="28"/>
              </w:rPr>
              <w:t xml:space="preserve">HỘI ĐỒNG NHÂN DÂN </w:t>
            </w:r>
            <w:r w:rsidRPr="00704F93">
              <w:rPr>
                <w:rFonts w:ascii="Times New Roman" w:eastAsia="Times New Roman" w:hAnsi="Times New Roman" w:cs="Times New Roman"/>
                <w:b/>
                <w:bCs/>
                <w:szCs w:val="28"/>
              </w:rPr>
              <w:t>(1)</w:t>
            </w:r>
            <w:r w:rsidRPr="00704F93">
              <w:rPr>
                <w:rFonts w:ascii="Times New Roman" w:eastAsia="Times New Roman" w:hAnsi="Times New Roman" w:cs="Times New Roman"/>
                <w:b/>
                <w:bCs/>
                <w:sz w:val="26"/>
                <w:szCs w:val="28"/>
              </w:rPr>
              <w:br/>
            </w:r>
            <w:r w:rsidR="00322663">
              <w:rPr>
                <w:rFonts w:ascii="Times New Roman" w:eastAsia="Times New Roman" w:hAnsi="Times New Roman" w:cs="Times New Roman"/>
                <w:sz w:val="26"/>
                <w:szCs w:val="28"/>
                <w:vertAlign w:val="superscript"/>
                <w:lang w:val="en-US"/>
              </w:rPr>
              <w:t>__________</w:t>
            </w:r>
          </w:p>
        </w:tc>
        <w:tc>
          <w:tcPr>
            <w:tcW w:w="5670" w:type="dxa"/>
            <w:tcMar>
              <w:top w:w="0" w:type="dxa"/>
              <w:left w:w="108" w:type="dxa"/>
              <w:bottom w:w="0" w:type="dxa"/>
              <w:right w:w="108" w:type="dxa"/>
            </w:tcMar>
            <w:hideMark/>
          </w:tcPr>
          <w:p w:rsidR="004248C1" w:rsidRDefault="00704F93">
            <w:pPr>
              <w:jc w:val="center"/>
              <w:rPr>
                <w:rFonts w:ascii="Times New Roman" w:eastAsia="Times New Roman" w:hAnsi="Times New Roman" w:cs="Times New Roman"/>
                <w:b/>
                <w:bCs/>
                <w:sz w:val="28"/>
                <w:szCs w:val="28"/>
                <w:lang w:val="en-US"/>
              </w:rPr>
            </w:pPr>
            <w:r w:rsidRPr="00704F93">
              <w:rPr>
                <w:rFonts w:ascii="Times New Roman" w:eastAsia="Times New Roman" w:hAnsi="Times New Roman" w:cs="Times New Roman"/>
                <w:b/>
                <w:bCs/>
                <w:sz w:val="26"/>
                <w:szCs w:val="28"/>
              </w:rPr>
              <w:t>CỘNG HÒA XÃ HỘI CHỦ NGHĨA VIỆT NAM</w:t>
            </w:r>
            <w:r w:rsidRPr="00704F93">
              <w:rPr>
                <w:rFonts w:ascii="Times New Roman" w:eastAsia="Times New Roman" w:hAnsi="Times New Roman" w:cs="Times New Roman"/>
                <w:b/>
                <w:bCs/>
                <w:sz w:val="28"/>
                <w:szCs w:val="28"/>
              </w:rPr>
              <w:br/>
              <w:t>Độc lập - Tự do - Hạnh phúc</w:t>
            </w:r>
          </w:p>
          <w:p w:rsidR="004248C1" w:rsidRDefault="00322663">
            <w:pPr>
              <w:jc w:val="center"/>
              <w:rPr>
                <w:rFonts w:ascii="Times New Roman" w:eastAsia="Times New Roman" w:hAnsi="Times New Roman" w:cs="Times New Roman"/>
                <w:sz w:val="28"/>
                <w:szCs w:val="28"/>
                <w:vertAlign w:val="superscript"/>
                <w:lang w:val="en-US"/>
              </w:rPr>
            </w:pPr>
            <w:r>
              <w:rPr>
                <w:rFonts w:ascii="Times New Roman" w:eastAsia="Times New Roman" w:hAnsi="Times New Roman" w:cs="Times New Roman"/>
                <w:sz w:val="28"/>
                <w:szCs w:val="28"/>
                <w:vertAlign w:val="superscript"/>
                <w:lang w:val="en-US"/>
              </w:rPr>
              <w:t>_______________________________________</w:t>
            </w:r>
          </w:p>
        </w:tc>
      </w:tr>
      <w:tr w:rsidR="00101741" w:rsidRPr="00322663" w:rsidTr="00322663">
        <w:trPr>
          <w:tblCellSpacing w:w="0" w:type="dxa"/>
        </w:trPr>
        <w:tc>
          <w:tcPr>
            <w:tcW w:w="3652" w:type="dxa"/>
            <w:tcMar>
              <w:top w:w="0" w:type="dxa"/>
              <w:left w:w="108" w:type="dxa"/>
              <w:bottom w:w="0" w:type="dxa"/>
              <w:right w:w="108" w:type="dxa"/>
            </w:tcMar>
            <w:hideMark/>
          </w:tcPr>
          <w:p w:rsidR="004248C1" w:rsidRDefault="00704F93">
            <w:pPr>
              <w:jc w:val="center"/>
              <w:rPr>
                <w:rFonts w:ascii="Times New Roman" w:eastAsia="Times New Roman" w:hAnsi="Times New Roman" w:cs="Times New Roman"/>
                <w:sz w:val="26"/>
                <w:szCs w:val="28"/>
              </w:rPr>
            </w:pPr>
            <w:r w:rsidRPr="00704F93">
              <w:rPr>
                <w:rFonts w:ascii="Times New Roman" w:eastAsia="Times New Roman" w:hAnsi="Times New Roman" w:cs="Times New Roman"/>
                <w:sz w:val="26"/>
                <w:szCs w:val="28"/>
              </w:rPr>
              <w:t>Số:.../20…</w:t>
            </w:r>
            <w:r w:rsidR="00B25FE8">
              <w:rPr>
                <w:rFonts w:ascii="Times New Roman" w:eastAsia="Times New Roman" w:hAnsi="Times New Roman" w:cs="Times New Roman"/>
                <w:sz w:val="26"/>
                <w:szCs w:val="28"/>
                <w:lang w:val="en-US"/>
              </w:rPr>
              <w:t xml:space="preserve"> </w:t>
            </w:r>
            <w:r w:rsidRPr="00704F93">
              <w:rPr>
                <w:rFonts w:ascii="Times New Roman" w:eastAsia="Times New Roman" w:hAnsi="Times New Roman" w:cs="Times New Roman"/>
                <w:szCs w:val="28"/>
              </w:rPr>
              <w:t>(2)</w:t>
            </w:r>
            <w:r w:rsidRPr="00704F93">
              <w:rPr>
                <w:rFonts w:ascii="Times New Roman" w:eastAsia="Times New Roman" w:hAnsi="Times New Roman" w:cs="Times New Roman"/>
                <w:szCs w:val="28"/>
                <w:lang w:val="en-US"/>
              </w:rPr>
              <w:t xml:space="preserve"> </w:t>
            </w:r>
            <w:r w:rsidRPr="00704F93">
              <w:rPr>
                <w:rFonts w:ascii="Times New Roman" w:eastAsia="Times New Roman" w:hAnsi="Times New Roman" w:cs="Times New Roman"/>
                <w:sz w:val="26"/>
                <w:szCs w:val="28"/>
              </w:rPr>
              <w:t>.../NQ-HĐND</w:t>
            </w:r>
          </w:p>
        </w:tc>
        <w:tc>
          <w:tcPr>
            <w:tcW w:w="5670" w:type="dxa"/>
            <w:tcMar>
              <w:top w:w="0" w:type="dxa"/>
              <w:left w:w="108" w:type="dxa"/>
              <w:bottom w:w="0" w:type="dxa"/>
              <w:right w:w="108" w:type="dxa"/>
            </w:tcMar>
            <w:hideMark/>
          </w:tcPr>
          <w:p w:rsidR="004248C1" w:rsidRDefault="00704F93">
            <w:pPr>
              <w:jc w:val="center"/>
              <w:rPr>
                <w:rFonts w:ascii="Times New Roman" w:eastAsia="Times New Roman" w:hAnsi="Times New Roman" w:cs="Times New Roman"/>
                <w:sz w:val="28"/>
                <w:szCs w:val="28"/>
              </w:rPr>
            </w:pPr>
            <w:r w:rsidRPr="00704F93">
              <w:rPr>
                <w:rFonts w:ascii="Times New Roman" w:eastAsia="Times New Roman" w:hAnsi="Times New Roman" w:cs="Times New Roman"/>
                <w:i/>
                <w:iCs/>
                <w:szCs w:val="28"/>
              </w:rPr>
              <w:t xml:space="preserve">...(3)..., </w:t>
            </w:r>
            <w:r w:rsidRPr="00704F93">
              <w:rPr>
                <w:rFonts w:ascii="Times New Roman" w:eastAsia="Times New Roman" w:hAnsi="Times New Roman" w:cs="Times New Roman"/>
                <w:i/>
                <w:iCs/>
                <w:sz w:val="28"/>
                <w:szCs w:val="28"/>
              </w:rPr>
              <w:t>ngày ... tháng ... năm 20</w:t>
            </w:r>
            <w:r w:rsidRPr="00704F93">
              <w:rPr>
                <w:rFonts w:ascii="Times New Roman" w:eastAsia="Times New Roman" w:hAnsi="Times New Roman" w:cs="Times New Roman"/>
                <w:i/>
                <w:iCs/>
                <w:szCs w:val="28"/>
              </w:rPr>
              <w:t>...(2)…</w:t>
            </w:r>
          </w:p>
        </w:tc>
      </w:tr>
    </w:tbl>
    <w:p w:rsidR="004248C1" w:rsidRDefault="004248C1">
      <w:pPr>
        <w:spacing w:before="240"/>
        <w:rPr>
          <w:rFonts w:ascii="Times New Roman" w:eastAsia="Times New Roman" w:hAnsi="Times New Roman" w:cs="Times New Roman"/>
          <w:b/>
          <w:bCs/>
          <w:sz w:val="28"/>
          <w:szCs w:val="28"/>
          <w:lang w:val="en-US"/>
        </w:rPr>
      </w:pPr>
    </w:p>
    <w:p w:rsidR="004248C1" w:rsidRDefault="00704F93">
      <w:pPr>
        <w:spacing w:before="240"/>
        <w:jc w:val="center"/>
        <w:rPr>
          <w:rFonts w:ascii="Times New Roman" w:eastAsia="Times New Roman" w:hAnsi="Times New Roman" w:cs="Times New Roman"/>
          <w:sz w:val="28"/>
          <w:szCs w:val="28"/>
        </w:rPr>
      </w:pPr>
      <w:r w:rsidRPr="00704F93">
        <w:rPr>
          <w:rFonts w:ascii="Times New Roman" w:eastAsia="Times New Roman" w:hAnsi="Times New Roman" w:cs="Times New Roman"/>
          <w:b/>
          <w:bCs/>
          <w:sz w:val="28"/>
          <w:szCs w:val="28"/>
        </w:rPr>
        <w:t>NGHỊ QUYẾT</w:t>
      </w:r>
    </w:p>
    <w:p w:rsidR="004248C1" w:rsidRDefault="00704F93">
      <w:pPr>
        <w:pStyle w:val="NormalWeb"/>
        <w:spacing w:line="240" w:lineRule="auto"/>
        <w:jc w:val="center"/>
        <w:rPr>
          <w:b/>
          <w:bCs/>
          <w:sz w:val="28"/>
          <w:szCs w:val="28"/>
          <w:lang w:eastAsia="vi-VN"/>
        </w:rPr>
      </w:pPr>
      <w:r w:rsidRPr="00704F93">
        <w:rPr>
          <w:b/>
          <w:bCs/>
          <w:sz w:val="28"/>
          <w:szCs w:val="28"/>
          <w:lang w:val="vi-VN" w:eastAsia="vi-VN"/>
        </w:rPr>
        <w:t>Bãi bỏ Nghị quyết</w:t>
      </w:r>
      <w:r w:rsidRPr="00704F93">
        <w:rPr>
          <w:b/>
          <w:bCs/>
          <w:sz w:val="28"/>
          <w:szCs w:val="28"/>
          <w:lang w:eastAsia="vi-VN"/>
        </w:rPr>
        <w:t xml:space="preserve"> </w:t>
      </w:r>
      <w:r w:rsidRPr="00704F93">
        <w:rPr>
          <w:b/>
          <w:bCs/>
          <w:szCs w:val="28"/>
          <w:lang w:eastAsia="vi-VN"/>
        </w:rPr>
        <w:t>(4)/</w:t>
      </w:r>
      <w:r w:rsidRPr="00704F93">
        <w:rPr>
          <w:b/>
          <w:bCs/>
          <w:sz w:val="28"/>
          <w:szCs w:val="28"/>
          <w:lang w:eastAsia="vi-VN"/>
        </w:rPr>
        <w:t xml:space="preserve">các </w:t>
      </w:r>
      <w:r w:rsidR="00674C30">
        <w:rPr>
          <w:b/>
          <w:bCs/>
          <w:sz w:val="28"/>
          <w:szCs w:val="28"/>
          <w:lang w:eastAsia="vi-VN"/>
        </w:rPr>
        <w:t>n</w:t>
      </w:r>
      <w:r w:rsidRPr="00704F93">
        <w:rPr>
          <w:b/>
          <w:bCs/>
          <w:sz w:val="28"/>
          <w:szCs w:val="28"/>
          <w:lang w:eastAsia="vi-VN"/>
        </w:rPr>
        <w:t>ghị quyết</w:t>
      </w:r>
      <w:r w:rsidRPr="00704F93">
        <w:rPr>
          <w:b/>
          <w:bCs/>
          <w:sz w:val="28"/>
          <w:szCs w:val="28"/>
          <w:lang w:val="vi-VN" w:eastAsia="vi-VN"/>
        </w:rPr>
        <w:t xml:space="preserve"> của Hội đồng nhân dân ………</w:t>
      </w:r>
    </w:p>
    <w:p w:rsidR="004248C1" w:rsidRDefault="00322663">
      <w:pPr>
        <w:pStyle w:val="NormalWeb"/>
        <w:tabs>
          <w:tab w:val="center" w:pos="4393"/>
        </w:tabs>
        <w:spacing w:line="240" w:lineRule="auto"/>
        <w:jc w:val="center"/>
        <w:rPr>
          <w:sz w:val="28"/>
          <w:szCs w:val="28"/>
          <w:vertAlign w:val="superscript"/>
          <w:lang w:eastAsia="vi-VN"/>
        </w:rPr>
      </w:pPr>
      <w:r>
        <w:rPr>
          <w:sz w:val="28"/>
          <w:szCs w:val="28"/>
          <w:vertAlign w:val="superscript"/>
          <w:lang w:eastAsia="vi-VN"/>
        </w:rPr>
        <w:t>_____________</w:t>
      </w:r>
    </w:p>
    <w:p w:rsidR="004248C1" w:rsidRDefault="004248C1">
      <w:pPr>
        <w:jc w:val="center"/>
        <w:rPr>
          <w:rFonts w:ascii="Times New Roman" w:eastAsia="Times New Roman" w:hAnsi="Times New Roman" w:cs="Times New Roman"/>
          <w:b/>
          <w:bCs/>
          <w:sz w:val="28"/>
          <w:szCs w:val="28"/>
          <w:lang w:val="en-US"/>
        </w:rPr>
      </w:pPr>
    </w:p>
    <w:p w:rsidR="004248C1" w:rsidRPr="0030085A" w:rsidRDefault="00704F93">
      <w:pPr>
        <w:jc w:val="center"/>
        <w:rPr>
          <w:rFonts w:ascii="Times New Roman" w:eastAsia="Times New Roman" w:hAnsi="Times New Roman" w:cs="Times New Roman"/>
          <w:sz w:val="28"/>
          <w:szCs w:val="28"/>
          <w:lang w:val="en-US"/>
        </w:rPr>
      </w:pPr>
      <w:r w:rsidRPr="00704F93">
        <w:rPr>
          <w:rFonts w:ascii="Times New Roman" w:eastAsia="Times New Roman" w:hAnsi="Times New Roman" w:cs="Times New Roman"/>
          <w:b/>
          <w:bCs/>
          <w:sz w:val="28"/>
          <w:szCs w:val="28"/>
        </w:rPr>
        <w:t>HỘI ĐỒNG NHÂN DÂN ...</w:t>
      </w:r>
      <w:r w:rsidR="00B25FE8">
        <w:rPr>
          <w:rFonts w:ascii="Times New Roman" w:eastAsia="Times New Roman" w:hAnsi="Times New Roman" w:cs="Times New Roman"/>
          <w:b/>
          <w:bCs/>
          <w:sz w:val="28"/>
          <w:szCs w:val="28"/>
          <w:lang w:val="en-US"/>
        </w:rPr>
        <w:t xml:space="preserve"> </w:t>
      </w:r>
      <w:r w:rsidRPr="00704F93">
        <w:rPr>
          <w:rFonts w:ascii="Times New Roman" w:eastAsia="Times New Roman" w:hAnsi="Times New Roman" w:cs="Times New Roman"/>
          <w:b/>
          <w:bCs/>
          <w:szCs w:val="28"/>
        </w:rPr>
        <w:t>(1)</w:t>
      </w:r>
      <w:r w:rsidR="0030085A">
        <w:rPr>
          <w:rFonts w:ascii="Times New Roman" w:eastAsia="Times New Roman" w:hAnsi="Times New Roman" w:cs="Times New Roman"/>
          <w:b/>
          <w:bCs/>
          <w:sz w:val="28"/>
          <w:szCs w:val="28"/>
        </w:rPr>
        <w:br/>
        <w:t>KHÓA...</w:t>
      </w:r>
      <w:r w:rsidR="00306D85">
        <w:rPr>
          <w:rFonts w:ascii="Times New Roman" w:eastAsia="Times New Roman" w:hAnsi="Times New Roman" w:cs="Times New Roman"/>
          <w:b/>
          <w:bCs/>
          <w:sz w:val="28"/>
          <w:szCs w:val="28"/>
          <w:lang w:val="en-US"/>
        </w:rPr>
        <w:t xml:space="preserve"> </w:t>
      </w:r>
      <w:r w:rsidRPr="00704F93">
        <w:rPr>
          <w:rFonts w:ascii="Times New Roman" w:eastAsia="Times New Roman" w:hAnsi="Times New Roman" w:cs="Times New Roman"/>
          <w:b/>
          <w:bCs/>
          <w:sz w:val="28"/>
          <w:szCs w:val="28"/>
        </w:rPr>
        <w:t>KỲ HỌP THỨ...</w:t>
      </w:r>
    </w:p>
    <w:p w:rsidR="004248C1" w:rsidRDefault="00704F93">
      <w:pPr>
        <w:spacing w:before="24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i/>
          <w:iCs/>
          <w:sz w:val="28"/>
          <w:szCs w:val="28"/>
        </w:rPr>
        <w:t>Căn cứ Luật Tổ chức chính quyền địa phương ngày ... tháng ... năm</w:t>
      </w:r>
      <w:r w:rsidR="00BE6970">
        <w:rPr>
          <w:rFonts w:ascii="Times New Roman" w:eastAsia="Times New Roman" w:hAnsi="Times New Roman" w:cs="Times New Roman"/>
          <w:i/>
          <w:iCs/>
          <w:sz w:val="28"/>
          <w:szCs w:val="28"/>
        </w:rPr>
        <w:t>…</w:t>
      </w:r>
      <w:r w:rsidRPr="00704F93">
        <w:rPr>
          <w:rFonts w:ascii="Times New Roman" w:eastAsia="Times New Roman" w:hAnsi="Times New Roman" w:cs="Times New Roman"/>
          <w:i/>
          <w:iCs/>
          <w:sz w:val="28"/>
          <w:szCs w:val="28"/>
        </w:rPr>
        <w:t>...;</w:t>
      </w:r>
    </w:p>
    <w:p w:rsidR="004248C1" w:rsidRDefault="00704F93">
      <w:pPr>
        <w:spacing w:before="24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i/>
          <w:iCs/>
          <w:sz w:val="28"/>
          <w:szCs w:val="28"/>
        </w:rPr>
        <w:t>Căn cứ ……………………………….</w:t>
      </w:r>
      <w:r w:rsidR="00B25FE8">
        <w:rPr>
          <w:rFonts w:ascii="Times New Roman" w:eastAsia="Times New Roman" w:hAnsi="Times New Roman" w:cs="Times New Roman"/>
          <w:i/>
          <w:iCs/>
          <w:sz w:val="28"/>
          <w:szCs w:val="28"/>
          <w:lang w:val="en-US"/>
        </w:rPr>
        <w:t xml:space="preserve"> </w:t>
      </w:r>
      <w:r w:rsidRPr="00704F93">
        <w:rPr>
          <w:rFonts w:ascii="Times New Roman" w:eastAsia="Times New Roman" w:hAnsi="Times New Roman" w:cs="Times New Roman"/>
          <w:i/>
          <w:iCs/>
          <w:szCs w:val="28"/>
        </w:rPr>
        <w:t>(</w:t>
      </w:r>
      <w:r w:rsidRPr="00704F93">
        <w:rPr>
          <w:rFonts w:ascii="Times New Roman" w:eastAsia="Times New Roman" w:hAnsi="Times New Roman" w:cs="Times New Roman"/>
          <w:i/>
          <w:iCs/>
          <w:szCs w:val="28"/>
          <w:lang w:val="en-US"/>
        </w:rPr>
        <w:t>5</w:t>
      </w:r>
      <w:r w:rsidRPr="00704F93">
        <w:rPr>
          <w:rFonts w:ascii="Times New Roman" w:eastAsia="Times New Roman" w:hAnsi="Times New Roman" w:cs="Times New Roman"/>
          <w:i/>
          <w:iCs/>
          <w:szCs w:val="28"/>
        </w:rPr>
        <w:t>)</w:t>
      </w:r>
      <w:r w:rsidRPr="00704F93">
        <w:rPr>
          <w:rFonts w:ascii="Times New Roman" w:eastAsia="Times New Roman" w:hAnsi="Times New Roman" w:cs="Times New Roman"/>
          <w:i/>
          <w:iCs/>
          <w:szCs w:val="28"/>
          <w:lang w:val="en-US"/>
        </w:rPr>
        <w:t xml:space="preserve"> </w:t>
      </w:r>
      <w:r w:rsidRPr="00704F93">
        <w:rPr>
          <w:rFonts w:ascii="Times New Roman" w:eastAsia="Times New Roman" w:hAnsi="Times New Roman" w:cs="Times New Roman"/>
          <w:i/>
          <w:iCs/>
          <w:sz w:val="28"/>
          <w:szCs w:val="28"/>
        </w:rPr>
        <w:t>...................................................;</w:t>
      </w:r>
    </w:p>
    <w:p w:rsidR="004248C1" w:rsidRDefault="00704F93">
      <w:pPr>
        <w:tabs>
          <w:tab w:val="right" w:leader="dot" w:pos="7920"/>
        </w:tabs>
        <w:spacing w:before="240"/>
        <w:ind w:firstLine="567"/>
        <w:jc w:val="both"/>
        <w:rPr>
          <w:rFonts w:ascii="Times New Roman" w:hAnsi="Times New Roman" w:cs="Times New Roman"/>
          <w:i/>
          <w:sz w:val="28"/>
          <w:szCs w:val="28"/>
        </w:rPr>
      </w:pPr>
      <w:r w:rsidRPr="00704F93">
        <w:rPr>
          <w:rFonts w:ascii="Times New Roman" w:hAnsi="Times New Roman" w:cs="Times New Roman"/>
          <w:i/>
          <w:sz w:val="28"/>
          <w:szCs w:val="28"/>
        </w:rPr>
        <w:t>Xét Tờ trình ……………………; Báo cáo thẩm tra của....; ý kiến thảo luận của đại biểu Hội đồng nhân dân tại kỳ họp.</w:t>
      </w:r>
    </w:p>
    <w:p w:rsidR="004248C1" w:rsidRDefault="00704F93">
      <w:pPr>
        <w:spacing w:before="240"/>
        <w:jc w:val="center"/>
        <w:rPr>
          <w:rFonts w:ascii="Times New Roman" w:eastAsia="Times New Roman" w:hAnsi="Times New Roman" w:cs="Times New Roman"/>
          <w:b/>
          <w:bCs/>
          <w:sz w:val="28"/>
          <w:szCs w:val="28"/>
        </w:rPr>
      </w:pPr>
      <w:r w:rsidRPr="00704F93">
        <w:rPr>
          <w:rFonts w:ascii="Times New Roman" w:eastAsia="Times New Roman" w:hAnsi="Times New Roman" w:cs="Times New Roman"/>
          <w:b/>
          <w:bCs/>
          <w:sz w:val="28"/>
          <w:szCs w:val="28"/>
        </w:rPr>
        <w:t>QUYẾT NGHỊ:</w:t>
      </w:r>
    </w:p>
    <w:p w:rsidR="004248C1" w:rsidRDefault="00704F93">
      <w:pPr>
        <w:spacing w:before="24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b/>
          <w:bCs/>
          <w:sz w:val="28"/>
          <w:szCs w:val="28"/>
        </w:rPr>
        <w:t xml:space="preserve">Điều 1. Bãi bỏ toàn bộ </w:t>
      </w:r>
      <w:r w:rsidR="00674C30">
        <w:rPr>
          <w:rFonts w:ascii="Times New Roman" w:eastAsia="Times New Roman" w:hAnsi="Times New Roman" w:cs="Times New Roman"/>
          <w:b/>
          <w:bCs/>
          <w:sz w:val="28"/>
          <w:szCs w:val="28"/>
          <w:lang w:val="en-US"/>
        </w:rPr>
        <w:t>N</w:t>
      </w:r>
      <w:r w:rsidRPr="00704F93">
        <w:rPr>
          <w:rFonts w:ascii="Times New Roman" w:eastAsia="Times New Roman" w:hAnsi="Times New Roman" w:cs="Times New Roman"/>
          <w:b/>
          <w:bCs/>
          <w:sz w:val="28"/>
          <w:szCs w:val="28"/>
        </w:rPr>
        <w:t>ghị quyết</w:t>
      </w:r>
      <w:r w:rsidRPr="00704F93">
        <w:rPr>
          <w:rFonts w:ascii="Times New Roman" w:eastAsia="Times New Roman" w:hAnsi="Times New Roman" w:cs="Times New Roman"/>
          <w:b/>
          <w:bCs/>
          <w:sz w:val="28"/>
          <w:szCs w:val="28"/>
          <w:lang w:val="en-US"/>
        </w:rPr>
        <w:t xml:space="preserve"> </w:t>
      </w:r>
      <w:r w:rsidRPr="00704F93">
        <w:rPr>
          <w:rFonts w:ascii="Times New Roman" w:eastAsia="Times New Roman" w:hAnsi="Times New Roman" w:cs="Times New Roman"/>
          <w:b/>
          <w:bCs/>
          <w:szCs w:val="28"/>
          <w:lang w:val="en-US"/>
        </w:rPr>
        <w:t>(4)</w:t>
      </w:r>
      <w:r w:rsidRPr="00704F93">
        <w:rPr>
          <w:rFonts w:ascii="Times New Roman" w:eastAsia="Times New Roman" w:hAnsi="Times New Roman" w:cs="Times New Roman"/>
          <w:b/>
          <w:bCs/>
          <w:sz w:val="28"/>
          <w:szCs w:val="28"/>
        </w:rPr>
        <w:t xml:space="preserve">/các nghị quyết </w:t>
      </w:r>
    </w:p>
    <w:p w:rsidR="004248C1" w:rsidRDefault="00704F93">
      <w:pPr>
        <w:spacing w:before="24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 xml:space="preserve">Bãi bỏ toàn bộ </w:t>
      </w:r>
      <w:r w:rsidR="00674C30">
        <w:rPr>
          <w:rFonts w:ascii="Times New Roman" w:eastAsia="Times New Roman" w:hAnsi="Times New Roman" w:cs="Times New Roman"/>
          <w:sz w:val="28"/>
          <w:szCs w:val="28"/>
          <w:lang w:val="en-US"/>
        </w:rPr>
        <w:t>N</w:t>
      </w:r>
      <w:r w:rsidRPr="00704F93">
        <w:rPr>
          <w:rFonts w:ascii="Times New Roman" w:eastAsia="Times New Roman" w:hAnsi="Times New Roman" w:cs="Times New Roman"/>
          <w:sz w:val="28"/>
          <w:szCs w:val="28"/>
        </w:rPr>
        <w:t>ghị quyết</w:t>
      </w:r>
      <w:r w:rsidRPr="00704F93">
        <w:rPr>
          <w:rFonts w:ascii="Times New Roman" w:eastAsia="Times New Roman" w:hAnsi="Times New Roman" w:cs="Times New Roman"/>
          <w:sz w:val="28"/>
          <w:szCs w:val="28"/>
          <w:lang w:val="en-US"/>
        </w:rPr>
        <w:t xml:space="preserve"> </w:t>
      </w:r>
      <w:r w:rsidRPr="00704F93">
        <w:rPr>
          <w:rFonts w:ascii="Times New Roman" w:eastAsia="Times New Roman" w:hAnsi="Times New Roman" w:cs="Times New Roman"/>
          <w:szCs w:val="28"/>
          <w:lang w:val="en-US"/>
        </w:rPr>
        <w:t>(4)</w:t>
      </w:r>
      <w:r w:rsidRPr="00704F93">
        <w:rPr>
          <w:rFonts w:ascii="Times New Roman" w:eastAsia="Times New Roman" w:hAnsi="Times New Roman" w:cs="Times New Roman"/>
          <w:sz w:val="28"/>
          <w:szCs w:val="28"/>
        </w:rPr>
        <w:t>/các nghị quyết sau đây:</w:t>
      </w:r>
    </w:p>
    <w:p w:rsidR="004248C1" w:rsidRDefault="00704F93">
      <w:pPr>
        <w:spacing w:before="240"/>
        <w:ind w:firstLine="567"/>
        <w:jc w:val="both"/>
        <w:rPr>
          <w:rFonts w:ascii="Times New Roman" w:eastAsia="Times New Roman" w:hAnsi="Times New Roman" w:cs="Times New Roman"/>
          <w:sz w:val="28"/>
          <w:szCs w:val="28"/>
          <w:lang w:val="en-US"/>
        </w:rPr>
      </w:pPr>
      <w:r w:rsidRPr="00704F93">
        <w:rPr>
          <w:rFonts w:ascii="Times New Roman" w:eastAsia="Times New Roman" w:hAnsi="Times New Roman" w:cs="Times New Roman"/>
          <w:b/>
          <w:bCs/>
          <w:sz w:val="28"/>
          <w:szCs w:val="28"/>
        </w:rPr>
        <w:t xml:space="preserve">Điều 2. Bãi bỏ một phần </w:t>
      </w:r>
      <w:r w:rsidR="00674C30">
        <w:rPr>
          <w:rFonts w:ascii="Times New Roman" w:eastAsia="Times New Roman" w:hAnsi="Times New Roman" w:cs="Times New Roman"/>
          <w:b/>
          <w:bCs/>
          <w:sz w:val="28"/>
          <w:szCs w:val="28"/>
          <w:lang w:val="en-US"/>
        </w:rPr>
        <w:t>N</w:t>
      </w:r>
      <w:r w:rsidRPr="00704F93">
        <w:rPr>
          <w:rFonts w:ascii="Times New Roman" w:eastAsia="Times New Roman" w:hAnsi="Times New Roman" w:cs="Times New Roman"/>
          <w:b/>
          <w:bCs/>
          <w:sz w:val="28"/>
          <w:szCs w:val="28"/>
        </w:rPr>
        <w:t>ghị quyết</w:t>
      </w:r>
      <w:r w:rsidRPr="00704F93">
        <w:rPr>
          <w:rFonts w:ascii="Times New Roman" w:eastAsia="Times New Roman" w:hAnsi="Times New Roman" w:cs="Times New Roman"/>
          <w:b/>
          <w:bCs/>
          <w:sz w:val="28"/>
          <w:szCs w:val="28"/>
          <w:lang w:val="en-US"/>
        </w:rPr>
        <w:t xml:space="preserve"> </w:t>
      </w:r>
      <w:r w:rsidRPr="00704F93">
        <w:rPr>
          <w:rFonts w:ascii="Times New Roman" w:eastAsia="Times New Roman" w:hAnsi="Times New Roman" w:cs="Times New Roman"/>
          <w:b/>
          <w:bCs/>
          <w:szCs w:val="28"/>
          <w:lang w:val="en-US"/>
        </w:rPr>
        <w:t>(4)</w:t>
      </w:r>
      <w:r w:rsidRPr="00704F93">
        <w:rPr>
          <w:rFonts w:ascii="Times New Roman" w:eastAsia="Times New Roman" w:hAnsi="Times New Roman" w:cs="Times New Roman"/>
          <w:b/>
          <w:bCs/>
          <w:sz w:val="28"/>
          <w:szCs w:val="28"/>
        </w:rPr>
        <w:t xml:space="preserve">/các nghị quyết </w:t>
      </w:r>
      <w:r w:rsidRPr="00704F93">
        <w:rPr>
          <w:rFonts w:ascii="Times New Roman" w:eastAsia="Times New Roman" w:hAnsi="Times New Roman" w:cs="Times New Roman"/>
          <w:b/>
          <w:bCs/>
          <w:sz w:val="28"/>
          <w:szCs w:val="28"/>
          <w:lang w:val="en-US"/>
        </w:rPr>
        <w:t>(nếu có)</w:t>
      </w:r>
    </w:p>
    <w:p w:rsidR="004248C1" w:rsidRDefault="00704F93">
      <w:pPr>
        <w:spacing w:before="24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Bãi bỏ Điều, khoản, điểm…..</w:t>
      </w:r>
      <w:r w:rsidR="00306D85">
        <w:rPr>
          <w:rFonts w:ascii="Times New Roman" w:eastAsia="Times New Roman" w:hAnsi="Times New Roman" w:cs="Times New Roman"/>
          <w:sz w:val="28"/>
          <w:szCs w:val="28"/>
          <w:lang w:val="en-US"/>
        </w:rPr>
        <w:t xml:space="preserve"> </w:t>
      </w:r>
      <w:r w:rsidRPr="00704F93">
        <w:rPr>
          <w:rFonts w:ascii="Times New Roman" w:eastAsia="Times New Roman" w:hAnsi="Times New Roman" w:cs="Times New Roman"/>
          <w:sz w:val="28"/>
          <w:szCs w:val="28"/>
        </w:rPr>
        <w:t xml:space="preserve">của </w:t>
      </w:r>
      <w:r w:rsidR="00306D85">
        <w:rPr>
          <w:rFonts w:ascii="Times New Roman" w:eastAsia="Times New Roman" w:hAnsi="Times New Roman" w:cs="Times New Roman"/>
          <w:sz w:val="28"/>
          <w:szCs w:val="28"/>
          <w:lang w:val="en-US"/>
        </w:rPr>
        <w:t>N</w:t>
      </w:r>
      <w:r w:rsidRPr="00704F93">
        <w:rPr>
          <w:rFonts w:ascii="Times New Roman" w:eastAsia="Times New Roman" w:hAnsi="Times New Roman" w:cs="Times New Roman"/>
          <w:sz w:val="28"/>
          <w:szCs w:val="28"/>
        </w:rPr>
        <w:t>ghị quyết……………………</w:t>
      </w:r>
      <w:r w:rsidR="00236FAA">
        <w:rPr>
          <w:rFonts w:ascii="Times New Roman" w:eastAsia="Times New Roman" w:hAnsi="Times New Roman" w:cs="Times New Roman"/>
          <w:sz w:val="28"/>
          <w:szCs w:val="28"/>
          <w:lang w:val="en-US"/>
        </w:rPr>
        <w:t>……</w:t>
      </w:r>
      <w:r w:rsidRPr="00704F93">
        <w:rPr>
          <w:rFonts w:ascii="Times New Roman" w:eastAsia="Times New Roman" w:hAnsi="Times New Roman" w:cs="Times New Roman"/>
          <w:sz w:val="28"/>
          <w:szCs w:val="28"/>
        </w:rPr>
        <w:t>…</w:t>
      </w:r>
    </w:p>
    <w:p w:rsidR="004248C1" w:rsidRDefault="00704F93">
      <w:pPr>
        <w:spacing w:before="24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b/>
          <w:bCs/>
          <w:sz w:val="28"/>
          <w:szCs w:val="28"/>
        </w:rPr>
        <w:t>Điều 3. Điều khoản thi hành</w:t>
      </w:r>
    </w:p>
    <w:p w:rsidR="004248C1" w:rsidRPr="00BE6970" w:rsidRDefault="00704F93">
      <w:pPr>
        <w:spacing w:before="240"/>
        <w:ind w:firstLine="567"/>
        <w:jc w:val="both"/>
        <w:rPr>
          <w:rFonts w:ascii="Times New Roman" w:eastAsia="Times New Roman" w:hAnsi="Times New Roman" w:cs="Times New Roman"/>
          <w:sz w:val="28"/>
          <w:szCs w:val="28"/>
          <w:lang w:val="en-US"/>
        </w:rPr>
      </w:pPr>
      <w:r w:rsidRPr="00704F93">
        <w:rPr>
          <w:rFonts w:ascii="Times New Roman" w:eastAsia="Times New Roman" w:hAnsi="Times New Roman" w:cs="Times New Roman"/>
          <w:sz w:val="28"/>
          <w:szCs w:val="28"/>
        </w:rPr>
        <w:t xml:space="preserve">Nghị quyết này có hiệu lực từ ngày … tháng …năm </w:t>
      </w:r>
      <w:r w:rsidR="00BE6970">
        <w:rPr>
          <w:rFonts w:ascii="Times New Roman" w:eastAsia="Times New Roman" w:hAnsi="Times New Roman" w:cs="Times New Roman"/>
          <w:sz w:val="28"/>
          <w:szCs w:val="28"/>
          <w:lang w:val="en-US"/>
        </w:rPr>
        <w:t>…</w:t>
      </w:r>
    </w:p>
    <w:p w:rsidR="004248C1" w:rsidRPr="00BE6970" w:rsidRDefault="00704F93">
      <w:pPr>
        <w:spacing w:before="240"/>
        <w:ind w:firstLine="567"/>
        <w:jc w:val="both"/>
        <w:rPr>
          <w:rFonts w:ascii="Times New Roman" w:eastAsia="Times New Roman" w:hAnsi="Times New Roman" w:cs="Times New Roman"/>
          <w:sz w:val="28"/>
          <w:szCs w:val="28"/>
          <w:lang w:val="en-US"/>
        </w:rPr>
      </w:pPr>
      <w:r w:rsidRPr="00704F93">
        <w:rPr>
          <w:rFonts w:ascii="Times New Roman" w:eastAsia="Times New Roman" w:hAnsi="Times New Roman" w:cs="Times New Roman"/>
          <w:sz w:val="28"/>
          <w:szCs w:val="28"/>
        </w:rPr>
        <w:t>Nghị quyết này đã được Hội đồng nhân dân ...(1)...</w:t>
      </w:r>
      <w:r w:rsidR="00306D85">
        <w:rPr>
          <w:rFonts w:ascii="Times New Roman" w:eastAsia="Times New Roman" w:hAnsi="Times New Roman" w:cs="Times New Roman"/>
          <w:sz w:val="28"/>
          <w:szCs w:val="28"/>
          <w:lang w:val="en-US"/>
        </w:rPr>
        <w:t xml:space="preserve"> </w:t>
      </w:r>
      <w:r w:rsidRPr="00704F93">
        <w:rPr>
          <w:rFonts w:ascii="Times New Roman" w:eastAsia="Times New Roman" w:hAnsi="Times New Roman" w:cs="Times New Roman"/>
          <w:sz w:val="28"/>
          <w:szCs w:val="28"/>
        </w:rPr>
        <w:t>Khóa...</w:t>
      </w:r>
      <w:r w:rsidR="00306D85">
        <w:rPr>
          <w:rFonts w:ascii="Times New Roman" w:eastAsia="Times New Roman" w:hAnsi="Times New Roman" w:cs="Times New Roman"/>
          <w:sz w:val="28"/>
          <w:szCs w:val="28"/>
          <w:lang w:val="en-US"/>
        </w:rPr>
        <w:t xml:space="preserve"> </w:t>
      </w:r>
      <w:r w:rsidRPr="00704F93">
        <w:rPr>
          <w:rFonts w:ascii="Times New Roman" w:eastAsia="Times New Roman" w:hAnsi="Times New Roman" w:cs="Times New Roman"/>
          <w:sz w:val="28"/>
          <w:szCs w:val="28"/>
        </w:rPr>
        <w:t>Kỳ họp thứ...</w:t>
      </w:r>
      <w:r w:rsidR="00306D85">
        <w:rPr>
          <w:rFonts w:ascii="Times New Roman" w:eastAsia="Times New Roman" w:hAnsi="Times New Roman" w:cs="Times New Roman"/>
          <w:sz w:val="28"/>
          <w:szCs w:val="28"/>
          <w:lang w:val="en-US"/>
        </w:rPr>
        <w:t xml:space="preserve"> </w:t>
      </w:r>
      <w:r w:rsidRPr="00704F93">
        <w:rPr>
          <w:rFonts w:ascii="Times New Roman" w:eastAsia="Times New Roman" w:hAnsi="Times New Roman" w:cs="Times New Roman"/>
          <w:sz w:val="28"/>
          <w:szCs w:val="28"/>
        </w:rPr>
        <w:t>thông</w:t>
      </w:r>
      <w:r w:rsidR="00BE6970">
        <w:rPr>
          <w:rFonts w:ascii="Times New Roman" w:eastAsia="Times New Roman" w:hAnsi="Times New Roman" w:cs="Times New Roman"/>
          <w:sz w:val="28"/>
          <w:szCs w:val="28"/>
        </w:rPr>
        <w:t xml:space="preserve"> qua ngày ... tháng ... năm ...</w:t>
      </w:r>
    </w:p>
    <w:p w:rsidR="004248C1" w:rsidRDefault="004248C1">
      <w:pPr>
        <w:spacing w:before="240"/>
        <w:ind w:firstLine="567"/>
        <w:jc w:val="both"/>
        <w:rPr>
          <w:rFonts w:ascii="Times New Roman" w:eastAsia="Times New Roman" w:hAnsi="Times New Roman" w:cs="Times New Roman"/>
          <w:sz w:val="2"/>
          <w:szCs w:val="28"/>
          <w:lang w:val="en-US"/>
        </w:rPr>
      </w:pP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101741" w:rsidRPr="00D313F7" w:rsidTr="00101741">
        <w:trPr>
          <w:tblCellSpacing w:w="0" w:type="dxa"/>
        </w:trPr>
        <w:tc>
          <w:tcPr>
            <w:tcW w:w="4428" w:type="dxa"/>
            <w:tcMar>
              <w:top w:w="0" w:type="dxa"/>
              <w:left w:w="108" w:type="dxa"/>
              <w:bottom w:w="0" w:type="dxa"/>
              <w:right w:w="108" w:type="dxa"/>
            </w:tcMar>
            <w:hideMark/>
          </w:tcPr>
          <w:p w:rsidR="004248C1" w:rsidRDefault="00101741">
            <w:pPr>
              <w:rPr>
                <w:rFonts w:ascii="Times New Roman" w:eastAsia="Times New Roman" w:hAnsi="Times New Roman" w:cs="Times New Roman"/>
                <w:sz w:val="22"/>
                <w:szCs w:val="22"/>
              </w:rPr>
            </w:pPr>
            <w:r w:rsidRPr="00326E9D">
              <w:rPr>
                <w:rFonts w:ascii="Times New Roman" w:eastAsia="Times New Roman" w:hAnsi="Times New Roman" w:cs="Times New Roman"/>
                <w:b/>
                <w:bCs/>
                <w:i/>
                <w:iCs/>
              </w:rPr>
              <w:t>Nơi nhận:</w:t>
            </w:r>
            <w:r w:rsidRPr="00326E9D">
              <w:rPr>
                <w:rFonts w:ascii="Times New Roman" w:eastAsia="Times New Roman" w:hAnsi="Times New Roman" w:cs="Times New Roman"/>
                <w:b/>
                <w:bCs/>
                <w:i/>
                <w:iCs/>
                <w:sz w:val="22"/>
                <w:szCs w:val="22"/>
              </w:rPr>
              <w:br/>
            </w:r>
            <w:r w:rsidRPr="00326E9D">
              <w:rPr>
                <w:rFonts w:ascii="Times New Roman" w:eastAsia="Times New Roman" w:hAnsi="Times New Roman" w:cs="Times New Roman"/>
                <w:sz w:val="22"/>
                <w:szCs w:val="22"/>
              </w:rPr>
              <w:t>- ……………..;</w:t>
            </w:r>
            <w:r w:rsidRPr="00326E9D">
              <w:rPr>
                <w:rFonts w:ascii="Times New Roman" w:eastAsia="Times New Roman" w:hAnsi="Times New Roman" w:cs="Times New Roman"/>
                <w:sz w:val="22"/>
                <w:szCs w:val="22"/>
              </w:rPr>
              <w:br/>
              <w:t>- ……………..;</w:t>
            </w:r>
            <w:r w:rsidRPr="00326E9D">
              <w:rPr>
                <w:rFonts w:ascii="Times New Roman" w:eastAsia="Times New Roman" w:hAnsi="Times New Roman" w:cs="Times New Roman"/>
                <w:sz w:val="22"/>
                <w:szCs w:val="22"/>
              </w:rPr>
              <w:br/>
              <w:t>- Lưu: VT, ...(</w:t>
            </w:r>
            <w:r w:rsidR="009E19D5">
              <w:rPr>
                <w:rFonts w:ascii="Times New Roman" w:eastAsia="Times New Roman" w:hAnsi="Times New Roman" w:cs="Times New Roman"/>
                <w:sz w:val="22"/>
                <w:szCs w:val="22"/>
                <w:lang w:val="en-US"/>
              </w:rPr>
              <w:t>7</w:t>
            </w:r>
            <w:r w:rsidRPr="00326E9D">
              <w:rPr>
                <w:rFonts w:ascii="Times New Roman" w:eastAsia="Times New Roman" w:hAnsi="Times New Roman" w:cs="Times New Roman"/>
                <w:sz w:val="22"/>
                <w:szCs w:val="22"/>
              </w:rPr>
              <w:t>). A.XX(</w:t>
            </w:r>
            <w:r w:rsidR="009E19D5">
              <w:rPr>
                <w:rFonts w:ascii="Times New Roman" w:eastAsia="Times New Roman" w:hAnsi="Times New Roman" w:cs="Times New Roman"/>
                <w:sz w:val="22"/>
                <w:szCs w:val="22"/>
                <w:lang w:val="en-US"/>
              </w:rPr>
              <w:t>8</w:t>
            </w:r>
            <w:r w:rsidRPr="00326E9D">
              <w:rPr>
                <w:rFonts w:ascii="Times New Roman" w:eastAsia="Times New Roman" w:hAnsi="Times New Roman" w:cs="Times New Roman"/>
                <w:sz w:val="22"/>
                <w:szCs w:val="22"/>
              </w:rPr>
              <w:t>).</w:t>
            </w:r>
          </w:p>
        </w:tc>
        <w:tc>
          <w:tcPr>
            <w:tcW w:w="4428" w:type="dxa"/>
            <w:tcMar>
              <w:top w:w="0" w:type="dxa"/>
              <w:left w:w="108" w:type="dxa"/>
              <w:bottom w:w="0" w:type="dxa"/>
              <w:right w:w="108" w:type="dxa"/>
            </w:tcMar>
            <w:hideMark/>
          </w:tcPr>
          <w:p w:rsidR="004248C1" w:rsidRDefault="00704F93">
            <w:pPr>
              <w:jc w:val="center"/>
              <w:rPr>
                <w:rFonts w:ascii="Times New Roman" w:eastAsia="Times New Roman" w:hAnsi="Times New Roman" w:cs="Times New Roman"/>
                <w:i/>
                <w:iCs/>
                <w:szCs w:val="28"/>
                <w:lang w:val="en-US"/>
              </w:rPr>
            </w:pPr>
            <w:r w:rsidRPr="00704F93">
              <w:rPr>
                <w:rFonts w:ascii="Times New Roman" w:eastAsia="Times New Roman" w:hAnsi="Times New Roman" w:cs="Times New Roman"/>
                <w:b/>
                <w:bCs/>
                <w:sz w:val="28"/>
                <w:szCs w:val="28"/>
              </w:rPr>
              <w:t xml:space="preserve">CHỦ TỊCH </w:t>
            </w:r>
            <w:r w:rsidRPr="00704F93">
              <w:rPr>
                <w:rFonts w:ascii="Times New Roman" w:eastAsia="Times New Roman" w:hAnsi="Times New Roman" w:cs="Times New Roman"/>
                <w:b/>
                <w:bCs/>
                <w:szCs w:val="28"/>
              </w:rPr>
              <w:t>(</w:t>
            </w:r>
            <w:r w:rsidRPr="00704F93">
              <w:rPr>
                <w:rFonts w:ascii="Times New Roman" w:eastAsia="Times New Roman" w:hAnsi="Times New Roman" w:cs="Times New Roman"/>
                <w:b/>
                <w:bCs/>
                <w:szCs w:val="28"/>
                <w:lang w:val="en-US"/>
              </w:rPr>
              <w:t>6</w:t>
            </w:r>
            <w:r w:rsidRPr="00704F93">
              <w:rPr>
                <w:rFonts w:ascii="Times New Roman" w:eastAsia="Times New Roman" w:hAnsi="Times New Roman" w:cs="Times New Roman"/>
                <w:b/>
                <w:bCs/>
                <w:szCs w:val="28"/>
              </w:rPr>
              <w:t>)</w:t>
            </w:r>
          </w:p>
          <w:p w:rsidR="004248C1" w:rsidRDefault="00704F93">
            <w:pPr>
              <w:jc w:val="center"/>
              <w:rPr>
                <w:rFonts w:ascii="Times New Roman" w:eastAsia="Times New Roman" w:hAnsi="Times New Roman" w:cs="Times New Roman"/>
                <w:i/>
                <w:iCs/>
                <w:sz w:val="28"/>
                <w:szCs w:val="28"/>
                <w:lang w:val="en-US"/>
              </w:rPr>
            </w:pPr>
            <w:r w:rsidRPr="00704F93">
              <w:rPr>
                <w:rFonts w:ascii="Times New Roman" w:eastAsia="Times New Roman" w:hAnsi="Times New Roman" w:cs="Times New Roman"/>
                <w:i/>
                <w:iCs/>
                <w:sz w:val="28"/>
                <w:szCs w:val="28"/>
              </w:rPr>
              <w:t>(Chữ ký, dấu)</w:t>
            </w:r>
            <w:r w:rsidRPr="00704F93">
              <w:rPr>
                <w:rFonts w:ascii="Times New Roman" w:eastAsia="Times New Roman" w:hAnsi="Times New Roman" w:cs="Times New Roman"/>
                <w:i/>
                <w:iCs/>
                <w:sz w:val="28"/>
                <w:szCs w:val="28"/>
              </w:rPr>
              <w:br/>
            </w:r>
          </w:p>
          <w:p w:rsidR="004248C1" w:rsidRDefault="004248C1">
            <w:pPr>
              <w:jc w:val="center"/>
              <w:rPr>
                <w:rFonts w:ascii="Times New Roman" w:eastAsia="Times New Roman" w:hAnsi="Times New Roman" w:cs="Times New Roman"/>
                <w:i/>
                <w:iCs/>
                <w:sz w:val="28"/>
                <w:szCs w:val="28"/>
                <w:lang w:val="en-US"/>
              </w:rPr>
            </w:pPr>
          </w:p>
          <w:p w:rsidR="004248C1" w:rsidRDefault="00704F93">
            <w:pPr>
              <w:jc w:val="center"/>
              <w:rPr>
                <w:rFonts w:ascii="Times New Roman" w:eastAsia="Times New Roman" w:hAnsi="Times New Roman" w:cs="Times New Roman"/>
                <w:sz w:val="27"/>
                <w:szCs w:val="27"/>
                <w:lang w:val="en-US"/>
              </w:rPr>
            </w:pPr>
            <w:r w:rsidRPr="00704F93">
              <w:rPr>
                <w:rFonts w:ascii="Times New Roman" w:eastAsia="Times New Roman" w:hAnsi="Times New Roman" w:cs="Times New Roman"/>
                <w:b/>
                <w:bCs/>
                <w:sz w:val="28"/>
                <w:szCs w:val="28"/>
                <w:lang w:val="en-US"/>
              </w:rPr>
              <w:t>Họ và tên</w:t>
            </w:r>
          </w:p>
        </w:tc>
      </w:tr>
    </w:tbl>
    <w:p w:rsidR="00AB50C2" w:rsidRDefault="00AB50C2">
      <w:pPr>
        <w:jc w:val="both"/>
        <w:rPr>
          <w:rFonts w:ascii="Times New Roman" w:eastAsia="Times New Roman" w:hAnsi="Times New Roman" w:cs="Times New Roman"/>
          <w:b/>
          <w:bCs/>
          <w:i/>
          <w:iCs/>
          <w:lang w:val="en-US"/>
        </w:rPr>
      </w:pPr>
    </w:p>
    <w:p w:rsidR="00AB50C2" w:rsidRPr="00322663" w:rsidRDefault="00704F93">
      <w:pPr>
        <w:jc w:val="both"/>
        <w:rPr>
          <w:rFonts w:ascii="Times New Roman" w:eastAsia="Times New Roman" w:hAnsi="Times New Roman" w:cs="Times New Roman"/>
        </w:rPr>
      </w:pPr>
      <w:r w:rsidRPr="00704F93">
        <w:rPr>
          <w:rFonts w:ascii="Times New Roman" w:eastAsia="Times New Roman" w:hAnsi="Times New Roman" w:cs="Times New Roman"/>
          <w:b/>
          <w:bCs/>
          <w:i/>
          <w:iCs/>
        </w:rPr>
        <w:lastRenderedPageBreak/>
        <w:t>Ghi chú:</w:t>
      </w:r>
    </w:p>
    <w:p w:rsidR="004248C1" w:rsidRDefault="00704F93">
      <w:pPr>
        <w:jc w:val="both"/>
        <w:rPr>
          <w:rFonts w:ascii="Times New Roman" w:eastAsia="Times New Roman" w:hAnsi="Times New Roman" w:cs="Times New Roman"/>
        </w:rPr>
      </w:pPr>
      <w:r w:rsidRPr="00704F93">
        <w:rPr>
          <w:rFonts w:ascii="Times New Roman" w:eastAsia="Times New Roman" w:hAnsi="Times New Roman" w:cs="Times New Roman"/>
        </w:rPr>
        <w:t>(1) Tên tỉnh, thành phố</w:t>
      </w:r>
      <w:r w:rsidR="00674C30">
        <w:rPr>
          <w:rFonts w:ascii="Times New Roman" w:eastAsia="Times New Roman" w:hAnsi="Times New Roman" w:cs="Times New Roman"/>
          <w:lang w:val="en-US"/>
        </w:rPr>
        <w:t xml:space="preserve"> trực thuộc trung ương/quận, huyện, thị xã/xã, phường, thị trấn ban hành nghị quyế</w:t>
      </w:r>
      <w:r w:rsidRPr="00704F93">
        <w:rPr>
          <w:rFonts w:ascii="Times New Roman" w:eastAsia="Times New Roman" w:hAnsi="Times New Roman" w:cs="Times New Roman"/>
        </w:rPr>
        <w:t>t.</w:t>
      </w:r>
    </w:p>
    <w:p w:rsidR="004248C1" w:rsidRDefault="00704F93">
      <w:pPr>
        <w:jc w:val="both"/>
        <w:rPr>
          <w:rFonts w:ascii="Times New Roman" w:eastAsia="Times New Roman" w:hAnsi="Times New Roman" w:cs="Times New Roman"/>
        </w:rPr>
      </w:pPr>
      <w:r w:rsidRPr="00704F93">
        <w:rPr>
          <w:rFonts w:ascii="Times New Roman" w:eastAsia="Times New Roman" w:hAnsi="Times New Roman" w:cs="Times New Roman"/>
        </w:rPr>
        <w:t>(2) Năm ban hành.</w:t>
      </w:r>
    </w:p>
    <w:p w:rsidR="004248C1" w:rsidRDefault="00704F93">
      <w:pPr>
        <w:jc w:val="both"/>
        <w:rPr>
          <w:rFonts w:ascii="Times New Roman" w:eastAsia="Times New Roman" w:hAnsi="Times New Roman" w:cs="Times New Roman"/>
          <w:lang w:val="en-US"/>
        </w:rPr>
      </w:pPr>
      <w:r w:rsidRPr="00704F93">
        <w:rPr>
          <w:rFonts w:ascii="Times New Roman" w:hAnsi="Times New Roman" w:cs="Times New Roman"/>
        </w:rPr>
        <w:t>(</w:t>
      </w:r>
      <w:r w:rsidRPr="00704F93">
        <w:rPr>
          <w:rFonts w:ascii="Times New Roman" w:hAnsi="Times New Roman" w:cs="Times New Roman"/>
          <w:lang w:val="en-US"/>
        </w:rPr>
        <w:t>3</w:t>
      </w:r>
      <w:r w:rsidRPr="00704F93">
        <w:rPr>
          <w:rFonts w:ascii="Times New Roman" w:hAnsi="Times New Roman" w:cs="Times New Roman"/>
        </w:rPr>
        <w:t xml:space="preserve">) Tên tỉnh, thành phố trực thuộc trung ương/quận, huyện, thị xã/xã, phường, thị trấn, nơi </w:t>
      </w:r>
      <w:r w:rsidR="00674C30">
        <w:rPr>
          <w:rFonts w:ascii="Times New Roman" w:hAnsi="Times New Roman" w:cs="Times New Roman"/>
          <w:lang w:val="en-US"/>
        </w:rPr>
        <w:t>Hội đồng</w:t>
      </w:r>
      <w:r w:rsidRPr="00704F93">
        <w:rPr>
          <w:rFonts w:ascii="Times New Roman" w:hAnsi="Times New Roman" w:cs="Times New Roman"/>
        </w:rPr>
        <w:t xml:space="preserve"> nhân dân ban hành </w:t>
      </w:r>
      <w:r w:rsidR="00236FAA">
        <w:rPr>
          <w:rFonts w:ascii="Times New Roman" w:hAnsi="Times New Roman" w:cs="Times New Roman"/>
          <w:lang w:val="en-US"/>
        </w:rPr>
        <w:t xml:space="preserve">nghị </w:t>
      </w:r>
      <w:r w:rsidRPr="00704F93">
        <w:rPr>
          <w:rFonts w:ascii="Times New Roman" w:hAnsi="Times New Roman" w:cs="Times New Roman"/>
        </w:rPr>
        <w:t>quyết đóng trụ sở.</w:t>
      </w:r>
      <w:r w:rsidRPr="00704F93">
        <w:rPr>
          <w:rFonts w:ascii="Times New Roman" w:eastAsia="Times New Roman" w:hAnsi="Times New Roman" w:cs="Times New Roman"/>
        </w:rPr>
        <w:t xml:space="preserve"> </w:t>
      </w:r>
    </w:p>
    <w:p w:rsidR="004248C1" w:rsidRDefault="00704F93">
      <w:pPr>
        <w:jc w:val="both"/>
        <w:rPr>
          <w:rFonts w:ascii="Times New Roman" w:eastAsia="Times New Roman" w:hAnsi="Times New Roman" w:cs="Times New Roman"/>
          <w:lang w:val="en-US"/>
        </w:rPr>
      </w:pPr>
      <w:r w:rsidRPr="00704F93">
        <w:rPr>
          <w:rFonts w:ascii="Times New Roman" w:eastAsia="Times New Roman" w:hAnsi="Times New Roman" w:cs="Times New Roman"/>
          <w:lang w:val="en-US"/>
        </w:rPr>
        <w:t>(4) Tên nghị quyết</w:t>
      </w:r>
      <w:r w:rsidRPr="00704F93">
        <w:rPr>
          <w:rFonts w:ascii="Times New Roman" w:eastAsia="Times New Roman" w:hAnsi="Times New Roman" w:cs="Times New Roman"/>
        </w:rPr>
        <w:t xml:space="preserve"> </w:t>
      </w:r>
      <w:r w:rsidRPr="00704F93">
        <w:rPr>
          <w:rFonts w:ascii="Times New Roman" w:eastAsia="Times New Roman" w:hAnsi="Times New Roman" w:cs="Times New Roman"/>
          <w:lang w:val="en-US"/>
        </w:rPr>
        <w:t xml:space="preserve">bị bãi bỏ (ghi rõ </w:t>
      </w:r>
      <w:r w:rsidRPr="00704F93">
        <w:rPr>
          <w:rFonts w:ascii="Times New Roman" w:eastAsia="Times New Roman" w:hAnsi="Times New Roman" w:cs="Times New Roman"/>
        </w:rPr>
        <w:t>số, ký hiệu, cơ quan ban hành, ngày tháng năm ban hành và tên gọi của</w:t>
      </w:r>
      <w:r w:rsidRPr="00704F93">
        <w:rPr>
          <w:rFonts w:ascii="Times New Roman" w:eastAsia="Times New Roman" w:hAnsi="Times New Roman" w:cs="Times New Roman"/>
          <w:lang w:val="en-US"/>
        </w:rPr>
        <w:t xml:space="preserve"> nghị</w:t>
      </w:r>
      <w:r w:rsidRPr="00704F93">
        <w:rPr>
          <w:rFonts w:ascii="Times New Roman" w:eastAsia="Times New Roman" w:hAnsi="Times New Roman" w:cs="Times New Roman"/>
        </w:rPr>
        <w:t xml:space="preserve"> </w:t>
      </w:r>
      <w:r w:rsidRPr="00704F93">
        <w:rPr>
          <w:rFonts w:ascii="Times New Roman" w:eastAsia="Times New Roman" w:hAnsi="Times New Roman" w:cs="Times New Roman"/>
          <w:lang w:val="en-US"/>
        </w:rPr>
        <w:t>quyết).</w:t>
      </w:r>
    </w:p>
    <w:p w:rsidR="004248C1" w:rsidRDefault="00704F93">
      <w:pPr>
        <w:jc w:val="both"/>
        <w:rPr>
          <w:rFonts w:ascii="Times New Roman" w:eastAsia="Times New Roman" w:hAnsi="Times New Roman" w:cs="Times New Roman"/>
          <w:lang w:val="en-US"/>
        </w:rPr>
      </w:pPr>
      <w:r w:rsidRPr="00704F93">
        <w:rPr>
          <w:rFonts w:ascii="Times New Roman" w:eastAsia="Times New Roman" w:hAnsi="Times New Roman" w:cs="Times New Roman"/>
        </w:rPr>
        <w:t>(</w:t>
      </w:r>
      <w:r w:rsidRPr="00704F93">
        <w:rPr>
          <w:rFonts w:ascii="Times New Roman" w:eastAsia="Times New Roman" w:hAnsi="Times New Roman" w:cs="Times New Roman"/>
          <w:lang w:val="en-US"/>
        </w:rPr>
        <w:t>5</w:t>
      </w:r>
      <w:r w:rsidRPr="00704F93">
        <w:rPr>
          <w:rFonts w:ascii="Times New Roman" w:eastAsia="Times New Roman" w:hAnsi="Times New Roman" w:cs="Times New Roman"/>
        </w:rPr>
        <w:t xml:space="preserve">) </w:t>
      </w:r>
      <w:r w:rsidRPr="00704F93">
        <w:rPr>
          <w:rFonts w:ascii="Times New Roman" w:hAnsi="Times New Roman" w:cs="Times New Roman"/>
        </w:rPr>
        <w:t xml:space="preserve">Căn cứ </w:t>
      </w:r>
      <w:r w:rsidRPr="00704F93">
        <w:rPr>
          <w:rFonts w:ascii="Times New Roman" w:hAnsi="Times New Roman" w:cs="Times New Roman"/>
          <w:lang w:val="en-US"/>
        </w:rPr>
        <w:t>khác</w:t>
      </w:r>
      <w:r w:rsidRPr="00704F93">
        <w:rPr>
          <w:rFonts w:ascii="Times New Roman" w:hAnsi="Times New Roman" w:cs="Times New Roman"/>
        </w:rPr>
        <w:t xml:space="preserve"> để ban hành</w:t>
      </w:r>
      <w:r w:rsidRPr="00704F93">
        <w:rPr>
          <w:rFonts w:ascii="Times New Roman" w:hAnsi="Times New Roman" w:cs="Times New Roman"/>
          <w:lang w:val="en-US"/>
        </w:rPr>
        <w:t>,</w:t>
      </w:r>
      <w:r w:rsidRPr="00704F93">
        <w:rPr>
          <w:rFonts w:ascii="Times New Roman" w:hAnsi="Times New Roman" w:cs="Times New Roman"/>
        </w:rPr>
        <w:t xml:space="preserve"> ghi đầy đủ tên loại văn bản, số, ký hiệu, cơ quan ban hành, ngày tháng năm ban hành văn bản và tên gọi của văn bản (riêng luật, pháp lệnh không ghi số, ký hiệu, cơ quan ban hành).</w:t>
      </w:r>
      <w:r w:rsidRPr="00704F93">
        <w:rPr>
          <w:rFonts w:ascii="Times New Roman" w:eastAsia="Times New Roman" w:hAnsi="Times New Roman" w:cs="Times New Roman"/>
          <w:lang w:val="en-US"/>
        </w:rPr>
        <w:t xml:space="preserve"> </w:t>
      </w:r>
    </w:p>
    <w:p w:rsidR="004248C1" w:rsidRDefault="00704F93">
      <w:pPr>
        <w:jc w:val="both"/>
        <w:rPr>
          <w:rFonts w:ascii="Times New Roman" w:eastAsia="Times New Roman" w:hAnsi="Times New Roman" w:cs="Times New Roman"/>
        </w:rPr>
      </w:pPr>
      <w:r w:rsidRPr="00704F93">
        <w:rPr>
          <w:rFonts w:ascii="Times New Roman" w:eastAsia="Times New Roman" w:hAnsi="Times New Roman" w:cs="Times New Roman"/>
          <w:lang w:val="en-US"/>
        </w:rPr>
        <w:t xml:space="preserve">(6) </w:t>
      </w:r>
      <w:r w:rsidRPr="00704F93">
        <w:rPr>
          <w:rFonts w:ascii="Times New Roman" w:eastAsia="Times New Roman" w:hAnsi="Times New Roman" w:cs="Times New Roman"/>
        </w:rPr>
        <w:t>Trường hợp cấp phó được giao ký thay thì ghi chữ viết tắt “KT.” vào trước Chủ tịch, bên dưới ghi Phó Chủ tịch.</w:t>
      </w:r>
    </w:p>
    <w:p w:rsidR="004248C1" w:rsidRDefault="00704F93">
      <w:pPr>
        <w:jc w:val="both"/>
        <w:rPr>
          <w:rFonts w:ascii="Times New Roman" w:eastAsia="Times New Roman" w:hAnsi="Times New Roman" w:cs="Times New Roman"/>
        </w:rPr>
      </w:pPr>
      <w:r w:rsidRPr="00704F93">
        <w:rPr>
          <w:rFonts w:ascii="Times New Roman" w:eastAsia="Times New Roman" w:hAnsi="Times New Roman" w:cs="Times New Roman"/>
        </w:rPr>
        <w:t>(</w:t>
      </w:r>
      <w:r w:rsidRPr="00704F93">
        <w:rPr>
          <w:rFonts w:ascii="Times New Roman" w:eastAsia="Times New Roman" w:hAnsi="Times New Roman" w:cs="Times New Roman"/>
          <w:lang w:val="en-US"/>
        </w:rPr>
        <w:t>7</w:t>
      </w:r>
      <w:r w:rsidRPr="00704F93">
        <w:rPr>
          <w:rFonts w:ascii="Times New Roman" w:eastAsia="Times New Roman" w:hAnsi="Times New Roman" w:cs="Times New Roman"/>
        </w:rPr>
        <w:t>) Chữ viết tắt đơn vị chủ trì soạn thảo và số lượng bản lưu.</w:t>
      </w:r>
    </w:p>
    <w:p w:rsidR="004248C1" w:rsidRDefault="00704F93">
      <w:pPr>
        <w:jc w:val="both"/>
        <w:rPr>
          <w:rFonts w:ascii="Times New Roman" w:eastAsia="Times New Roman" w:hAnsi="Times New Roman" w:cs="Times New Roman"/>
          <w:lang w:val="en-US"/>
        </w:rPr>
      </w:pPr>
      <w:r w:rsidRPr="00704F93">
        <w:rPr>
          <w:rFonts w:ascii="Times New Roman" w:eastAsia="Times New Roman" w:hAnsi="Times New Roman" w:cs="Times New Roman"/>
        </w:rPr>
        <w:t>(</w:t>
      </w:r>
      <w:r w:rsidRPr="00704F93">
        <w:rPr>
          <w:rFonts w:ascii="Times New Roman" w:eastAsia="Times New Roman" w:hAnsi="Times New Roman" w:cs="Times New Roman"/>
          <w:lang w:val="en-US"/>
        </w:rPr>
        <w:t>8</w:t>
      </w:r>
      <w:r w:rsidRPr="00704F93">
        <w:rPr>
          <w:rFonts w:ascii="Times New Roman" w:eastAsia="Times New Roman" w:hAnsi="Times New Roman" w:cs="Times New Roman"/>
        </w:rPr>
        <w:t>) Ký hiệu người soạn thảo văn bản và số lượng bản phát hành (nếu cần).</w:t>
      </w:r>
    </w:p>
    <w:p w:rsidR="004248C1" w:rsidRDefault="00101741">
      <w:pPr>
        <w:jc w:val="both"/>
        <w:rPr>
          <w:rFonts w:ascii="Times New Roman" w:eastAsia="Times New Roman" w:hAnsi="Times New Roman" w:cs="Times New Roman"/>
          <w:b/>
          <w:bCs/>
          <w:iCs/>
          <w:color w:val="auto"/>
          <w:sz w:val="28"/>
          <w:szCs w:val="28"/>
          <w:lang w:val="en-US"/>
        </w:rPr>
      </w:pPr>
      <w:r>
        <w:rPr>
          <w:b/>
          <w:sz w:val="28"/>
          <w:szCs w:val="28"/>
        </w:rPr>
        <w:br w:type="page"/>
      </w:r>
      <w:r w:rsidR="00704F93" w:rsidRPr="00704F93">
        <w:rPr>
          <w:rFonts w:ascii="Times New Roman" w:eastAsia="Times New Roman" w:hAnsi="Times New Roman" w:cs="Times New Roman"/>
          <w:b/>
          <w:bCs/>
          <w:iCs/>
          <w:color w:val="auto"/>
          <w:sz w:val="28"/>
          <w:szCs w:val="28"/>
        </w:rPr>
        <w:lastRenderedPageBreak/>
        <w:t>Mẫu số 4</w:t>
      </w:r>
      <w:r w:rsidR="00704F93" w:rsidRPr="00704F93">
        <w:rPr>
          <w:rFonts w:ascii="Times New Roman" w:eastAsia="Times New Roman" w:hAnsi="Times New Roman" w:cs="Times New Roman"/>
          <w:b/>
          <w:bCs/>
          <w:iCs/>
          <w:color w:val="auto"/>
          <w:sz w:val="28"/>
          <w:szCs w:val="28"/>
          <w:lang w:val="en-US"/>
        </w:rPr>
        <w:t>3</w:t>
      </w:r>
      <w:r w:rsidR="00704F93" w:rsidRPr="00704F93">
        <w:rPr>
          <w:rFonts w:ascii="Times New Roman" w:eastAsia="Times New Roman" w:hAnsi="Times New Roman" w:cs="Times New Roman"/>
          <w:b/>
          <w:bCs/>
          <w:iCs/>
          <w:color w:val="auto"/>
          <w:sz w:val="28"/>
          <w:szCs w:val="28"/>
        </w:rPr>
        <w:t xml:space="preserve">. Quyết </w:t>
      </w:r>
      <w:r w:rsidR="00704F93" w:rsidRPr="00704F93">
        <w:rPr>
          <w:rFonts w:ascii="Times New Roman" w:eastAsia="Times New Roman" w:hAnsi="Times New Roman" w:cs="Times New Roman"/>
          <w:b/>
          <w:bCs/>
          <w:iCs/>
          <w:color w:val="auto"/>
          <w:sz w:val="28"/>
          <w:szCs w:val="28"/>
          <w:lang w:val="en-US"/>
        </w:rPr>
        <w:t xml:space="preserve">định của Ủy ban nhân dân </w:t>
      </w:r>
      <w:r w:rsidR="00704F93" w:rsidRPr="00704F93">
        <w:rPr>
          <w:rFonts w:ascii="Times New Roman" w:eastAsia="Times New Roman" w:hAnsi="Times New Roman" w:cs="Times New Roman"/>
          <w:b/>
          <w:bCs/>
          <w:iCs/>
          <w:color w:val="auto"/>
          <w:sz w:val="28"/>
          <w:szCs w:val="28"/>
        </w:rPr>
        <w:t xml:space="preserve">bãi bỏ </w:t>
      </w:r>
      <w:r w:rsidR="00704F93" w:rsidRPr="00704F93">
        <w:rPr>
          <w:rFonts w:ascii="Times New Roman" w:eastAsia="Times New Roman" w:hAnsi="Times New Roman" w:cs="Times New Roman"/>
          <w:b/>
          <w:bCs/>
          <w:iCs/>
          <w:color w:val="auto"/>
          <w:sz w:val="28"/>
          <w:szCs w:val="28"/>
          <w:lang w:val="en-US"/>
        </w:rPr>
        <w:t xml:space="preserve">Quyết định/các </w:t>
      </w:r>
      <w:r w:rsidR="00674C30">
        <w:rPr>
          <w:rFonts w:ascii="Times New Roman" w:eastAsia="Times New Roman" w:hAnsi="Times New Roman" w:cs="Times New Roman"/>
          <w:b/>
          <w:bCs/>
          <w:iCs/>
          <w:color w:val="auto"/>
          <w:sz w:val="28"/>
          <w:szCs w:val="28"/>
          <w:lang w:val="en-US"/>
        </w:rPr>
        <w:t>q</w:t>
      </w:r>
      <w:r w:rsidR="00704F93" w:rsidRPr="00704F93">
        <w:rPr>
          <w:rFonts w:ascii="Times New Roman" w:eastAsia="Times New Roman" w:hAnsi="Times New Roman" w:cs="Times New Roman"/>
          <w:b/>
          <w:bCs/>
          <w:iCs/>
          <w:color w:val="auto"/>
          <w:sz w:val="28"/>
          <w:szCs w:val="28"/>
        </w:rPr>
        <w:t xml:space="preserve">uyết </w:t>
      </w:r>
      <w:r w:rsidR="00306D85">
        <w:rPr>
          <w:rFonts w:ascii="Times New Roman" w:eastAsia="Times New Roman" w:hAnsi="Times New Roman" w:cs="Times New Roman"/>
          <w:b/>
          <w:bCs/>
          <w:iCs/>
          <w:color w:val="auto"/>
          <w:sz w:val="28"/>
          <w:szCs w:val="28"/>
          <w:lang w:val="en-US"/>
        </w:rPr>
        <w:t xml:space="preserve">định </w:t>
      </w:r>
      <w:r w:rsidR="00704F93" w:rsidRPr="00704F93">
        <w:rPr>
          <w:rFonts w:ascii="Times New Roman" w:eastAsia="Times New Roman" w:hAnsi="Times New Roman" w:cs="Times New Roman"/>
          <w:b/>
          <w:bCs/>
          <w:iCs/>
          <w:color w:val="auto"/>
          <w:sz w:val="28"/>
          <w:szCs w:val="28"/>
        </w:rPr>
        <w:t xml:space="preserve">của Ủy ban nhân dân </w:t>
      </w:r>
      <w:r w:rsidR="00704F93" w:rsidRPr="00704F93">
        <w:rPr>
          <w:rFonts w:ascii="Times New Roman" w:eastAsia="Times New Roman" w:hAnsi="Times New Roman" w:cs="Times New Roman"/>
          <w:b/>
          <w:bCs/>
          <w:iCs/>
          <w:color w:val="auto"/>
          <w:sz w:val="28"/>
          <w:szCs w:val="28"/>
          <w:lang w:val="en-US"/>
        </w:rPr>
        <w:t>cùng cấp</w:t>
      </w:r>
    </w:p>
    <w:p w:rsidR="004248C1" w:rsidRDefault="00704F93">
      <w:pPr>
        <w:rPr>
          <w:rFonts w:ascii="Times New Roman" w:eastAsia="Times New Roman" w:hAnsi="Times New Roman" w:cs="Times New Roman"/>
          <w:sz w:val="20"/>
          <w:szCs w:val="28"/>
          <w:vertAlign w:val="superscript"/>
          <w:lang w:val="en-US"/>
        </w:rPr>
      </w:pPr>
      <w:r w:rsidRPr="00704F93">
        <w:rPr>
          <w:rFonts w:ascii="Times New Roman" w:eastAsia="Times New Roman" w:hAnsi="Times New Roman" w:cs="Times New Roman"/>
          <w:sz w:val="20"/>
          <w:szCs w:val="28"/>
          <w:vertAlign w:val="superscript"/>
          <w:lang w:val="en-US"/>
        </w:rPr>
        <w:t>_________________________________________________________________________________</w:t>
      </w:r>
      <w:r w:rsidR="00AC5B02">
        <w:rPr>
          <w:rFonts w:ascii="Times New Roman" w:eastAsia="Times New Roman" w:hAnsi="Times New Roman" w:cs="Times New Roman"/>
          <w:sz w:val="20"/>
          <w:szCs w:val="28"/>
          <w:vertAlign w:val="superscript"/>
          <w:lang w:val="en-US"/>
        </w:rPr>
        <w:t>____________________________________</w:t>
      </w:r>
      <w:r w:rsidRPr="00704F93">
        <w:rPr>
          <w:rFonts w:ascii="Times New Roman" w:eastAsia="Times New Roman" w:hAnsi="Times New Roman" w:cs="Times New Roman"/>
          <w:sz w:val="20"/>
          <w:szCs w:val="28"/>
          <w:vertAlign w:val="superscript"/>
          <w:lang w:val="en-US"/>
        </w:rPr>
        <w:t>__________________</w:t>
      </w:r>
    </w:p>
    <w:p w:rsidR="004248C1" w:rsidRDefault="004248C1">
      <w:pPr>
        <w:rPr>
          <w:rFonts w:ascii="Times New Roman" w:eastAsia="Times New Roman" w:hAnsi="Times New Roman" w:cs="Times New Roman"/>
          <w:sz w:val="20"/>
          <w:szCs w:val="28"/>
          <w:vertAlign w:val="superscript"/>
          <w:lang w:val="en-US"/>
        </w:rPr>
      </w:pPr>
    </w:p>
    <w:tbl>
      <w:tblPr>
        <w:tblW w:w="9322" w:type="dxa"/>
        <w:tblCellSpacing w:w="0" w:type="dxa"/>
        <w:tblCellMar>
          <w:left w:w="0" w:type="dxa"/>
          <w:right w:w="0" w:type="dxa"/>
        </w:tblCellMar>
        <w:tblLook w:val="04A0" w:firstRow="1" w:lastRow="0" w:firstColumn="1" w:lastColumn="0" w:noHBand="0" w:noVBand="1"/>
      </w:tblPr>
      <w:tblGrid>
        <w:gridCol w:w="3369"/>
        <w:gridCol w:w="5953"/>
      </w:tblGrid>
      <w:tr w:rsidR="00101741" w:rsidRPr="00322663" w:rsidTr="00322663">
        <w:trPr>
          <w:tblCellSpacing w:w="0" w:type="dxa"/>
        </w:trPr>
        <w:tc>
          <w:tcPr>
            <w:tcW w:w="3369" w:type="dxa"/>
            <w:tcMar>
              <w:top w:w="0" w:type="dxa"/>
              <w:left w:w="108" w:type="dxa"/>
              <w:bottom w:w="0" w:type="dxa"/>
              <w:right w:w="108" w:type="dxa"/>
            </w:tcMar>
            <w:hideMark/>
          </w:tcPr>
          <w:p w:rsidR="004248C1" w:rsidRDefault="00704F93">
            <w:pPr>
              <w:jc w:val="center"/>
              <w:rPr>
                <w:rFonts w:ascii="Times New Roman" w:eastAsia="Times New Roman" w:hAnsi="Times New Roman" w:cs="Times New Roman"/>
                <w:sz w:val="26"/>
                <w:szCs w:val="28"/>
                <w:vertAlign w:val="superscript"/>
                <w:lang w:val="en-US"/>
              </w:rPr>
            </w:pPr>
            <w:r w:rsidRPr="00704F93">
              <w:rPr>
                <w:rFonts w:ascii="Times New Roman" w:eastAsia="Times New Roman" w:hAnsi="Times New Roman" w:cs="Times New Roman"/>
                <w:b/>
                <w:bCs/>
                <w:sz w:val="26"/>
                <w:szCs w:val="28"/>
              </w:rPr>
              <w:t xml:space="preserve">ỦY BAN NHÂN DÂN </w:t>
            </w:r>
            <w:r w:rsidRPr="00704F93">
              <w:rPr>
                <w:rFonts w:ascii="Times New Roman" w:eastAsia="Times New Roman" w:hAnsi="Times New Roman" w:cs="Times New Roman"/>
                <w:b/>
                <w:bCs/>
                <w:szCs w:val="28"/>
              </w:rPr>
              <w:t>(1)</w:t>
            </w:r>
            <w:r w:rsidRPr="00704F93">
              <w:rPr>
                <w:rFonts w:ascii="Times New Roman" w:eastAsia="Times New Roman" w:hAnsi="Times New Roman" w:cs="Times New Roman"/>
                <w:b/>
                <w:bCs/>
                <w:sz w:val="26"/>
                <w:szCs w:val="28"/>
              </w:rPr>
              <w:br/>
            </w:r>
            <w:r w:rsidR="00322663">
              <w:rPr>
                <w:rFonts w:ascii="Times New Roman" w:eastAsia="Times New Roman" w:hAnsi="Times New Roman" w:cs="Times New Roman"/>
                <w:sz w:val="26"/>
                <w:szCs w:val="28"/>
                <w:vertAlign w:val="superscript"/>
                <w:lang w:val="en-US"/>
              </w:rPr>
              <w:t>___________</w:t>
            </w:r>
          </w:p>
        </w:tc>
        <w:tc>
          <w:tcPr>
            <w:tcW w:w="5953" w:type="dxa"/>
            <w:tcMar>
              <w:top w:w="0" w:type="dxa"/>
              <w:left w:w="108" w:type="dxa"/>
              <w:bottom w:w="0" w:type="dxa"/>
              <w:right w:w="108" w:type="dxa"/>
            </w:tcMar>
            <w:hideMark/>
          </w:tcPr>
          <w:p w:rsidR="004248C1" w:rsidRDefault="00704F93">
            <w:pPr>
              <w:jc w:val="center"/>
              <w:rPr>
                <w:rFonts w:ascii="Times New Roman" w:eastAsia="Times New Roman" w:hAnsi="Times New Roman" w:cs="Times New Roman"/>
                <w:b/>
                <w:bCs/>
                <w:sz w:val="28"/>
                <w:szCs w:val="28"/>
                <w:lang w:val="en-US"/>
              </w:rPr>
            </w:pPr>
            <w:r w:rsidRPr="00704F93">
              <w:rPr>
                <w:rFonts w:ascii="Times New Roman" w:eastAsia="Times New Roman" w:hAnsi="Times New Roman" w:cs="Times New Roman"/>
                <w:b/>
                <w:bCs/>
                <w:sz w:val="26"/>
                <w:szCs w:val="28"/>
              </w:rPr>
              <w:t>CỘNG HÒA XÃ HỘI CHỦ NGHĨA VIỆT NAM</w:t>
            </w:r>
            <w:r w:rsidRPr="00704F93">
              <w:rPr>
                <w:rFonts w:ascii="Times New Roman" w:eastAsia="Times New Roman" w:hAnsi="Times New Roman" w:cs="Times New Roman"/>
                <w:b/>
                <w:bCs/>
                <w:sz w:val="26"/>
                <w:szCs w:val="28"/>
              </w:rPr>
              <w:br/>
            </w:r>
            <w:r w:rsidRPr="00704F93">
              <w:rPr>
                <w:rFonts w:ascii="Times New Roman" w:eastAsia="Times New Roman" w:hAnsi="Times New Roman" w:cs="Times New Roman"/>
                <w:b/>
                <w:bCs/>
                <w:sz w:val="28"/>
                <w:szCs w:val="28"/>
              </w:rPr>
              <w:t xml:space="preserve">Độc lập - Tự do - Hạnh phúc </w:t>
            </w:r>
          </w:p>
          <w:p w:rsidR="004248C1" w:rsidRDefault="00322663">
            <w:pPr>
              <w:jc w:val="center"/>
              <w:rPr>
                <w:rFonts w:ascii="Times New Roman" w:eastAsia="Times New Roman" w:hAnsi="Times New Roman" w:cs="Times New Roman"/>
                <w:sz w:val="28"/>
                <w:szCs w:val="28"/>
                <w:vertAlign w:val="superscript"/>
                <w:lang w:val="en-US"/>
              </w:rPr>
            </w:pPr>
            <w:r>
              <w:rPr>
                <w:rFonts w:ascii="Times New Roman" w:eastAsia="Times New Roman" w:hAnsi="Times New Roman" w:cs="Times New Roman"/>
                <w:sz w:val="28"/>
                <w:szCs w:val="28"/>
                <w:vertAlign w:val="superscript"/>
                <w:lang w:val="en-US"/>
              </w:rPr>
              <w:t>___________________________________________</w:t>
            </w:r>
          </w:p>
        </w:tc>
      </w:tr>
      <w:tr w:rsidR="00101741" w:rsidRPr="00322663" w:rsidTr="00322663">
        <w:trPr>
          <w:tblCellSpacing w:w="0" w:type="dxa"/>
        </w:trPr>
        <w:tc>
          <w:tcPr>
            <w:tcW w:w="3369" w:type="dxa"/>
            <w:tcMar>
              <w:top w:w="0" w:type="dxa"/>
              <w:left w:w="108" w:type="dxa"/>
              <w:bottom w:w="0" w:type="dxa"/>
              <w:right w:w="108" w:type="dxa"/>
            </w:tcMar>
            <w:hideMark/>
          </w:tcPr>
          <w:p w:rsidR="004248C1" w:rsidRDefault="00704F93">
            <w:pPr>
              <w:jc w:val="center"/>
              <w:rPr>
                <w:rFonts w:ascii="Times New Roman" w:eastAsia="Times New Roman" w:hAnsi="Times New Roman" w:cs="Times New Roman"/>
                <w:sz w:val="26"/>
                <w:szCs w:val="28"/>
              </w:rPr>
            </w:pPr>
            <w:r w:rsidRPr="00704F93">
              <w:rPr>
                <w:rFonts w:ascii="Times New Roman" w:eastAsia="Times New Roman" w:hAnsi="Times New Roman" w:cs="Times New Roman"/>
                <w:sz w:val="26"/>
                <w:szCs w:val="28"/>
              </w:rPr>
              <w:t>Số:.../20…</w:t>
            </w:r>
            <w:r w:rsidR="00B25FE8">
              <w:rPr>
                <w:rFonts w:ascii="Times New Roman" w:eastAsia="Times New Roman" w:hAnsi="Times New Roman" w:cs="Times New Roman"/>
                <w:sz w:val="26"/>
                <w:szCs w:val="28"/>
                <w:lang w:val="en-US"/>
              </w:rPr>
              <w:t xml:space="preserve"> </w:t>
            </w:r>
            <w:r w:rsidRPr="00704F93">
              <w:rPr>
                <w:rFonts w:ascii="Times New Roman" w:eastAsia="Times New Roman" w:hAnsi="Times New Roman" w:cs="Times New Roman"/>
                <w:szCs w:val="28"/>
              </w:rPr>
              <w:t>(2)</w:t>
            </w:r>
            <w:r w:rsidRPr="00704F93">
              <w:rPr>
                <w:rFonts w:ascii="Times New Roman" w:eastAsia="Times New Roman" w:hAnsi="Times New Roman" w:cs="Times New Roman"/>
                <w:szCs w:val="28"/>
                <w:lang w:val="en-US"/>
              </w:rPr>
              <w:t xml:space="preserve"> </w:t>
            </w:r>
            <w:r w:rsidRPr="00704F93">
              <w:rPr>
                <w:rFonts w:ascii="Times New Roman" w:eastAsia="Times New Roman" w:hAnsi="Times New Roman" w:cs="Times New Roman"/>
                <w:sz w:val="26"/>
                <w:szCs w:val="28"/>
              </w:rPr>
              <w:t>.../QĐ-UBND</w:t>
            </w:r>
          </w:p>
        </w:tc>
        <w:tc>
          <w:tcPr>
            <w:tcW w:w="5953" w:type="dxa"/>
            <w:tcMar>
              <w:top w:w="0" w:type="dxa"/>
              <w:left w:w="108" w:type="dxa"/>
              <w:bottom w:w="0" w:type="dxa"/>
              <w:right w:w="108" w:type="dxa"/>
            </w:tcMar>
            <w:hideMark/>
          </w:tcPr>
          <w:p w:rsidR="004248C1" w:rsidRDefault="00704F93">
            <w:pPr>
              <w:jc w:val="center"/>
              <w:rPr>
                <w:rFonts w:ascii="Times New Roman" w:eastAsia="Times New Roman" w:hAnsi="Times New Roman" w:cs="Times New Roman"/>
                <w:sz w:val="28"/>
                <w:szCs w:val="28"/>
              </w:rPr>
            </w:pPr>
            <w:r w:rsidRPr="00704F93">
              <w:rPr>
                <w:rFonts w:ascii="Times New Roman" w:eastAsia="Times New Roman" w:hAnsi="Times New Roman" w:cs="Times New Roman"/>
                <w:i/>
                <w:iCs/>
                <w:szCs w:val="28"/>
              </w:rPr>
              <w:t xml:space="preserve">...(3)..., </w:t>
            </w:r>
            <w:r w:rsidRPr="00704F93">
              <w:rPr>
                <w:rFonts w:ascii="Times New Roman" w:eastAsia="Times New Roman" w:hAnsi="Times New Roman" w:cs="Times New Roman"/>
                <w:i/>
                <w:iCs/>
                <w:sz w:val="28"/>
                <w:szCs w:val="28"/>
              </w:rPr>
              <w:t>ngày ... tháng ... năm 20</w:t>
            </w:r>
            <w:r w:rsidRPr="00704F93">
              <w:rPr>
                <w:rFonts w:ascii="Times New Roman" w:eastAsia="Times New Roman" w:hAnsi="Times New Roman" w:cs="Times New Roman"/>
                <w:i/>
                <w:iCs/>
                <w:szCs w:val="28"/>
              </w:rPr>
              <w:t>...(2)…</w:t>
            </w:r>
          </w:p>
        </w:tc>
      </w:tr>
    </w:tbl>
    <w:p w:rsidR="004248C1" w:rsidRDefault="00704F93">
      <w:pPr>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 </w:t>
      </w:r>
    </w:p>
    <w:p w:rsidR="004248C1" w:rsidRDefault="00704F93">
      <w:pPr>
        <w:jc w:val="center"/>
        <w:rPr>
          <w:rFonts w:ascii="Times New Roman" w:eastAsia="Times New Roman" w:hAnsi="Times New Roman" w:cs="Times New Roman"/>
          <w:sz w:val="28"/>
          <w:szCs w:val="28"/>
        </w:rPr>
      </w:pPr>
      <w:r w:rsidRPr="00704F93">
        <w:rPr>
          <w:rFonts w:ascii="Times New Roman" w:eastAsia="Times New Roman" w:hAnsi="Times New Roman" w:cs="Times New Roman"/>
          <w:b/>
          <w:bCs/>
          <w:sz w:val="28"/>
          <w:szCs w:val="28"/>
        </w:rPr>
        <w:t>QUYẾT ĐỊNH</w:t>
      </w:r>
    </w:p>
    <w:p w:rsidR="004248C1" w:rsidRDefault="00704F93">
      <w:pPr>
        <w:pStyle w:val="NormalWeb"/>
        <w:spacing w:line="240" w:lineRule="auto"/>
        <w:jc w:val="center"/>
        <w:rPr>
          <w:b/>
          <w:bCs/>
          <w:sz w:val="28"/>
          <w:szCs w:val="28"/>
          <w:lang w:eastAsia="vi-VN"/>
        </w:rPr>
      </w:pPr>
      <w:r w:rsidRPr="00704F93">
        <w:rPr>
          <w:b/>
          <w:bCs/>
          <w:sz w:val="28"/>
          <w:szCs w:val="28"/>
          <w:lang w:val="vi-VN" w:eastAsia="vi-VN"/>
        </w:rPr>
        <w:t xml:space="preserve">Bãi bỏ </w:t>
      </w:r>
      <w:r w:rsidRPr="00704F93">
        <w:rPr>
          <w:b/>
          <w:bCs/>
          <w:sz w:val="28"/>
          <w:szCs w:val="28"/>
          <w:lang w:eastAsia="vi-VN"/>
        </w:rPr>
        <w:t>Q</w:t>
      </w:r>
      <w:r w:rsidRPr="00704F93">
        <w:rPr>
          <w:b/>
          <w:bCs/>
          <w:sz w:val="28"/>
          <w:szCs w:val="28"/>
          <w:lang w:val="vi-VN" w:eastAsia="vi-VN"/>
        </w:rPr>
        <w:t>uyết định</w:t>
      </w:r>
      <w:r w:rsidRPr="00704F93">
        <w:rPr>
          <w:b/>
          <w:bCs/>
          <w:sz w:val="28"/>
          <w:szCs w:val="28"/>
          <w:lang w:eastAsia="vi-VN"/>
        </w:rPr>
        <w:t xml:space="preserve"> (4)/các quyết định</w:t>
      </w:r>
      <w:r w:rsidRPr="00704F93">
        <w:rPr>
          <w:b/>
          <w:bCs/>
          <w:sz w:val="28"/>
          <w:szCs w:val="28"/>
          <w:lang w:val="vi-VN" w:eastAsia="vi-VN"/>
        </w:rPr>
        <w:t xml:space="preserve"> của Ủy ban nhân dân </w:t>
      </w:r>
      <w:r w:rsidRPr="00704F93">
        <w:rPr>
          <w:b/>
          <w:bCs/>
          <w:szCs w:val="28"/>
          <w:lang w:val="vi-VN" w:eastAsia="vi-VN"/>
        </w:rPr>
        <w:t>(1)………</w:t>
      </w:r>
    </w:p>
    <w:p w:rsidR="004248C1" w:rsidRDefault="00322663">
      <w:pPr>
        <w:pStyle w:val="NormalWeb"/>
        <w:spacing w:line="240" w:lineRule="auto"/>
        <w:jc w:val="center"/>
        <w:rPr>
          <w:sz w:val="28"/>
          <w:szCs w:val="28"/>
          <w:vertAlign w:val="superscript"/>
          <w:lang w:eastAsia="vi-VN"/>
        </w:rPr>
      </w:pPr>
      <w:r>
        <w:rPr>
          <w:sz w:val="28"/>
          <w:szCs w:val="28"/>
          <w:vertAlign w:val="superscript"/>
          <w:lang w:eastAsia="vi-VN"/>
        </w:rPr>
        <w:t>__________</w:t>
      </w:r>
    </w:p>
    <w:p w:rsidR="004248C1" w:rsidRDefault="004248C1">
      <w:pPr>
        <w:jc w:val="center"/>
        <w:rPr>
          <w:rFonts w:ascii="Times New Roman" w:eastAsia="Times New Roman" w:hAnsi="Times New Roman" w:cs="Times New Roman"/>
          <w:b/>
          <w:bCs/>
          <w:sz w:val="10"/>
          <w:szCs w:val="28"/>
          <w:lang w:val="en-US"/>
        </w:rPr>
      </w:pPr>
    </w:p>
    <w:p w:rsidR="004248C1" w:rsidRDefault="00704F93">
      <w:pPr>
        <w:jc w:val="center"/>
        <w:rPr>
          <w:rFonts w:ascii="Times New Roman" w:eastAsia="Times New Roman" w:hAnsi="Times New Roman" w:cs="Times New Roman"/>
          <w:sz w:val="28"/>
          <w:szCs w:val="28"/>
        </w:rPr>
      </w:pPr>
      <w:r w:rsidRPr="00704F93">
        <w:rPr>
          <w:rFonts w:ascii="Times New Roman" w:eastAsia="Times New Roman" w:hAnsi="Times New Roman" w:cs="Times New Roman"/>
          <w:b/>
          <w:bCs/>
          <w:sz w:val="28"/>
          <w:szCs w:val="28"/>
        </w:rPr>
        <w:t xml:space="preserve">ỦY BAN NHÂN DÂN </w:t>
      </w:r>
      <w:r w:rsidRPr="00704F93">
        <w:rPr>
          <w:rFonts w:ascii="Times New Roman" w:eastAsia="Times New Roman" w:hAnsi="Times New Roman" w:cs="Times New Roman"/>
          <w:b/>
          <w:bCs/>
          <w:szCs w:val="28"/>
        </w:rPr>
        <w:t>(1)</w:t>
      </w:r>
    </w:p>
    <w:p w:rsidR="004248C1" w:rsidRDefault="00704F93">
      <w:pPr>
        <w:spacing w:before="120" w:after="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i/>
          <w:iCs/>
          <w:sz w:val="28"/>
          <w:szCs w:val="28"/>
        </w:rPr>
        <w:t>Căn cứ Luật Tổ chức chính quyền địa phương ngày ... tháng ... năm</w:t>
      </w:r>
      <w:r w:rsidR="00E66FED">
        <w:rPr>
          <w:rFonts w:ascii="Times New Roman" w:eastAsia="Times New Roman" w:hAnsi="Times New Roman" w:cs="Times New Roman"/>
          <w:i/>
          <w:iCs/>
          <w:sz w:val="28"/>
          <w:szCs w:val="28"/>
          <w:lang w:val="en-US"/>
        </w:rPr>
        <w:t>..</w:t>
      </w:r>
      <w:r w:rsidRPr="00704F93">
        <w:rPr>
          <w:rFonts w:ascii="Times New Roman" w:eastAsia="Times New Roman" w:hAnsi="Times New Roman" w:cs="Times New Roman"/>
          <w:i/>
          <w:iCs/>
          <w:sz w:val="28"/>
          <w:szCs w:val="28"/>
        </w:rPr>
        <w:t>….;</w:t>
      </w:r>
    </w:p>
    <w:p w:rsidR="004248C1" w:rsidRDefault="00704F93">
      <w:pPr>
        <w:spacing w:before="120" w:after="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i/>
          <w:iCs/>
          <w:sz w:val="28"/>
          <w:szCs w:val="28"/>
        </w:rPr>
        <w:t>Căn cứ ………………………</w:t>
      </w:r>
      <w:r w:rsidRPr="00704F93">
        <w:rPr>
          <w:rFonts w:ascii="Times New Roman" w:eastAsia="Times New Roman" w:hAnsi="Times New Roman" w:cs="Times New Roman"/>
          <w:i/>
          <w:iCs/>
          <w:sz w:val="28"/>
          <w:szCs w:val="28"/>
          <w:lang w:val="en-US"/>
        </w:rPr>
        <w:t>............................</w:t>
      </w:r>
      <w:r w:rsidR="006A059A">
        <w:rPr>
          <w:rFonts w:ascii="Times New Roman" w:eastAsia="Times New Roman" w:hAnsi="Times New Roman" w:cs="Times New Roman"/>
          <w:i/>
          <w:iCs/>
          <w:sz w:val="28"/>
          <w:szCs w:val="28"/>
          <w:lang w:val="en-US"/>
        </w:rPr>
        <w:t xml:space="preserve"> </w:t>
      </w:r>
      <w:r w:rsidRPr="00704F93">
        <w:rPr>
          <w:rFonts w:ascii="Times New Roman" w:eastAsia="Times New Roman" w:hAnsi="Times New Roman" w:cs="Times New Roman"/>
          <w:i/>
          <w:iCs/>
          <w:szCs w:val="28"/>
        </w:rPr>
        <w:t>(</w:t>
      </w:r>
      <w:r w:rsidRPr="00704F93">
        <w:rPr>
          <w:rFonts w:ascii="Times New Roman" w:eastAsia="Times New Roman" w:hAnsi="Times New Roman" w:cs="Times New Roman"/>
          <w:i/>
          <w:iCs/>
          <w:szCs w:val="28"/>
          <w:lang w:val="en-US"/>
        </w:rPr>
        <w:t>5</w:t>
      </w:r>
      <w:r w:rsidRPr="00704F93">
        <w:rPr>
          <w:rFonts w:ascii="Times New Roman" w:eastAsia="Times New Roman" w:hAnsi="Times New Roman" w:cs="Times New Roman"/>
          <w:i/>
          <w:iCs/>
          <w:szCs w:val="28"/>
        </w:rPr>
        <w:t>)</w:t>
      </w:r>
      <w:r w:rsidRPr="00704F93">
        <w:rPr>
          <w:rFonts w:ascii="Times New Roman" w:eastAsia="Times New Roman" w:hAnsi="Times New Roman" w:cs="Times New Roman"/>
          <w:i/>
          <w:iCs/>
          <w:szCs w:val="28"/>
          <w:lang w:val="en-US"/>
        </w:rPr>
        <w:t xml:space="preserve"> </w:t>
      </w:r>
      <w:r w:rsidRPr="00704F93">
        <w:rPr>
          <w:rFonts w:ascii="Times New Roman" w:eastAsia="Times New Roman" w:hAnsi="Times New Roman" w:cs="Times New Roman"/>
          <w:i/>
          <w:iCs/>
          <w:sz w:val="28"/>
          <w:szCs w:val="28"/>
        </w:rPr>
        <w:t>.....................................;</w:t>
      </w:r>
    </w:p>
    <w:p w:rsidR="004248C1" w:rsidRDefault="00704F93">
      <w:pPr>
        <w:spacing w:before="120" w:after="120"/>
        <w:ind w:firstLine="567"/>
        <w:jc w:val="both"/>
        <w:rPr>
          <w:rFonts w:ascii="Times New Roman" w:eastAsia="Times New Roman" w:hAnsi="Times New Roman" w:cs="Times New Roman"/>
          <w:i/>
          <w:iCs/>
          <w:sz w:val="28"/>
          <w:szCs w:val="28"/>
          <w:lang w:val="en-US"/>
        </w:rPr>
      </w:pPr>
      <w:r w:rsidRPr="00704F93">
        <w:rPr>
          <w:rFonts w:ascii="Times New Roman" w:eastAsia="Times New Roman" w:hAnsi="Times New Roman" w:cs="Times New Roman"/>
          <w:i/>
          <w:iCs/>
          <w:sz w:val="28"/>
          <w:szCs w:val="28"/>
        </w:rPr>
        <w:t>Theo đề nghị của ………………….</w:t>
      </w:r>
      <w:r w:rsidRPr="00704F93">
        <w:rPr>
          <w:rFonts w:ascii="Times New Roman" w:eastAsia="Times New Roman" w:hAnsi="Times New Roman" w:cs="Times New Roman"/>
          <w:i/>
          <w:iCs/>
          <w:sz w:val="28"/>
          <w:szCs w:val="28"/>
          <w:lang w:val="en-US"/>
        </w:rPr>
        <w:t>.....................</w:t>
      </w:r>
      <w:r w:rsidR="006A059A">
        <w:rPr>
          <w:rFonts w:ascii="Times New Roman" w:eastAsia="Times New Roman" w:hAnsi="Times New Roman" w:cs="Times New Roman"/>
          <w:i/>
          <w:iCs/>
          <w:sz w:val="28"/>
          <w:szCs w:val="28"/>
          <w:lang w:val="en-US"/>
        </w:rPr>
        <w:t xml:space="preserve"> </w:t>
      </w:r>
      <w:r w:rsidRPr="00704F93">
        <w:rPr>
          <w:rFonts w:ascii="Times New Roman" w:eastAsia="Times New Roman" w:hAnsi="Times New Roman" w:cs="Times New Roman"/>
          <w:i/>
          <w:iCs/>
          <w:szCs w:val="28"/>
        </w:rPr>
        <w:t>(</w:t>
      </w:r>
      <w:r w:rsidRPr="00704F93">
        <w:rPr>
          <w:rFonts w:ascii="Times New Roman" w:eastAsia="Times New Roman" w:hAnsi="Times New Roman" w:cs="Times New Roman"/>
          <w:i/>
          <w:iCs/>
          <w:szCs w:val="28"/>
          <w:lang w:val="en-US"/>
        </w:rPr>
        <w:t>6</w:t>
      </w:r>
      <w:r w:rsidRPr="00704F93">
        <w:rPr>
          <w:rFonts w:ascii="Times New Roman" w:eastAsia="Times New Roman" w:hAnsi="Times New Roman" w:cs="Times New Roman"/>
          <w:i/>
          <w:iCs/>
          <w:szCs w:val="28"/>
        </w:rPr>
        <w:t>)</w:t>
      </w:r>
      <w:r w:rsidRPr="00704F93">
        <w:rPr>
          <w:rFonts w:ascii="Times New Roman" w:eastAsia="Times New Roman" w:hAnsi="Times New Roman" w:cs="Times New Roman"/>
          <w:i/>
          <w:iCs/>
          <w:szCs w:val="28"/>
          <w:lang w:val="en-US"/>
        </w:rPr>
        <w:t xml:space="preserve"> </w:t>
      </w:r>
      <w:r w:rsidRPr="00704F93">
        <w:rPr>
          <w:rFonts w:ascii="Times New Roman" w:eastAsia="Times New Roman" w:hAnsi="Times New Roman" w:cs="Times New Roman"/>
          <w:i/>
          <w:iCs/>
          <w:sz w:val="28"/>
          <w:szCs w:val="28"/>
        </w:rPr>
        <w:t>............................</w:t>
      </w:r>
      <w:r w:rsidRPr="00704F93">
        <w:rPr>
          <w:rFonts w:ascii="Times New Roman" w:eastAsia="Times New Roman" w:hAnsi="Times New Roman" w:cs="Times New Roman"/>
          <w:i/>
          <w:iCs/>
          <w:sz w:val="28"/>
          <w:szCs w:val="28"/>
          <w:lang w:val="en-US"/>
        </w:rPr>
        <w:t>.....</w:t>
      </w:r>
    </w:p>
    <w:p w:rsidR="004248C1" w:rsidRDefault="00704F93">
      <w:pPr>
        <w:spacing w:before="120" w:after="120"/>
        <w:jc w:val="center"/>
        <w:rPr>
          <w:rFonts w:ascii="Times New Roman" w:eastAsia="Times New Roman" w:hAnsi="Times New Roman" w:cs="Times New Roman"/>
          <w:b/>
          <w:iCs/>
          <w:sz w:val="28"/>
          <w:szCs w:val="28"/>
          <w:lang w:val="en-US"/>
        </w:rPr>
      </w:pPr>
      <w:r w:rsidRPr="00704F93">
        <w:rPr>
          <w:rFonts w:ascii="Times New Roman" w:eastAsia="Times New Roman" w:hAnsi="Times New Roman" w:cs="Times New Roman"/>
          <w:b/>
          <w:iCs/>
          <w:sz w:val="28"/>
          <w:szCs w:val="28"/>
          <w:lang w:val="en-US"/>
        </w:rPr>
        <w:t>QUYẾT ĐỊNH:</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b/>
          <w:bCs/>
          <w:sz w:val="28"/>
          <w:szCs w:val="28"/>
        </w:rPr>
        <w:t xml:space="preserve">Điều 1. Bãi bỏ toàn bộ </w:t>
      </w:r>
      <w:r w:rsidR="00674C30">
        <w:rPr>
          <w:rFonts w:ascii="Times New Roman" w:eastAsia="Times New Roman" w:hAnsi="Times New Roman" w:cs="Times New Roman"/>
          <w:b/>
          <w:bCs/>
          <w:sz w:val="28"/>
          <w:szCs w:val="28"/>
          <w:lang w:val="en-US"/>
        </w:rPr>
        <w:t>Q</w:t>
      </w:r>
      <w:r w:rsidRPr="00704F93">
        <w:rPr>
          <w:rFonts w:ascii="Times New Roman" w:eastAsia="Times New Roman" w:hAnsi="Times New Roman" w:cs="Times New Roman"/>
          <w:b/>
          <w:bCs/>
          <w:sz w:val="28"/>
          <w:szCs w:val="28"/>
        </w:rPr>
        <w:t>uyết định</w:t>
      </w:r>
      <w:r w:rsidRPr="00704F93">
        <w:rPr>
          <w:rFonts w:ascii="Times New Roman" w:eastAsia="Times New Roman" w:hAnsi="Times New Roman" w:cs="Times New Roman"/>
          <w:b/>
          <w:bCs/>
          <w:sz w:val="28"/>
          <w:szCs w:val="28"/>
          <w:lang w:val="en-US"/>
        </w:rPr>
        <w:t xml:space="preserve"> </w:t>
      </w:r>
      <w:r w:rsidRPr="00704F93">
        <w:rPr>
          <w:rFonts w:ascii="Times New Roman" w:eastAsia="Times New Roman" w:hAnsi="Times New Roman" w:cs="Times New Roman"/>
          <w:b/>
          <w:bCs/>
          <w:szCs w:val="28"/>
          <w:lang w:val="en-US"/>
        </w:rPr>
        <w:t>(4)</w:t>
      </w:r>
      <w:r w:rsidRPr="00704F93">
        <w:rPr>
          <w:rFonts w:ascii="Times New Roman" w:eastAsia="Times New Roman" w:hAnsi="Times New Roman" w:cs="Times New Roman"/>
          <w:b/>
          <w:bCs/>
          <w:sz w:val="28"/>
          <w:szCs w:val="28"/>
        </w:rPr>
        <w:t>/các quyết định</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 xml:space="preserve">Bãi bỏ toàn bộ </w:t>
      </w:r>
      <w:r w:rsidR="00674C30">
        <w:rPr>
          <w:rFonts w:ascii="Times New Roman" w:eastAsia="Times New Roman" w:hAnsi="Times New Roman" w:cs="Times New Roman"/>
          <w:sz w:val="28"/>
          <w:szCs w:val="28"/>
          <w:lang w:val="en-US"/>
        </w:rPr>
        <w:t>Q</w:t>
      </w:r>
      <w:r w:rsidRPr="00704F93">
        <w:rPr>
          <w:rFonts w:ascii="Times New Roman" w:eastAsia="Times New Roman" w:hAnsi="Times New Roman" w:cs="Times New Roman"/>
          <w:sz w:val="28"/>
          <w:szCs w:val="28"/>
        </w:rPr>
        <w:t>uyết định</w:t>
      </w:r>
      <w:r w:rsidRPr="00704F93">
        <w:rPr>
          <w:rFonts w:ascii="Times New Roman" w:eastAsia="Times New Roman" w:hAnsi="Times New Roman" w:cs="Times New Roman"/>
          <w:sz w:val="28"/>
          <w:szCs w:val="28"/>
          <w:lang w:val="en-US"/>
        </w:rPr>
        <w:t xml:space="preserve"> </w:t>
      </w:r>
      <w:r w:rsidRPr="00704F93">
        <w:rPr>
          <w:rFonts w:ascii="Times New Roman" w:eastAsia="Times New Roman" w:hAnsi="Times New Roman" w:cs="Times New Roman"/>
          <w:szCs w:val="28"/>
          <w:lang w:val="en-US"/>
        </w:rPr>
        <w:t>(4)</w:t>
      </w:r>
      <w:r w:rsidRPr="00704F93">
        <w:rPr>
          <w:rFonts w:ascii="Times New Roman" w:eastAsia="Times New Roman" w:hAnsi="Times New Roman" w:cs="Times New Roman"/>
          <w:sz w:val="28"/>
          <w:szCs w:val="28"/>
        </w:rPr>
        <w:t>/các quyết định sau đây:</w:t>
      </w:r>
    </w:p>
    <w:p w:rsidR="004248C1" w:rsidRDefault="00704F93">
      <w:pPr>
        <w:spacing w:before="120"/>
        <w:ind w:firstLine="567"/>
        <w:jc w:val="both"/>
        <w:rPr>
          <w:rFonts w:ascii="Times New Roman" w:eastAsia="Times New Roman" w:hAnsi="Times New Roman" w:cs="Times New Roman"/>
          <w:sz w:val="28"/>
          <w:szCs w:val="28"/>
          <w:lang w:val="en-US"/>
        </w:rPr>
      </w:pPr>
      <w:r w:rsidRPr="00704F93">
        <w:rPr>
          <w:rFonts w:ascii="Times New Roman" w:eastAsia="Times New Roman" w:hAnsi="Times New Roman" w:cs="Times New Roman"/>
          <w:b/>
          <w:bCs/>
          <w:sz w:val="28"/>
          <w:szCs w:val="28"/>
        </w:rPr>
        <w:t xml:space="preserve">Điều 2. Bãi bỏ một phần </w:t>
      </w:r>
      <w:r w:rsidR="00674C30">
        <w:rPr>
          <w:rFonts w:ascii="Times New Roman" w:eastAsia="Times New Roman" w:hAnsi="Times New Roman" w:cs="Times New Roman"/>
          <w:b/>
          <w:bCs/>
          <w:sz w:val="28"/>
          <w:szCs w:val="28"/>
          <w:lang w:val="en-US"/>
        </w:rPr>
        <w:t>Q</w:t>
      </w:r>
      <w:r w:rsidRPr="00704F93">
        <w:rPr>
          <w:rFonts w:ascii="Times New Roman" w:eastAsia="Times New Roman" w:hAnsi="Times New Roman" w:cs="Times New Roman"/>
          <w:b/>
          <w:bCs/>
          <w:sz w:val="28"/>
          <w:szCs w:val="28"/>
        </w:rPr>
        <w:t>uyết định</w:t>
      </w:r>
      <w:r w:rsidRPr="00704F93">
        <w:rPr>
          <w:rFonts w:ascii="Times New Roman" w:eastAsia="Times New Roman" w:hAnsi="Times New Roman" w:cs="Times New Roman"/>
          <w:b/>
          <w:bCs/>
          <w:sz w:val="28"/>
          <w:szCs w:val="28"/>
          <w:lang w:val="en-US"/>
        </w:rPr>
        <w:t xml:space="preserve"> </w:t>
      </w:r>
      <w:r w:rsidRPr="00704F93">
        <w:rPr>
          <w:rFonts w:ascii="Times New Roman" w:eastAsia="Times New Roman" w:hAnsi="Times New Roman" w:cs="Times New Roman"/>
          <w:b/>
          <w:bCs/>
          <w:szCs w:val="28"/>
          <w:lang w:val="en-US"/>
        </w:rPr>
        <w:t>(4)</w:t>
      </w:r>
      <w:r w:rsidRPr="00704F93">
        <w:rPr>
          <w:rFonts w:ascii="Times New Roman" w:eastAsia="Times New Roman" w:hAnsi="Times New Roman" w:cs="Times New Roman"/>
          <w:b/>
          <w:bCs/>
          <w:sz w:val="28"/>
          <w:szCs w:val="28"/>
        </w:rPr>
        <w:t xml:space="preserve">/các quyết định </w:t>
      </w:r>
      <w:r w:rsidRPr="00704F93">
        <w:rPr>
          <w:rFonts w:ascii="Times New Roman" w:eastAsia="Times New Roman" w:hAnsi="Times New Roman" w:cs="Times New Roman"/>
          <w:b/>
          <w:bCs/>
          <w:sz w:val="28"/>
          <w:szCs w:val="28"/>
          <w:lang w:val="en-US"/>
        </w:rPr>
        <w:t>(nếu có)</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sz w:val="28"/>
          <w:szCs w:val="28"/>
        </w:rPr>
        <w:t>Bãi bỏ Điều, khoản, điểm…..</w:t>
      </w:r>
      <w:r w:rsidR="00306D85">
        <w:rPr>
          <w:rFonts w:ascii="Times New Roman" w:eastAsia="Times New Roman" w:hAnsi="Times New Roman" w:cs="Times New Roman"/>
          <w:sz w:val="28"/>
          <w:szCs w:val="28"/>
          <w:lang w:val="en-US"/>
        </w:rPr>
        <w:t xml:space="preserve"> </w:t>
      </w:r>
      <w:r w:rsidRPr="00704F93">
        <w:rPr>
          <w:rFonts w:ascii="Times New Roman" w:eastAsia="Times New Roman" w:hAnsi="Times New Roman" w:cs="Times New Roman"/>
          <w:sz w:val="28"/>
          <w:szCs w:val="28"/>
        </w:rPr>
        <w:t xml:space="preserve">của </w:t>
      </w:r>
      <w:r w:rsidR="00306D85">
        <w:rPr>
          <w:rFonts w:ascii="Times New Roman" w:eastAsia="Times New Roman" w:hAnsi="Times New Roman" w:cs="Times New Roman"/>
          <w:sz w:val="28"/>
          <w:szCs w:val="28"/>
          <w:lang w:val="en-US"/>
        </w:rPr>
        <w:t>Q</w:t>
      </w:r>
      <w:r w:rsidRPr="00704F93">
        <w:rPr>
          <w:rFonts w:ascii="Times New Roman" w:eastAsia="Times New Roman" w:hAnsi="Times New Roman" w:cs="Times New Roman"/>
          <w:sz w:val="28"/>
          <w:szCs w:val="28"/>
        </w:rPr>
        <w:t>uyết định…………………………</w:t>
      </w:r>
    </w:p>
    <w:p w:rsidR="004248C1" w:rsidRDefault="00704F93">
      <w:pPr>
        <w:spacing w:before="120"/>
        <w:ind w:firstLine="567"/>
        <w:jc w:val="both"/>
        <w:rPr>
          <w:rFonts w:ascii="Times New Roman" w:eastAsia="Times New Roman" w:hAnsi="Times New Roman" w:cs="Times New Roman"/>
          <w:sz w:val="28"/>
          <w:szCs w:val="28"/>
        </w:rPr>
      </w:pPr>
      <w:r w:rsidRPr="00704F93">
        <w:rPr>
          <w:rFonts w:ascii="Times New Roman" w:eastAsia="Times New Roman" w:hAnsi="Times New Roman" w:cs="Times New Roman"/>
          <w:b/>
          <w:bCs/>
          <w:sz w:val="28"/>
          <w:szCs w:val="28"/>
        </w:rPr>
        <w:t>Điều 3. Điều khoản thi hành</w:t>
      </w:r>
    </w:p>
    <w:p w:rsidR="004248C1" w:rsidRPr="00E66FED" w:rsidRDefault="00704F93">
      <w:pPr>
        <w:spacing w:before="120"/>
        <w:ind w:firstLine="567"/>
        <w:jc w:val="both"/>
        <w:rPr>
          <w:rFonts w:ascii="Times New Roman" w:eastAsia="Times New Roman" w:hAnsi="Times New Roman" w:cs="Times New Roman"/>
          <w:sz w:val="28"/>
          <w:szCs w:val="28"/>
          <w:lang w:val="en-US"/>
        </w:rPr>
      </w:pPr>
      <w:r w:rsidRPr="00704F93">
        <w:rPr>
          <w:rFonts w:ascii="Times New Roman" w:eastAsia="Times New Roman" w:hAnsi="Times New Roman" w:cs="Times New Roman"/>
          <w:sz w:val="28"/>
          <w:szCs w:val="28"/>
        </w:rPr>
        <w:t xml:space="preserve">Quyết </w:t>
      </w:r>
      <w:r w:rsidR="00E15FD9">
        <w:rPr>
          <w:rFonts w:ascii="Times New Roman" w:eastAsia="Times New Roman" w:hAnsi="Times New Roman" w:cs="Times New Roman"/>
          <w:sz w:val="28"/>
          <w:szCs w:val="28"/>
          <w:lang w:val="en-US"/>
        </w:rPr>
        <w:t xml:space="preserve">định </w:t>
      </w:r>
      <w:r w:rsidRPr="00704F93">
        <w:rPr>
          <w:rFonts w:ascii="Times New Roman" w:eastAsia="Times New Roman" w:hAnsi="Times New Roman" w:cs="Times New Roman"/>
          <w:sz w:val="28"/>
          <w:szCs w:val="28"/>
        </w:rPr>
        <w:t xml:space="preserve">này có hiệu lực từ ngày … tháng …năm </w:t>
      </w:r>
      <w:r w:rsidR="00674C30">
        <w:rPr>
          <w:rFonts w:ascii="Times New Roman" w:eastAsia="Times New Roman" w:hAnsi="Times New Roman" w:cs="Times New Roman"/>
          <w:sz w:val="28"/>
          <w:szCs w:val="28"/>
          <w:lang w:val="en-US"/>
        </w:rPr>
        <w:t>..</w:t>
      </w:r>
      <w:r w:rsidR="00E66FED">
        <w:rPr>
          <w:rFonts w:ascii="Times New Roman" w:eastAsia="Times New Roman" w:hAnsi="Times New Roman" w:cs="Times New Roman"/>
          <w:sz w:val="28"/>
          <w:szCs w:val="28"/>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101741" w:rsidRPr="00911ED4" w:rsidTr="00101741">
        <w:trPr>
          <w:tblCellSpacing w:w="0" w:type="dxa"/>
        </w:trPr>
        <w:tc>
          <w:tcPr>
            <w:tcW w:w="4428" w:type="dxa"/>
            <w:tcMar>
              <w:top w:w="0" w:type="dxa"/>
              <w:left w:w="108" w:type="dxa"/>
              <w:bottom w:w="0" w:type="dxa"/>
              <w:right w:w="108" w:type="dxa"/>
            </w:tcMar>
            <w:hideMark/>
          </w:tcPr>
          <w:p w:rsidR="004248C1" w:rsidRDefault="00101741">
            <w:pPr>
              <w:rPr>
                <w:rFonts w:ascii="Times New Roman" w:eastAsia="Times New Roman" w:hAnsi="Times New Roman" w:cs="Times New Roman"/>
                <w:sz w:val="27"/>
                <w:szCs w:val="27"/>
              </w:rPr>
            </w:pPr>
            <w:r w:rsidRPr="00551A95">
              <w:rPr>
                <w:rFonts w:ascii="Times New Roman" w:eastAsia="Times New Roman" w:hAnsi="Times New Roman" w:cs="Times New Roman"/>
                <w:b/>
                <w:bCs/>
                <w:i/>
                <w:iCs/>
              </w:rPr>
              <w:t>Nơi nhận:</w:t>
            </w:r>
            <w:r w:rsidRPr="00551A95">
              <w:rPr>
                <w:rFonts w:ascii="Times New Roman" w:eastAsia="Times New Roman" w:hAnsi="Times New Roman" w:cs="Times New Roman"/>
                <w:b/>
                <w:bCs/>
                <w:i/>
                <w:iCs/>
              </w:rPr>
              <w:br/>
            </w:r>
            <w:r w:rsidRPr="00326E9D">
              <w:rPr>
                <w:rFonts w:ascii="Times New Roman" w:eastAsia="Times New Roman" w:hAnsi="Times New Roman" w:cs="Times New Roman"/>
                <w:sz w:val="22"/>
                <w:szCs w:val="22"/>
              </w:rPr>
              <w:t>- ……………..;</w:t>
            </w:r>
            <w:r w:rsidRPr="00326E9D">
              <w:rPr>
                <w:rFonts w:ascii="Times New Roman" w:eastAsia="Times New Roman" w:hAnsi="Times New Roman" w:cs="Times New Roman"/>
                <w:sz w:val="22"/>
                <w:szCs w:val="22"/>
              </w:rPr>
              <w:br/>
              <w:t>- ……………..;</w:t>
            </w:r>
            <w:r w:rsidRPr="00326E9D">
              <w:rPr>
                <w:rFonts w:ascii="Times New Roman" w:eastAsia="Times New Roman" w:hAnsi="Times New Roman" w:cs="Times New Roman"/>
                <w:sz w:val="22"/>
                <w:szCs w:val="22"/>
              </w:rPr>
              <w:br/>
              <w:t>- Lưu: VT, ...(</w:t>
            </w:r>
            <w:r w:rsidR="009E19D5">
              <w:rPr>
                <w:rFonts w:ascii="Times New Roman" w:eastAsia="Times New Roman" w:hAnsi="Times New Roman" w:cs="Times New Roman"/>
                <w:sz w:val="22"/>
                <w:szCs w:val="22"/>
                <w:lang w:val="en-US"/>
              </w:rPr>
              <w:t>8</w:t>
            </w:r>
            <w:r w:rsidRPr="00326E9D">
              <w:rPr>
                <w:rFonts w:ascii="Times New Roman" w:eastAsia="Times New Roman" w:hAnsi="Times New Roman" w:cs="Times New Roman"/>
                <w:sz w:val="22"/>
                <w:szCs w:val="22"/>
              </w:rPr>
              <w:t>). A.XX(</w:t>
            </w:r>
            <w:r w:rsidR="009E19D5">
              <w:rPr>
                <w:rFonts w:ascii="Times New Roman" w:eastAsia="Times New Roman" w:hAnsi="Times New Roman" w:cs="Times New Roman"/>
                <w:sz w:val="22"/>
                <w:szCs w:val="22"/>
                <w:lang w:val="en-US"/>
              </w:rPr>
              <w:t>9</w:t>
            </w:r>
            <w:r w:rsidRPr="00326E9D">
              <w:rPr>
                <w:rFonts w:ascii="Times New Roman" w:eastAsia="Times New Roman" w:hAnsi="Times New Roman" w:cs="Times New Roman"/>
                <w:sz w:val="22"/>
                <w:szCs w:val="22"/>
              </w:rPr>
              <w:t>).</w:t>
            </w:r>
          </w:p>
        </w:tc>
        <w:tc>
          <w:tcPr>
            <w:tcW w:w="4428" w:type="dxa"/>
            <w:tcMar>
              <w:top w:w="0" w:type="dxa"/>
              <w:left w:w="108" w:type="dxa"/>
              <w:bottom w:w="0" w:type="dxa"/>
              <w:right w:w="108" w:type="dxa"/>
            </w:tcMar>
            <w:hideMark/>
          </w:tcPr>
          <w:p w:rsidR="004248C1" w:rsidRDefault="00704F93">
            <w:pPr>
              <w:jc w:val="center"/>
              <w:rPr>
                <w:rFonts w:ascii="Times New Roman" w:eastAsia="Times New Roman" w:hAnsi="Times New Roman" w:cs="Times New Roman"/>
                <w:i/>
                <w:iCs/>
                <w:sz w:val="28"/>
                <w:szCs w:val="28"/>
                <w:lang w:val="en-US"/>
              </w:rPr>
            </w:pPr>
            <w:r w:rsidRPr="00704F93">
              <w:rPr>
                <w:rFonts w:ascii="Times New Roman" w:eastAsia="Times New Roman" w:hAnsi="Times New Roman" w:cs="Times New Roman"/>
                <w:b/>
                <w:bCs/>
                <w:sz w:val="28"/>
                <w:szCs w:val="28"/>
              </w:rPr>
              <w:t>TM. ỦY BAN NHÂN DÂN</w:t>
            </w:r>
            <w:r w:rsidRPr="00704F93">
              <w:rPr>
                <w:rFonts w:ascii="Times New Roman" w:eastAsia="Times New Roman" w:hAnsi="Times New Roman" w:cs="Times New Roman"/>
                <w:b/>
                <w:bCs/>
                <w:sz w:val="28"/>
                <w:szCs w:val="28"/>
              </w:rPr>
              <w:br/>
              <w:t xml:space="preserve"> CHỦ TỊCH </w:t>
            </w:r>
            <w:r w:rsidRPr="00704F93">
              <w:rPr>
                <w:rFonts w:ascii="Times New Roman" w:eastAsia="Times New Roman" w:hAnsi="Times New Roman" w:cs="Times New Roman"/>
                <w:b/>
                <w:bCs/>
                <w:szCs w:val="28"/>
              </w:rPr>
              <w:t>(</w:t>
            </w:r>
            <w:r w:rsidRPr="00704F93">
              <w:rPr>
                <w:rFonts w:ascii="Times New Roman" w:eastAsia="Times New Roman" w:hAnsi="Times New Roman" w:cs="Times New Roman"/>
                <w:b/>
                <w:bCs/>
                <w:szCs w:val="28"/>
                <w:lang w:val="en-US"/>
              </w:rPr>
              <w:t>7</w:t>
            </w:r>
            <w:r w:rsidRPr="00704F93">
              <w:rPr>
                <w:rFonts w:ascii="Times New Roman" w:eastAsia="Times New Roman" w:hAnsi="Times New Roman" w:cs="Times New Roman"/>
                <w:b/>
                <w:bCs/>
                <w:szCs w:val="28"/>
              </w:rPr>
              <w:t>)</w:t>
            </w:r>
            <w:r w:rsidRPr="00704F93">
              <w:rPr>
                <w:rFonts w:ascii="Times New Roman" w:eastAsia="Times New Roman" w:hAnsi="Times New Roman" w:cs="Times New Roman"/>
                <w:b/>
                <w:bCs/>
                <w:sz w:val="28"/>
                <w:szCs w:val="28"/>
              </w:rPr>
              <w:br/>
            </w:r>
            <w:r w:rsidRPr="00704F93">
              <w:rPr>
                <w:rFonts w:ascii="Times New Roman" w:eastAsia="Times New Roman" w:hAnsi="Times New Roman" w:cs="Times New Roman"/>
                <w:i/>
                <w:iCs/>
                <w:sz w:val="28"/>
                <w:szCs w:val="28"/>
              </w:rPr>
              <w:t xml:space="preserve"> (Chữ ký, dấu)</w:t>
            </w:r>
          </w:p>
          <w:p w:rsidR="004248C1" w:rsidRDefault="004248C1">
            <w:pPr>
              <w:jc w:val="center"/>
              <w:rPr>
                <w:rFonts w:ascii="Times New Roman" w:eastAsia="Times New Roman" w:hAnsi="Times New Roman" w:cs="Times New Roman"/>
                <w:i/>
                <w:iCs/>
                <w:sz w:val="28"/>
                <w:szCs w:val="28"/>
                <w:lang w:val="en-US"/>
              </w:rPr>
            </w:pPr>
          </w:p>
          <w:p w:rsidR="004248C1" w:rsidRDefault="004248C1">
            <w:pPr>
              <w:jc w:val="center"/>
              <w:rPr>
                <w:rFonts w:ascii="Times New Roman" w:eastAsia="Times New Roman" w:hAnsi="Times New Roman" w:cs="Times New Roman"/>
                <w:i/>
                <w:iCs/>
                <w:sz w:val="2"/>
                <w:szCs w:val="28"/>
                <w:lang w:val="en-US"/>
              </w:rPr>
            </w:pPr>
          </w:p>
          <w:p w:rsidR="004248C1" w:rsidRDefault="00704F93">
            <w:pPr>
              <w:jc w:val="center"/>
              <w:rPr>
                <w:rFonts w:ascii="Times New Roman" w:eastAsia="Times New Roman" w:hAnsi="Times New Roman" w:cs="Times New Roman"/>
                <w:sz w:val="27"/>
                <w:szCs w:val="27"/>
              </w:rPr>
            </w:pPr>
            <w:r w:rsidRPr="00704F93">
              <w:rPr>
                <w:rFonts w:ascii="Times New Roman" w:eastAsia="Times New Roman" w:hAnsi="Times New Roman" w:cs="Times New Roman"/>
                <w:b/>
                <w:bCs/>
                <w:sz w:val="28"/>
                <w:szCs w:val="28"/>
              </w:rPr>
              <w:t>Họ và tên</w:t>
            </w:r>
          </w:p>
        </w:tc>
      </w:tr>
    </w:tbl>
    <w:p w:rsidR="00AB50C2" w:rsidRDefault="00101741">
      <w:pPr>
        <w:jc w:val="both"/>
        <w:rPr>
          <w:rFonts w:ascii="Times New Roman" w:eastAsia="Times New Roman" w:hAnsi="Times New Roman" w:cs="Times New Roman"/>
        </w:rPr>
      </w:pPr>
      <w:r w:rsidRPr="004422D6">
        <w:rPr>
          <w:rFonts w:ascii="Times New Roman" w:eastAsia="Times New Roman" w:hAnsi="Times New Roman" w:cs="Times New Roman"/>
          <w:b/>
          <w:bCs/>
          <w:i/>
          <w:iCs/>
        </w:rPr>
        <w:t>Ghi chú:</w:t>
      </w:r>
    </w:p>
    <w:p w:rsidR="004248C1" w:rsidRDefault="00101741">
      <w:pPr>
        <w:jc w:val="both"/>
        <w:rPr>
          <w:rFonts w:ascii="Times New Roman" w:eastAsia="Times New Roman" w:hAnsi="Times New Roman" w:cs="Times New Roman"/>
          <w:sz w:val="22"/>
          <w:szCs w:val="22"/>
        </w:rPr>
      </w:pPr>
      <w:r w:rsidRPr="00326E9D">
        <w:rPr>
          <w:rFonts w:ascii="Times New Roman" w:eastAsia="Times New Roman" w:hAnsi="Times New Roman" w:cs="Times New Roman"/>
          <w:sz w:val="22"/>
          <w:szCs w:val="22"/>
        </w:rPr>
        <w:t>(1) Tên tỉnh, thành phố</w:t>
      </w:r>
      <w:r w:rsidR="00674C30">
        <w:rPr>
          <w:rFonts w:ascii="Times New Roman" w:eastAsia="Times New Roman" w:hAnsi="Times New Roman" w:cs="Times New Roman"/>
          <w:sz w:val="22"/>
          <w:szCs w:val="22"/>
          <w:lang w:val="en-US"/>
        </w:rPr>
        <w:t xml:space="preserve"> </w:t>
      </w:r>
      <w:r w:rsidR="00E15FD9">
        <w:rPr>
          <w:rFonts w:ascii="Times New Roman" w:eastAsia="Times New Roman" w:hAnsi="Times New Roman" w:cs="Times New Roman"/>
          <w:sz w:val="22"/>
          <w:szCs w:val="22"/>
          <w:lang w:val="en-US"/>
        </w:rPr>
        <w:t xml:space="preserve">trực thuộc trung ương/quận, huyện, thị xã/xã, phường, thị trấn </w:t>
      </w:r>
      <w:r w:rsidRPr="00326E9D">
        <w:rPr>
          <w:rFonts w:ascii="Times New Roman" w:eastAsia="Times New Roman" w:hAnsi="Times New Roman" w:cs="Times New Roman"/>
          <w:sz w:val="22"/>
          <w:szCs w:val="22"/>
        </w:rPr>
        <w:t>ban hành quyết định.</w:t>
      </w:r>
    </w:p>
    <w:p w:rsidR="004248C1" w:rsidRDefault="00101741">
      <w:pPr>
        <w:jc w:val="both"/>
        <w:rPr>
          <w:rFonts w:ascii="Times New Roman" w:eastAsia="Times New Roman" w:hAnsi="Times New Roman" w:cs="Times New Roman"/>
          <w:sz w:val="22"/>
          <w:szCs w:val="22"/>
        </w:rPr>
      </w:pPr>
      <w:r w:rsidRPr="00326E9D">
        <w:rPr>
          <w:rFonts w:ascii="Times New Roman" w:eastAsia="Times New Roman" w:hAnsi="Times New Roman" w:cs="Times New Roman"/>
          <w:sz w:val="22"/>
          <w:szCs w:val="22"/>
        </w:rPr>
        <w:t>(2) Năm ban hành.</w:t>
      </w:r>
    </w:p>
    <w:p w:rsidR="004248C1" w:rsidRDefault="007703D7">
      <w:pPr>
        <w:jc w:val="both"/>
        <w:rPr>
          <w:rFonts w:ascii="Times New Roman" w:eastAsia="Times New Roman" w:hAnsi="Times New Roman" w:cs="Times New Roman"/>
          <w:sz w:val="22"/>
          <w:szCs w:val="22"/>
          <w:lang w:val="en-US"/>
        </w:rPr>
      </w:pPr>
      <w:r w:rsidRPr="00F844CF">
        <w:rPr>
          <w:rFonts w:ascii="Times New Roman" w:hAnsi="Times New Roman" w:cs="Times New Roman"/>
          <w:sz w:val="22"/>
          <w:szCs w:val="22"/>
        </w:rPr>
        <w:t>(</w:t>
      </w:r>
      <w:r>
        <w:rPr>
          <w:rFonts w:ascii="Times New Roman" w:hAnsi="Times New Roman" w:cs="Times New Roman"/>
          <w:sz w:val="22"/>
          <w:szCs w:val="22"/>
          <w:lang w:val="en-US"/>
        </w:rPr>
        <w:t>3</w:t>
      </w:r>
      <w:r w:rsidRPr="00F844CF">
        <w:rPr>
          <w:rFonts w:ascii="Times New Roman" w:hAnsi="Times New Roman" w:cs="Times New Roman"/>
          <w:sz w:val="22"/>
          <w:szCs w:val="22"/>
        </w:rPr>
        <w:t>) Tên tỉnh, thành phố trực thuộc trung ương/quận, huyện, thị xã/xã, phường, thị trấn nơi Ủy ban nhân dân ban hành quyết định đóng trụ sở.</w:t>
      </w:r>
      <w:r w:rsidRPr="00DB63B5">
        <w:rPr>
          <w:rFonts w:ascii="Times New Roman" w:eastAsia="Times New Roman" w:hAnsi="Times New Roman" w:cs="Times New Roman"/>
          <w:sz w:val="22"/>
          <w:szCs w:val="22"/>
        </w:rPr>
        <w:t xml:space="preserve"> </w:t>
      </w:r>
    </w:p>
    <w:p w:rsidR="004248C1" w:rsidRDefault="009E19D5">
      <w:pPr>
        <w:jc w:val="both"/>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(4) Tên quyết định</w:t>
      </w:r>
      <w:r w:rsidRPr="00F2770E">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lang w:val="en-US"/>
        </w:rPr>
        <w:t xml:space="preserve">bị bãi bỏ (ghi rõ </w:t>
      </w:r>
      <w:r w:rsidRPr="00326E9D">
        <w:rPr>
          <w:rFonts w:ascii="Times New Roman" w:eastAsia="Times New Roman" w:hAnsi="Times New Roman" w:cs="Times New Roman"/>
          <w:sz w:val="22"/>
          <w:szCs w:val="22"/>
        </w:rPr>
        <w:t>số, ký hiệu, cơ quan ban hành, ngày tháng năm ban hành và tên gọi của</w:t>
      </w:r>
      <w:r>
        <w:rPr>
          <w:rFonts w:ascii="Times New Roman" w:eastAsia="Times New Roman" w:hAnsi="Times New Roman" w:cs="Times New Roman"/>
          <w:sz w:val="22"/>
          <w:szCs w:val="22"/>
          <w:lang w:val="en-US"/>
        </w:rPr>
        <w:t xml:space="preserve"> quyết định).</w:t>
      </w:r>
    </w:p>
    <w:p w:rsidR="004248C1" w:rsidRDefault="00101741">
      <w:pPr>
        <w:jc w:val="both"/>
        <w:rPr>
          <w:rFonts w:ascii="Times New Roman" w:eastAsia="Times New Roman" w:hAnsi="Times New Roman" w:cs="Times New Roman"/>
          <w:sz w:val="22"/>
          <w:szCs w:val="22"/>
          <w:lang w:val="en-US"/>
        </w:rPr>
      </w:pPr>
      <w:r w:rsidRPr="00326E9D">
        <w:rPr>
          <w:rFonts w:ascii="Times New Roman" w:eastAsia="Times New Roman" w:hAnsi="Times New Roman" w:cs="Times New Roman"/>
          <w:sz w:val="22"/>
          <w:szCs w:val="22"/>
        </w:rPr>
        <w:t>(</w:t>
      </w:r>
      <w:r w:rsidR="009E19D5">
        <w:rPr>
          <w:rFonts w:ascii="Times New Roman" w:eastAsia="Times New Roman" w:hAnsi="Times New Roman" w:cs="Times New Roman"/>
          <w:sz w:val="22"/>
          <w:szCs w:val="22"/>
          <w:lang w:val="en-US"/>
        </w:rPr>
        <w:t>5</w:t>
      </w:r>
      <w:r w:rsidRPr="00326E9D">
        <w:rPr>
          <w:rFonts w:ascii="Times New Roman" w:eastAsia="Times New Roman" w:hAnsi="Times New Roman" w:cs="Times New Roman"/>
          <w:sz w:val="22"/>
          <w:szCs w:val="22"/>
        </w:rPr>
        <w:t xml:space="preserve">) </w:t>
      </w:r>
      <w:r w:rsidR="00EA01CF" w:rsidRPr="00326E9D">
        <w:rPr>
          <w:rFonts w:ascii="Times New Roman" w:hAnsi="Times New Roman" w:cs="Times New Roman"/>
          <w:sz w:val="22"/>
          <w:szCs w:val="22"/>
        </w:rPr>
        <w:t xml:space="preserve">Căn cứ </w:t>
      </w:r>
      <w:r w:rsidR="00EA01CF">
        <w:rPr>
          <w:rFonts w:ascii="Times New Roman" w:hAnsi="Times New Roman" w:cs="Times New Roman"/>
          <w:sz w:val="22"/>
          <w:szCs w:val="22"/>
          <w:lang w:val="en-US"/>
        </w:rPr>
        <w:t>khác</w:t>
      </w:r>
      <w:r w:rsidR="00EA01CF" w:rsidRPr="00326E9D">
        <w:rPr>
          <w:rFonts w:ascii="Times New Roman" w:hAnsi="Times New Roman" w:cs="Times New Roman"/>
          <w:sz w:val="22"/>
          <w:szCs w:val="22"/>
        </w:rPr>
        <w:t xml:space="preserve"> để ban hành</w:t>
      </w:r>
      <w:r w:rsidR="00EA01CF">
        <w:rPr>
          <w:rFonts w:ascii="Times New Roman" w:hAnsi="Times New Roman" w:cs="Times New Roman"/>
          <w:sz w:val="22"/>
          <w:szCs w:val="22"/>
          <w:lang w:val="en-US"/>
        </w:rPr>
        <w:t>,</w:t>
      </w:r>
      <w:r w:rsidR="00EA01CF" w:rsidRPr="00326E9D">
        <w:rPr>
          <w:rFonts w:ascii="Times New Roman" w:hAnsi="Times New Roman" w:cs="Times New Roman"/>
          <w:sz w:val="22"/>
          <w:szCs w:val="22"/>
        </w:rPr>
        <w:t xml:space="preserve"> ghi đầy đủ tên loại văn bản, số, ký hiệu, cơ quan ban hành, ngày tháng năm ban hành văn bản và tên gọi của văn bản (riêng luật, pháp lệnh không ghi số, ký hiệu, cơ quan ban hành).</w:t>
      </w:r>
      <w:r w:rsidR="00EA01CF" w:rsidRPr="00326E9D">
        <w:rPr>
          <w:rFonts w:ascii="Times New Roman" w:eastAsia="Times New Roman" w:hAnsi="Times New Roman" w:cs="Times New Roman"/>
          <w:sz w:val="22"/>
          <w:szCs w:val="22"/>
        </w:rPr>
        <w:t xml:space="preserve"> </w:t>
      </w:r>
    </w:p>
    <w:p w:rsidR="004248C1" w:rsidRDefault="00101741">
      <w:pPr>
        <w:jc w:val="both"/>
        <w:rPr>
          <w:rFonts w:ascii="Times New Roman" w:eastAsia="Times New Roman" w:hAnsi="Times New Roman" w:cs="Times New Roman"/>
          <w:sz w:val="22"/>
          <w:szCs w:val="22"/>
        </w:rPr>
      </w:pPr>
      <w:r w:rsidRPr="00326E9D">
        <w:rPr>
          <w:rFonts w:ascii="Times New Roman" w:eastAsia="Times New Roman" w:hAnsi="Times New Roman" w:cs="Times New Roman"/>
          <w:sz w:val="22"/>
          <w:szCs w:val="22"/>
        </w:rPr>
        <w:t>(</w:t>
      </w:r>
      <w:r w:rsidR="009E19D5">
        <w:rPr>
          <w:rFonts w:ascii="Times New Roman" w:eastAsia="Times New Roman" w:hAnsi="Times New Roman" w:cs="Times New Roman"/>
          <w:sz w:val="22"/>
          <w:szCs w:val="22"/>
          <w:lang w:val="en-US"/>
        </w:rPr>
        <w:t>6</w:t>
      </w:r>
      <w:r w:rsidRPr="00326E9D">
        <w:rPr>
          <w:rFonts w:ascii="Times New Roman" w:eastAsia="Times New Roman" w:hAnsi="Times New Roman" w:cs="Times New Roman"/>
          <w:sz w:val="22"/>
          <w:szCs w:val="22"/>
        </w:rPr>
        <w:t>) Cơ quan đề nghị.</w:t>
      </w:r>
    </w:p>
    <w:p w:rsidR="004248C1" w:rsidRDefault="00101741">
      <w:pPr>
        <w:jc w:val="both"/>
        <w:rPr>
          <w:rFonts w:ascii="Times New Roman" w:eastAsia="Times New Roman" w:hAnsi="Times New Roman" w:cs="Times New Roman"/>
          <w:sz w:val="22"/>
          <w:szCs w:val="22"/>
        </w:rPr>
      </w:pPr>
      <w:r w:rsidRPr="00326E9D">
        <w:rPr>
          <w:rFonts w:ascii="Times New Roman" w:eastAsia="Times New Roman" w:hAnsi="Times New Roman" w:cs="Times New Roman"/>
          <w:sz w:val="22"/>
          <w:szCs w:val="22"/>
        </w:rPr>
        <w:t>(</w:t>
      </w:r>
      <w:r w:rsidR="009E19D5">
        <w:rPr>
          <w:rFonts w:ascii="Times New Roman" w:eastAsia="Times New Roman" w:hAnsi="Times New Roman" w:cs="Times New Roman"/>
          <w:sz w:val="22"/>
          <w:szCs w:val="22"/>
          <w:lang w:val="en-US"/>
        </w:rPr>
        <w:t>7</w:t>
      </w:r>
      <w:r w:rsidRPr="00326E9D">
        <w:rPr>
          <w:rFonts w:ascii="Times New Roman" w:eastAsia="Times New Roman" w:hAnsi="Times New Roman" w:cs="Times New Roman"/>
          <w:sz w:val="22"/>
          <w:szCs w:val="22"/>
        </w:rPr>
        <w:t>) Trường hợp cấp phó được giao ký thay thì ghi chữ viết tắt “KT.” vào trước Chủ tịch, bên dưới ghi Phó Chủ tịch.</w:t>
      </w:r>
    </w:p>
    <w:p w:rsidR="004248C1" w:rsidRDefault="00101741">
      <w:pPr>
        <w:jc w:val="both"/>
        <w:rPr>
          <w:rFonts w:ascii="Times New Roman" w:eastAsia="Times New Roman" w:hAnsi="Times New Roman" w:cs="Times New Roman"/>
          <w:sz w:val="22"/>
          <w:szCs w:val="22"/>
        </w:rPr>
      </w:pPr>
      <w:r w:rsidRPr="00326E9D">
        <w:rPr>
          <w:rFonts w:ascii="Times New Roman" w:eastAsia="Times New Roman" w:hAnsi="Times New Roman" w:cs="Times New Roman"/>
          <w:sz w:val="22"/>
          <w:szCs w:val="22"/>
        </w:rPr>
        <w:t>(</w:t>
      </w:r>
      <w:r w:rsidR="009E19D5">
        <w:rPr>
          <w:rFonts w:ascii="Times New Roman" w:eastAsia="Times New Roman" w:hAnsi="Times New Roman" w:cs="Times New Roman"/>
          <w:sz w:val="22"/>
          <w:szCs w:val="22"/>
          <w:lang w:val="en-US"/>
        </w:rPr>
        <w:t>8</w:t>
      </w:r>
      <w:r w:rsidRPr="00326E9D">
        <w:rPr>
          <w:rFonts w:ascii="Times New Roman" w:eastAsia="Times New Roman" w:hAnsi="Times New Roman" w:cs="Times New Roman"/>
          <w:sz w:val="22"/>
          <w:szCs w:val="22"/>
        </w:rPr>
        <w:t>) Chữ viết tắt đơn vị chủ trì soạn thảo và số lượng bản lưu.</w:t>
      </w:r>
    </w:p>
    <w:p w:rsidR="004248C1" w:rsidRDefault="00101741">
      <w:pPr>
        <w:jc w:val="both"/>
        <w:rPr>
          <w:rFonts w:ascii="Times New Roman" w:eastAsia="Times New Roman" w:hAnsi="Times New Roman" w:cs="Times New Roman"/>
          <w:sz w:val="22"/>
          <w:szCs w:val="22"/>
        </w:rPr>
      </w:pPr>
      <w:r w:rsidRPr="00326E9D">
        <w:rPr>
          <w:rFonts w:ascii="Times New Roman" w:eastAsia="Times New Roman" w:hAnsi="Times New Roman" w:cs="Times New Roman"/>
          <w:sz w:val="22"/>
          <w:szCs w:val="22"/>
        </w:rPr>
        <w:t>(</w:t>
      </w:r>
      <w:r w:rsidR="009E19D5">
        <w:rPr>
          <w:rFonts w:ascii="Times New Roman" w:eastAsia="Times New Roman" w:hAnsi="Times New Roman" w:cs="Times New Roman"/>
          <w:sz w:val="22"/>
          <w:szCs w:val="22"/>
          <w:lang w:val="en-US"/>
        </w:rPr>
        <w:t>9</w:t>
      </w:r>
      <w:r w:rsidRPr="00326E9D">
        <w:rPr>
          <w:rFonts w:ascii="Times New Roman" w:eastAsia="Times New Roman" w:hAnsi="Times New Roman" w:cs="Times New Roman"/>
          <w:sz w:val="22"/>
          <w:szCs w:val="22"/>
        </w:rPr>
        <w:t xml:space="preserve">) </w:t>
      </w:r>
      <w:r w:rsidR="00911ED4" w:rsidRPr="00326E9D">
        <w:rPr>
          <w:rFonts w:ascii="Times New Roman" w:eastAsia="Times New Roman" w:hAnsi="Times New Roman" w:cs="Times New Roman"/>
          <w:sz w:val="22"/>
          <w:szCs w:val="22"/>
        </w:rPr>
        <w:t>Ký hiệu người soạn thảo văn bản và số lượng bản phát hành (nếu cần).</w:t>
      </w:r>
    </w:p>
    <w:p w:rsidR="004248C1" w:rsidRDefault="00101741">
      <w:pPr>
        <w:ind w:firstLine="567"/>
        <w:jc w:val="both"/>
        <w:rPr>
          <w:rFonts w:ascii="Times New Roman" w:hAnsi="Times New Roman" w:cs="Times New Roman"/>
          <w:b/>
          <w:sz w:val="28"/>
          <w:szCs w:val="28"/>
          <w:lang w:val="en-US"/>
        </w:rPr>
      </w:pPr>
      <w:r>
        <w:rPr>
          <w:rFonts w:ascii="Times New Roman" w:hAnsi="Times New Roman" w:cs="Times New Roman"/>
          <w:b/>
          <w:sz w:val="28"/>
          <w:szCs w:val="28"/>
        </w:rPr>
        <w:br w:type="page"/>
      </w:r>
      <w:r w:rsidR="00D64C99">
        <w:rPr>
          <w:rFonts w:ascii="Times New Roman" w:hAnsi="Times New Roman" w:cs="Times New Roman"/>
          <w:b/>
          <w:sz w:val="28"/>
          <w:szCs w:val="28"/>
          <w:lang w:val="en-US"/>
        </w:rPr>
        <w:lastRenderedPageBreak/>
        <w:t>IV. MẪU PHỤ LỤC</w:t>
      </w:r>
    </w:p>
    <w:p w:rsidR="00AB50C2" w:rsidRPr="00F21E5F" w:rsidRDefault="00AB50C2">
      <w:pPr>
        <w:jc w:val="center"/>
        <w:rPr>
          <w:rFonts w:ascii="Times New Roman" w:hAnsi="Times New Roman" w:cs="Times New Roman"/>
          <w:b/>
          <w:sz w:val="22"/>
          <w:szCs w:val="28"/>
          <w:lang w:val="en-US"/>
        </w:rPr>
      </w:pPr>
    </w:p>
    <w:p w:rsidR="00AB50C2" w:rsidRPr="00CA5A4E" w:rsidRDefault="00704F93">
      <w:pPr>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 xml:space="preserve">Mẫu </w:t>
      </w:r>
      <w:r w:rsidR="00842E54">
        <w:rPr>
          <w:rFonts w:ascii="Times New Roman" w:hAnsi="Times New Roman" w:cs="Times New Roman"/>
          <w:b/>
          <w:sz w:val="28"/>
          <w:szCs w:val="28"/>
          <w:lang w:val="en-US"/>
        </w:rPr>
        <w:t xml:space="preserve">số </w:t>
      </w:r>
      <w:r w:rsidRPr="00704F93">
        <w:rPr>
          <w:rFonts w:ascii="Times New Roman" w:hAnsi="Times New Roman" w:cs="Times New Roman"/>
          <w:b/>
          <w:sz w:val="28"/>
          <w:szCs w:val="28"/>
          <w:lang w:val="en-US"/>
        </w:rPr>
        <w:t>44. Phụ lục ban hành kèm theo văn bản quy phạm pháp luật</w:t>
      </w:r>
    </w:p>
    <w:p w:rsidR="00AB50C2" w:rsidRPr="00CA5A4E" w:rsidRDefault="00AD16C7">
      <w:pPr>
        <w:jc w:val="center"/>
        <w:rPr>
          <w:rFonts w:ascii="Times New Roman" w:hAnsi="Times New Roman" w:cs="Times New Roman"/>
          <w:b/>
          <w:sz w:val="28"/>
          <w:szCs w:val="28"/>
          <w:vertAlign w:val="superscript"/>
          <w:lang w:val="en-US"/>
        </w:rPr>
      </w:pPr>
      <w:r>
        <w:rPr>
          <w:rFonts w:ascii="Times New Roman" w:hAnsi="Times New Roman" w:cs="Times New Roman"/>
          <w:b/>
          <w:sz w:val="28"/>
          <w:szCs w:val="28"/>
          <w:vertAlign w:val="superscript"/>
          <w:lang w:val="en-US"/>
        </w:rPr>
        <w:t>____________________________________________________________________________________________</w:t>
      </w:r>
    </w:p>
    <w:p w:rsidR="00AB50C2" w:rsidRPr="00CA5A4E" w:rsidRDefault="00AB50C2">
      <w:pPr>
        <w:jc w:val="center"/>
        <w:rPr>
          <w:rFonts w:ascii="Times New Roman" w:hAnsi="Times New Roman" w:cs="Times New Roman"/>
          <w:b/>
          <w:sz w:val="28"/>
          <w:szCs w:val="28"/>
          <w:lang w:val="en-US"/>
        </w:rPr>
      </w:pPr>
    </w:p>
    <w:p w:rsidR="00AB50C2" w:rsidRPr="00CA5A4E" w:rsidRDefault="00704F93">
      <w:pPr>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Phụ lục</w:t>
      </w:r>
    </w:p>
    <w:p w:rsidR="00AB50C2" w:rsidRPr="00CA5A4E" w:rsidRDefault="00704F93">
      <w:pPr>
        <w:jc w:val="center"/>
        <w:rPr>
          <w:rFonts w:ascii="Times New Roman" w:hAnsi="Times New Roman" w:cs="Times New Roman"/>
          <w:i/>
          <w:sz w:val="28"/>
          <w:szCs w:val="28"/>
          <w:lang w:val="en-US"/>
        </w:rPr>
      </w:pPr>
      <w:r w:rsidRPr="00704F93">
        <w:rPr>
          <w:rFonts w:ascii="Times New Roman" w:hAnsi="Times New Roman" w:cs="Times New Roman"/>
          <w:i/>
          <w:sz w:val="28"/>
          <w:szCs w:val="28"/>
          <w:lang w:val="en-US"/>
        </w:rPr>
        <w:t>(Ban hành kèm theo…………………….)</w:t>
      </w:r>
    </w:p>
    <w:p w:rsidR="00AB50C2" w:rsidRPr="00CA5A4E" w:rsidRDefault="00AB50C2">
      <w:pPr>
        <w:jc w:val="center"/>
        <w:rPr>
          <w:rFonts w:ascii="Times New Roman" w:hAnsi="Times New Roman" w:cs="Times New Roman"/>
          <w:i/>
          <w:sz w:val="28"/>
          <w:szCs w:val="28"/>
          <w:lang w:val="en-US"/>
        </w:rPr>
      </w:pPr>
    </w:p>
    <w:p w:rsidR="00AB50C2" w:rsidRPr="00CA5A4E" w:rsidRDefault="00AB50C2">
      <w:pPr>
        <w:jc w:val="center"/>
        <w:rPr>
          <w:rFonts w:ascii="Times New Roman" w:hAnsi="Times New Roman" w:cs="Times New Roman"/>
          <w:i/>
          <w:sz w:val="28"/>
          <w:szCs w:val="28"/>
          <w:lang w:val="en-US"/>
        </w:rPr>
      </w:pPr>
    </w:p>
    <w:p w:rsidR="00AB50C2" w:rsidRPr="00CA5A4E" w:rsidRDefault="00AB50C2">
      <w:pPr>
        <w:jc w:val="center"/>
        <w:rPr>
          <w:rFonts w:ascii="Times New Roman" w:hAnsi="Times New Roman" w:cs="Times New Roman"/>
          <w:i/>
          <w:sz w:val="28"/>
          <w:szCs w:val="28"/>
          <w:lang w:val="en-US"/>
        </w:rPr>
      </w:pPr>
    </w:p>
    <w:p w:rsidR="00AB50C2" w:rsidRPr="00CA5A4E" w:rsidRDefault="00704F93">
      <w:pPr>
        <w:jc w:val="center"/>
        <w:rPr>
          <w:rFonts w:ascii="Times New Roman" w:hAnsi="Times New Roman" w:cs="Times New Roman"/>
          <w:i/>
          <w:sz w:val="28"/>
          <w:szCs w:val="28"/>
          <w:lang w:val="en-US"/>
        </w:rPr>
      </w:pPr>
      <w:r w:rsidRPr="00704F93">
        <w:rPr>
          <w:rFonts w:ascii="Times New Roman" w:hAnsi="Times New Roman" w:cs="Times New Roman"/>
          <w:b/>
          <w:sz w:val="28"/>
          <w:szCs w:val="28"/>
          <w:lang w:val="en-US"/>
        </w:rPr>
        <w:t>Phụ lục I</w:t>
      </w:r>
      <w:r w:rsidRPr="00704F93">
        <w:rPr>
          <w:rFonts w:ascii="Times New Roman" w:hAnsi="Times New Roman" w:cs="Times New Roman"/>
          <w:i/>
          <w:sz w:val="28"/>
          <w:szCs w:val="28"/>
          <w:lang w:val="en-US"/>
        </w:rPr>
        <w:t xml:space="preserve"> (nếu có)</w:t>
      </w:r>
    </w:p>
    <w:p w:rsidR="00AB50C2" w:rsidRPr="00CA5A4E" w:rsidRDefault="00704F93">
      <w:pPr>
        <w:jc w:val="center"/>
        <w:rPr>
          <w:rFonts w:ascii="Times New Roman" w:hAnsi="Times New Roman" w:cs="Times New Roman"/>
          <w:b/>
          <w:sz w:val="28"/>
          <w:szCs w:val="28"/>
          <w:lang w:val="en-US"/>
        </w:rPr>
      </w:pPr>
      <w:r w:rsidRPr="00704F93">
        <w:rPr>
          <w:rFonts w:ascii="Times New Roman" w:hAnsi="Times New Roman" w:cs="Times New Roman"/>
          <w:b/>
          <w:sz w:val="28"/>
          <w:szCs w:val="28"/>
          <w:lang w:val="en-US"/>
        </w:rPr>
        <w:t>(TÊN CỦA PHỤ LỤC)</w:t>
      </w:r>
    </w:p>
    <w:p w:rsidR="004248C1" w:rsidRDefault="00704F93">
      <w:pPr>
        <w:spacing w:before="240" w:after="240"/>
        <w:jc w:val="center"/>
        <w:rPr>
          <w:rFonts w:ascii="Times New Roman" w:hAnsi="Times New Roman" w:cs="Times New Roman"/>
          <w:sz w:val="28"/>
          <w:szCs w:val="28"/>
          <w:lang w:val="en-US"/>
        </w:rPr>
      </w:pPr>
      <w:r w:rsidRPr="00704F93">
        <w:rPr>
          <w:rFonts w:ascii="Times New Roman" w:hAnsi="Times New Roman" w:cs="Times New Roman"/>
          <w:sz w:val="28"/>
          <w:szCs w:val="28"/>
          <w:lang w:val="en-US"/>
        </w:rPr>
        <w:t>…………………………………………………………………………………</w:t>
      </w:r>
    </w:p>
    <w:p w:rsidR="004248C1" w:rsidRDefault="00704F93">
      <w:pPr>
        <w:spacing w:before="240" w:after="240"/>
        <w:jc w:val="center"/>
        <w:rPr>
          <w:rFonts w:ascii="Times New Roman" w:hAnsi="Times New Roman" w:cs="Times New Roman"/>
          <w:sz w:val="28"/>
          <w:szCs w:val="28"/>
          <w:lang w:val="en-US"/>
        </w:rPr>
      </w:pPr>
      <w:r w:rsidRPr="00704F93">
        <w:rPr>
          <w:rFonts w:ascii="Times New Roman" w:hAnsi="Times New Roman" w:cs="Times New Roman"/>
          <w:sz w:val="28"/>
          <w:szCs w:val="28"/>
          <w:lang w:val="en-US"/>
        </w:rPr>
        <w:t>…………………………………………………………………………………</w:t>
      </w:r>
    </w:p>
    <w:p w:rsidR="00AB50C2" w:rsidRPr="00674C30" w:rsidRDefault="00704F93">
      <w:pPr>
        <w:jc w:val="center"/>
        <w:rPr>
          <w:rFonts w:ascii="Times New Roman" w:hAnsi="Times New Roman" w:cs="Times New Roman"/>
          <w:i/>
          <w:sz w:val="28"/>
          <w:szCs w:val="28"/>
          <w:lang w:val="en-US"/>
        </w:rPr>
      </w:pPr>
      <w:r w:rsidRPr="00704F93">
        <w:rPr>
          <w:rFonts w:ascii="Times New Roman" w:hAnsi="Times New Roman" w:cs="Times New Roman"/>
          <w:b/>
          <w:sz w:val="28"/>
          <w:szCs w:val="28"/>
          <w:lang w:val="en-US"/>
        </w:rPr>
        <w:t>Phụ lục II</w:t>
      </w:r>
      <w:r w:rsidR="00674C30">
        <w:rPr>
          <w:rFonts w:ascii="Times New Roman" w:hAnsi="Times New Roman" w:cs="Times New Roman"/>
          <w:i/>
          <w:sz w:val="28"/>
          <w:szCs w:val="28"/>
          <w:lang w:val="en-US"/>
        </w:rPr>
        <w:t xml:space="preserve"> (nếu có)</w:t>
      </w:r>
    </w:p>
    <w:p w:rsidR="00AB50C2" w:rsidRPr="00CA5A4E" w:rsidRDefault="00704F93">
      <w:pPr>
        <w:jc w:val="center"/>
        <w:rPr>
          <w:rFonts w:ascii="Times New Roman" w:hAnsi="Times New Roman" w:cs="Times New Roman"/>
          <w:i/>
          <w:sz w:val="28"/>
          <w:szCs w:val="28"/>
          <w:lang w:val="en-US"/>
        </w:rPr>
      </w:pPr>
      <w:r w:rsidRPr="00704F93">
        <w:rPr>
          <w:rFonts w:ascii="Times New Roman" w:hAnsi="Times New Roman" w:cs="Times New Roman"/>
          <w:b/>
          <w:sz w:val="28"/>
          <w:szCs w:val="28"/>
          <w:lang w:val="en-US"/>
        </w:rPr>
        <w:t>(TÊN CỦA PHỤ LỤC)</w:t>
      </w:r>
    </w:p>
    <w:p w:rsidR="00AB50C2" w:rsidRPr="00CA5A4E" w:rsidRDefault="00704F93">
      <w:pPr>
        <w:spacing w:before="240" w:after="240"/>
        <w:jc w:val="center"/>
        <w:rPr>
          <w:rFonts w:ascii="Times New Roman" w:hAnsi="Times New Roman" w:cs="Times New Roman"/>
          <w:sz w:val="28"/>
          <w:szCs w:val="28"/>
          <w:lang w:val="en-US"/>
        </w:rPr>
      </w:pPr>
      <w:r w:rsidRPr="00704F93">
        <w:rPr>
          <w:rFonts w:ascii="Times New Roman" w:hAnsi="Times New Roman" w:cs="Times New Roman"/>
          <w:sz w:val="28"/>
          <w:szCs w:val="28"/>
          <w:lang w:val="en-US"/>
        </w:rPr>
        <w:t>…………………………………………………………………………………</w:t>
      </w:r>
    </w:p>
    <w:p w:rsidR="004248C1" w:rsidRDefault="00704F93">
      <w:pPr>
        <w:spacing w:before="240" w:after="240"/>
        <w:jc w:val="center"/>
        <w:rPr>
          <w:rFonts w:ascii="Times New Roman" w:hAnsi="Times New Roman" w:cs="Times New Roman"/>
          <w:sz w:val="28"/>
          <w:szCs w:val="28"/>
          <w:lang w:val="en-US"/>
        </w:rPr>
      </w:pPr>
      <w:r w:rsidRPr="00704F93">
        <w:rPr>
          <w:rFonts w:ascii="Times New Roman" w:hAnsi="Times New Roman" w:cs="Times New Roman"/>
          <w:sz w:val="28"/>
          <w:szCs w:val="28"/>
          <w:lang w:val="en-US"/>
        </w:rPr>
        <w:t>…………………………………………………………………………………</w:t>
      </w:r>
    </w:p>
    <w:p w:rsidR="00AB50C2" w:rsidRPr="00CA5A4E" w:rsidRDefault="00704F93">
      <w:pPr>
        <w:jc w:val="center"/>
        <w:rPr>
          <w:rFonts w:ascii="Times New Roman" w:hAnsi="Times New Roman" w:cs="Times New Roman"/>
          <w:i/>
          <w:sz w:val="28"/>
          <w:szCs w:val="28"/>
          <w:lang w:val="en-US"/>
        </w:rPr>
      </w:pPr>
      <w:r w:rsidRPr="00704F93">
        <w:rPr>
          <w:rFonts w:ascii="Times New Roman" w:hAnsi="Times New Roman" w:cs="Times New Roman"/>
          <w:b/>
          <w:sz w:val="28"/>
          <w:szCs w:val="28"/>
          <w:lang w:val="en-US"/>
        </w:rPr>
        <w:t>Phụ lục …</w:t>
      </w:r>
      <w:r w:rsidRPr="00704F93">
        <w:rPr>
          <w:rFonts w:ascii="Times New Roman" w:hAnsi="Times New Roman" w:cs="Times New Roman"/>
          <w:i/>
          <w:sz w:val="28"/>
          <w:szCs w:val="28"/>
          <w:lang w:val="en-US"/>
        </w:rPr>
        <w:t xml:space="preserve"> (nếu có)</w:t>
      </w:r>
    </w:p>
    <w:p w:rsidR="00AB50C2" w:rsidRPr="00CA5A4E" w:rsidRDefault="00704F93">
      <w:pPr>
        <w:jc w:val="center"/>
        <w:rPr>
          <w:rFonts w:ascii="Times New Roman" w:hAnsi="Times New Roman" w:cs="Times New Roman"/>
          <w:i/>
          <w:sz w:val="28"/>
          <w:szCs w:val="28"/>
          <w:lang w:val="en-US"/>
        </w:rPr>
      </w:pPr>
      <w:r w:rsidRPr="00704F93">
        <w:rPr>
          <w:rFonts w:ascii="Times New Roman" w:hAnsi="Times New Roman" w:cs="Times New Roman"/>
          <w:b/>
          <w:sz w:val="28"/>
          <w:szCs w:val="28"/>
          <w:lang w:val="en-US"/>
        </w:rPr>
        <w:t>(TÊN CỦA PHỤ LỤC)</w:t>
      </w:r>
    </w:p>
    <w:p w:rsidR="00AB50C2" w:rsidRPr="00CA5A4E" w:rsidRDefault="00704F93">
      <w:pPr>
        <w:spacing w:before="240" w:after="240"/>
        <w:jc w:val="center"/>
        <w:rPr>
          <w:rFonts w:ascii="Times New Roman" w:hAnsi="Times New Roman" w:cs="Times New Roman"/>
          <w:sz w:val="28"/>
          <w:szCs w:val="28"/>
          <w:lang w:val="en-US"/>
        </w:rPr>
      </w:pPr>
      <w:r w:rsidRPr="00704F93">
        <w:rPr>
          <w:rFonts w:ascii="Times New Roman" w:hAnsi="Times New Roman" w:cs="Times New Roman"/>
          <w:sz w:val="28"/>
          <w:szCs w:val="28"/>
          <w:lang w:val="en-US"/>
        </w:rPr>
        <w:t>…………………………………………………………………………………</w:t>
      </w:r>
    </w:p>
    <w:p w:rsidR="004248C1" w:rsidRDefault="00704F93">
      <w:pPr>
        <w:spacing w:before="240" w:after="240"/>
        <w:jc w:val="center"/>
        <w:rPr>
          <w:rFonts w:ascii="Times New Roman" w:hAnsi="Times New Roman" w:cs="Times New Roman"/>
          <w:sz w:val="28"/>
          <w:szCs w:val="28"/>
          <w:lang w:val="en-US"/>
        </w:rPr>
      </w:pPr>
      <w:r w:rsidRPr="00704F93">
        <w:rPr>
          <w:rFonts w:ascii="Times New Roman" w:hAnsi="Times New Roman" w:cs="Times New Roman"/>
          <w:sz w:val="28"/>
          <w:szCs w:val="28"/>
          <w:lang w:val="en-US"/>
        </w:rPr>
        <w:t>…………………………………………………………………………………</w:t>
      </w:r>
    </w:p>
    <w:p w:rsidR="004212C9" w:rsidRDefault="000B1EB2" w:rsidP="004F0DB2">
      <w:pPr>
        <w:spacing w:before="144" w:after="144"/>
        <w:jc w:val="center"/>
        <w:rPr>
          <w:rFonts w:ascii="Times New Roman" w:hAnsi="Times New Roman" w:cs="Times New Roman"/>
          <w:sz w:val="27"/>
          <w:szCs w:val="27"/>
        </w:rPr>
      </w:pPr>
      <w:bookmarkStart w:id="38" w:name="chuong_phuluc_5"/>
      <w:r w:rsidRPr="00704F93" w:rsidDel="000B1EB2">
        <w:rPr>
          <w:rFonts w:ascii="Times New Roman" w:hAnsi="Times New Roman" w:cs="Times New Roman"/>
          <w:b/>
          <w:sz w:val="28"/>
          <w:szCs w:val="28"/>
          <w:lang w:val="en-US"/>
        </w:rPr>
        <w:t xml:space="preserve"> </w:t>
      </w:r>
      <w:bookmarkEnd w:id="38"/>
    </w:p>
    <w:p w:rsidR="00ED28BF" w:rsidRDefault="00ED28BF" w:rsidP="003A4533">
      <w:pPr>
        <w:widowControl/>
        <w:tabs>
          <w:tab w:val="right" w:leader="dot" w:pos="7920"/>
        </w:tabs>
        <w:spacing w:beforeLines="60" w:before="144" w:afterLines="60" w:after="144"/>
        <w:ind w:right="43"/>
        <w:jc w:val="center"/>
        <w:rPr>
          <w:rFonts w:ascii="Times New Roman" w:hAnsi="Times New Roman" w:cs="Times New Roman"/>
          <w:sz w:val="27"/>
          <w:szCs w:val="27"/>
        </w:rPr>
      </w:pPr>
    </w:p>
    <w:sectPr w:rsidR="00ED28BF" w:rsidSect="00C03A73">
      <w:headerReference w:type="default" r:id="rId12"/>
      <w:pgSz w:w="11906" w:h="16838" w:code="9"/>
      <w:pgMar w:top="1418" w:right="1134" w:bottom="1134" w:left="1985"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81E" w:rsidRDefault="00CD281E">
      <w:pPr>
        <w:rPr>
          <w:rFonts w:cs="Times New Roman"/>
          <w:color w:val="auto"/>
          <w:lang w:eastAsia="en-US"/>
        </w:rPr>
      </w:pPr>
      <w:r>
        <w:rPr>
          <w:rFonts w:cs="Times New Roman"/>
          <w:color w:val="auto"/>
          <w:lang w:eastAsia="en-US"/>
        </w:rPr>
        <w:separator/>
      </w:r>
    </w:p>
  </w:endnote>
  <w:endnote w:type="continuationSeparator" w:id="0">
    <w:p w:rsidR="00CD281E" w:rsidRDefault="00CD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TimesNewRomanPS-ItalicMT">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Times New Roman Italic">
    <w:panose1 w:val="0202050305040509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81E" w:rsidRDefault="00CD281E">
      <w:pPr>
        <w:rPr>
          <w:rFonts w:cs="Times New Roman"/>
          <w:color w:val="auto"/>
          <w:lang w:eastAsia="en-US"/>
        </w:rPr>
      </w:pPr>
      <w:r>
        <w:rPr>
          <w:rFonts w:cs="Times New Roman"/>
          <w:color w:val="auto"/>
          <w:lang w:eastAsia="en-US"/>
        </w:rPr>
        <w:separator/>
      </w:r>
    </w:p>
  </w:footnote>
  <w:footnote w:type="continuationSeparator" w:id="0">
    <w:p w:rsidR="00CD281E" w:rsidRDefault="00CD2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3FA" w:rsidRPr="00D62871" w:rsidRDefault="008B075E">
    <w:pPr>
      <w:pStyle w:val="Header"/>
      <w:jc w:val="center"/>
      <w:rPr>
        <w:rFonts w:ascii="Times New Roman" w:hAnsi="Times New Roman"/>
        <w:sz w:val="28"/>
        <w:szCs w:val="28"/>
      </w:rPr>
    </w:pPr>
    <w:r w:rsidRPr="00704F93">
      <w:rPr>
        <w:rFonts w:ascii="Times New Roman" w:hAnsi="Times New Roman"/>
        <w:sz w:val="28"/>
        <w:szCs w:val="28"/>
      </w:rPr>
      <w:fldChar w:fldCharType="begin"/>
    </w:r>
    <w:r w:rsidR="00DF73FA" w:rsidRPr="00704F93">
      <w:rPr>
        <w:rFonts w:ascii="Times New Roman" w:hAnsi="Times New Roman"/>
        <w:sz w:val="28"/>
        <w:szCs w:val="28"/>
      </w:rPr>
      <w:instrText xml:space="preserve"> PAGE   \* MERGEFORMAT </w:instrText>
    </w:r>
    <w:r w:rsidRPr="00704F93">
      <w:rPr>
        <w:rFonts w:ascii="Times New Roman" w:hAnsi="Times New Roman"/>
        <w:sz w:val="28"/>
        <w:szCs w:val="28"/>
      </w:rPr>
      <w:fldChar w:fldCharType="separate"/>
    </w:r>
    <w:r w:rsidR="007A43E1">
      <w:rPr>
        <w:rFonts w:ascii="Times New Roman" w:hAnsi="Times New Roman"/>
        <w:noProof/>
        <w:sz w:val="28"/>
        <w:szCs w:val="28"/>
      </w:rPr>
      <w:t>80</w:t>
    </w:r>
    <w:r w:rsidRPr="00704F93">
      <w:rPr>
        <w:rFonts w:ascii="Times New Roman" w:hAnsi="Times New Roman"/>
        <w:noProof/>
        <w:sz w:val="28"/>
        <w:szCs w:val="28"/>
      </w:rPr>
      <w:fldChar w:fldCharType="end"/>
    </w:r>
  </w:p>
  <w:p w:rsidR="00DF73FA" w:rsidRDefault="00DF73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327EC6"/>
    <w:lvl w:ilvl="0">
      <w:start w:val="1"/>
      <w:numFmt w:val="decimal"/>
      <w:lvlText w:val="%1."/>
      <w:lvlJc w:val="left"/>
      <w:pPr>
        <w:tabs>
          <w:tab w:val="num" w:pos="1800"/>
        </w:tabs>
        <w:ind w:left="1800" w:hanging="360"/>
      </w:pPr>
    </w:lvl>
  </w:abstractNum>
  <w:abstractNum w:abstractNumId="1">
    <w:nsid w:val="FFFFFF7D"/>
    <w:multiLevelType w:val="singleLevel"/>
    <w:tmpl w:val="4AB8DF74"/>
    <w:lvl w:ilvl="0">
      <w:start w:val="1"/>
      <w:numFmt w:val="decimal"/>
      <w:lvlText w:val="%1."/>
      <w:lvlJc w:val="left"/>
      <w:pPr>
        <w:tabs>
          <w:tab w:val="num" w:pos="1440"/>
        </w:tabs>
        <w:ind w:left="1440" w:hanging="360"/>
      </w:pPr>
    </w:lvl>
  </w:abstractNum>
  <w:abstractNum w:abstractNumId="2">
    <w:nsid w:val="FFFFFF7E"/>
    <w:multiLevelType w:val="singleLevel"/>
    <w:tmpl w:val="D752F43C"/>
    <w:lvl w:ilvl="0">
      <w:start w:val="1"/>
      <w:numFmt w:val="decimal"/>
      <w:lvlText w:val="%1."/>
      <w:lvlJc w:val="left"/>
      <w:pPr>
        <w:tabs>
          <w:tab w:val="num" w:pos="1080"/>
        </w:tabs>
        <w:ind w:left="1080" w:hanging="360"/>
      </w:pPr>
    </w:lvl>
  </w:abstractNum>
  <w:abstractNum w:abstractNumId="3">
    <w:nsid w:val="FFFFFF7F"/>
    <w:multiLevelType w:val="singleLevel"/>
    <w:tmpl w:val="B95C85C0"/>
    <w:lvl w:ilvl="0">
      <w:start w:val="1"/>
      <w:numFmt w:val="decimal"/>
      <w:lvlText w:val="%1."/>
      <w:lvlJc w:val="left"/>
      <w:pPr>
        <w:tabs>
          <w:tab w:val="num" w:pos="720"/>
        </w:tabs>
        <w:ind w:left="720" w:hanging="360"/>
      </w:pPr>
    </w:lvl>
  </w:abstractNum>
  <w:abstractNum w:abstractNumId="4">
    <w:nsid w:val="FFFFFF80"/>
    <w:multiLevelType w:val="singleLevel"/>
    <w:tmpl w:val="F8EE7E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82E35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F028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56AEA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AB0ED28"/>
    <w:lvl w:ilvl="0">
      <w:start w:val="1"/>
      <w:numFmt w:val="decimal"/>
      <w:lvlText w:val="%1."/>
      <w:lvlJc w:val="left"/>
      <w:pPr>
        <w:tabs>
          <w:tab w:val="num" w:pos="360"/>
        </w:tabs>
        <w:ind w:left="360" w:hanging="360"/>
      </w:pPr>
    </w:lvl>
  </w:abstractNum>
  <w:abstractNum w:abstractNumId="9">
    <w:nsid w:val="FFFFFF89"/>
    <w:multiLevelType w:val="singleLevel"/>
    <w:tmpl w:val="4F9A1BC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2">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3">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4">
    <w:nsid w:val="00000009"/>
    <w:multiLevelType w:val="multilevel"/>
    <w:tmpl w:val="00000008"/>
    <w:lvl w:ilvl="0">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18">
    <w:nsid w:val="00000011"/>
    <w:multiLevelType w:val="multilevel"/>
    <w:tmpl w:val="00000010"/>
    <w:lvl w:ilvl="0">
      <w:start w:val="1"/>
      <w:numFmt w:val="bullet"/>
      <w:lvlText w:val="*"/>
      <w:lvlJc w:val="left"/>
      <w:rPr>
        <w:rFonts w:ascii="Segoe UI" w:hAnsi="Segoe UI" w:cs="Segoe UI"/>
        <w:b w:val="0"/>
        <w:bCs w:val="0"/>
        <w:i w:val="0"/>
        <w:iCs w:val="0"/>
        <w:smallCaps w:val="0"/>
        <w:strike w:val="0"/>
        <w:color w:val="000000"/>
        <w:spacing w:val="101"/>
        <w:w w:val="40"/>
        <w:position w:val="0"/>
        <w:sz w:val="10"/>
        <w:szCs w:val="10"/>
        <w:u w:val="none"/>
      </w:rPr>
    </w:lvl>
    <w:lvl w:ilvl="1">
      <w:start w:val="1"/>
      <w:numFmt w:val="bullet"/>
      <w:lvlText w:val="*"/>
      <w:lvlJc w:val="left"/>
      <w:rPr>
        <w:rFonts w:ascii="Segoe UI" w:hAnsi="Segoe UI" w:cs="Segoe UI"/>
        <w:b w:val="0"/>
        <w:bCs w:val="0"/>
        <w:i w:val="0"/>
        <w:iCs w:val="0"/>
        <w:smallCaps w:val="0"/>
        <w:strike w:val="0"/>
        <w:color w:val="000000"/>
        <w:spacing w:val="101"/>
        <w:w w:val="40"/>
        <w:position w:val="0"/>
        <w:sz w:val="10"/>
        <w:szCs w:val="10"/>
        <w:u w:val="none"/>
      </w:rPr>
    </w:lvl>
    <w:lvl w:ilvl="2">
      <w:start w:val="1"/>
      <w:numFmt w:val="bullet"/>
      <w:lvlText w:val="*"/>
      <w:lvlJc w:val="left"/>
      <w:rPr>
        <w:rFonts w:ascii="Segoe UI" w:hAnsi="Segoe UI" w:cs="Segoe UI"/>
        <w:b w:val="0"/>
        <w:bCs w:val="0"/>
        <w:i w:val="0"/>
        <w:iCs w:val="0"/>
        <w:smallCaps w:val="0"/>
        <w:strike w:val="0"/>
        <w:color w:val="000000"/>
        <w:spacing w:val="101"/>
        <w:w w:val="40"/>
        <w:position w:val="0"/>
        <w:sz w:val="10"/>
        <w:szCs w:val="10"/>
        <w:u w:val="none"/>
      </w:rPr>
    </w:lvl>
    <w:lvl w:ilvl="3">
      <w:start w:val="1"/>
      <w:numFmt w:val="bullet"/>
      <w:lvlText w:val="*"/>
      <w:lvlJc w:val="left"/>
      <w:rPr>
        <w:rFonts w:ascii="Segoe UI" w:hAnsi="Segoe UI" w:cs="Segoe UI"/>
        <w:b w:val="0"/>
        <w:bCs w:val="0"/>
        <w:i w:val="0"/>
        <w:iCs w:val="0"/>
        <w:smallCaps w:val="0"/>
        <w:strike w:val="0"/>
        <w:color w:val="000000"/>
        <w:spacing w:val="101"/>
        <w:w w:val="40"/>
        <w:position w:val="0"/>
        <w:sz w:val="10"/>
        <w:szCs w:val="10"/>
        <w:u w:val="none"/>
      </w:rPr>
    </w:lvl>
    <w:lvl w:ilvl="4">
      <w:start w:val="1"/>
      <w:numFmt w:val="bullet"/>
      <w:lvlText w:val="*"/>
      <w:lvlJc w:val="left"/>
      <w:rPr>
        <w:rFonts w:ascii="Segoe UI" w:hAnsi="Segoe UI" w:cs="Segoe UI"/>
        <w:b w:val="0"/>
        <w:bCs w:val="0"/>
        <w:i w:val="0"/>
        <w:iCs w:val="0"/>
        <w:smallCaps w:val="0"/>
        <w:strike w:val="0"/>
        <w:color w:val="000000"/>
        <w:spacing w:val="101"/>
        <w:w w:val="40"/>
        <w:position w:val="0"/>
        <w:sz w:val="10"/>
        <w:szCs w:val="10"/>
        <w:u w:val="none"/>
      </w:rPr>
    </w:lvl>
    <w:lvl w:ilvl="5">
      <w:start w:val="1"/>
      <w:numFmt w:val="bullet"/>
      <w:lvlText w:val="*"/>
      <w:lvlJc w:val="left"/>
      <w:rPr>
        <w:rFonts w:ascii="Segoe UI" w:hAnsi="Segoe UI" w:cs="Segoe UI"/>
        <w:b w:val="0"/>
        <w:bCs w:val="0"/>
        <w:i w:val="0"/>
        <w:iCs w:val="0"/>
        <w:smallCaps w:val="0"/>
        <w:strike w:val="0"/>
        <w:color w:val="000000"/>
        <w:spacing w:val="101"/>
        <w:w w:val="40"/>
        <w:position w:val="0"/>
        <w:sz w:val="10"/>
        <w:szCs w:val="10"/>
        <w:u w:val="none"/>
      </w:rPr>
    </w:lvl>
    <w:lvl w:ilvl="6">
      <w:start w:val="1"/>
      <w:numFmt w:val="bullet"/>
      <w:lvlText w:val="*"/>
      <w:lvlJc w:val="left"/>
      <w:rPr>
        <w:rFonts w:ascii="Segoe UI" w:hAnsi="Segoe UI" w:cs="Segoe UI"/>
        <w:b w:val="0"/>
        <w:bCs w:val="0"/>
        <w:i w:val="0"/>
        <w:iCs w:val="0"/>
        <w:smallCaps w:val="0"/>
        <w:strike w:val="0"/>
        <w:color w:val="000000"/>
        <w:spacing w:val="101"/>
        <w:w w:val="40"/>
        <w:position w:val="0"/>
        <w:sz w:val="10"/>
        <w:szCs w:val="10"/>
        <w:u w:val="none"/>
      </w:rPr>
    </w:lvl>
    <w:lvl w:ilvl="7">
      <w:start w:val="1"/>
      <w:numFmt w:val="bullet"/>
      <w:lvlText w:val="*"/>
      <w:lvlJc w:val="left"/>
      <w:rPr>
        <w:rFonts w:ascii="Segoe UI" w:hAnsi="Segoe UI" w:cs="Segoe UI"/>
        <w:b w:val="0"/>
        <w:bCs w:val="0"/>
        <w:i w:val="0"/>
        <w:iCs w:val="0"/>
        <w:smallCaps w:val="0"/>
        <w:strike w:val="0"/>
        <w:color w:val="000000"/>
        <w:spacing w:val="101"/>
        <w:w w:val="40"/>
        <w:position w:val="0"/>
        <w:sz w:val="10"/>
        <w:szCs w:val="10"/>
        <w:u w:val="none"/>
      </w:rPr>
    </w:lvl>
    <w:lvl w:ilvl="8">
      <w:start w:val="1"/>
      <w:numFmt w:val="bullet"/>
      <w:lvlText w:val="*"/>
      <w:lvlJc w:val="left"/>
      <w:rPr>
        <w:rFonts w:ascii="Segoe UI" w:hAnsi="Segoe UI" w:cs="Segoe UI"/>
        <w:b w:val="0"/>
        <w:bCs w:val="0"/>
        <w:i w:val="0"/>
        <w:iCs w:val="0"/>
        <w:smallCaps w:val="0"/>
        <w:strike w:val="0"/>
        <w:color w:val="000000"/>
        <w:spacing w:val="101"/>
        <w:w w:val="40"/>
        <w:position w:val="0"/>
        <w:sz w:val="10"/>
        <w:szCs w:val="10"/>
        <w:u w:val="none"/>
      </w:rPr>
    </w:lvl>
  </w:abstractNum>
  <w:abstractNum w:abstractNumId="1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5">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6">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7">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8">
    <w:nsid w:val="00000025"/>
    <w:multiLevelType w:val="multilevel"/>
    <w:tmpl w:val="00000024"/>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9">
    <w:nsid w:val="00000027"/>
    <w:multiLevelType w:val="multilevel"/>
    <w:tmpl w:val="00000026"/>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3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31">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32">
    <w:nsid w:val="0C34643E"/>
    <w:multiLevelType w:val="hybridMultilevel"/>
    <w:tmpl w:val="FAF2E35E"/>
    <w:lvl w:ilvl="0" w:tplc="B99C1304">
      <w:start w:val="3"/>
      <w:numFmt w:val="bullet"/>
      <w:lvlText w:val=""/>
      <w:lvlJc w:val="left"/>
      <w:pPr>
        <w:ind w:left="720" w:hanging="360"/>
      </w:pPr>
      <w:rPr>
        <w:rFonts w:ascii="Symbol" w:eastAsia="Times New Roman" w:hAnsi="Symbol"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2C967A6"/>
    <w:multiLevelType w:val="hybridMultilevel"/>
    <w:tmpl w:val="BD501D88"/>
    <w:lvl w:ilvl="0" w:tplc="55449DF2">
      <w:start w:val="43"/>
      <w:numFmt w:val="bullet"/>
      <w:lvlText w:val=""/>
      <w:lvlJc w:val="left"/>
      <w:pPr>
        <w:ind w:left="720" w:hanging="360"/>
      </w:pPr>
      <w:rPr>
        <w:rFonts w:ascii="Symbol" w:eastAsia="Times New Roman" w:hAnsi="Symbol"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FE2C7A"/>
    <w:multiLevelType w:val="hybridMultilevel"/>
    <w:tmpl w:val="60CCF092"/>
    <w:lvl w:ilvl="0" w:tplc="EC8EB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B68324B"/>
    <w:multiLevelType w:val="hybridMultilevel"/>
    <w:tmpl w:val="129E849E"/>
    <w:lvl w:ilvl="0" w:tplc="6E809D96">
      <w:start w:val="5"/>
      <w:numFmt w:val="bullet"/>
      <w:lvlText w:val=""/>
      <w:lvlJc w:val="left"/>
      <w:pPr>
        <w:ind w:left="720" w:hanging="360"/>
      </w:pPr>
      <w:rPr>
        <w:rFonts w:ascii="Symbol" w:eastAsia="Times New Roman" w:hAnsi="Symbol"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4FC480D"/>
    <w:multiLevelType w:val="hybridMultilevel"/>
    <w:tmpl w:val="8346857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8B93077"/>
    <w:multiLevelType w:val="hybridMultilevel"/>
    <w:tmpl w:val="DAF20260"/>
    <w:lvl w:ilvl="0" w:tplc="D4207772">
      <w:start w:val="3"/>
      <w:numFmt w:val="bullet"/>
      <w:lvlText w:val=""/>
      <w:lvlJc w:val="left"/>
      <w:pPr>
        <w:ind w:left="720" w:hanging="360"/>
      </w:pPr>
      <w:rPr>
        <w:rFonts w:ascii="Symbol" w:eastAsia="Times New Roman" w:hAnsi="Symbol"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2AB3873"/>
    <w:multiLevelType w:val="hybridMultilevel"/>
    <w:tmpl w:val="628CEA92"/>
    <w:lvl w:ilvl="0" w:tplc="2B360970">
      <w:start w:val="5"/>
      <w:numFmt w:val="bullet"/>
      <w:lvlText w:val=""/>
      <w:lvlJc w:val="left"/>
      <w:pPr>
        <w:ind w:left="720" w:hanging="360"/>
      </w:pPr>
      <w:rPr>
        <w:rFonts w:ascii="Symbol" w:eastAsia="Times New Roman" w:hAnsi="Symbol"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704AF6"/>
    <w:multiLevelType w:val="hybridMultilevel"/>
    <w:tmpl w:val="1BB2CB82"/>
    <w:lvl w:ilvl="0" w:tplc="2E061D72">
      <w:start w:val="5"/>
      <w:numFmt w:val="bullet"/>
      <w:lvlText w:val=""/>
      <w:lvlJc w:val="left"/>
      <w:pPr>
        <w:ind w:left="720" w:hanging="360"/>
      </w:pPr>
      <w:rPr>
        <w:rFonts w:ascii="Symbol" w:eastAsia="Times New Roman" w:hAnsi="Symbol"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2B2655"/>
    <w:multiLevelType w:val="hybridMultilevel"/>
    <w:tmpl w:val="CE0C5862"/>
    <w:lvl w:ilvl="0" w:tplc="A1EC833A">
      <w:start w:val="43"/>
      <w:numFmt w:val="bullet"/>
      <w:lvlText w:val=""/>
      <w:lvlJc w:val="left"/>
      <w:pPr>
        <w:ind w:left="720" w:hanging="360"/>
      </w:pPr>
      <w:rPr>
        <w:rFonts w:ascii="Symbol" w:eastAsia="Times New Roman" w:hAnsi="Symbol"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F017C2"/>
    <w:multiLevelType w:val="hybridMultilevel"/>
    <w:tmpl w:val="482ACA8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FB15F6"/>
    <w:multiLevelType w:val="hybridMultilevel"/>
    <w:tmpl w:val="FB1885B4"/>
    <w:lvl w:ilvl="0" w:tplc="9A0C33AE">
      <w:start w:val="5"/>
      <w:numFmt w:val="bullet"/>
      <w:lvlText w:val=""/>
      <w:lvlJc w:val="left"/>
      <w:pPr>
        <w:ind w:left="720" w:hanging="360"/>
      </w:pPr>
      <w:rPr>
        <w:rFonts w:ascii="Symbol" w:eastAsia="Times New Roman" w:hAnsi="Symbol"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D44A90"/>
    <w:multiLevelType w:val="hybridMultilevel"/>
    <w:tmpl w:val="9CD66216"/>
    <w:lvl w:ilvl="0" w:tplc="4294A954">
      <w:start w:val="3"/>
      <w:numFmt w:val="bullet"/>
      <w:lvlText w:val=""/>
      <w:lvlJc w:val="left"/>
      <w:pPr>
        <w:ind w:left="720" w:hanging="360"/>
      </w:pPr>
      <w:rPr>
        <w:rFonts w:ascii="Symbol" w:eastAsia="Times New Roman" w:hAnsi="Symbol"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25"/>
  </w:num>
  <w:num w:numId="17">
    <w:abstractNumId w:val="26"/>
  </w:num>
  <w:num w:numId="18">
    <w:abstractNumId w:val="27"/>
  </w:num>
  <w:num w:numId="19">
    <w:abstractNumId w:val="28"/>
  </w:num>
  <w:num w:numId="20">
    <w:abstractNumId w:val="29"/>
  </w:num>
  <w:num w:numId="21">
    <w:abstractNumId w:val="30"/>
  </w:num>
  <w:num w:numId="22">
    <w:abstractNumId w:val="3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34"/>
  </w:num>
  <w:num w:numId="34">
    <w:abstractNumId w:val="36"/>
  </w:num>
  <w:num w:numId="35">
    <w:abstractNumId w:val="33"/>
  </w:num>
  <w:num w:numId="36">
    <w:abstractNumId w:val="40"/>
  </w:num>
  <w:num w:numId="37">
    <w:abstractNumId w:val="35"/>
  </w:num>
  <w:num w:numId="38">
    <w:abstractNumId w:val="38"/>
  </w:num>
  <w:num w:numId="39">
    <w:abstractNumId w:val="42"/>
  </w:num>
  <w:num w:numId="40">
    <w:abstractNumId w:val="39"/>
  </w:num>
  <w:num w:numId="41">
    <w:abstractNumId w:val="32"/>
  </w:num>
  <w:num w:numId="42">
    <w:abstractNumId w:val="41"/>
  </w:num>
  <w:num w:numId="43">
    <w:abstractNumId w:val="37"/>
  </w:num>
  <w:num w:numId="44">
    <w:abstractNumId w:val="4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B574D"/>
    <w:rsid w:val="00000CE9"/>
    <w:rsid w:val="00002385"/>
    <w:rsid w:val="00002AD3"/>
    <w:rsid w:val="00004FFE"/>
    <w:rsid w:val="00005303"/>
    <w:rsid w:val="00005D73"/>
    <w:rsid w:val="000069A1"/>
    <w:rsid w:val="000074CB"/>
    <w:rsid w:val="0000770B"/>
    <w:rsid w:val="00007A0C"/>
    <w:rsid w:val="00007F98"/>
    <w:rsid w:val="00010BB6"/>
    <w:rsid w:val="00011FB9"/>
    <w:rsid w:val="000149F3"/>
    <w:rsid w:val="00016C0D"/>
    <w:rsid w:val="0002112F"/>
    <w:rsid w:val="0002331F"/>
    <w:rsid w:val="00023D63"/>
    <w:rsid w:val="0002519F"/>
    <w:rsid w:val="00025230"/>
    <w:rsid w:val="0003074A"/>
    <w:rsid w:val="000326E7"/>
    <w:rsid w:val="000327FB"/>
    <w:rsid w:val="0003479C"/>
    <w:rsid w:val="000354EE"/>
    <w:rsid w:val="00035ADE"/>
    <w:rsid w:val="00035C86"/>
    <w:rsid w:val="00036277"/>
    <w:rsid w:val="0003770B"/>
    <w:rsid w:val="00037A59"/>
    <w:rsid w:val="00043D8F"/>
    <w:rsid w:val="00043FC4"/>
    <w:rsid w:val="000446B9"/>
    <w:rsid w:val="00044A41"/>
    <w:rsid w:val="00047066"/>
    <w:rsid w:val="00047207"/>
    <w:rsid w:val="000474FF"/>
    <w:rsid w:val="00050ED3"/>
    <w:rsid w:val="0005153E"/>
    <w:rsid w:val="00053063"/>
    <w:rsid w:val="00053286"/>
    <w:rsid w:val="00053C4D"/>
    <w:rsid w:val="000548AA"/>
    <w:rsid w:val="000548BA"/>
    <w:rsid w:val="0006402C"/>
    <w:rsid w:val="00064202"/>
    <w:rsid w:val="00064BD0"/>
    <w:rsid w:val="00067FE7"/>
    <w:rsid w:val="00070065"/>
    <w:rsid w:val="00070207"/>
    <w:rsid w:val="00070F58"/>
    <w:rsid w:val="00071F45"/>
    <w:rsid w:val="000723DF"/>
    <w:rsid w:val="0007383F"/>
    <w:rsid w:val="000756BD"/>
    <w:rsid w:val="00075A9E"/>
    <w:rsid w:val="0008146D"/>
    <w:rsid w:val="000814A5"/>
    <w:rsid w:val="000829CC"/>
    <w:rsid w:val="00082DF8"/>
    <w:rsid w:val="00082E0B"/>
    <w:rsid w:val="00083423"/>
    <w:rsid w:val="000837AA"/>
    <w:rsid w:val="00086732"/>
    <w:rsid w:val="00087CB5"/>
    <w:rsid w:val="00092B3B"/>
    <w:rsid w:val="000931EE"/>
    <w:rsid w:val="000935CA"/>
    <w:rsid w:val="00093F85"/>
    <w:rsid w:val="00095864"/>
    <w:rsid w:val="000A1C19"/>
    <w:rsid w:val="000A26C2"/>
    <w:rsid w:val="000A3BBD"/>
    <w:rsid w:val="000A6131"/>
    <w:rsid w:val="000A72DE"/>
    <w:rsid w:val="000B1EB2"/>
    <w:rsid w:val="000B4111"/>
    <w:rsid w:val="000B7E13"/>
    <w:rsid w:val="000C03F5"/>
    <w:rsid w:val="000C2665"/>
    <w:rsid w:val="000C28A5"/>
    <w:rsid w:val="000C4563"/>
    <w:rsid w:val="000C4C2C"/>
    <w:rsid w:val="000D1322"/>
    <w:rsid w:val="000D2925"/>
    <w:rsid w:val="000D552E"/>
    <w:rsid w:val="000D6F30"/>
    <w:rsid w:val="000E1A5E"/>
    <w:rsid w:val="000E1EA6"/>
    <w:rsid w:val="000E287B"/>
    <w:rsid w:val="000E3649"/>
    <w:rsid w:val="000E5D38"/>
    <w:rsid w:val="000E6172"/>
    <w:rsid w:val="000E6DCE"/>
    <w:rsid w:val="000E6FBF"/>
    <w:rsid w:val="000E7447"/>
    <w:rsid w:val="000E7B92"/>
    <w:rsid w:val="000F11A2"/>
    <w:rsid w:val="000F2690"/>
    <w:rsid w:val="000F2A2E"/>
    <w:rsid w:val="000F2A9B"/>
    <w:rsid w:val="000F2D67"/>
    <w:rsid w:val="000F4913"/>
    <w:rsid w:val="000F4BE4"/>
    <w:rsid w:val="000F77FC"/>
    <w:rsid w:val="000F7B5E"/>
    <w:rsid w:val="00100A24"/>
    <w:rsid w:val="00101741"/>
    <w:rsid w:val="00102FEE"/>
    <w:rsid w:val="0010349C"/>
    <w:rsid w:val="001035FE"/>
    <w:rsid w:val="0010490B"/>
    <w:rsid w:val="001105D1"/>
    <w:rsid w:val="00111657"/>
    <w:rsid w:val="0011199F"/>
    <w:rsid w:val="001120BD"/>
    <w:rsid w:val="00113586"/>
    <w:rsid w:val="001145AF"/>
    <w:rsid w:val="00114B73"/>
    <w:rsid w:val="00121EED"/>
    <w:rsid w:val="00122662"/>
    <w:rsid w:val="0012288A"/>
    <w:rsid w:val="001230E4"/>
    <w:rsid w:val="00123F34"/>
    <w:rsid w:val="00124B02"/>
    <w:rsid w:val="00126768"/>
    <w:rsid w:val="001277BE"/>
    <w:rsid w:val="00130644"/>
    <w:rsid w:val="001327DE"/>
    <w:rsid w:val="00135144"/>
    <w:rsid w:val="00135DAE"/>
    <w:rsid w:val="00135F88"/>
    <w:rsid w:val="00136E55"/>
    <w:rsid w:val="00136F58"/>
    <w:rsid w:val="00143676"/>
    <w:rsid w:val="0014567D"/>
    <w:rsid w:val="0014588A"/>
    <w:rsid w:val="00145F0C"/>
    <w:rsid w:val="00146F3F"/>
    <w:rsid w:val="00147000"/>
    <w:rsid w:val="00150DAC"/>
    <w:rsid w:val="001510F1"/>
    <w:rsid w:val="001519B8"/>
    <w:rsid w:val="00153862"/>
    <w:rsid w:val="001564B4"/>
    <w:rsid w:val="001565CE"/>
    <w:rsid w:val="00156B1F"/>
    <w:rsid w:val="001573DA"/>
    <w:rsid w:val="00163452"/>
    <w:rsid w:val="00166135"/>
    <w:rsid w:val="00166441"/>
    <w:rsid w:val="00170336"/>
    <w:rsid w:val="001738DD"/>
    <w:rsid w:val="001802B1"/>
    <w:rsid w:val="0018372B"/>
    <w:rsid w:val="00183C94"/>
    <w:rsid w:val="00185C8D"/>
    <w:rsid w:val="00186FC8"/>
    <w:rsid w:val="001911C6"/>
    <w:rsid w:val="0019392A"/>
    <w:rsid w:val="0019459C"/>
    <w:rsid w:val="00194A14"/>
    <w:rsid w:val="00195A18"/>
    <w:rsid w:val="00195B66"/>
    <w:rsid w:val="001A1AFC"/>
    <w:rsid w:val="001A2C88"/>
    <w:rsid w:val="001A2FB3"/>
    <w:rsid w:val="001A322A"/>
    <w:rsid w:val="001A39FD"/>
    <w:rsid w:val="001B0B96"/>
    <w:rsid w:val="001B4562"/>
    <w:rsid w:val="001B45C7"/>
    <w:rsid w:val="001B4C2D"/>
    <w:rsid w:val="001B5687"/>
    <w:rsid w:val="001B5D1C"/>
    <w:rsid w:val="001B644E"/>
    <w:rsid w:val="001C3E9E"/>
    <w:rsid w:val="001C68B6"/>
    <w:rsid w:val="001C79AC"/>
    <w:rsid w:val="001D17D7"/>
    <w:rsid w:val="001D1B3D"/>
    <w:rsid w:val="001D2B73"/>
    <w:rsid w:val="001D5910"/>
    <w:rsid w:val="001D7FB3"/>
    <w:rsid w:val="001E00FD"/>
    <w:rsid w:val="001E3932"/>
    <w:rsid w:val="001E612F"/>
    <w:rsid w:val="001E7363"/>
    <w:rsid w:val="001F09CD"/>
    <w:rsid w:val="001F0A42"/>
    <w:rsid w:val="001F2B88"/>
    <w:rsid w:val="001F32C5"/>
    <w:rsid w:val="001F34CF"/>
    <w:rsid w:val="001F4194"/>
    <w:rsid w:val="001F4C16"/>
    <w:rsid w:val="001F5039"/>
    <w:rsid w:val="001F5656"/>
    <w:rsid w:val="001F7D13"/>
    <w:rsid w:val="00202446"/>
    <w:rsid w:val="00204DE0"/>
    <w:rsid w:val="00221BF6"/>
    <w:rsid w:val="00222C21"/>
    <w:rsid w:val="00223252"/>
    <w:rsid w:val="00224019"/>
    <w:rsid w:val="002240DD"/>
    <w:rsid w:val="00224CFC"/>
    <w:rsid w:val="00226F0F"/>
    <w:rsid w:val="00232FAF"/>
    <w:rsid w:val="00233334"/>
    <w:rsid w:val="002355A6"/>
    <w:rsid w:val="00235C27"/>
    <w:rsid w:val="002361D0"/>
    <w:rsid w:val="0023676B"/>
    <w:rsid w:val="00236FAA"/>
    <w:rsid w:val="00240316"/>
    <w:rsid w:val="00240BEE"/>
    <w:rsid w:val="0024106F"/>
    <w:rsid w:val="00241BAE"/>
    <w:rsid w:val="00243746"/>
    <w:rsid w:val="0024453A"/>
    <w:rsid w:val="002449D3"/>
    <w:rsid w:val="0024639C"/>
    <w:rsid w:val="0025030C"/>
    <w:rsid w:val="002544D2"/>
    <w:rsid w:val="00254D26"/>
    <w:rsid w:val="00255901"/>
    <w:rsid w:val="00255AFC"/>
    <w:rsid w:val="002566FC"/>
    <w:rsid w:val="002602E6"/>
    <w:rsid w:val="002618FF"/>
    <w:rsid w:val="002661D8"/>
    <w:rsid w:val="00271E55"/>
    <w:rsid w:val="00272931"/>
    <w:rsid w:val="00274064"/>
    <w:rsid w:val="00276017"/>
    <w:rsid w:val="0027682F"/>
    <w:rsid w:val="002777D1"/>
    <w:rsid w:val="00283DC3"/>
    <w:rsid w:val="0028647D"/>
    <w:rsid w:val="002874EB"/>
    <w:rsid w:val="0029030C"/>
    <w:rsid w:val="002911A9"/>
    <w:rsid w:val="00291AF5"/>
    <w:rsid w:val="00292EA5"/>
    <w:rsid w:val="00294353"/>
    <w:rsid w:val="00296527"/>
    <w:rsid w:val="00296AAB"/>
    <w:rsid w:val="00297C54"/>
    <w:rsid w:val="002A006E"/>
    <w:rsid w:val="002A2306"/>
    <w:rsid w:val="002A597D"/>
    <w:rsid w:val="002A5AAD"/>
    <w:rsid w:val="002A6386"/>
    <w:rsid w:val="002B07F5"/>
    <w:rsid w:val="002B0DB4"/>
    <w:rsid w:val="002B153F"/>
    <w:rsid w:val="002B35B4"/>
    <w:rsid w:val="002B36D2"/>
    <w:rsid w:val="002B38A5"/>
    <w:rsid w:val="002B3F4D"/>
    <w:rsid w:val="002B792E"/>
    <w:rsid w:val="002C2A00"/>
    <w:rsid w:val="002C5DD0"/>
    <w:rsid w:val="002C636B"/>
    <w:rsid w:val="002C6E57"/>
    <w:rsid w:val="002C6E6B"/>
    <w:rsid w:val="002C79A0"/>
    <w:rsid w:val="002D1990"/>
    <w:rsid w:val="002D4427"/>
    <w:rsid w:val="002D452E"/>
    <w:rsid w:val="002D4B06"/>
    <w:rsid w:val="002D5C09"/>
    <w:rsid w:val="002D79D0"/>
    <w:rsid w:val="002E12C2"/>
    <w:rsid w:val="002E4F0D"/>
    <w:rsid w:val="002E60E9"/>
    <w:rsid w:val="002E766A"/>
    <w:rsid w:val="002F2113"/>
    <w:rsid w:val="002F2C62"/>
    <w:rsid w:val="002F337E"/>
    <w:rsid w:val="002F36B1"/>
    <w:rsid w:val="002F4140"/>
    <w:rsid w:val="002F4728"/>
    <w:rsid w:val="002F52F2"/>
    <w:rsid w:val="002F5485"/>
    <w:rsid w:val="002F61E3"/>
    <w:rsid w:val="002F6E1F"/>
    <w:rsid w:val="002F707B"/>
    <w:rsid w:val="0030085A"/>
    <w:rsid w:val="00302754"/>
    <w:rsid w:val="003034D0"/>
    <w:rsid w:val="00305F9A"/>
    <w:rsid w:val="00306D85"/>
    <w:rsid w:val="0031151C"/>
    <w:rsid w:val="003134A4"/>
    <w:rsid w:val="0031358C"/>
    <w:rsid w:val="00314E6B"/>
    <w:rsid w:val="003151D7"/>
    <w:rsid w:val="00316A75"/>
    <w:rsid w:val="003178DE"/>
    <w:rsid w:val="00320523"/>
    <w:rsid w:val="00320535"/>
    <w:rsid w:val="003214FF"/>
    <w:rsid w:val="00322663"/>
    <w:rsid w:val="00322F20"/>
    <w:rsid w:val="00323CA4"/>
    <w:rsid w:val="00323D89"/>
    <w:rsid w:val="003240C7"/>
    <w:rsid w:val="00325894"/>
    <w:rsid w:val="00325B72"/>
    <w:rsid w:val="00326E9D"/>
    <w:rsid w:val="00327404"/>
    <w:rsid w:val="00335DB0"/>
    <w:rsid w:val="00337B0B"/>
    <w:rsid w:val="00340B6C"/>
    <w:rsid w:val="00341CBA"/>
    <w:rsid w:val="003456F7"/>
    <w:rsid w:val="00345B22"/>
    <w:rsid w:val="00346A93"/>
    <w:rsid w:val="003474D5"/>
    <w:rsid w:val="003502B0"/>
    <w:rsid w:val="003509B6"/>
    <w:rsid w:val="003522DF"/>
    <w:rsid w:val="003527EA"/>
    <w:rsid w:val="00352B63"/>
    <w:rsid w:val="00352E64"/>
    <w:rsid w:val="003539E7"/>
    <w:rsid w:val="003558FC"/>
    <w:rsid w:val="0036123D"/>
    <w:rsid w:val="00362F55"/>
    <w:rsid w:val="003641F3"/>
    <w:rsid w:val="003643EF"/>
    <w:rsid w:val="00364B57"/>
    <w:rsid w:val="003666D9"/>
    <w:rsid w:val="0037201B"/>
    <w:rsid w:val="0037385B"/>
    <w:rsid w:val="003741F5"/>
    <w:rsid w:val="00374CC2"/>
    <w:rsid w:val="003766D9"/>
    <w:rsid w:val="0038192C"/>
    <w:rsid w:val="0038267F"/>
    <w:rsid w:val="00382E43"/>
    <w:rsid w:val="00385085"/>
    <w:rsid w:val="003864E0"/>
    <w:rsid w:val="00386966"/>
    <w:rsid w:val="00387FBA"/>
    <w:rsid w:val="003905FF"/>
    <w:rsid w:val="0039146B"/>
    <w:rsid w:val="003933D6"/>
    <w:rsid w:val="00395A06"/>
    <w:rsid w:val="00397D51"/>
    <w:rsid w:val="003A0ABB"/>
    <w:rsid w:val="003A2C33"/>
    <w:rsid w:val="003A3B75"/>
    <w:rsid w:val="003A3C49"/>
    <w:rsid w:val="003A4533"/>
    <w:rsid w:val="003A58E4"/>
    <w:rsid w:val="003A6610"/>
    <w:rsid w:val="003A6D25"/>
    <w:rsid w:val="003B061C"/>
    <w:rsid w:val="003B3019"/>
    <w:rsid w:val="003B6429"/>
    <w:rsid w:val="003B6E13"/>
    <w:rsid w:val="003B72D9"/>
    <w:rsid w:val="003C186E"/>
    <w:rsid w:val="003C26E1"/>
    <w:rsid w:val="003C2EBD"/>
    <w:rsid w:val="003C379A"/>
    <w:rsid w:val="003C41C8"/>
    <w:rsid w:val="003C4D7B"/>
    <w:rsid w:val="003C681D"/>
    <w:rsid w:val="003C6F52"/>
    <w:rsid w:val="003D22F3"/>
    <w:rsid w:val="003D44CE"/>
    <w:rsid w:val="003D6061"/>
    <w:rsid w:val="003D6D1B"/>
    <w:rsid w:val="003D7E4D"/>
    <w:rsid w:val="003E05A6"/>
    <w:rsid w:val="003E136D"/>
    <w:rsid w:val="003E2C4A"/>
    <w:rsid w:val="003E3DA2"/>
    <w:rsid w:val="003E49AF"/>
    <w:rsid w:val="003E697B"/>
    <w:rsid w:val="003E7F42"/>
    <w:rsid w:val="003F0B51"/>
    <w:rsid w:val="003F1429"/>
    <w:rsid w:val="003F1A1F"/>
    <w:rsid w:val="003F29D7"/>
    <w:rsid w:val="003F2C19"/>
    <w:rsid w:val="003F560C"/>
    <w:rsid w:val="003F64BA"/>
    <w:rsid w:val="003F7021"/>
    <w:rsid w:val="003F7854"/>
    <w:rsid w:val="003F7C1D"/>
    <w:rsid w:val="00400389"/>
    <w:rsid w:val="004108E2"/>
    <w:rsid w:val="00411CAD"/>
    <w:rsid w:val="00412EC9"/>
    <w:rsid w:val="004166F3"/>
    <w:rsid w:val="00416A0A"/>
    <w:rsid w:val="004178CA"/>
    <w:rsid w:val="00420D29"/>
    <w:rsid w:val="004212C9"/>
    <w:rsid w:val="004217DB"/>
    <w:rsid w:val="004219F3"/>
    <w:rsid w:val="004248C1"/>
    <w:rsid w:val="0042694F"/>
    <w:rsid w:val="0042705F"/>
    <w:rsid w:val="00430BC8"/>
    <w:rsid w:val="00431398"/>
    <w:rsid w:val="00431AC2"/>
    <w:rsid w:val="00433559"/>
    <w:rsid w:val="00435423"/>
    <w:rsid w:val="00437726"/>
    <w:rsid w:val="00442AE9"/>
    <w:rsid w:val="00444FCB"/>
    <w:rsid w:val="004450CC"/>
    <w:rsid w:val="00446E90"/>
    <w:rsid w:val="00450D46"/>
    <w:rsid w:val="00452964"/>
    <w:rsid w:val="00452E03"/>
    <w:rsid w:val="00456D63"/>
    <w:rsid w:val="00457513"/>
    <w:rsid w:val="00457ACE"/>
    <w:rsid w:val="00460781"/>
    <w:rsid w:val="00463392"/>
    <w:rsid w:val="00465B88"/>
    <w:rsid w:val="00467092"/>
    <w:rsid w:val="004739EB"/>
    <w:rsid w:val="004769B4"/>
    <w:rsid w:val="00483FFC"/>
    <w:rsid w:val="0048675D"/>
    <w:rsid w:val="004908EE"/>
    <w:rsid w:val="00490C17"/>
    <w:rsid w:val="004912D5"/>
    <w:rsid w:val="00491489"/>
    <w:rsid w:val="00491AE0"/>
    <w:rsid w:val="00491F38"/>
    <w:rsid w:val="0049265B"/>
    <w:rsid w:val="00493AD1"/>
    <w:rsid w:val="00493E48"/>
    <w:rsid w:val="004943B9"/>
    <w:rsid w:val="00494A4E"/>
    <w:rsid w:val="004A0E8B"/>
    <w:rsid w:val="004A31D6"/>
    <w:rsid w:val="004A38EA"/>
    <w:rsid w:val="004A6C46"/>
    <w:rsid w:val="004A6D95"/>
    <w:rsid w:val="004A7915"/>
    <w:rsid w:val="004A798F"/>
    <w:rsid w:val="004A7B38"/>
    <w:rsid w:val="004B2B81"/>
    <w:rsid w:val="004B3C9C"/>
    <w:rsid w:val="004B423A"/>
    <w:rsid w:val="004B64DC"/>
    <w:rsid w:val="004B7A9D"/>
    <w:rsid w:val="004C16AE"/>
    <w:rsid w:val="004C3455"/>
    <w:rsid w:val="004C4D78"/>
    <w:rsid w:val="004C4FCB"/>
    <w:rsid w:val="004D0BA6"/>
    <w:rsid w:val="004D165C"/>
    <w:rsid w:val="004D1E88"/>
    <w:rsid w:val="004D3B4C"/>
    <w:rsid w:val="004D3F0A"/>
    <w:rsid w:val="004D4D21"/>
    <w:rsid w:val="004D5A97"/>
    <w:rsid w:val="004D7777"/>
    <w:rsid w:val="004E1E07"/>
    <w:rsid w:val="004E24BD"/>
    <w:rsid w:val="004E262C"/>
    <w:rsid w:val="004E6010"/>
    <w:rsid w:val="004E66B3"/>
    <w:rsid w:val="004F0DB2"/>
    <w:rsid w:val="004F28F7"/>
    <w:rsid w:val="004F2E8D"/>
    <w:rsid w:val="004F330D"/>
    <w:rsid w:val="004F55B2"/>
    <w:rsid w:val="0050239A"/>
    <w:rsid w:val="005025F6"/>
    <w:rsid w:val="00502D98"/>
    <w:rsid w:val="00505084"/>
    <w:rsid w:val="00511FAE"/>
    <w:rsid w:val="00512405"/>
    <w:rsid w:val="005144D5"/>
    <w:rsid w:val="00514E1C"/>
    <w:rsid w:val="0051605E"/>
    <w:rsid w:val="005171D1"/>
    <w:rsid w:val="00521DDD"/>
    <w:rsid w:val="00522FBB"/>
    <w:rsid w:val="005237BB"/>
    <w:rsid w:val="005244A6"/>
    <w:rsid w:val="00525F3C"/>
    <w:rsid w:val="0052629C"/>
    <w:rsid w:val="00526A97"/>
    <w:rsid w:val="00526B4B"/>
    <w:rsid w:val="00526D08"/>
    <w:rsid w:val="005270F1"/>
    <w:rsid w:val="00527F6D"/>
    <w:rsid w:val="00530F85"/>
    <w:rsid w:val="00531BA0"/>
    <w:rsid w:val="00532E68"/>
    <w:rsid w:val="005337BB"/>
    <w:rsid w:val="0053527A"/>
    <w:rsid w:val="0053617E"/>
    <w:rsid w:val="00536E30"/>
    <w:rsid w:val="00542276"/>
    <w:rsid w:val="005449B3"/>
    <w:rsid w:val="005456AE"/>
    <w:rsid w:val="00545709"/>
    <w:rsid w:val="00545EB9"/>
    <w:rsid w:val="00546E2D"/>
    <w:rsid w:val="00551A95"/>
    <w:rsid w:val="00551E30"/>
    <w:rsid w:val="00552461"/>
    <w:rsid w:val="0055399D"/>
    <w:rsid w:val="00554141"/>
    <w:rsid w:val="00554B65"/>
    <w:rsid w:val="00555746"/>
    <w:rsid w:val="005564B9"/>
    <w:rsid w:val="00560E87"/>
    <w:rsid w:val="00561632"/>
    <w:rsid w:val="005616D6"/>
    <w:rsid w:val="00564AE4"/>
    <w:rsid w:val="00565A15"/>
    <w:rsid w:val="00566DA8"/>
    <w:rsid w:val="00571E32"/>
    <w:rsid w:val="0057237F"/>
    <w:rsid w:val="00573067"/>
    <w:rsid w:val="0057413F"/>
    <w:rsid w:val="0057477D"/>
    <w:rsid w:val="005756BF"/>
    <w:rsid w:val="00582331"/>
    <w:rsid w:val="00587897"/>
    <w:rsid w:val="00587CA4"/>
    <w:rsid w:val="00590EF9"/>
    <w:rsid w:val="00594E84"/>
    <w:rsid w:val="005975E7"/>
    <w:rsid w:val="005A3D45"/>
    <w:rsid w:val="005A495C"/>
    <w:rsid w:val="005A4EBE"/>
    <w:rsid w:val="005A5BC5"/>
    <w:rsid w:val="005A6433"/>
    <w:rsid w:val="005B0797"/>
    <w:rsid w:val="005B3265"/>
    <w:rsid w:val="005B37CC"/>
    <w:rsid w:val="005B4AB6"/>
    <w:rsid w:val="005B54CD"/>
    <w:rsid w:val="005B7979"/>
    <w:rsid w:val="005C0959"/>
    <w:rsid w:val="005C2F7A"/>
    <w:rsid w:val="005C3024"/>
    <w:rsid w:val="005C3C64"/>
    <w:rsid w:val="005C59A2"/>
    <w:rsid w:val="005C66A2"/>
    <w:rsid w:val="005D0DEA"/>
    <w:rsid w:val="005D1578"/>
    <w:rsid w:val="005D21D7"/>
    <w:rsid w:val="005D25D6"/>
    <w:rsid w:val="005D2B6C"/>
    <w:rsid w:val="005D3740"/>
    <w:rsid w:val="005D6084"/>
    <w:rsid w:val="005D7FFD"/>
    <w:rsid w:val="005E1640"/>
    <w:rsid w:val="005E40FC"/>
    <w:rsid w:val="005E429D"/>
    <w:rsid w:val="005E6A64"/>
    <w:rsid w:val="005E79AE"/>
    <w:rsid w:val="005F0BEB"/>
    <w:rsid w:val="005F2AF8"/>
    <w:rsid w:val="0060042B"/>
    <w:rsid w:val="0060254F"/>
    <w:rsid w:val="006051B7"/>
    <w:rsid w:val="00607B1E"/>
    <w:rsid w:val="00610789"/>
    <w:rsid w:val="00615FC4"/>
    <w:rsid w:val="006160F9"/>
    <w:rsid w:val="006162A6"/>
    <w:rsid w:val="00617C27"/>
    <w:rsid w:val="0062221B"/>
    <w:rsid w:val="0062670C"/>
    <w:rsid w:val="006270C8"/>
    <w:rsid w:val="00630D2E"/>
    <w:rsid w:val="006315D1"/>
    <w:rsid w:val="00632541"/>
    <w:rsid w:val="00632954"/>
    <w:rsid w:val="00636A86"/>
    <w:rsid w:val="00636FEA"/>
    <w:rsid w:val="00641612"/>
    <w:rsid w:val="0064199A"/>
    <w:rsid w:val="00642490"/>
    <w:rsid w:val="00642976"/>
    <w:rsid w:val="006430A6"/>
    <w:rsid w:val="0064495D"/>
    <w:rsid w:val="00644F48"/>
    <w:rsid w:val="006457BD"/>
    <w:rsid w:val="00646729"/>
    <w:rsid w:val="00647AF5"/>
    <w:rsid w:val="0065081C"/>
    <w:rsid w:val="006522D2"/>
    <w:rsid w:val="0065243B"/>
    <w:rsid w:val="00653716"/>
    <w:rsid w:val="00653A18"/>
    <w:rsid w:val="006553EA"/>
    <w:rsid w:val="006557A5"/>
    <w:rsid w:val="006561F0"/>
    <w:rsid w:val="006577CB"/>
    <w:rsid w:val="0066022D"/>
    <w:rsid w:val="0066149C"/>
    <w:rsid w:val="00662190"/>
    <w:rsid w:val="00664CCD"/>
    <w:rsid w:val="00665214"/>
    <w:rsid w:val="006741AB"/>
    <w:rsid w:val="006745EE"/>
    <w:rsid w:val="00674C30"/>
    <w:rsid w:val="00676257"/>
    <w:rsid w:val="00681CDE"/>
    <w:rsid w:val="00683BF5"/>
    <w:rsid w:val="0068486E"/>
    <w:rsid w:val="00684955"/>
    <w:rsid w:val="006850B7"/>
    <w:rsid w:val="00685751"/>
    <w:rsid w:val="00685989"/>
    <w:rsid w:val="00685AC0"/>
    <w:rsid w:val="00686A28"/>
    <w:rsid w:val="006877D3"/>
    <w:rsid w:val="00687CB1"/>
    <w:rsid w:val="006906F9"/>
    <w:rsid w:val="0069086B"/>
    <w:rsid w:val="00691E90"/>
    <w:rsid w:val="0069305B"/>
    <w:rsid w:val="0069496C"/>
    <w:rsid w:val="00695633"/>
    <w:rsid w:val="006956ED"/>
    <w:rsid w:val="0069619F"/>
    <w:rsid w:val="00696BAF"/>
    <w:rsid w:val="00697E0F"/>
    <w:rsid w:val="006A00B0"/>
    <w:rsid w:val="006A059A"/>
    <w:rsid w:val="006A2646"/>
    <w:rsid w:val="006A3D7C"/>
    <w:rsid w:val="006A50A9"/>
    <w:rsid w:val="006B141F"/>
    <w:rsid w:val="006B6774"/>
    <w:rsid w:val="006B7DD8"/>
    <w:rsid w:val="006C1162"/>
    <w:rsid w:val="006C4F96"/>
    <w:rsid w:val="006C56FA"/>
    <w:rsid w:val="006C62A1"/>
    <w:rsid w:val="006D0256"/>
    <w:rsid w:val="006D177B"/>
    <w:rsid w:val="006D3038"/>
    <w:rsid w:val="006D386C"/>
    <w:rsid w:val="006E1E8A"/>
    <w:rsid w:val="006E2DF5"/>
    <w:rsid w:val="006E3056"/>
    <w:rsid w:val="006E310F"/>
    <w:rsid w:val="006E3B08"/>
    <w:rsid w:val="006E436C"/>
    <w:rsid w:val="006E502A"/>
    <w:rsid w:val="006E6031"/>
    <w:rsid w:val="006E63D9"/>
    <w:rsid w:val="006F3D15"/>
    <w:rsid w:val="006F6172"/>
    <w:rsid w:val="006F6509"/>
    <w:rsid w:val="006F6E12"/>
    <w:rsid w:val="006F7A49"/>
    <w:rsid w:val="0070070C"/>
    <w:rsid w:val="007013DB"/>
    <w:rsid w:val="00701523"/>
    <w:rsid w:val="00701F9D"/>
    <w:rsid w:val="00703F65"/>
    <w:rsid w:val="00704F93"/>
    <w:rsid w:val="00707358"/>
    <w:rsid w:val="00707376"/>
    <w:rsid w:val="007103F4"/>
    <w:rsid w:val="00714E55"/>
    <w:rsid w:val="007175C0"/>
    <w:rsid w:val="007202FF"/>
    <w:rsid w:val="0072083F"/>
    <w:rsid w:val="00722A34"/>
    <w:rsid w:val="00722D45"/>
    <w:rsid w:val="00723EB0"/>
    <w:rsid w:val="00725FD8"/>
    <w:rsid w:val="0073071D"/>
    <w:rsid w:val="00730B20"/>
    <w:rsid w:val="00731651"/>
    <w:rsid w:val="0073199C"/>
    <w:rsid w:val="00731F29"/>
    <w:rsid w:val="0073374A"/>
    <w:rsid w:val="0073447E"/>
    <w:rsid w:val="00735C45"/>
    <w:rsid w:val="007368B8"/>
    <w:rsid w:val="00736A2A"/>
    <w:rsid w:val="00736A2E"/>
    <w:rsid w:val="00737913"/>
    <w:rsid w:val="0074109F"/>
    <w:rsid w:val="00742FDC"/>
    <w:rsid w:val="007431F7"/>
    <w:rsid w:val="00743934"/>
    <w:rsid w:val="00743E28"/>
    <w:rsid w:val="00745A0B"/>
    <w:rsid w:val="00745D36"/>
    <w:rsid w:val="007473F9"/>
    <w:rsid w:val="00751F19"/>
    <w:rsid w:val="007535FD"/>
    <w:rsid w:val="00754A04"/>
    <w:rsid w:val="00754CBF"/>
    <w:rsid w:val="00756325"/>
    <w:rsid w:val="00756CF7"/>
    <w:rsid w:val="00762A95"/>
    <w:rsid w:val="007655D9"/>
    <w:rsid w:val="007655ED"/>
    <w:rsid w:val="007703D7"/>
    <w:rsid w:val="007709BF"/>
    <w:rsid w:val="00771795"/>
    <w:rsid w:val="00771EA0"/>
    <w:rsid w:val="00776F16"/>
    <w:rsid w:val="00776F98"/>
    <w:rsid w:val="00780339"/>
    <w:rsid w:val="00783126"/>
    <w:rsid w:val="00784738"/>
    <w:rsid w:val="0078490F"/>
    <w:rsid w:val="007850B5"/>
    <w:rsid w:val="00785564"/>
    <w:rsid w:val="00785D24"/>
    <w:rsid w:val="00785F35"/>
    <w:rsid w:val="00786CF6"/>
    <w:rsid w:val="00786F1E"/>
    <w:rsid w:val="007875EF"/>
    <w:rsid w:val="0078797A"/>
    <w:rsid w:val="00790DDA"/>
    <w:rsid w:val="00791410"/>
    <w:rsid w:val="00791560"/>
    <w:rsid w:val="00791B81"/>
    <w:rsid w:val="00792326"/>
    <w:rsid w:val="007926CF"/>
    <w:rsid w:val="00792F73"/>
    <w:rsid w:val="007940AA"/>
    <w:rsid w:val="00794D5E"/>
    <w:rsid w:val="007968E7"/>
    <w:rsid w:val="00797463"/>
    <w:rsid w:val="007A0710"/>
    <w:rsid w:val="007A1411"/>
    <w:rsid w:val="007A1975"/>
    <w:rsid w:val="007A35F8"/>
    <w:rsid w:val="007A4164"/>
    <w:rsid w:val="007A43E1"/>
    <w:rsid w:val="007A4734"/>
    <w:rsid w:val="007A49CF"/>
    <w:rsid w:val="007A630B"/>
    <w:rsid w:val="007A694B"/>
    <w:rsid w:val="007A7079"/>
    <w:rsid w:val="007B00C1"/>
    <w:rsid w:val="007B1C1C"/>
    <w:rsid w:val="007B321E"/>
    <w:rsid w:val="007B582D"/>
    <w:rsid w:val="007B6113"/>
    <w:rsid w:val="007C1C1B"/>
    <w:rsid w:val="007C258A"/>
    <w:rsid w:val="007C25DD"/>
    <w:rsid w:val="007C28C6"/>
    <w:rsid w:val="007C49B7"/>
    <w:rsid w:val="007C5336"/>
    <w:rsid w:val="007C5E37"/>
    <w:rsid w:val="007C5F01"/>
    <w:rsid w:val="007C758C"/>
    <w:rsid w:val="007C7BE4"/>
    <w:rsid w:val="007C7F68"/>
    <w:rsid w:val="007D18D0"/>
    <w:rsid w:val="007D2C1A"/>
    <w:rsid w:val="007D4079"/>
    <w:rsid w:val="007D561A"/>
    <w:rsid w:val="007D672F"/>
    <w:rsid w:val="007D6CD2"/>
    <w:rsid w:val="007E3C15"/>
    <w:rsid w:val="007E51E3"/>
    <w:rsid w:val="007E5BB7"/>
    <w:rsid w:val="007E5C02"/>
    <w:rsid w:val="007F0BC3"/>
    <w:rsid w:val="007F3E58"/>
    <w:rsid w:val="007F435A"/>
    <w:rsid w:val="007F5F26"/>
    <w:rsid w:val="007F62A6"/>
    <w:rsid w:val="007F6C5E"/>
    <w:rsid w:val="00801816"/>
    <w:rsid w:val="00802DFB"/>
    <w:rsid w:val="0080373F"/>
    <w:rsid w:val="0081042E"/>
    <w:rsid w:val="00812489"/>
    <w:rsid w:val="00813569"/>
    <w:rsid w:val="00813D3C"/>
    <w:rsid w:val="00814396"/>
    <w:rsid w:val="00817749"/>
    <w:rsid w:val="0082119A"/>
    <w:rsid w:val="00821428"/>
    <w:rsid w:val="00822209"/>
    <w:rsid w:val="00822F86"/>
    <w:rsid w:val="00824701"/>
    <w:rsid w:val="00824806"/>
    <w:rsid w:val="008300A5"/>
    <w:rsid w:val="00830F68"/>
    <w:rsid w:val="00831698"/>
    <w:rsid w:val="0083261B"/>
    <w:rsid w:val="00834B59"/>
    <w:rsid w:val="00834F01"/>
    <w:rsid w:val="00842D12"/>
    <w:rsid w:val="00842DF8"/>
    <w:rsid w:val="00842E54"/>
    <w:rsid w:val="00842E6D"/>
    <w:rsid w:val="00843395"/>
    <w:rsid w:val="0084662E"/>
    <w:rsid w:val="008470EB"/>
    <w:rsid w:val="00847C43"/>
    <w:rsid w:val="008523AE"/>
    <w:rsid w:val="00852AC5"/>
    <w:rsid w:val="00853230"/>
    <w:rsid w:val="008541AA"/>
    <w:rsid w:val="00855D65"/>
    <w:rsid w:val="00860903"/>
    <w:rsid w:val="008615E8"/>
    <w:rsid w:val="0086390F"/>
    <w:rsid w:val="008644EC"/>
    <w:rsid w:val="008645AC"/>
    <w:rsid w:val="00864E50"/>
    <w:rsid w:val="00865E7E"/>
    <w:rsid w:val="008666AA"/>
    <w:rsid w:val="00866EA2"/>
    <w:rsid w:val="00867023"/>
    <w:rsid w:val="008705DC"/>
    <w:rsid w:val="00872E7C"/>
    <w:rsid w:val="00874A76"/>
    <w:rsid w:val="0087643B"/>
    <w:rsid w:val="00882252"/>
    <w:rsid w:val="00885653"/>
    <w:rsid w:val="00886DDF"/>
    <w:rsid w:val="00887355"/>
    <w:rsid w:val="00887A08"/>
    <w:rsid w:val="00887EE8"/>
    <w:rsid w:val="00890263"/>
    <w:rsid w:val="00890DB1"/>
    <w:rsid w:val="00891416"/>
    <w:rsid w:val="00892CE1"/>
    <w:rsid w:val="0089372D"/>
    <w:rsid w:val="0089475E"/>
    <w:rsid w:val="008978DB"/>
    <w:rsid w:val="008A3835"/>
    <w:rsid w:val="008A64B6"/>
    <w:rsid w:val="008A6767"/>
    <w:rsid w:val="008A702F"/>
    <w:rsid w:val="008A7806"/>
    <w:rsid w:val="008A7F00"/>
    <w:rsid w:val="008B075E"/>
    <w:rsid w:val="008B1ACF"/>
    <w:rsid w:val="008B1B04"/>
    <w:rsid w:val="008B1CEF"/>
    <w:rsid w:val="008B2F03"/>
    <w:rsid w:val="008B2FD5"/>
    <w:rsid w:val="008B4966"/>
    <w:rsid w:val="008B5135"/>
    <w:rsid w:val="008B5D02"/>
    <w:rsid w:val="008B7CCB"/>
    <w:rsid w:val="008C0A08"/>
    <w:rsid w:val="008C0D39"/>
    <w:rsid w:val="008C364B"/>
    <w:rsid w:val="008C3B37"/>
    <w:rsid w:val="008C4122"/>
    <w:rsid w:val="008C54AA"/>
    <w:rsid w:val="008C69D2"/>
    <w:rsid w:val="008D0657"/>
    <w:rsid w:val="008D0C01"/>
    <w:rsid w:val="008D38A9"/>
    <w:rsid w:val="008D4239"/>
    <w:rsid w:val="008D572E"/>
    <w:rsid w:val="008E2B50"/>
    <w:rsid w:val="008E3347"/>
    <w:rsid w:val="008E3B9A"/>
    <w:rsid w:val="008E57A0"/>
    <w:rsid w:val="008E7E68"/>
    <w:rsid w:val="008F002C"/>
    <w:rsid w:val="008F1288"/>
    <w:rsid w:val="008F1963"/>
    <w:rsid w:val="008F1C89"/>
    <w:rsid w:val="008F4397"/>
    <w:rsid w:val="008F4EE4"/>
    <w:rsid w:val="008F5FA6"/>
    <w:rsid w:val="008F6500"/>
    <w:rsid w:val="008F6F5F"/>
    <w:rsid w:val="008F7747"/>
    <w:rsid w:val="0090164F"/>
    <w:rsid w:val="00901B0D"/>
    <w:rsid w:val="009023A5"/>
    <w:rsid w:val="0090306D"/>
    <w:rsid w:val="0090475E"/>
    <w:rsid w:val="00905B99"/>
    <w:rsid w:val="00910E02"/>
    <w:rsid w:val="00911ED4"/>
    <w:rsid w:val="00911FB8"/>
    <w:rsid w:val="00912D04"/>
    <w:rsid w:val="00914034"/>
    <w:rsid w:val="0091412C"/>
    <w:rsid w:val="0091773C"/>
    <w:rsid w:val="0091780C"/>
    <w:rsid w:val="00924137"/>
    <w:rsid w:val="00925307"/>
    <w:rsid w:val="00926655"/>
    <w:rsid w:val="0092705C"/>
    <w:rsid w:val="0093111B"/>
    <w:rsid w:val="009316B4"/>
    <w:rsid w:val="009324C4"/>
    <w:rsid w:val="00932F16"/>
    <w:rsid w:val="00933072"/>
    <w:rsid w:val="00933741"/>
    <w:rsid w:val="00943207"/>
    <w:rsid w:val="0095219E"/>
    <w:rsid w:val="0095390D"/>
    <w:rsid w:val="00955873"/>
    <w:rsid w:val="009577A9"/>
    <w:rsid w:val="0096143D"/>
    <w:rsid w:val="009614D3"/>
    <w:rsid w:val="00962F9F"/>
    <w:rsid w:val="0096406F"/>
    <w:rsid w:val="00964118"/>
    <w:rsid w:val="00964E82"/>
    <w:rsid w:val="00974A9A"/>
    <w:rsid w:val="00975964"/>
    <w:rsid w:val="00976666"/>
    <w:rsid w:val="00982411"/>
    <w:rsid w:val="009842B8"/>
    <w:rsid w:val="00984B88"/>
    <w:rsid w:val="009856B3"/>
    <w:rsid w:val="00987231"/>
    <w:rsid w:val="0099118A"/>
    <w:rsid w:val="00991DBF"/>
    <w:rsid w:val="00991DFA"/>
    <w:rsid w:val="00991F6C"/>
    <w:rsid w:val="00992FA8"/>
    <w:rsid w:val="00992FE9"/>
    <w:rsid w:val="009954D3"/>
    <w:rsid w:val="009A0E7F"/>
    <w:rsid w:val="009A16BA"/>
    <w:rsid w:val="009A255B"/>
    <w:rsid w:val="009A3255"/>
    <w:rsid w:val="009A6CF3"/>
    <w:rsid w:val="009B1B8D"/>
    <w:rsid w:val="009B2D93"/>
    <w:rsid w:val="009B566B"/>
    <w:rsid w:val="009B574D"/>
    <w:rsid w:val="009B6211"/>
    <w:rsid w:val="009C413E"/>
    <w:rsid w:val="009D0374"/>
    <w:rsid w:val="009D15EF"/>
    <w:rsid w:val="009D1C1A"/>
    <w:rsid w:val="009D1D27"/>
    <w:rsid w:val="009D4A65"/>
    <w:rsid w:val="009D702A"/>
    <w:rsid w:val="009D7172"/>
    <w:rsid w:val="009D76D5"/>
    <w:rsid w:val="009D7FCF"/>
    <w:rsid w:val="009E130F"/>
    <w:rsid w:val="009E1476"/>
    <w:rsid w:val="009E19D5"/>
    <w:rsid w:val="009E2FD6"/>
    <w:rsid w:val="009E389C"/>
    <w:rsid w:val="009E3A1A"/>
    <w:rsid w:val="009E5434"/>
    <w:rsid w:val="009E5671"/>
    <w:rsid w:val="009E6222"/>
    <w:rsid w:val="009F0A66"/>
    <w:rsid w:val="009F14EB"/>
    <w:rsid w:val="009F190D"/>
    <w:rsid w:val="009F3A33"/>
    <w:rsid w:val="009F5EF0"/>
    <w:rsid w:val="009F747B"/>
    <w:rsid w:val="00A00812"/>
    <w:rsid w:val="00A00C4D"/>
    <w:rsid w:val="00A016DD"/>
    <w:rsid w:val="00A03F7D"/>
    <w:rsid w:val="00A070D6"/>
    <w:rsid w:val="00A11F1D"/>
    <w:rsid w:val="00A13A89"/>
    <w:rsid w:val="00A15192"/>
    <w:rsid w:val="00A172CB"/>
    <w:rsid w:val="00A20FFA"/>
    <w:rsid w:val="00A22EC0"/>
    <w:rsid w:val="00A24A4F"/>
    <w:rsid w:val="00A24B13"/>
    <w:rsid w:val="00A3142B"/>
    <w:rsid w:val="00A3219C"/>
    <w:rsid w:val="00A32593"/>
    <w:rsid w:val="00A3260A"/>
    <w:rsid w:val="00A32B62"/>
    <w:rsid w:val="00A347D1"/>
    <w:rsid w:val="00A4042E"/>
    <w:rsid w:val="00A40558"/>
    <w:rsid w:val="00A41D19"/>
    <w:rsid w:val="00A44AFB"/>
    <w:rsid w:val="00A470F2"/>
    <w:rsid w:val="00A50153"/>
    <w:rsid w:val="00A503FD"/>
    <w:rsid w:val="00A50676"/>
    <w:rsid w:val="00A51BC2"/>
    <w:rsid w:val="00A51E03"/>
    <w:rsid w:val="00A53C5D"/>
    <w:rsid w:val="00A54579"/>
    <w:rsid w:val="00A55123"/>
    <w:rsid w:val="00A55830"/>
    <w:rsid w:val="00A55E01"/>
    <w:rsid w:val="00A62214"/>
    <w:rsid w:val="00A626A7"/>
    <w:rsid w:val="00A644FE"/>
    <w:rsid w:val="00A657D6"/>
    <w:rsid w:val="00A65870"/>
    <w:rsid w:val="00A70238"/>
    <w:rsid w:val="00A7506E"/>
    <w:rsid w:val="00A77E25"/>
    <w:rsid w:val="00A8065B"/>
    <w:rsid w:val="00A83AE0"/>
    <w:rsid w:val="00A86693"/>
    <w:rsid w:val="00A866C9"/>
    <w:rsid w:val="00A87FA2"/>
    <w:rsid w:val="00A90F8D"/>
    <w:rsid w:val="00A92F00"/>
    <w:rsid w:val="00A95040"/>
    <w:rsid w:val="00A9507C"/>
    <w:rsid w:val="00A96239"/>
    <w:rsid w:val="00AA1717"/>
    <w:rsid w:val="00AA30D5"/>
    <w:rsid w:val="00AA3BDE"/>
    <w:rsid w:val="00AA6554"/>
    <w:rsid w:val="00AA67C3"/>
    <w:rsid w:val="00AA69F2"/>
    <w:rsid w:val="00AA7257"/>
    <w:rsid w:val="00AA759D"/>
    <w:rsid w:val="00AB20B5"/>
    <w:rsid w:val="00AB3B75"/>
    <w:rsid w:val="00AB40B2"/>
    <w:rsid w:val="00AB50C2"/>
    <w:rsid w:val="00AB5F19"/>
    <w:rsid w:val="00AB7C6A"/>
    <w:rsid w:val="00AB7D0F"/>
    <w:rsid w:val="00AC0146"/>
    <w:rsid w:val="00AC073A"/>
    <w:rsid w:val="00AC2321"/>
    <w:rsid w:val="00AC263C"/>
    <w:rsid w:val="00AC2978"/>
    <w:rsid w:val="00AC4756"/>
    <w:rsid w:val="00AC4B3D"/>
    <w:rsid w:val="00AC4C3D"/>
    <w:rsid w:val="00AC5B02"/>
    <w:rsid w:val="00AC687C"/>
    <w:rsid w:val="00AC6C20"/>
    <w:rsid w:val="00AC6DD2"/>
    <w:rsid w:val="00AC6F8D"/>
    <w:rsid w:val="00AC75F3"/>
    <w:rsid w:val="00AD16C7"/>
    <w:rsid w:val="00AD1988"/>
    <w:rsid w:val="00AD236E"/>
    <w:rsid w:val="00AD239B"/>
    <w:rsid w:val="00AD36F2"/>
    <w:rsid w:val="00AD4E44"/>
    <w:rsid w:val="00AD78D4"/>
    <w:rsid w:val="00AE2737"/>
    <w:rsid w:val="00AE2E8A"/>
    <w:rsid w:val="00AE7100"/>
    <w:rsid w:val="00AF0557"/>
    <w:rsid w:val="00AF3DC6"/>
    <w:rsid w:val="00AF5810"/>
    <w:rsid w:val="00AF5F99"/>
    <w:rsid w:val="00B00924"/>
    <w:rsid w:val="00B02A82"/>
    <w:rsid w:val="00B035CA"/>
    <w:rsid w:val="00B0451F"/>
    <w:rsid w:val="00B06488"/>
    <w:rsid w:val="00B0661C"/>
    <w:rsid w:val="00B101F6"/>
    <w:rsid w:val="00B10AF8"/>
    <w:rsid w:val="00B16975"/>
    <w:rsid w:val="00B16F39"/>
    <w:rsid w:val="00B200C4"/>
    <w:rsid w:val="00B20FC1"/>
    <w:rsid w:val="00B21728"/>
    <w:rsid w:val="00B21B26"/>
    <w:rsid w:val="00B25013"/>
    <w:rsid w:val="00B25375"/>
    <w:rsid w:val="00B2588F"/>
    <w:rsid w:val="00B25B78"/>
    <w:rsid w:val="00B25FE8"/>
    <w:rsid w:val="00B3119A"/>
    <w:rsid w:val="00B31BDF"/>
    <w:rsid w:val="00B31EBB"/>
    <w:rsid w:val="00B32143"/>
    <w:rsid w:val="00B32CCB"/>
    <w:rsid w:val="00B32E3A"/>
    <w:rsid w:val="00B430A7"/>
    <w:rsid w:val="00B434C5"/>
    <w:rsid w:val="00B45627"/>
    <w:rsid w:val="00B45A9B"/>
    <w:rsid w:val="00B45BA5"/>
    <w:rsid w:val="00B46AC1"/>
    <w:rsid w:val="00B519EA"/>
    <w:rsid w:val="00B51D2E"/>
    <w:rsid w:val="00B533D3"/>
    <w:rsid w:val="00B54172"/>
    <w:rsid w:val="00B550D9"/>
    <w:rsid w:val="00B553CD"/>
    <w:rsid w:val="00B57B8B"/>
    <w:rsid w:val="00B60CE7"/>
    <w:rsid w:val="00B619C6"/>
    <w:rsid w:val="00B62236"/>
    <w:rsid w:val="00B62719"/>
    <w:rsid w:val="00B62AAC"/>
    <w:rsid w:val="00B63BFD"/>
    <w:rsid w:val="00B706D0"/>
    <w:rsid w:val="00B71CC1"/>
    <w:rsid w:val="00B7219E"/>
    <w:rsid w:val="00B729AC"/>
    <w:rsid w:val="00B76745"/>
    <w:rsid w:val="00B76F0E"/>
    <w:rsid w:val="00B856B9"/>
    <w:rsid w:val="00B87618"/>
    <w:rsid w:val="00B9003C"/>
    <w:rsid w:val="00B9040C"/>
    <w:rsid w:val="00B91F6D"/>
    <w:rsid w:val="00B921D4"/>
    <w:rsid w:val="00B92C6C"/>
    <w:rsid w:val="00B93818"/>
    <w:rsid w:val="00B940E3"/>
    <w:rsid w:val="00B94F9D"/>
    <w:rsid w:val="00B950EE"/>
    <w:rsid w:val="00B95672"/>
    <w:rsid w:val="00B95E2E"/>
    <w:rsid w:val="00B95F1B"/>
    <w:rsid w:val="00B9741D"/>
    <w:rsid w:val="00B97A47"/>
    <w:rsid w:val="00BA0DCD"/>
    <w:rsid w:val="00BA2AFF"/>
    <w:rsid w:val="00BA40D5"/>
    <w:rsid w:val="00BA59A9"/>
    <w:rsid w:val="00BA6264"/>
    <w:rsid w:val="00BA6AF9"/>
    <w:rsid w:val="00BB1092"/>
    <w:rsid w:val="00BB2170"/>
    <w:rsid w:val="00BC1798"/>
    <w:rsid w:val="00BC1DA5"/>
    <w:rsid w:val="00BC3F4C"/>
    <w:rsid w:val="00BC436B"/>
    <w:rsid w:val="00BC4878"/>
    <w:rsid w:val="00BC4EBD"/>
    <w:rsid w:val="00BC5877"/>
    <w:rsid w:val="00BD06A8"/>
    <w:rsid w:val="00BD34FA"/>
    <w:rsid w:val="00BD4604"/>
    <w:rsid w:val="00BD5086"/>
    <w:rsid w:val="00BD5EA5"/>
    <w:rsid w:val="00BD5F67"/>
    <w:rsid w:val="00BD6CC1"/>
    <w:rsid w:val="00BD7305"/>
    <w:rsid w:val="00BE1816"/>
    <w:rsid w:val="00BE6970"/>
    <w:rsid w:val="00BE71C8"/>
    <w:rsid w:val="00BE7534"/>
    <w:rsid w:val="00BF0BE1"/>
    <w:rsid w:val="00BF146B"/>
    <w:rsid w:val="00BF499C"/>
    <w:rsid w:val="00BF50F6"/>
    <w:rsid w:val="00BF5B10"/>
    <w:rsid w:val="00C014F2"/>
    <w:rsid w:val="00C03A73"/>
    <w:rsid w:val="00C04E4C"/>
    <w:rsid w:val="00C06534"/>
    <w:rsid w:val="00C065A1"/>
    <w:rsid w:val="00C0702E"/>
    <w:rsid w:val="00C078A7"/>
    <w:rsid w:val="00C1055D"/>
    <w:rsid w:val="00C10D87"/>
    <w:rsid w:val="00C10DB4"/>
    <w:rsid w:val="00C11C66"/>
    <w:rsid w:val="00C1263F"/>
    <w:rsid w:val="00C1526B"/>
    <w:rsid w:val="00C15297"/>
    <w:rsid w:val="00C16675"/>
    <w:rsid w:val="00C235C8"/>
    <w:rsid w:val="00C25AF5"/>
    <w:rsid w:val="00C26406"/>
    <w:rsid w:val="00C274B2"/>
    <w:rsid w:val="00C30DB2"/>
    <w:rsid w:val="00C30EC9"/>
    <w:rsid w:val="00C32D3F"/>
    <w:rsid w:val="00C33858"/>
    <w:rsid w:val="00C400DF"/>
    <w:rsid w:val="00C434F5"/>
    <w:rsid w:val="00C44627"/>
    <w:rsid w:val="00C4532C"/>
    <w:rsid w:val="00C47BB5"/>
    <w:rsid w:val="00C50B09"/>
    <w:rsid w:val="00C52BDD"/>
    <w:rsid w:val="00C5386E"/>
    <w:rsid w:val="00C53E17"/>
    <w:rsid w:val="00C63A18"/>
    <w:rsid w:val="00C6537A"/>
    <w:rsid w:val="00C6644D"/>
    <w:rsid w:val="00C67E92"/>
    <w:rsid w:val="00C704E1"/>
    <w:rsid w:val="00C71AF2"/>
    <w:rsid w:val="00C77BA5"/>
    <w:rsid w:val="00C84ACF"/>
    <w:rsid w:val="00C8539E"/>
    <w:rsid w:val="00C975A3"/>
    <w:rsid w:val="00C97663"/>
    <w:rsid w:val="00C97B3E"/>
    <w:rsid w:val="00CA13F0"/>
    <w:rsid w:val="00CA1704"/>
    <w:rsid w:val="00CA2FD7"/>
    <w:rsid w:val="00CA3B5D"/>
    <w:rsid w:val="00CA3FB5"/>
    <w:rsid w:val="00CA43BD"/>
    <w:rsid w:val="00CA5A4E"/>
    <w:rsid w:val="00CA68EC"/>
    <w:rsid w:val="00CB0695"/>
    <w:rsid w:val="00CB1777"/>
    <w:rsid w:val="00CB21DE"/>
    <w:rsid w:val="00CB3FBB"/>
    <w:rsid w:val="00CB496D"/>
    <w:rsid w:val="00CB5645"/>
    <w:rsid w:val="00CB5B54"/>
    <w:rsid w:val="00CB6D22"/>
    <w:rsid w:val="00CB7592"/>
    <w:rsid w:val="00CC3308"/>
    <w:rsid w:val="00CC371E"/>
    <w:rsid w:val="00CC6A30"/>
    <w:rsid w:val="00CD06BC"/>
    <w:rsid w:val="00CD0F10"/>
    <w:rsid w:val="00CD11D6"/>
    <w:rsid w:val="00CD2122"/>
    <w:rsid w:val="00CD281E"/>
    <w:rsid w:val="00CD2B62"/>
    <w:rsid w:val="00CD3557"/>
    <w:rsid w:val="00CD373A"/>
    <w:rsid w:val="00CD38B3"/>
    <w:rsid w:val="00CD4109"/>
    <w:rsid w:val="00CD4ABC"/>
    <w:rsid w:val="00CD63A0"/>
    <w:rsid w:val="00CD6C71"/>
    <w:rsid w:val="00CE099E"/>
    <w:rsid w:val="00CE33A9"/>
    <w:rsid w:val="00CE4B22"/>
    <w:rsid w:val="00CE5AD6"/>
    <w:rsid w:val="00CE6EDA"/>
    <w:rsid w:val="00CF1214"/>
    <w:rsid w:val="00CF1FB1"/>
    <w:rsid w:val="00CF2C3D"/>
    <w:rsid w:val="00CF48DE"/>
    <w:rsid w:val="00CF5173"/>
    <w:rsid w:val="00CF6E0C"/>
    <w:rsid w:val="00CF7D16"/>
    <w:rsid w:val="00D02AB8"/>
    <w:rsid w:val="00D030A3"/>
    <w:rsid w:val="00D03D6A"/>
    <w:rsid w:val="00D04C8B"/>
    <w:rsid w:val="00D04F90"/>
    <w:rsid w:val="00D057AC"/>
    <w:rsid w:val="00D07B85"/>
    <w:rsid w:val="00D1059A"/>
    <w:rsid w:val="00D12525"/>
    <w:rsid w:val="00D126DB"/>
    <w:rsid w:val="00D1344B"/>
    <w:rsid w:val="00D136AA"/>
    <w:rsid w:val="00D1490E"/>
    <w:rsid w:val="00D16123"/>
    <w:rsid w:val="00D16905"/>
    <w:rsid w:val="00D1716E"/>
    <w:rsid w:val="00D17433"/>
    <w:rsid w:val="00D20153"/>
    <w:rsid w:val="00D217D2"/>
    <w:rsid w:val="00D22090"/>
    <w:rsid w:val="00D2568F"/>
    <w:rsid w:val="00D313F7"/>
    <w:rsid w:val="00D31FCD"/>
    <w:rsid w:val="00D32899"/>
    <w:rsid w:val="00D33369"/>
    <w:rsid w:val="00D35373"/>
    <w:rsid w:val="00D36F72"/>
    <w:rsid w:val="00D40041"/>
    <w:rsid w:val="00D409D5"/>
    <w:rsid w:val="00D41B4B"/>
    <w:rsid w:val="00D41C06"/>
    <w:rsid w:val="00D43127"/>
    <w:rsid w:val="00D438DF"/>
    <w:rsid w:val="00D4638E"/>
    <w:rsid w:val="00D46ED6"/>
    <w:rsid w:val="00D53BB9"/>
    <w:rsid w:val="00D55C3A"/>
    <w:rsid w:val="00D57A2D"/>
    <w:rsid w:val="00D6032C"/>
    <w:rsid w:val="00D61441"/>
    <w:rsid w:val="00D617D8"/>
    <w:rsid w:val="00D62871"/>
    <w:rsid w:val="00D64C99"/>
    <w:rsid w:val="00D65A7B"/>
    <w:rsid w:val="00D6743B"/>
    <w:rsid w:val="00D6751B"/>
    <w:rsid w:val="00D70168"/>
    <w:rsid w:val="00D7193B"/>
    <w:rsid w:val="00D721B4"/>
    <w:rsid w:val="00D72B75"/>
    <w:rsid w:val="00D738CC"/>
    <w:rsid w:val="00D7488B"/>
    <w:rsid w:val="00D750C6"/>
    <w:rsid w:val="00D7742A"/>
    <w:rsid w:val="00D8085C"/>
    <w:rsid w:val="00D82530"/>
    <w:rsid w:val="00D83F03"/>
    <w:rsid w:val="00D91E88"/>
    <w:rsid w:val="00D95E01"/>
    <w:rsid w:val="00DA0217"/>
    <w:rsid w:val="00DA1959"/>
    <w:rsid w:val="00DA2441"/>
    <w:rsid w:val="00DA33DC"/>
    <w:rsid w:val="00DA3EB1"/>
    <w:rsid w:val="00DA4BC5"/>
    <w:rsid w:val="00DA5933"/>
    <w:rsid w:val="00DA68ED"/>
    <w:rsid w:val="00DB0FB6"/>
    <w:rsid w:val="00DB21F8"/>
    <w:rsid w:val="00DB4BC3"/>
    <w:rsid w:val="00DB4EA8"/>
    <w:rsid w:val="00DB5804"/>
    <w:rsid w:val="00DB5D1F"/>
    <w:rsid w:val="00DB63B5"/>
    <w:rsid w:val="00DB6C26"/>
    <w:rsid w:val="00DB74B0"/>
    <w:rsid w:val="00DC0D1F"/>
    <w:rsid w:val="00DC2AF7"/>
    <w:rsid w:val="00DC2E53"/>
    <w:rsid w:val="00DC33CA"/>
    <w:rsid w:val="00DC37BE"/>
    <w:rsid w:val="00DC3BE3"/>
    <w:rsid w:val="00DC43E8"/>
    <w:rsid w:val="00DC77E1"/>
    <w:rsid w:val="00DD0D91"/>
    <w:rsid w:val="00DD2B88"/>
    <w:rsid w:val="00DD42E5"/>
    <w:rsid w:val="00DD5925"/>
    <w:rsid w:val="00DD786D"/>
    <w:rsid w:val="00DD7CBE"/>
    <w:rsid w:val="00DE1572"/>
    <w:rsid w:val="00DE22CB"/>
    <w:rsid w:val="00DE2823"/>
    <w:rsid w:val="00DE28C1"/>
    <w:rsid w:val="00DE3B1D"/>
    <w:rsid w:val="00DF0845"/>
    <w:rsid w:val="00DF15F1"/>
    <w:rsid w:val="00DF2610"/>
    <w:rsid w:val="00DF7150"/>
    <w:rsid w:val="00DF73FA"/>
    <w:rsid w:val="00E003BD"/>
    <w:rsid w:val="00E02BF9"/>
    <w:rsid w:val="00E02FBC"/>
    <w:rsid w:val="00E04D89"/>
    <w:rsid w:val="00E04F79"/>
    <w:rsid w:val="00E050F5"/>
    <w:rsid w:val="00E05396"/>
    <w:rsid w:val="00E10228"/>
    <w:rsid w:val="00E11117"/>
    <w:rsid w:val="00E1254F"/>
    <w:rsid w:val="00E130A5"/>
    <w:rsid w:val="00E13C56"/>
    <w:rsid w:val="00E14DDF"/>
    <w:rsid w:val="00E15599"/>
    <w:rsid w:val="00E15FD9"/>
    <w:rsid w:val="00E2414C"/>
    <w:rsid w:val="00E3382B"/>
    <w:rsid w:val="00E42689"/>
    <w:rsid w:val="00E4294B"/>
    <w:rsid w:val="00E448DA"/>
    <w:rsid w:val="00E45398"/>
    <w:rsid w:val="00E46C2F"/>
    <w:rsid w:val="00E47477"/>
    <w:rsid w:val="00E47B16"/>
    <w:rsid w:val="00E5014B"/>
    <w:rsid w:val="00E512B1"/>
    <w:rsid w:val="00E51DE6"/>
    <w:rsid w:val="00E560BD"/>
    <w:rsid w:val="00E57B3F"/>
    <w:rsid w:val="00E62AF9"/>
    <w:rsid w:val="00E66FED"/>
    <w:rsid w:val="00E671AC"/>
    <w:rsid w:val="00E672B8"/>
    <w:rsid w:val="00E71291"/>
    <w:rsid w:val="00E72666"/>
    <w:rsid w:val="00E72B6D"/>
    <w:rsid w:val="00E73F3D"/>
    <w:rsid w:val="00E749A4"/>
    <w:rsid w:val="00E755B3"/>
    <w:rsid w:val="00E75744"/>
    <w:rsid w:val="00E76B53"/>
    <w:rsid w:val="00E76B82"/>
    <w:rsid w:val="00E81144"/>
    <w:rsid w:val="00E82E9F"/>
    <w:rsid w:val="00E8649E"/>
    <w:rsid w:val="00E86956"/>
    <w:rsid w:val="00E877EC"/>
    <w:rsid w:val="00E9077A"/>
    <w:rsid w:val="00E90B44"/>
    <w:rsid w:val="00E91446"/>
    <w:rsid w:val="00E96E5D"/>
    <w:rsid w:val="00E97F92"/>
    <w:rsid w:val="00EA01CF"/>
    <w:rsid w:val="00EA192D"/>
    <w:rsid w:val="00EA201B"/>
    <w:rsid w:val="00EA3CB6"/>
    <w:rsid w:val="00EA6486"/>
    <w:rsid w:val="00EA7FC7"/>
    <w:rsid w:val="00EB00F5"/>
    <w:rsid w:val="00EB1D60"/>
    <w:rsid w:val="00EB20C0"/>
    <w:rsid w:val="00EB5B78"/>
    <w:rsid w:val="00EB5CA6"/>
    <w:rsid w:val="00EB632F"/>
    <w:rsid w:val="00EC23EA"/>
    <w:rsid w:val="00EC3623"/>
    <w:rsid w:val="00EC3D63"/>
    <w:rsid w:val="00EC41DC"/>
    <w:rsid w:val="00EC44AE"/>
    <w:rsid w:val="00EC5813"/>
    <w:rsid w:val="00EC5AFC"/>
    <w:rsid w:val="00EC7375"/>
    <w:rsid w:val="00ED1022"/>
    <w:rsid w:val="00ED1C77"/>
    <w:rsid w:val="00ED28BF"/>
    <w:rsid w:val="00ED77DB"/>
    <w:rsid w:val="00EE1B1F"/>
    <w:rsid w:val="00EE3205"/>
    <w:rsid w:val="00EE5D1B"/>
    <w:rsid w:val="00EE6FBE"/>
    <w:rsid w:val="00EE7949"/>
    <w:rsid w:val="00EE7C93"/>
    <w:rsid w:val="00EE7F33"/>
    <w:rsid w:val="00EF031C"/>
    <w:rsid w:val="00EF0BFE"/>
    <w:rsid w:val="00EF18B6"/>
    <w:rsid w:val="00EF1D9E"/>
    <w:rsid w:val="00EF204A"/>
    <w:rsid w:val="00EF2FC4"/>
    <w:rsid w:val="00EF3396"/>
    <w:rsid w:val="00EF39DB"/>
    <w:rsid w:val="00EF452A"/>
    <w:rsid w:val="00EF4C1E"/>
    <w:rsid w:val="00EF5C87"/>
    <w:rsid w:val="00EF604D"/>
    <w:rsid w:val="00EF6223"/>
    <w:rsid w:val="00EF7496"/>
    <w:rsid w:val="00EF7FA5"/>
    <w:rsid w:val="00F00967"/>
    <w:rsid w:val="00F107AE"/>
    <w:rsid w:val="00F12328"/>
    <w:rsid w:val="00F12EBB"/>
    <w:rsid w:val="00F13312"/>
    <w:rsid w:val="00F13684"/>
    <w:rsid w:val="00F136D1"/>
    <w:rsid w:val="00F1442E"/>
    <w:rsid w:val="00F1567E"/>
    <w:rsid w:val="00F15850"/>
    <w:rsid w:val="00F17506"/>
    <w:rsid w:val="00F204EE"/>
    <w:rsid w:val="00F2122A"/>
    <w:rsid w:val="00F21338"/>
    <w:rsid w:val="00F2171A"/>
    <w:rsid w:val="00F21BDF"/>
    <w:rsid w:val="00F21E5F"/>
    <w:rsid w:val="00F23B10"/>
    <w:rsid w:val="00F2419A"/>
    <w:rsid w:val="00F244F4"/>
    <w:rsid w:val="00F25F80"/>
    <w:rsid w:val="00F263A2"/>
    <w:rsid w:val="00F2682A"/>
    <w:rsid w:val="00F2770E"/>
    <w:rsid w:val="00F30BB0"/>
    <w:rsid w:val="00F31267"/>
    <w:rsid w:val="00F321EF"/>
    <w:rsid w:val="00F4116D"/>
    <w:rsid w:val="00F469B2"/>
    <w:rsid w:val="00F477A0"/>
    <w:rsid w:val="00F47DFC"/>
    <w:rsid w:val="00F522A8"/>
    <w:rsid w:val="00F52B49"/>
    <w:rsid w:val="00F52F3C"/>
    <w:rsid w:val="00F5469D"/>
    <w:rsid w:val="00F54D59"/>
    <w:rsid w:val="00F55119"/>
    <w:rsid w:val="00F571AA"/>
    <w:rsid w:val="00F572EA"/>
    <w:rsid w:val="00F57D58"/>
    <w:rsid w:val="00F60965"/>
    <w:rsid w:val="00F60FD7"/>
    <w:rsid w:val="00F61C54"/>
    <w:rsid w:val="00F62693"/>
    <w:rsid w:val="00F632D0"/>
    <w:rsid w:val="00F6336D"/>
    <w:rsid w:val="00F638D1"/>
    <w:rsid w:val="00F6632E"/>
    <w:rsid w:val="00F67209"/>
    <w:rsid w:val="00F67942"/>
    <w:rsid w:val="00F703C3"/>
    <w:rsid w:val="00F70570"/>
    <w:rsid w:val="00F708D8"/>
    <w:rsid w:val="00F7109B"/>
    <w:rsid w:val="00F71558"/>
    <w:rsid w:val="00F71E17"/>
    <w:rsid w:val="00F721FF"/>
    <w:rsid w:val="00F724AB"/>
    <w:rsid w:val="00F73A99"/>
    <w:rsid w:val="00F770BC"/>
    <w:rsid w:val="00F7777F"/>
    <w:rsid w:val="00F808FB"/>
    <w:rsid w:val="00F83DE8"/>
    <w:rsid w:val="00F84177"/>
    <w:rsid w:val="00F87F90"/>
    <w:rsid w:val="00F9082E"/>
    <w:rsid w:val="00F90A1D"/>
    <w:rsid w:val="00F91E21"/>
    <w:rsid w:val="00F92087"/>
    <w:rsid w:val="00F92AD2"/>
    <w:rsid w:val="00F92C50"/>
    <w:rsid w:val="00F93077"/>
    <w:rsid w:val="00F932DA"/>
    <w:rsid w:val="00F93837"/>
    <w:rsid w:val="00F94ABF"/>
    <w:rsid w:val="00F97326"/>
    <w:rsid w:val="00FA0F4D"/>
    <w:rsid w:val="00FA49D5"/>
    <w:rsid w:val="00FA4B6E"/>
    <w:rsid w:val="00FA579F"/>
    <w:rsid w:val="00FA5A44"/>
    <w:rsid w:val="00FA62CE"/>
    <w:rsid w:val="00FA7223"/>
    <w:rsid w:val="00FB0A1F"/>
    <w:rsid w:val="00FB12E4"/>
    <w:rsid w:val="00FB1A8F"/>
    <w:rsid w:val="00FB1C22"/>
    <w:rsid w:val="00FB28BE"/>
    <w:rsid w:val="00FB4A9E"/>
    <w:rsid w:val="00FB5F38"/>
    <w:rsid w:val="00FB7090"/>
    <w:rsid w:val="00FB768B"/>
    <w:rsid w:val="00FB7ADE"/>
    <w:rsid w:val="00FC3517"/>
    <w:rsid w:val="00FC368B"/>
    <w:rsid w:val="00FC56D4"/>
    <w:rsid w:val="00FC63C8"/>
    <w:rsid w:val="00FC6788"/>
    <w:rsid w:val="00FD00A7"/>
    <w:rsid w:val="00FD03DB"/>
    <w:rsid w:val="00FD20A7"/>
    <w:rsid w:val="00FD23E9"/>
    <w:rsid w:val="00FD4571"/>
    <w:rsid w:val="00FD48B1"/>
    <w:rsid w:val="00FD4C32"/>
    <w:rsid w:val="00FD4D7E"/>
    <w:rsid w:val="00FD4FCA"/>
    <w:rsid w:val="00FD5283"/>
    <w:rsid w:val="00FD5520"/>
    <w:rsid w:val="00FD58E9"/>
    <w:rsid w:val="00FD6AF1"/>
    <w:rsid w:val="00FD7E38"/>
    <w:rsid w:val="00FE13E3"/>
    <w:rsid w:val="00FE1F21"/>
    <w:rsid w:val="00FE2B2C"/>
    <w:rsid w:val="00FE30DD"/>
    <w:rsid w:val="00FE5205"/>
    <w:rsid w:val="00FE5564"/>
    <w:rsid w:val="00FE56C0"/>
    <w:rsid w:val="00FE70E4"/>
    <w:rsid w:val="00FF4CF7"/>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E64"/>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3905FF"/>
    <w:pPr>
      <w:tabs>
        <w:tab w:val="left" w:pos="1152"/>
      </w:tabs>
      <w:spacing w:before="120" w:after="120" w:line="312" w:lineRule="auto"/>
    </w:pPr>
    <w:rPr>
      <w:rFonts w:ascii="Arial" w:eastAsia="Times New Roman" w:hAnsi="Arial" w:cs="Arial"/>
      <w:sz w:val="26"/>
      <w:szCs w:val="26"/>
    </w:rPr>
  </w:style>
  <w:style w:type="character" w:styleId="Hyperlink">
    <w:name w:val="Hyperlink"/>
    <w:rsid w:val="00352E64"/>
    <w:rPr>
      <w:color w:val="0066CC"/>
      <w:u w:val="single"/>
    </w:rPr>
  </w:style>
  <w:style w:type="character" w:customStyle="1" w:styleId="Bodytext6">
    <w:name w:val="Body text (6)_"/>
    <w:link w:val="Bodytext61"/>
    <w:rsid w:val="00352E64"/>
    <w:rPr>
      <w:rFonts w:ascii="Times New Roman" w:hAnsi="Times New Roman" w:cs="Times New Roman"/>
      <w:b/>
      <w:bCs/>
      <w:spacing w:val="-30"/>
      <w:sz w:val="76"/>
      <w:szCs w:val="76"/>
      <w:u w:val="none"/>
    </w:rPr>
  </w:style>
  <w:style w:type="paragraph" w:customStyle="1" w:styleId="Bodytext61">
    <w:name w:val="Body text (6)1"/>
    <w:basedOn w:val="Normal"/>
    <w:link w:val="Bodytext6"/>
    <w:rsid w:val="00352E64"/>
    <w:pPr>
      <w:shd w:val="clear" w:color="auto" w:fill="FFFFFF"/>
      <w:spacing w:line="240" w:lineRule="atLeast"/>
    </w:pPr>
    <w:rPr>
      <w:rFonts w:ascii="Times New Roman" w:hAnsi="Times New Roman" w:cs="Times New Roman"/>
      <w:b/>
      <w:bCs/>
      <w:color w:val="auto"/>
      <w:spacing w:val="-30"/>
      <w:sz w:val="76"/>
      <w:szCs w:val="76"/>
      <w:lang w:eastAsia="en-US"/>
    </w:rPr>
  </w:style>
  <w:style w:type="character" w:customStyle="1" w:styleId="Bodytext60">
    <w:name w:val="Body text (6)"/>
    <w:basedOn w:val="Bodytext6"/>
    <w:rsid w:val="00352E64"/>
    <w:rPr>
      <w:rFonts w:ascii="Times New Roman" w:hAnsi="Times New Roman" w:cs="Times New Roman"/>
      <w:b/>
      <w:bCs/>
      <w:spacing w:val="-30"/>
      <w:sz w:val="76"/>
      <w:szCs w:val="76"/>
      <w:u w:val="none"/>
    </w:rPr>
  </w:style>
  <w:style w:type="character" w:customStyle="1" w:styleId="Bodytext7">
    <w:name w:val="Body text (7)_"/>
    <w:link w:val="Bodytext71"/>
    <w:rsid w:val="00352E64"/>
    <w:rPr>
      <w:rFonts w:ascii="Times New Roman" w:hAnsi="Times New Roman" w:cs="Times New Roman"/>
      <w:spacing w:val="1"/>
      <w:sz w:val="10"/>
      <w:szCs w:val="10"/>
      <w:u w:val="none"/>
    </w:rPr>
  </w:style>
  <w:style w:type="paragraph" w:customStyle="1" w:styleId="Bodytext71">
    <w:name w:val="Body text (7)1"/>
    <w:basedOn w:val="Normal"/>
    <w:link w:val="Bodytext7"/>
    <w:rsid w:val="00352E64"/>
    <w:pPr>
      <w:shd w:val="clear" w:color="auto" w:fill="FFFFFF"/>
      <w:spacing w:line="240" w:lineRule="atLeast"/>
    </w:pPr>
    <w:rPr>
      <w:rFonts w:ascii="Times New Roman" w:hAnsi="Times New Roman" w:cs="Times New Roman"/>
      <w:color w:val="auto"/>
      <w:spacing w:val="1"/>
      <w:sz w:val="10"/>
      <w:szCs w:val="10"/>
      <w:lang w:eastAsia="en-US"/>
    </w:rPr>
  </w:style>
  <w:style w:type="character" w:customStyle="1" w:styleId="Bodytext70">
    <w:name w:val="Body text (7)"/>
    <w:basedOn w:val="Bodytext7"/>
    <w:rsid w:val="00352E64"/>
    <w:rPr>
      <w:rFonts w:ascii="Times New Roman" w:hAnsi="Times New Roman" w:cs="Times New Roman"/>
      <w:spacing w:val="1"/>
      <w:sz w:val="10"/>
      <w:szCs w:val="10"/>
      <w:u w:val="none"/>
    </w:rPr>
  </w:style>
  <w:style w:type="character" w:customStyle="1" w:styleId="Bodytext2">
    <w:name w:val="Body text (2)_"/>
    <w:link w:val="Bodytext21"/>
    <w:rsid w:val="00352E64"/>
    <w:rPr>
      <w:rFonts w:ascii="Segoe UI" w:hAnsi="Segoe UI" w:cs="Segoe UI"/>
      <w:spacing w:val="4"/>
      <w:sz w:val="14"/>
      <w:szCs w:val="14"/>
      <w:u w:val="none"/>
    </w:rPr>
  </w:style>
  <w:style w:type="paragraph" w:customStyle="1" w:styleId="Bodytext21">
    <w:name w:val="Body text (2)1"/>
    <w:basedOn w:val="Normal"/>
    <w:link w:val="Bodytext2"/>
    <w:rsid w:val="00352E64"/>
    <w:pPr>
      <w:shd w:val="clear" w:color="auto" w:fill="FFFFFF"/>
      <w:spacing w:after="780" w:line="168" w:lineRule="exact"/>
      <w:jc w:val="both"/>
    </w:pPr>
    <w:rPr>
      <w:rFonts w:ascii="Segoe UI" w:hAnsi="Segoe UI" w:cs="Segoe UI"/>
      <w:color w:val="auto"/>
      <w:spacing w:val="4"/>
      <w:sz w:val="14"/>
      <w:szCs w:val="14"/>
      <w:lang w:eastAsia="en-US"/>
    </w:rPr>
  </w:style>
  <w:style w:type="character" w:customStyle="1" w:styleId="Bodytext2TimesNewRoman">
    <w:name w:val="Body text (2) + Times New Roman"/>
    <w:aliases w:val="7.5 pt,Italic,Spacing 0 pt,Body text (2) + 12 pt,Body text (6) + Bold"/>
    <w:rsid w:val="00352E64"/>
    <w:rPr>
      <w:rFonts w:ascii="Times New Roman" w:hAnsi="Times New Roman" w:cs="Times New Roman"/>
      <w:i/>
      <w:iCs/>
      <w:spacing w:val="-18"/>
      <w:sz w:val="15"/>
      <w:szCs w:val="15"/>
      <w:u w:val="single"/>
    </w:rPr>
  </w:style>
  <w:style w:type="character" w:customStyle="1" w:styleId="Bodytext20">
    <w:name w:val="Body text (2)"/>
    <w:rsid w:val="00352E64"/>
    <w:rPr>
      <w:rFonts w:ascii="Segoe UI" w:hAnsi="Segoe UI" w:cs="Segoe UI"/>
      <w:noProof/>
      <w:spacing w:val="4"/>
      <w:sz w:val="14"/>
      <w:szCs w:val="14"/>
      <w:u w:val="none"/>
    </w:rPr>
  </w:style>
  <w:style w:type="character" w:customStyle="1" w:styleId="Bodytext3">
    <w:name w:val="Body text (3)_"/>
    <w:link w:val="Bodytext30"/>
    <w:rsid w:val="00352E64"/>
    <w:rPr>
      <w:rFonts w:ascii="Times New Roman" w:hAnsi="Times New Roman" w:cs="Times New Roman"/>
      <w:b/>
      <w:bCs/>
      <w:spacing w:val="6"/>
      <w:u w:val="none"/>
    </w:rPr>
  </w:style>
  <w:style w:type="paragraph" w:customStyle="1" w:styleId="Bodytext30">
    <w:name w:val="Body text (3)"/>
    <w:basedOn w:val="Normal"/>
    <w:link w:val="Bodytext3"/>
    <w:rsid w:val="00352E64"/>
    <w:pPr>
      <w:shd w:val="clear" w:color="auto" w:fill="FFFFFF"/>
      <w:spacing w:before="780" w:line="317" w:lineRule="exact"/>
      <w:jc w:val="both"/>
    </w:pPr>
    <w:rPr>
      <w:rFonts w:ascii="Times New Roman" w:hAnsi="Times New Roman" w:cs="Times New Roman"/>
      <w:b/>
      <w:bCs/>
      <w:color w:val="auto"/>
      <w:spacing w:val="6"/>
      <w:lang w:eastAsia="en-US"/>
    </w:rPr>
  </w:style>
  <w:style w:type="character" w:customStyle="1" w:styleId="Bodytext4">
    <w:name w:val="Body text (4)_"/>
    <w:link w:val="Bodytext40"/>
    <w:rsid w:val="00352E64"/>
    <w:rPr>
      <w:rFonts w:ascii="Times New Roman" w:hAnsi="Times New Roman" w:cs="Times New Roman"/>
      <w:i/>
      <w:iCs/>
      <w:spacing w:val="-6"/>
      <w:u w:val="none"/>
    </w:rPr>
  </w:style>
  <w:style w:type="paragraph" w:customStyle="1" w:styleId="Bodytext40">
    <w:name w:val="Body text (4)"/>
    <w:basedOn w:val="Normal"/>
    <w:link w:val="Bodytext4"/>
    <w:rsid w:val="00352E64"/>
    <w:pPr>
      <w:shd w:val="clear" w:color="auto" w:fill="FFFFFF"/>
      <w:spacing w:before="240" w:after="420" w:line="240" w:lineRule="atLeast"/>
      <w:ind w:firstLine="600"/>
      <w:jc w:val="both"/>
    </w:pPr>
    <w:rPr>
      <w:rFonts w:ascii="Times New Roman" w:hAnsi="Times New Roman" w:cs="Times New Roman"/>
      <w:i/>
      <w:iCs/>
      <w:color w:val="auto"/>
      <w:spacing w:val="-6"/>
      <w:lang w:eastAsia="en-US"/>
    </w:rPr>
  </w:style>
  <w:style w:type="character" w:customStyle="1" w:styleId="Bodytext4NotItalic">
    <w:name w:val="Body text (4) + Not Italic"/>
    <w:aliases w:val="Spacing 0 pt166"/>
    <w:rsid w:val="00352E64"/>
    <w:rPr>
      <w:rFonts w:ascii="Times New Roman" w:hAnsi="Times New Roman" w:cs="Times New Roman"/>
      <w:i/>
      <w:iCs/>
      <w:spacing w:val="1"/>
      <w:u w:val="none"/>
    </w:rPr>
  </w:style>
  <w:style w:type="character" w:customStyle="1" w:styleId="Bodytext5">
    <w:name w:val="Body text (5)_"/>
    <w:link w:val="Bodytext50"/>
    <w:rsid w:val="00352E64"/>
    <w:rPr>
      <w:rFonts w:ascii="Segoe UI" w:hAnsi="Segoe UI" w:cs="Segoe UI"/>
      <w:b/>
      <w:bCs/>
      <w:spacing w:val="1"/>
      <w:w w:val="66"/>
      <w:sz w:val="16"/>
      <w:szCs w:val="16"/>
      <w:u w:val="none"/>
    </w:rPr>
  </w:style>
  <w:style w:type="paragraph" w:customStyle="1" w:styleId="Bodytext50">
    <w:name w:val="Body text (5)"/>
    <w:basedOn w:val="Normal"/>
    <w:link w:val="Bodytext5"/>
    <w:rsid w:val="00352E64"/>
    <w:pPr>
      <w:shd w:val="clear" w:color="auto" w:fill="FFFFFF"/>
      <w:spacing w:before="420" w:after="240" w:line="240" w:lineRule="atLeast"/>
      <w:jc w:val="both"/>
    </w:pPr>
    <w:rPr>
      <w:rFonts w:ascii="Segoe UI" w:hAnsi="Segoe UI" w:cs="Segoe UI"/>
      <w:b/>
      <w:bCs/>
      <w:color w:val="auto"/>
      <w:spacing w:val="1"/>
      <w:w w:val="66"/>
      <w:sz w:val="16"/>
      <w:szCs w:val="16"/>
      <w:lang w:eastAsia="en-US"/>
    </w:rPr>
  </w:style>
  <w:style w:type="character" w:customStyle="1" w:styleId="Bodytext">
    <w:name w:val="Body text_"/>
    <w:link w:val="BodyText1"/>
    <w:rsid w:val="00352E64"/>
    <w:rPr>
      <w:rFonts w:ascii="Times New Roman" w:hAnsi="Times New Roman" w:cs="Times New Roman"/>
      <w:spacing w:val="1"/>
      <w:u w:val="none"/>
    </w:rPr>
  </w:style>
  <w:style w:type="paragraph" w:customStyle="1" w:styleId="BodyText1">
    <w:name w:val="Body Text1"/>
    <w:basedOn w:val="Normal"/>
    <w:link w:val="Bodytext"/>
    <w:rsid w:val="00352E64"/>
    <w:pPr>
      <w:shd w:val="clear" w:color="auto" w:fill="FFFFFF"/>
      <w:spacing w:before="240" w:after="240" w:line="322" w:lineRule="exact"/>
      <w:jc w:val="both"/>
    </w:pPr>
    <w:rPr>
      <w:rFonts w:ascii="Times New Roman" w:hAnsi="Times New Roman" w:cs="Times New Roman"/>
      <w:color w:val="auto"/>
      <w:spacing w:val="1"/>
      <w:lang w:eastAsia="en-US"/>
    </w:rPr>
  </w:style>
  <w:style w:type="character" w:customStyle="1" w:styleId="Bodytext8">
    <w:name w:val="Body text (8)_"/>
    <w:link w:val="Bodytext80"/>
    <w:rsid w:val="00352E64"/>
    <w:rPr>
      <w:rFonts w:ascii="Segoe UI" w:hAnsi="Segoe UI" w:cs="Segoe UI"/>
      <w:spacing w:val="5"/>
      <w:w w:val="80"/>
      <w:sz w:val="18"/>
      <w:szCs w:val="18"/>
      <w:u w:val="none"/>
    </w:rPr>
  </w:style>
  <w:style w:type="paragraph" w:customStyle="1" w:styleId="Bodytext80">
    <w:name w:val="Body text (8)"/>
    <w:basedOn w:val="Normal"/>
    <w:link w:val="Bodytext8"/>
    <w:rsid w:val="00352E64"/>
    <w:pPr>
      <w:shd w:val="clear" w:color="auto" w:fill="FFFFFF"/>
      <w:spacing w:line="240" w:lineRule="atLeast"/>
      <w:jc w:val="both"/>
    </w:pPr>
    <w:rPr>
      <w:rFonts w:ascii="Segoe UI" w:hAnsi="Segoe UI" w:cs="Segoe UI"/>
      <w:color w:val="auto"/>
      <w:spacing w:val="5"/>
      <w:w w:val="80"/>
      <w:sz w:val="18"/>
      <w:szCs w:val="18"/>
      <w:lang w:eastAsia="en-US"/>
    </w:rPr>
  </w:style>
  <w:style w:type="character" w:customStyle="1" w:styleId="Bodytext9">
    <w:name w:val="Body text (9)_"/>
    <w:link w:val="Bodytext90"/>
    <w:rsid w:val="00352E64"/>
    <w:rPr>
      <w:rFonts w:ascii="Times New Roman" w:hAnsi="Times New Roman" w:cs="Times New Roman"/>
      <w:spacing w:val="1"/>
      <w:sz w:val="20"/>
      <w:szCs w:val="20"/>
      <w:u w:val="none"/>
    </w:rPr>
  </w:style>
  <w:style w:type="paragraph" w:customStyle="1" w:styleId="Bodytext90">
    <w:name w:val="Body text (9)"/>
    <w:basedOn w:val="Normal"/>
    <w:link w:val="Bodytext9"/>
    <w:rsid w:val="00352E64"/>
    <w:pPr>
      <w:shd w:val="clear" w:color="auto" w:fill="FFFFFF"/>
      <w:spacing w:line="240" w:lineRule="atLeast"/>
      <w:jc w:val="right"/>
    </w:pPr>
    <w:rPr>
      <w:rFonts w:ascii="Times New Roman" w:hAnsi="Times New Roman" w:cs="Times New Roman"/>
      <w:color w:val="auto"/>
      <w:spacing w:val="1"/>
      <w:sz w:val="20"/>
      <w:szCs w:val="20"/>
      <w:lang w:eastAsia="en-US"/>
    </w:rPr>
  </w:style>
  <w:style w:type="character" w:customStyle="1" w:styleId="Bodytext912pt">
    <w:name w:val="Body text (9) + 12 pt"/>
    <w:aliases w:val="Italic32,Spacing 0 pt165"/>
    <w:rsid w:val="00352E64"/>
    <w:rPr>
      <w:rFonts w:ascii="Times New Roman" w:hAnsi="Times New Roman" w:cs="Times New Roman"/>
      <w:i/>
      <w:iCs/>
      <w:spacing w:val="-6"/>
      <w:sz w:val="24"/>
      <w:szCs w:val="24"/>
      <w:u w:val="none"/>
    </w:rPr>
  </w:style>
  <w:style w:type="character" w:customStyle="1" w:styleId="Bodytext912pt2">
    <w:name w:val="Body text (9) + 12 pt2"/>
    <w:rsid w:val="00352E64"/>
    <w:rPr>
      <w:rFonts w:ascii="Times New Roman" w:hAnsi="Times New Roman" w:cs="Times New Roman"/>
      <w:noProof/>
      <w:spacing w:val="1"/>
      <w:sz w:val="24"/>
      <w:szCs w:val="24"/>
      <w:u w:val="none"/>
    </w:rPr>
  </w:style>
  <w:style w:type="character" w:customStyle="1" w:styleId="Headerorfooter">
    <w:name w:val="Header or footer_"/>
    <w:link w:val="Headerorfooter0"/>
    <w:rsid w:val="00352E64"/>
    <w:rPr>
      <w:rFonts w:ascii="Times New Roman" w:hAnsi="Times New Roman" w:cs="Times New Roman"/>
      <w:b/>
      <w:bCs/>
      <w:spacing w:val="12"/>
      <w:sz w:val="19"/>
      <w:szCs w:val="19"/>
      <w:u w:val="none"/>
    </w:rPr>
  </w:style>
  <w:style w:type="paragraph" w:customStyle="1" w:styleId="Headerorfooter0">
    <w:name w:val="Header or footer"/>
    <w:basedOn w:val="Normal"/>
    <w:link w:val="Headerorfooter"/>
    <w:rsid w:val="00352E64"/>
    <w:pPr>
      <w:shd w:val="clear" w:color="auto" w:fill="FFFFFF"/>
      <w:spacing w:line="240" w:lineRule="atLeast"/>
    </w:pPr>
    <w:rPr>
      <w:rFonts w:ascii="Times New Roman" w:hAnsi="Times New Roman" w:cs="Times New Roman"/>
      <w:b/>
      <w:bCs/>
      <w:color w:val="auto"/>
      <w:spacing w:val="12"/>
      <w:sz w:val="19"/>
      <w:szCs w:val="19"/>
      <w:lang w:eastAsia="en-US"/>
    </w:rPr>
  </w:style>
  <w:style w:type="character" w:customStyle="1" w:styleId="Bodytext10">
    <w:name w:val="Body text (10)_"/>
    <w:link w:val="Bodytext100"/>
    <w:rsid w:val="00352E64"/>
    <w:rPr>
      <w:rFonts w:ascii="Times New Roman" w:hAnsi="Times New Roman" w:cs="Times New Roman"/>
      <w:b/>
      <w:bCs/>
      <w:spacing w:val="1"/>
      <w:sz w:val="26"/>
      <w:szCs w:val="26"/>
      <w:u w:val="none"/>
    </w:rPr>
  </w:style>
  <w:style w:type="paragraph" w:customStyle="1" w:styleId="Bodytext100">
    <w:name w:val="Body text (10)"/>
    <w:basedOn w:val="Normal"/>
    <w:link w:val="Bodytext10"/>
    <w:rsid w:val="00352E64"/>
    <w:pPr>
      <w:shd w:val="clear" w:color="auto" w:fill="FFFFFF"/>
      <w:spacing w:before="300" w:line="240" w:lineRule="atLeast"/>
      <w:jc w:val="center"/>
    </w:pPr>
    <w:rPr>
      <w:rFonts w:ascii="Times New Roman" w:hAnsi="Times New Roman" w:cs="Times New Roman"/>
      <w:b/>
      <w:bCs/>
      <w:color w:val="auto"/>
      <w:spacing w:val="1"/>
      <w:sz w:val="26"/>
      <w:szCs w:val="26"/>
      <w:lang w:eastAsia="en-US"/>
    </w:rPr>
  </w:style>
  <w:style w:type="character" w:customStyle="1" w:styleId="Bodytext3SmallCaps">
    <w:name w:val="Body text (3) + Small Caps"/>
    <w:rsid w:val="00352E64"/>
    <w:rPr>
      <w:rFonts w:ascii="Times New Roman" w:hAnsi="Times New Roman" w:cs="Times New Roman"/>
      <w:b/>
      <w:bCs/>
      <w:smallCaps/>
      <w:spacing w:val="6"/>
      <w:u w:val="none"/>
    </w:rPr>
  </w:style>
  <w:style w:type="character" w:customStyle="1" w:styleId="BodytextBold">
    <w:name w:val="Body text + Bold"/>
    <w:aliases w:val="Spacing 0 pt164"/>
    <w:rsid w:val="00352E64"/>
    <w:rPr>
      <w:rFonts w:ascii="Times New Roman" w:hAnsi="Times New Roman" w:cs="Times New Roman"/>
      <w:b/>
      <w:bCs/>
      <w:spacing w:val="6"/>
      <w:u w:val="none"/>
    </w:rPr>
  </w:style>
  <w:style w:type="character" w:customStyle="1" w:styleId="Bodytext11">
    <w:name w:val="Body text (11)_"/>
    <w:link w:val="Bodytext110"/>
    <w:rsid w:val="00352E64"/>
    <w:rPr>
      <w:rFonts w:ascii="Segoe UI" w:hAnsi="Segoe UI" w:cs="Segoe UI"/>
      <w:spacing w:val="101"/>
      <w:w w:val="40"/>
      <w:sz w:val="10"/>
      <w:szCs w:val="10"/>
      <w:u w:val="none"/>
    </w:rPr>
  </w:style>
  <w:style w:type="paragraph" w:customStyle="1" w:styleId="Bodytext110">
    <w:name w:val="Body text (11)"/>
    <w:basedOn w:val="Normal"/>
    <w:link w:val="Bodytext11"/>
    <w:rsid w:val="00352E64"/>
    <w:pPr>
      <w:shd w:val="clear" w:color="auto" w:fill="FFFFFF"/>
      <w:spacing w:line="240" w:lineRule="atLeast"/>
      <w:jc w:val="both"/>
    </w:pPr>
    <w:rPr>
      <w:rFonts w:ascii="Segoe UI" w:hAnsi="Segoe UI" w:cs="Segoe UI"/>
      <w:color w:val="auto"/>
      <w:spacing w:val="101"/>
      <w:w w:val="40"/>
      <w:sz w:val="10"/>
      <w:szCs w:val="10"/>
      <w:lang w:eastAsia="en-US"/>
    </w:rPr>
  </w:style>
  <w:style w:type="character" w:customStyle="1" w:styleId="Bodytext11TimesNewRoman">
    <w:name w:val="Body text (11) + Times New Roman"/>
    <w:aliases w:val="5.5 pt,Italic31,Spacing 0 pt163,Scale 100%,Table of contents (4) + Corbel"/>
    <w:rsid w:val="00352E64"/>
    <w:rPr>
      <w:rFonts w:ascii="Times New Roman" w:hAnsi="Times New Roman" w:cs="Times New Roman"/>
      <w:i/>
      <w:iCs/>
      <w:noProof/>
      <w:spacing w:val="0"/>
      <w:w w:val="100"/>
      <w:sz w:val="11"/>
      <w:szCs w:val="11"/>
      <w:u w:val="none"/>
    </w:rPr>
  </w:style>
  <w:style w:type="character" w:customStyle="1" w:styleId="Bodytext11TimesNewRoman2">
    <w:name w:val="Body text (11) + Times New Roman2"/>
    <w:aliases w:val="5.5 pt2,Spacing 0 pt162,Scale 100%5"/>
    <w:rsid w:val="00352E64"/>
    <w:rPr>
      <w:rFonts w:ascii="Times New Roman" w:hAnsi="Times New Roman" w:cs="Times New Roman"/>
      <w:noProof/>
      <w:spacing w:val="-2"/>
      <w:w w:val="100"/>
      <w:sz w:val="11"/>
      <w:szCs w:val="11"/>
      <w:u w:val="none"/>
    </w:rPr>
  </w:style>
  <w:style w:type="character" w:customStyle="1" w:styleId="Bodytext10pt">
    <w:name w:val="Body text + 10 pt"/>
    <w:rsid w:val="00352E64"/>
    <w:rPr>
      <w:rFonts w:ascii="Times New Roman" w:hAnsi="Times New Roman" w:cs="Times New Roman"/>
      <w:spacing w:val="1"/>
      <w:sz w:val="20"/>
      <w:szCs w:val="20"/>
      <w:u w:val="none"/>
    </w:rPr>
  </w:style>
  <w:style w:type="character" w:customStyle="1" w:styleId="Bodytext13pt">
    <w:name w:val="Body text + 13 pt"/>
    <w:aliases w:val="Bold,Body text (4) + 10.5 pt"/>
    <w:rsid w:val="00352E64"/>
    <w:rPr>
      <w:rFonts w:ascii="Times New Roman" w:hAnsi="Times New Roman" w:cs="Times New Roman"/>
      <w:b/>
      <w:bCs/>
      <w:spacing w:val="1"/>
      <w:sz w:val="26"/>
      <w:szCs w:val="26"/>
      <w:u w:val="none"/>
    </w:rPr>
  </w:style>
  <w:style w:type="character" w:customStyle="1" w:styleId="BodytextItalic">
    <w:name w:val="Body text + Italic"/>
    <w:aliases w:val="Spacing 1 pt,Body text (2) + 11 pt"/>
    <w:rsid w:val="00352E64"/>
    <w:rPr>
      <w:rFonts w:ascii="Times New Roman" w:hAnsi="Times New Roman" w:cs="Times New Roman"/>
      <w:i/>
      <w:iCs/>
      <w:spacing w:val="20"/>
      <w:u w:val="none"/>
    </w:rPr>
  </w:style>
  <w:style w:type="character" w:customStyle="1" w:styleId="Bodytext3NotBold">
    <w:name w:val="Body text (3) + Not Bold"/>
    <w:aliases w:val="Spacing 0 pt161"/>
    <w:rsid w:val="00352E64"/>
    <w:rPr>
      <w:rFonts w:ascii="Times New Roman" w:hAnsi="Times New Roman" w:cs="Times New Roman"/>
      <w:b/>
      <w:bCs/>
      <w:spacing w:val="1"/>
      <w:u w:val="none"/>
    </w:rPr>
  </w:style>
  <w:style w:type="character" w:customStyle="1" w:styleId="Bodytext10pt6">
    <w:name w:val="Body text + 10 pt6"/>
    <w:aliases w:val="Bold35,Spacing 0 pt160"/>
    <w:rsid w:val="00352E64"/>
    <w:rPr>
      <w:rFonts w:ascii="Times New Roman" w:hAnsi="Times New Roman" w:cs="Times New Roman"/>
      <w:b/>
      <w:bCs/>
      <w:spacing w:val="3"/>
      <w:sz w:val="20"/>
      <w:szCs w:val="20"/>
      <w:u w:val="none"/>
    </w:rPr>
  </w:style>
  <w:style w:type="character" w:customStyle="1" w:styleId="Tableofcontents">
    <w:name w:val="Table of contents_"/>
    <w:link w:val="Tableofcontents0"/>
    <w:rsid w:val="00352E64"/>
    <w:rPr>
      <w:rFonts w:ascii="Times New Roman" w:hAnsi="Times New Roman" w:cs="Times New Roman"/>
      <w:spacing w:val="1"/>
      <w:u w:val="none"/>
    </w:rPr>
  </w:style>
  <w:style w:type="paragraph" w:customStyle="1" w:styleId="Tableofcontents0">
    <w:name w:val="Table of contents"/>
    <w:basedOn w:val="Normal"/>
    <w:link w:val="Tableofcontents"/>
    <w:rsid w:val="00352E64"/>
    <w:pPr>
      <w:shd w:val="clear" w:color="auto" w:fill="FFFFFF"/>
      <w:spacing w:after="180" w:line="322" w:lineRule="exact"/>
      <w:jc w:val="both"/>
    </w:pPr>
    <w:rPr>
      <w:rFonts w:ascii="Times New Roman" w:hAnsi="Times New Roman" w:cs="Times New Roman"/>
      <w:color w:val="auto"/>
      <w:spacing w:val="1"/>
      <w:lang w:eastAsia="en-US"/>
    </w:rPr>
  </w:style>
  <w:style w:type="character" w:customStyle="1" w:styleId="Bodytext3SmallCaps1">
    <w:name w:val="Body text (3) + Small Caps1"/>
    <w:rsid w:val="00352E64"/>
    <w:rPr>
      <w:rFonts w:ascii="Times New Roman" w:hAnsi="Times New Roman" w:cs="Times New Roman"/>
      <w:b/>
      <w:bCs/>
      <w:smallCaps/>
      <w:spacing w:val="6"/>
      <w:u w:val="single"/>
    </w:rPr>
  </w:style>
  <w:style w:type="character" w:customStyle="1" w:styleId="Tableofcontents2">
    <w:name w:val="Table of contents (2)_"/>
    <w:link w:val="Tableofcontents20"/>
    <w:rsid w:val="00352E64"/>
    <w:rPr>
      <w:rFonts w:ascii="Times New Roman" w:hAnsi="Times New Roman" w:cs="Times New Roman"/>
      <w:b/>
      <w:bCs/>
      <w:spacing w:val="6"/>
      <w:u w:val="none"/>
    </w:rPr>
  </w:style>
  <w:style w:type="paragraph" w:customStyle="1" w:styleId="Tableofcontents20">
    <w:name w:val="Table of contents (2)"/>
    <w:basedOn w:val="Normal"/>
    <w:link w:val="Tableofcontents2"/>
    <w:rsid w:val="00352E64"/>
    <w:pPr>
      <w:shd w:val="clear" w:color="auto" w:fill="FFFFFF"/>
      <w:spacing w:before="240" w:after="300" w:line="240" w:lineRule="atLeast"/>
      <w:jc w:val="both"/>
    </w:pPr>
    <w:rPr>
      <w:rFonts w:ascii="Times New Roman" w:hAnsi="Times New Roman" w:cs="Times New Roman"/>
      <w:b/>
      <w:bCs/>
      <w:color w:val="auto"/>
      <w:spacing w:val="6"/>
      <w:lang w:eastAsia="en-US"/>
    </w:rPr>
  </w:style>
  <w:style w:type="character" w:customStyle="1" w:styleId="Bodytext12">
    <w:name w:val="Body text (12)_"/>
    <w:link w:val="Bodytext120"/>
    <w:rsid w:val="00352E64"/>
    <w:rPr>
      <w:rFonts w:ascii="Segoe UI" w:hAnsi="Segoe UI" w:cs="Segoe UI"/>
      <w:spacing w:val="4"/>
      <w:sz w:val="14"/>
      <w:szCs w:val="14"/>
      <w:u w:val="none"/>
    </w:rPr>
  </w:style>
  <w:style w:type="paragraph" w:customStyle="1" w:styleId="Bodytext120">
    <w:name w:val="Body text (12)"/>
    <w:basedOn w:val="Normal"/>
    <w:link w:val="Bodytext12"/>
    <w:rsid w:val="00352E64"/>
    <w:pPr>
      <w:shd w:val="clear" w:color="auto" w:fill="FFFFFF"/>
      <w:spacing w:line="240" w:lineRule="atLeast"/>
      <w:jc w:val="right"/>
    </w:pPr>
    <w:rPr>
      <w:rFonts w:ascii="Segoe UI" w:hAnsi="Segoe UI" w:cs="Segoe UI"/>
      <w:color w:val="auto"/>
      <w:spacing w:val="4"/>
      <w:sz w:val="14"/>
      <w:szCs w:val="14"/>
      <w:lang w:eastAsia="en-US"/>
    </w:rPr>
  </w:style>
  <w:style w:type="character" w:customStyle="1" w:styleId="Bodytext12TimesNewRoman">
    <w:name w:val="Body text (12) + Times New Roman"/>
    <w:aliases w:val="12 pt,Spacing 0 pt159"/>
    <w:rsid w:val="00352E64"/>
    <w:rPr>
      <w:rFonts w:ascii="Times New Roman" w:hAnsi="Times New Roman" w:cs="Times New Roman"/>
      <w:noProof/>
      <w:spacing w:val="1"/>
      <w:sz w:val="24"/>
      <w:szCs w:val="24"/>
      <w:u w:val="none"/>
    </w:rPr>
  </w:style>
  <w:style w:type="character" w:customStyle="1" w:styleId="Tableofcontents2CenturyGothic">
    <w:name w:val="Table of contents (2) + Century Gothic"/>
    <w:aliases w:val="11 pt,Italic30,Heading #3 + Times New Roman2,Spacing 2 pt"/>
    <w:rsid w:val="00352E64"/>
    <w:rPr>
      <w:rFonts w:ascii="Century Gothic" w:hAnsi="Century Gothic" w:cs="Century Gothic"/>
      <w:b/>
      <w:bCs/>
      <w:i/>
      <w:iCs/>
      <w:spacing w:val="6"/>
      <w:sz w:val="22"/>
      <w:szCs w:val="22"/>
      <w:u w:val="none"/>
    </w:rPr>
  </w:style>
  <w:style w:type="character" w:customStyle="1" w:styleId="Tableofcontents2Italic">
    <w:name w:val="Table of contents (2) + Italic"/>
    <w:aliases w:val="Spacing 0 pt158"/>
    <w:rsid w:val="00352E64"/>
    <w:rPr>
      <w:rFonts w:ascii="Times New Roman" w:hAnsi="Times New Roman" w:cs="Times New Roman"/>
      <w:b/>
      <w:bCs/>
      <w:i/>
      <w:iCs/>
      <w:noProof/>
      <w:spacing w:val="0"/>
      <w:u w:val="none"/>
    </w:rPr>
  </w:style>
  <w:style w:type="character" w:customStyle="1" w:styleId="Tableofcontents3">
    <w:name w:val="Table of contents (3)_"/>
    <w:link w:val="Tableofcontents30"/>
    <w:rsid w:val="00352E64"/>
    <w:rPr>
      <w:rFonts w:ascii="Segoe UI" w:hAnsi="Segoe UI" w:cs="Segoe UI"/>
      <w:spacing w:val="101"/>
      <w:w w:val="40"/>
      <w:sz w:val="10"/>
      <w:szCs w:val="10"/>
      <w:u w:val="none"/>
    </w:rPr>
  </w:style>
  <w:style w:type="paragraph" w:customStyle="1" w:styleId="Tableofcontents30">
    <w:name w:val="Table of contents (3)"/>
    <w:basedOn w:val="Normal"/>
    <w:link w:val="Tableofcontents3"/>
    <w:rsid w:val="00352E64"/>
    <w:pPr>
      <w:shd w:val="clear" w:color="auto" w:fill="FFFFFF"/>
      <w:spacing w:after="120" w:line="240" w:lineRule="atLeast"/>
      <w:jc w:val="both"/>
    </w:pPr>
    <w:rPr>
      <w:rFonts w:ascii="Segoe UI" w:hAnsi="Segoe UI" w:cs="Segoe UI"/>
      <w:color w:val="auto"/>
      <w:spacing w:val="101"/>
      <w:w w:val="40"/>
      <w:sz w:val="10"/>
      <w:szCs w:val="10"/>
      <w:lang w:eastAsia="en-US"/>
    </w:rPr>
  </w:style>
  <w:style w:type="character" w:customStyle="1" w:styleId="BodytextSegoeUI">
    <w:name w:val="Body text + Segoe UI"/>
    <w:aliases w:val="5 pt,Spacing 5 pt,Scale 40%,Body text (6) + Corbel"/>
    <w:rsid w:val="00352E64"/>
    <w:rPr>
      <w:rFonts w:ascii="Segoe UI" w:hAnsi="Segoe UI" w:cs="Segoe UI"/>
      <w:spacing w:val="101"/>
      <w:w w:val="40"/>
      <w:sz w:val="10"/>
      <w:szCs w:val="10"/>
      <w:u w:val="none"/>
    </w:rPr>
  </w:style>
  <w:style w:type="character" w:customStyle="1" w:styleId="Bodytext55pt">
    <w:name w:val="Body text + 5.5 pt"/>
    <w:aliases w:val="Spacing 0 pt157"/>
    <w:rsid w:val="00352E64"/>
    <w:rPr>
      <w:rFonts w:ascii="Times New Roman" w:hAnsi="Times New Roman" w:cs="Times New Roman"/>
      <w:spacing w:val="-2"/>
      <w:sz w:val="11"/>
      <w:szCs w:val="11"/>
      <w:u w:val="none"/>
    </w:rPr>
  </w:style>
  <w:style w:type="character" w:customStyle="1" w:styleId="Bodytext55pt1">
    <w:name w:val="Body text + 5.5 pt1"/>
    <w:aliases w:val="Italic29,Spacing 0 pt156"/>
    <w:rsid w:val="00352E64"/>
    <w:rPr>
      <w:rFonts w:ascii="Times New Roman" w:hAnsi="Times New Roman" w:cs="Times New Roman"/>
      <w:i/>
      <w:iCs/>
      <w:noProof/>
      <w:spacing w:val="0"/>
      <w:sz w:val="11"/>
      <w:szCs w:val="11"/>
      <w:u w:val="none"/>
    </w:rPr>
  </w:style>
  <w:style w:type="character" w:customStyle="1" w:styleId="Footnote">
    <w:name w:val="Footnote_"/>
    <w:link w:val="Footnote0"/>
    <w:rsid w:val="00352E64"/>
    <w:rPr>
      <w:rFonts w:ascii="Times New Roman" w:hAnsi="Times New Roman" w:cs="Times New Roman"/>
      <w:spacing w:val="1"/>
      <w:u w:val="none"/>
    </w:rPr>
  </w:style>
  <w:style w:type="paragraph" w:customStyle="1" w:styleId="Footnote0">
    <w:name w:val="Footnote"/>
    <w:basedOn w:val="Normal"/>
    <w:link w:val="Footnote"/>
    <w:rsid w:val="00352E64"/>
    <w:pPr>
      <w:shd w:val="clear" w:color="auto" w:fill="FFFFFF"/>
      <w:spacing w:line="322" w:lineRule="exact"/>
      <w:ind w:firstLine="600"/>
      <w:jc w:val="both"/>
    </w:pPr>
    <w:rPr>
      <w:rFonts w:ascii="Times New Roman" w:hAnsi="Times New Roman" w:cs="Times New Roman"/>
      <w:color w:val="auto"/>
      <w:spacing w:val="1"/>
      <w:lang w:eastAsia="en-US"/>
    </w:rPr>
  </w:style>
  <w:style w:type="character" w:customStyle="1" w:styleId="Headerorfooter2">
    <w:name w:val="Header or footer (2)_"/>
    <w:link w:val="Headerorfooter20"/>
    <w:rsid w:val="00352E64"/>
    <w:rPr>
      <w:rFonts w:ascii="Century Gothic" w:hAnsi="Century Gothic" w:cs="Century Gothic"/>
      <w:noProof/>
      <w:sz w:val="8"/>
      <w:szCs w:val="8"/>
      <w:u w:val="none"/>
    </w:rPr>
  </w:style>
  <w:style w:type="paragraph" w:customStyle="1" w:styleId="Headerorfooter20">
    <w:name w:val="Header or footer (2)"/>
    <w:basedOn w:val="Normal"/>
    <w:link w:val="Headerorfooter2"/>
    <w:rsid w:val="00352E64"/>
    <w:pPr>
      <w:shd w:val="clear" w:color="auto" w:fill="FFFFFF"/>
      <w:spacing w:line="240" w:lineRule="atLeast"/>
    </w:pPr>
    <w:rPr>
      <w:rFonts w:ascii="Century Gothic" w:hAnsi="Century Gothic" w:cs="Century Gothic"/>
      <w:noProof/>
      <w:color w:val="auto"/>
      <w:sz w:val="8"/>
      <w:szCs w:val="8"/>
      <w:lang w:eastAsia="en-US"/>
    </w:rPr>
  </w:style>
  <w:style w:type="character" w:customStyle="1" w:styleId="Tableofcontents4">
    <w:name w:val="Table of contents (4)_"/>
    <w:link w:val="Tableofcontents40"/>
    <w:rsid w:val="00352E64"/>
    <w:rPr>
      <w:rFonts w:ascii="Times New Roman" w:hAnsi="Times New Roman" w:cs="Times New Roman"/>
      <w:sz w:val="26"/>
      <w:szCs w:val="26"/>
      <w:u w:val="none"/>
    </w:rPr>
  </w:style>
  <w:style w:type="paragraph" w:customStyle="1" w:styleId="Tableofcontents40">
    <w:name w:val="Table of contents (4)"/>
    <w:basedOn w:val="Normal"/>
    <w:link w:val="Tableofcontents4"/>
    <w:rsid w:val="00352E64"/>
    <w:pPr>
      <w:shd w:val="clear" w:color="auto" w:fill="FFFFFF"/>
      <w:spacing w:after="180" w:line="326" w:lineRule="exact"/>
      <w:jc w:val="both"/>
    </w:pPr>
    <w:rPr>
      <w:rFonts w:ascii="Times New Roman" w:hAnsi="Times New Roman" w:cs="Times New Roman"/>
      <w:color w:val="auto"/>
      <w:sz w:val="26"/>
      <w:szCs w:val="26"/>
      <w:lang w:eastAsia="en-US"/>
    </w:rPr>
  </w:style>
  <w:style w:type="character" w:customStyle="1" w:styleId="Tableofcontents3TimesNewRoman">
    <w:name w:val="Table of contents (3) + Times New Roman"/>
    <w:aliases w:val="12 pt5,Spacing 0 pt155,Scale 100%4"/>
    <w:rsid w:val="00352E64"/>
    <w:rPr>
      <w:rFonts w:ascii="Times New Roman" w:hAnsi="Times New Roman" w:cs="Times New Roman"/>
      <w:noProof/>
      <w:spacing w:val="1"/>
      <w:w w:val="100"/>
      <w:sz w:val="24"/>
      <w:szCs w:val="24"/>
      <w:u w:val="none"/>
    </w:rPr>
  </w:style>
  <w:style w:type="character" w:customStyle="1" w:styleId="Headerorfooter3">
    <w:name w:val="Header or footer (3)_"/>
    <w:link w:val="Headerorfooter30"/>
    <w:rsid w:val="00352E64"/>
    <w:rPr>
      <w:rFonts w:ascii="Times New Roman" w:hAnsi="Times New Roman" w:cs="Times New Roman"/>
      <w:i/>
      <w:iCs/>
      <w:spacing w:val="7"/>
      <w:sz w:val="17"/>
      <w:szCs w:val="17"/>
      <w:u w:val="none"/>
    </w:rPr>
  </w:style>
  <w:style w:type="paragraph" w:customStyle="1" w:styleId="Headerorfooter30">
    <w:name w:val="Header or footer (3)"/>
    <w:basedOn w:val="Normal"/>
    <w:link w:val="Headerorfooter3"/>
    <w:rsid w:val="00352E64"/>
    <w:pPr>
      <w:shd w:val="clear" w:color="auto" w:fill="FFFFFF"/>
      <w:spacing w:line="240" w:lineRule="atLeast"/>
    </w:pPr>
    <w:rPr>
      <w:rFonts w:ascii="Times New Roman" w:hAnsi="Times New Roman" w:cs="Times New Roman"/>
      <w:i/>
      <w:iCs/>
      <w:color w:val="auto"/>
      <w:spacing w:val="7"/>
      <w:sz w:val="17"/>
      <w:szCs w:val="17"/>
      <w:lang w:eastAsia="en-US"/>
    </w:rPr>
  </w:style>
  <w:style w:type="character" w:customStyle="1" w:styleId="Bodytext11TimesNewRoman1">
    <w:name w:val="Body text (11) + Times New Roman1"/>
    <w:aliases w:val="12 pt4,Spacing 0 pt154,Scale 100%3"/>
    <w:rsid w:val="00352E64"/>
    <w:rPr>
      <w:rFonts w:ascii="Times New Roman" w:hAnsi="Times New Roman" w:cs="Times New Roman"/>
      <w:noProof/>
      <w:spacing w:val="1"/>
      <w:w w:val="100"/>
      <w:sz w:val="24"/>
      <w:szCs w:val="24"/>
      <w:u w:val="none"/>
    </w:rPr>
  </w:style>
  <w:style w:type="character" w:customStyle="1" w:styleId="TableofcontentsCenturyGothic">
    <w:name w:val="Table of contents + Century Gothic"/>
    <w:aliases w:val="4 pt,Spacing 0 pt153"/>
    <w:rsid w:val="00352E64"/>
    <w:rPr>
      <w:rFonts w:ascii="Century Gothic" w:hAnsi="Century Gothic" w:cs="Century Gothic"/>
      <w:noProof/>
      <w:spacing w:val="0"/>
      <w:sz w:val="8"/>
      <w:szCs w:val="8"/>
      <w:u w:val="none"/>
    </w:rPr>
  </w:style>
  <w:style w:type="character" w:customStyle="1" w:styleId="Headerorfooter3Spacing0pt">
    <w:name w:val="Header or footer (3) + Spacing 0 pt"/>
    <w:rsid w:val="00352E64"/>
    <w:rPr>
      <w:rFonts w:ascii="Times New Roman" w:hAnsi="Times New Roman" w:cs="Times New Roman"/>
      <w:i/>
      <w:iCs/>
      <w:noProof/>
      <w:spacing w:val="0"/>
      <w:sz w:val="17"/>
      <w:szCs w:val="17"/>
      <w:u w:val="none"/>
    </w:rPr>
  </w:style>
  <w:style w:type="character" w:customStyle="1" w:styleId="BodytextSpacing0pt">
    <w:name w:val="Body text + Spacing 0 pt"/>
    <w:rsid w:val="00352E64"/>
    <w:rPr>
      <w:rFonts w:ascii="Times New Roman" w:hAnsi="Times New Roman" w:cs="Times New Roman"/>
      <w:spacing w:val="2"/>
      <w:u w:val="none"/>
    </w:rPr>
  </w:style>
  <w:style w:type="character" w:customStyle="1" w:styleId="Bodytext3Spacing0pt">
    <w:name w:val="Body text (3) + Spacing 0 pt"/>
    <w:rsid w:val="00352E64"/>
    <w:rPr>
      <w:rFonts w:ascii="Times New Roman" w:hAnsi="Times New Roman" w:cs="Times New Roman"/>
      <w:b/>
      <w:bCs/>
      <w:spacing w:val="4"/>
      <w:u w:val="none"/>
    </w:rPr>
  </w:style>
  <w:style w:type="character" w:customStyle="1" w:styleId="HeaderorfooterSpacing0pt">
    <w:name w:val="Header or footer + Spacing 0 pt"/>
    <w:rsid w:val="00352E64"/>
    <w:rPr>
      <w:rFonts w:ascii="Times New Roman" w:hAnsi="Times New Roman" w:cs="Times New Roman"/>
      <w:b/>
      <w:bCs/>
      <w:spacing w:val="11"/>
      <w:sz w:val="19"/>
      <w:szCs w:val="19"/>
      <w:u w:val="none"/>
    </w:rPr>
  </w:style>
  <w:style w:type="character" w:customStyle="1" w:styleId="Bodytext9Spacing0pt">
    <w:name w:val="Body text (9) + Spacing 0 pt"/>
    <w:rsid w:val="00352E64"/>
    <w:rPr>
      <w:rFonts w:ascii="Times New Roman" w:hAnsi="Times New Roman" w:cs="Times New Roman"/>
      <w:spacing w:val="-6"/>
      <w:sz w:val="20"/>
      <w:szCs w:val="20"/>
      <w:u w:val="none"/>
    </w:rPr>
  </w:style>
  <w:style w:type="character" w:customStyle="1" w:styleId="Bodytext9Spacing0pt2">
    <w:name w:val="Body text (9) + Spacing 0 pt2"/>
    <w:rsid w:val="00352E64"/>
    <w:rPr>
      <w:rFonts w:ascii="Times New Roman" w:hAnsi="Times New Roman" w:cs="Times New Roman"/>
      <w:spacing w:val="15"/>
      <w:sz w:val="20"/>
      <w:szCs w:val="20"/>
      <w:u w:val="none"/>
    </w:rPr>
  </w:style>
  <w:style w:type="character" w:customStyle="1" w:styleId="Headerorfooter4">
    <w:name w:val="Header or footer (4)_"/>
    <w:link w:val="Headerorfooter40"/>
    <w:rsid w:val="00352E64"/>
    <w:rPr>
      <w:rFonts w:ascii="Arial" w:hAnsi="Arial" w:cs="Arial"/>
      <w:i/>
      <w:iCs/>
      <w:noProof/>
      <w:sz w:val="10"/>
      <w:szCs w:val="10"/>
      <w:u w:val="none"/>
    </w:rPr>
  </w:style>
  <w:style w:type="paragraph" w:customStyle="1" w:styleId="Headerorfooter40">
    <w:name w:val="Header or footer (4)"/>
    <w:basedOn w:val="Normal"/>
    <w:link w:val="Headerorfooter4"/>
    <w:rsid w:val="00352E64"/>
    <w:pPr>
      <w:shd w:val="clear" w:color="auto" w:fill="FFFFFF"/>
      <w:spacing w:line="240" w:lineRule="atLeast"/>
    </w:pPr>
    <w:rPr>
      <w:rFonts w:ascii="Arial" w:hAnsi="Arial" w:cs="Arial"/>
      <w:i/>
      <w:iCs/>
      <w:noProof/>
      <w:color w:val="auto"/>
      <w:sz w:val="10"/>
      <w:szCs w:val="10"/>
      <w:lang w:eastAsia="en-US"/>
    </w:rPr>
  </w:style>
  <w:style w:type="character" w:customStyle="1" w:styleId="Bodytext13pt3">
    <w:name w:val="Body text + 13 pt3"/>
    <w:aliases w:val="Spacing 0 pt152"/>
    <w:rsid w:val="00352E64"/>
    <w:rPr>
      <w:rFonts w:ascii="Times New Roman" w:hAnsi="Times New Roman" w:cs="Times New Roman"/>
      <w:spacing w:val="0"/>
      <w:sz w:val="26"/>
      <w:szCs w:val="26"/>
      <w:u w:val="none"/>
    </w:rPr>
  </w:style>
  <w:style w:type="character" w:customStyle="1" w:styleId="BodytextItalic3">
    <w:name w:val="Body text + Italic3"/>
    <w:aliases w:val="Spacing 0 pt151"/>
    <w:rsid w:val="00352E64"/>
    <w:rPr>
      <w:rFonts w:ascii="Times New Roman" w:hAnsi="Times New Roman" w:cs="Times New Roman"/>
      <w:i/>
      <w:iCs/>
      <w:spacing w:val="0"/>
      <w:u w:val="none"/>
    </w:rPr>
  </w:style>
  <w:style w:type="character" w:customStyle="1" w:styleId="Bodytext13">
    <w:name w:val="Body text (13)_"/>
    <w:link w:val="Bodytext130"/>
    <w:rsid w:val="00352E64"/>
    <w:rPr>
      <w:rFonts w:ascii="Times New Roman" w:hAnsi="Times New Roman" w:cs="Times New Roman"/>
      <w:b/>
      <w:bCs/>
      <w:spacing w:val="9"/>
      <w:sz w:val="21"/>
      <w:szCs w:val="21"/>
      <w:u w:val="none"/>
    </w:rPr>
  </w:style>
  <w:style w:type="paragraph" w:customStyle="1" w:styleId="Bodytext130">
    <w:name w:val="Body text (13)"/>
    <w:basedOn w:val="Normal"/>
    <w:link w:val="Bodytext13"/>
    <w:rsid w:val="00352E64"/>
    <w:pPr>
      <w:shd w:val="clear" w:color="auto" w:fill="FFFFFF"/>
      <w:spacing w:after="540" w:line="240" w:lineRule="atLeast"/>
      <w:jc w:val="right"/>
    </w:pPr>
    <w:rPr>
      <w:rFonts w:ascii="Times New Roman" w:hAnsi="Times New Roman" w:cs="Times New Roman"/>
      <w:b/>
      <w:bCs/>
      <w:color w:val="auto"/>
      <w:spacing w:val="9"/>
      <w:sz w:val="21"/>
      <w:szCs w:val="21"/>
      <w:lang w:eastAsia="en-US"/>
    </w:rPr>
  </w:style>
  <w:style w:type="character" w:customStyle="1" w:styleId="Bodytext2Spacing0pt">
    <w:name w:val="Body text (2) + Spacing 0 pt"/>
    <w:rsid w:val="00352E64"/>
    <w:rPr>
      <w:rFonts w:ascii="Segoe UI" w:hAnsi="Segoe UI" w:cs="Segoe UI"/>
      <w:spacing w:val="0"/>
      <w:sz w:val="14"/>
      <w:szCs w:val="14"/>
      <w:u w:val="none"/>
    </w:rPr>
  </w:style>
  <w:style w:type="character" w:customStyle="1" w:styleId="Bodytext14">
    <w:name w:val="Body text (14)_"/>
    <w:link w:val="Bodytext140"/>
    <w:rsid w:val="00352E64"/>
    <w:rPr>
      <w:spacing w:val="26"/>
      <w:sz w:val="8"/>
      <w:szCs w:val="8"/>
      <w:u w:val="none"/>
    </w:rPr>
  </w:style>
  <w:style w:type="paragraph" w:customStyle="1" w:styleId="Bodytext140">
    <w:name w:val="Body text (14)"/>
    <w:basedOn w:val="Normal"/>
    <w:link w:val="Bodytext14"/>
    <w:rsid w:val="00352E64"/>
    <w:pPr>
      <w:shd w:val="clear" w:color="auto" w:fill="FFFFFF"/>
      <w:spacing w:line="240" w:lineRule="atLeast"/>
      <w:jc w:val="both"/>
    </w:pPr>
    <w:rPr>
      <w:rFonts w:cs="Times New Roman"/>
      <w:color w:val="auto"/>
      <w:spacing w:val="26"/>
      <w:sz w:val="8"/>
      <w:szCs w:val="8"/>
      <w:lang w:eastAsia="en-US"/>
    </w:rPr>
  </w:style>
  <w:style w:type="character" w:customStyle="1" w:styleId="Bodytext14TimesNewRoman">
    <w:name w:val="Body text (14) + Times New Roman"/>
    <w:aliases w:val="Italic28,Spacing 0 pt150"/>
    <w:rsid w:val="00352E64"/>
    <w:rPr>
      <w:rFonts w:ascii="Times New Roman" w:hAnsi="Times New Roman" w:cs="Times New Roman"/>
      <w:i/>
      <w:iCs/>
      <w:spacing w:val="26"/>
      <w:sz w:val="8"/>
      <w:szCs w:val="8"/>
      <w:u w:val="none"/>
    </w:rPr>
  </w:style>
  <w:style w:type="character" w:customStyle="1" w:styleId="Bodytext14TimesNewRoman1">
    <w:name w:val="Body text (14) + Times New Roman1"/>
    <w:aliases w:val="7.5 pt4,Italic27,Spacing 0 pt149"/>
    <w:rsid w:val="00352E64"/>
    <w:rPr>
      <w:rFonts w:ascii="Times New Roman" w:hAnsi="Times New Roman" w:cs="Times New Roman"/>
      <w:i/>
      <w:iCs/>
      <w:noProof/>
      <w:spacing w:val="0"/>
      <w:sz w:val="15"/>
      <w:szCs w:val="15"/>
      <w:u w:val="none"/>
    </w:rPr>
  </w:style>
  <w:style w:type="character" w:customStyle="1" w:styleId="Tableofcontents5">
    <w:name w:val="Table of contents (5)_"/>
    <w:link w:val="Tableofcontents50"/>
    <w:rsid w:val="00352E64"/>
    <w:rPr>
      <w:spacing w:val="26"/>
      <w:sz w:val="8"/>
      <w:szCs w:val="8"/>
      <w:u w:val="none"/>
    </w:rPr>
  </w:style>
  <w:style w:type="paragraph" w:customStyle="1" w:styleId="Tableofcontents50">
    <w:name w:val="Table of contents (5)"/>
    <w:basedOn w:val="Normal"/>
    <w:link w:val="Tableofcontents5"/>
    <w:rsid w:val="00352E64"/>
    <w:pPr>
      <w:shd w:val="clear" w:color="auto" w:fill="FFFFFF"/>
      <w:spacing w:line="67" w:lineRule="exact"/>
      <w:jc w:val="both"/>
    </w:pPr>
    <w:rPr>
      <w:rFonts w:cs="Times New Roman"/>
      <w:color w:val="auto"/>
      <w:spacing w:val="26"/>
      <w:sz w:val="8"/>
      <w:szCs w:val="8"/>
      <w:lang w:eastAsia="en-US"/>
    </w:rPr>
  </w:style>
  <w:style w:type="character" w:customStyle="1" w:styleId="Tableofcontents5TimesNewRoman">
    <w:name w:val="Table of contents (5) + Times New Roman"/>
    <w:aliases w:val="Italic26,Spacing 0 pt148"/>
    <w:rsid w:val="00352E64"/>
    <w:rPr>
      <w:rFonts w:ascii="Times New Roman" w:hAnsi="Times New Roman" w:cs="Times New Roman"/>
      <w:i/>
      <w:iCs/>
      <w:spacing w:val="26"/>
      <w:sz w:val="8"/>
      <w:szCs w:val="8"/>
      <w:u w:val="none"/>
    </w:rPr>
  </w:style>
  <w:style w:type="character" w:customStyle="1" w:styleId="TableofcontentsSpacing0pt">
    <w:name w:val="Table of contents + Spacing 0 pt"/>
    <w:rsid w:val="00352E64"/>
    <w:rPr>
      <w:rFonts w:ascii="Times New Roman" w:hAnsi="Times New Roman" w:cs="Times New Roman"/>
      <w:spacing w:val="2"/>
      <w:u w:val="none"/>
    </w:rPr>
  </w:style>
  <w:style w:type="character" w:customStyle="1" w:styleId="Tableofcontents2Spacing0pt">
    <w:name w:val="Table of contents (2) + Spacing 0 pt"/>
    <w:rsid w:val="00352E64"/>
    <w:rPr>
      <w:rFonts w:ascii="Times New Roman" w:hAnsi="Times New Roman" w:cs="Times New Roman"/>
      <w:b/>
      <w:bCs/>
      <w:spacing w:val="4"/>
      <w:u w:val="none"/>
    </w:rPr>
  </w:style>
  <w:style w:type="character" w:customStyle="1" w:styleId="Bodytext15">
    <w:name w:val="Body text (15)_"/>
    <w:link w:val="Bodytext150"/>
    <w:rsid w:val="00352E64"/>
    <w:rPr>
      <w:rFonts w:ascii="Times New Roman" w:hAnsi="Times New Roman" w:cs="Times New Roman"/>
      <w:sz w:val="26"/>
      <w:szCs w:val="26"/>
      <w:u w:val="none"/>
    </w:rPr>
  </w:style>
  <w:style w:type="paragraph" w:customStyle="1" w:styleId="Bodytext150">
    <w:name w:val="Body text (15)"/>
    <w:basedOn w:val="Normal"/>
    <w:link w:val="Bodytext15"/>
    <w:rsid w:val="00352E64"/>
    <w:pPr>
      <w:shd w:val="clear" w:color="auto" w:fill="FFFFFF"/>
      <w:spacing w:after="240" w:line="326" w:lineRule="exact"/>
      <w:jc w:val="both"/>
    </w:pPr>
    <w:rPr>
      <w:rFonts w:ascii="Times New Roman" w:hAnsi="Times New Roman" w:cs="Times New Roman"/>
      <w:color w:val="auto"/>
      <w:sz w:val="26"/>
      <w:szCs w:val="26"/>
      <w:lang w:eastAsia="en-US"/>
    </w:rPr>
  </w:style>
  <w:style w:type="character" w:customStyle="1" w:styleId="Bodytext16">
    <w:name w:val="Body text (16)_"/>
    <w:link w:val="Bodytext160"/>
    <w:rsid w:val="00352E64"/>
    <w:rPr>
      <w:rFonts w:ascii="Segoe UI" w:hAnsi="Segoe UI" w:cs="Segoe UI"/>
      <w:w w:val="30"/>
      <w:sz w:val="17"/>
      <w:szCs w:val="17"/>
      <w:u w:val="none"/>
    </w:rPr>
  </w:style>
  <w:style w:type="paragraph" w:customStyle="1" w:styleId="Bodytext160">
    <w:name w:val="Body text (16)"/>
    <w:basedOn w:val="Normal"/>
    <w:link w:val="Bodytext16"/>
    <w:rsid w:val="00352E64"/>
    <w:pPr>
      <w:shd w:val="clear" w:color="auto" w:fill="FFFFFF"/>
      <w:spacing w:line="240" w:lineRule="atLeast"/>
    </w:pPr>
    <w:rPr>
      <w:rFonts w:ascii="Segoe UI" w:hAnsi="Segoe UI" w:cs="Segoe UI"/>
      <w:color w:val="auto"/>
      <w:w w:val="30"/>
      <w:sz w:val="17"/>
      <w:szCs w:val="17"/>
      <w:lang w:eastAsia="en-US"/>
    </w:rPr>
  </w:style>
  <w:style w:type="character" w:customStyle="1" w:styleId="Tableofcontents13pt">
    <w:name w:val="Table of contents + 13 pt"/>
    <w:aliases w:val="Spacing 0 pt147"/>
    <w:rsid w:val="00352E64"/>
    <w:rPr>
      <w:rFonts w:ascii="Times New Roman" w:hAnsi="Times New Roman" w:cs="Times New Roman"/>
      <w:spacing w:val="0"/>
      <w:sz w:val="26"/>
      <w:szCs w:val="26"/>
      <w:u w:val="none"/>
    </w:rPr>
  </w:style>
  <w:style w:type="character" w:customStyle="1" w:styleId="Bodytext17">
    <w:name w:val="Body text (17)_"/>
    <w:link w:val="Bodytext170"/>
    <w:rsid w:val="00352E64"/>
    <w:rPr>
      <w:rFonts w:ascii="Times New Roman" w:hAnsi="Times New Roman" w:cs="Times New Roman"/>
      <w:i/>
      <w:iCs/>
      <w:sz w:val="15"/>
      <w:szCs w:val="15"/>
      <w:u w:val="none"/>
    </w:rPr>
  </w:style>
  <w:style w:type="paragraph" w:customStyle="1" w:styleId="Bodytext170">
    <w:name w:val="Body text (17)"/>
    <w:basedOn w:val="Normal"/>
    <w:link w:val="Bodytext17"/>
    <w:rsid w:val="00352E64"/>
    <w:pPr>
      <w:shd w:val="clear" w:color="auto" w:fill="FFFFFF"/>
      <w:spacing w:line="240" w:lineRule="atLeast"/>
      <w:jc w:val="both"/>
    </w:pPr>
    <w:rPr>
      <w:rFonts w:ascii="Times New Roman" w:hAnsi="Times New Roman" w:cs="Times New Roman"/>
      <w:i/>
      <w:iCs/>
      <w:color w:val="auto"/>
      <w:sz w:val="15"/>
      <w:szCs w:val="15"/>
      <w:lang w:eastAsia="en-US"/>
    </w:rPr>
  </w:style>
  <w:style w:type="character" w:customStyle="1" w:styleId="Bodytext17SegoeUI">
    <w:name w:val="Body text (17) + Segoe UI"/>
    <w:aliases w:val="7 pt,Not Italic,Body text (8) + Bold"/>
    <w:rsid w:val="00352E64"/>
    <w:rPr>
      <w:rFonts w:ascii="Segoe UI" w:hAnsi="Segoe UI" w:cs="Segoe UI"/>
      <w:i/>
      <w:iCs/>
      <w:sz w:val="14"/>
      <w:szCs w:val="14"/>
      <w:u w:val="none"/>
    </w:rPr>
  </w:style>
  <w:style w:type="character" w:customStyle="1" w:styleId="Bodytext17SegoeUI1">
    <w:name w:val="Body text (17) + Segoe UI1"/>
    <w:aliases w:val="5 pt5,Not Italic11,Spacing 0 pt146,Scale 40%6"/>
    <w:rsid w:val="00352E64"/>
    <w:rPr>
      <w:rFonts w:ascii="Segoe UI" w:hAnsi="Segoe UI" w:cs="Segoe UI"/>
      <w:i/>
      <w:iCs/>
      <w:noProof/>
      <w:spacing w:val="-7"/>
      <w:w w:val="40"/>
      <w:sz w:val="10"/>
      <w:szCs w:val="10"/>
      <w:u w:val="none"/>
    </w:rPr>
  </w:style>
  <w:style w:type="character" w:customStyle="1" w:styleId="Heading2">
    <w:name w:val="Heading #2_"/>
    <w:link w:val="Heading20"/>
    <w:rsid w:val="00352E64"/>
    <w:rPr>
      <w:rFonts w:ascii="Segoe UI" w:hAnsi="Segoe UI" w:cs="Segoe UI"/>
      <w:sz w:val="14"/>
      <w:szCs w:val="14"/>
      <w:u w:val="none"/>
    </w:rPr>
  </w:style>
  <w:style w:type="paragraph" w:customStyle="1" w:styleId="Heading20">
    <w:name w:val="Heading #2"/>
    <w:basedOn w:val="Normal"/>
    <w:link w:val="Heading2"/>
    <w:rsid w:val="00352E64"/>
    <w:pPr>
      <w:shd w:val="clear" w:color="auto" w:fill="FFFFFF"/>
      <w:spacing w:line="240" w:lineRule="atLeast"/>
      <w:jc w:val="both"/>
      <w:outlineLvl w:val="1"/>
    </w:pPr>
    <w:rPr>
      <w:rFonts w:ascii="Segoe UI" w:hAnsi="Segoe UI" w:cs="Segoe UI"/>
      <w:color w:val="auto"/>
      <w:sz w:val="14"/>
      <w:szCs w:val="14"/>
      <w:lang w:eastAsia="en-US"/>
    </w:rPr>
  </w:style>
  <w:style w:type="character" w:customStyle="1" w:styleId="Heading2TimesNewRoman">
    <w:name w:val="Heading #2 + Times New Roman"/>
    <w:aliases w:val="12 pt3,Spacing 0 pt145"/>
    <w:rsid w:val="00352E64"/>
    <w:rPr>
      <w:rFonts w:ascii="Times New Roman" w:hAnsi="Times New Roman" w:cs="Times New Roman"/>
      <w:noProof/>
      <w:spacing w:val="2"/>
      <w:sz w:val="24"/>
      <w:szCs w:val="24"/>
      <w:u w:val="none"/>
    </w:rPr>
  </w:style>
  <w:style w:type="character" w:customStyle="1" w:styleId="BodytextSegoeUI4">
    <w:name w:val="Body text + Segoe UI4"/>
    <w:aliases w:val="7 pt1,Spacing 0 pt144"/>
    <w:rsid w:val="00352E64"/>
    <w:rPr>
      <w:rFonts w:ascii="Segoe UI" w:hAnsi="Segoe UI" w:cs="Segoe UI"/>
      <w:noProof/>
      <w:spacing w:val="0"/>
      <w:sz w:val="14"/>
      <w:szCs w:val="14"/>
      <w:u w:val="none"/>
    </w:rPr>
  </w:style>
  <w:style w:type="character" w:customStyle="1" w:styleId="Bodytext1512pt">
    <w:name w:val="Body text (15) + 12 pt"/>
    <w:aliases w:val="Spacing 0 pt143"/>
    <w:rsid w:val="00352E64"/>
    <w:rPr>
      <w:rFonts w:ascii="Times New Roman" w:hAnsi="Times New Roman" w:cs="Times New Roman"/>
      <w:spacing w:val="2"/>
      <w:sz w:val="24"/>
      <w:szCs w:val="24"/>
      <w:u w:val="none"/>
    </w:rPr>
  </w:style>
  <w:style w:type="character" w:customStyle="1" w:styleId="Bodytext3NotBold2">
    <w:name w:val="Body text (3) + Not Bold2"/>
    <w:aliases w:val="Spacing 0 pt142"/>
    <w:rsid w:val="00352E64"/>
    <w:rPr>
      <w:rFonts w:ascii="Times New Roman" w:hAnsi="Times New Roman" w:cs="Times New Roman"/>
      <w:b/>
      <w:bCs/>
      <w:spacing w:val="2"/>
      <w:u w:val="none"/>
    </w:rPr>
  </w:style>
  <w:style w:type="character" w:customStyle="1" w:styleId="Bodytext18">
    <w:name w:val="Body text (18)_"/>
    <w:link w:val="Bodytext180"/>
    <w:rsid w:val="00352E64"/>
    <w:rPr>
      <w:rFonts w:ascii="Times New Roman" w:hAnsi="Times New Roman" w:cs="Times New Roman"/>
      <w:i/>
      <w:iCs/>
      <w:noProof/>
      <w:sz w:val="20"/>
      <w:szCs w:val="20"/>
      <w:u w:val="none"/>
    </w:rPr>
  </w:style>
  <w:style w:type="paragraph" w:customStyle="1" w:styleId="Bodytext180">
    <w:name w:val="Body text (18)"/>
    <w:basedOn w:val="Normal"/>
    <w:link w:val="Bodytext18"/>
    <w:rsid w:val="00352E64"/>
    <w:pPr>
      <w:shd w:val="clear" w:color="auto" w:fill="FFFFFF"/>
      <w:spacing w:before="120" w:line="240" w:lineRule="atLeast"/>
      <w:jc w:val="right"/>
    </w:pPr>
    <w:rPr>
      <w:rFonts w:ascii="Times New Roman" w:hAnsi="Times New Roman" w:cs="Times New Roman"/>
      <w:i/>
      <w:iCs/>
      <w:noProof/>
      <w:color w:val="auto"/>
      <w:sz w:val="20"/>
      <w:szCs w:val="20"/>
      <w:lang w:eastAsia="en-US"/>
    </w:rPr>
  </w:style>
  <w:style w:type="character" w:customStyle="1" w:styleId="Headerorfooter5">
    <w:name w:val="Header or footer (5)_"/>
    <w:link w:val="Headerorfooter50"/>
    <w:rsid w:val="00352E64"/>
    <w:rPr>
      <w:rFonts w:ascii="Times New Roman" w:hAnsi="Times New Roman" w:cs="Times New Roman"/>
      <w:b/>
      <w:bCs/>
      <w:spacing w:val="7"/>
      <w:u w:val="none"/>
    </w:rPr>
  </w:style>
  <w:style w:type="paragraph" w:customStyle="1" w:styleId="Headerorfooter50">
    <w:name w:val="Header or footer (5)"/>
    <w:basedOn w:val="Normal"/>
    <w:link w:val="Headerorfooter5"/>
    <w:rsid w:val="00352E64"/>
    <w:pPr>
      <w:shd w:val="clear" w:color="auto" w:fill="FFFFFF"/>
      <w:spacing w:line="240" w:lineRule="atLeast"/>
    </w:pPr>
    <w:rPr>
      <w:rFonts w:ascii="Times New Roman" w:hAnsi="Times New Roman" w:cs="Times New Roman"/>
      <w:b/>
      <w:bCs/>
      <w:color w:val="auto"/>
      <w:spacing w:val="7"/>
      <w:lang w:eastAsia="en-US"/>
    </w:rPr>
  </w:style>
  <w:style w:type="character" w:customStyle="1" w:styleId="Bodytext2TimesNewRoman1">
    <w:name w:val="Body text (2) + Times New Roman1"/>
    <w:aliases w:val="7.5 pt3,Italic25,Spacing 0 pt141"/>
    <w:rsid w:val="00352E64"/>
    <w:rPr>
      <w:rFonts w:ascii="Times New Roman" w:hAnsi="Times New Roman" w:cs="Times New Roman"/>
      <w:i/>
      <w:iCs/>
      <w:noProof/>
      <w:spacing w:val="0"/>
      <w:sz w:val="15"/>
      <w:szCs w:val="15"/>
      <w:u w:val="none"/>
    </w:rPr>
  </w:style>
  <w:style w:type="character" w:customStyle="1" w:styleId="Bodytext210pt">
    <w:name w:val="Body text (2) + 10 pt"/>
    <w:aliases w:val="Spacing 0 pt140,Spacing -1 pt"/>
    <w:rsid w:val="00352E64"/>
    <w:rPr>
      <w:rFonts w:ascii="Segoe UI" w:hAnsi="Segoe UI" w:cs="Segoe UI"/>
      <w:spacing w:val="-18"/>
      <w:sz w:val="20"/>
      <w:szCs w:val="20"/>
      <w:u w:val="none"/>
    </w:rPr>
  </w:style>
  <w:style w:type="character" w:customStyle="1" w:styleId="Bodytext19">
    <w:name w:val="Body text (19)_"/>
    <w:link w:val="Bodytext190"/>
    <w:rsid w:val="00352E64"/>
    <w:rPr>
      <w:rFonts w:ascii="Segoe UI" w:hAnsi="Segoe UI" w:cs="Segoe UI"/>
      <w:spacing w:val="10"/>
      <w:w w:val="350"/>
      <w:sz w:val="8"/>
      <w:szCs w:val="8"/>
      <w:u w:val="none"/>
    </w:rPr>
  </w:style>
  <w:style w:type="paragraph" w:customStyle="1" w:styleId="Bodytext190">
    <w:name w:val="Body text (19)"/>
    <w:basedOn w:val="Normal"/>
    <w:link w:val="Bodytext19"/>
    <w:rsid w:val="00352E64"/>
    <w:pPr>
      <w:shd w:val="clear" w:color="auto" w:fill="FFFFFF"/>
      <w:spacing w:line="240" w:lineRule="atLeast"/>
      <w:jc w:val="both"/>
    </w:pPr>
    <w:rPr>
      <w:rFonts w:ascii="Segoe UI" w:hAnsi="Segoe UI" w:cs="Segoe UI"/>
      <w:color w:val="auto"/>
      <w:spacing w:val="10"/>
      <w:w w:val="350"/>
      <w:sz w:val="8"/>
      <w:szCs w:val="8"/>
      <w:lang w:eastAsia="en-US"/>
    </w:rPr>
  </w:style>
  <w:style w:type="character" w:customStyle="1" w:styleId="Bodytext19CourierNew">
    <w:name w:val="Body text (19) + Courier New"/>
    <w:aliases w:val="4.5 pt,Italic24,Spacing 0 pt139,Scale 100%2"/>
    <w:rsid w:val="00352E64"/>
    <w:rPr>
      <w:rFonts w:ascii="Courier New" w:hAnsi="Courier New" w:cs="Courier New"/>
      <w:i/>
      <w:iCs/>
      <w:spacing w:val="0"/>
      <w:w w:val="100"/>
      <w:sz w:val="9"/>
      <w:szCs w:val="9"/>
      <w:u w:val="none"/>
    </w:rPr>
  </w:style>
  <w:style w:type="character" w:customStyle="1" w:styleId="Bodytext155pt">
    <w:name w:val="Body text + 15.5 pt"/>
    <w:aliases w:val="Bold34,Spacing 0 pt138"/>
    <w:rsid w:val="00352E64"/>
    <w:rPr>
      <w:rFonts w:ascii="Times New Roman" w:hAnsi="Times New Roman" w:cs="Times New Roman"/>
      <w:b/>
      <w:bCs/>
      <w:spacing w:val="-2"/>
      <w:sz w:val="31"/>
      <w:szCs w:val="31"/>
      <w:u w:val="none"/>
    </w:rPr>
  </w:style>
  <w:style w:type="character" w:customStyle="1" w:styleId="Tableofcontents6">
    <w:name w:val="Table of contents (6)_"/>
    <w:link w:val="Tableofcontents60"/>
    <w:rsid w:val="00352E64"/>
    <w:rPr>
      <w:rFonts w:ascii="Times New Roman" w:hAnsi="Times New Roman" w:cs="Times New Roman"/>
      <w:b/>
      <w:bCs/>
      <w:spacing w:val="5"/>
      <w:u w:val="none"/>
    </w:rPr>
  </w:style>
  <w:style w:type="paragraph" w:customStyle="1" w:styleId="Tableofcontents60">
    <w:name w:val="Table of contents (6)"/>
    <w:basedOn w:val="Normal"/>
    <w:link w:val="Tableofcontents6"/>
    <w:rsid w:val="00352E64"/>
    <w:pPr>
      <w:shd w:val="clear" w:color="auto" w:fill="FFFFFF"/>
      <w:spacing w:before="240" w:after="240" w:line="341" w:lineRule="exact"/>
      <w:ind w:firstLine="580"/>
      <w:jc w:val="both"/>
    </w:pPr>
    <w:rPr>
      <w:rFonts w:ascii="Times New Roman" w:hAnsi="Times New Roman" w:cs="Times New Roman"/>
      <w:b/>
      <w:bCs/>
      <w:color w:val="auto"/>
      <w:spacing w:val="5"/>
      <w:lang w:eastAsia="en-US"/>
    </w:rPr>
  </w:style>
  <w:style w:type="character" w:customStyle="1" w:styleId="Tableofcontents6Spacing0pt">
    <w:name w:val="Table of contents (6) + Spacing 0 pt"/>
    <w:rsid w:val="00352E64"/>
    <w:rPr>
      <w:rFonts w:ascii="Times New Roman" w:hAnsi="Times New Roman" w:cs="Times New Roman"/>
      <w:b/>
      <w:bCs/>
      <w:spacing w:val="4"/>
      <w:u w:val="none"/>
    </w:rPr>
  </w:style>
  <w:style w:type="character" w:customStyle="1" w:styleId="Bodytext3Corbel">
    <w:name w:val="Body text (3) + Corbel"/>
    <w:aliases w:val="7.5 pt2,Not Bold,Spacing 0 pt137,Body text (2) + 8.5 pt1"/>
    <w:rsid w:val="00352E64"/>
    <w:rPr>
      <w:rFonts w:ascii="Corbel" w:hAnsi="Corbel" w:cs="Corbel"/>
      <w:b/>
      <w:bCs/>
      <w:noProof/>
      <w:spacing w:val="0"/>
      <w:sz w:val="15"/>
      <w:szCs w:val="15"/>
      <w:u w:val="none"/>
    </w:rPr>
  </w:style>
  <w:style w:type="character" w:customStyle="1" w:styleId="Tableofcontents2Spacing0pt1">
    <w:name w:val="Table of contents (2) + Spacing 0 pt1"/>
    <w:rsid w:val="00352E64"/>
    <w:rPr>
      <w:rFonts w:ascii="Times New Roman" w:hAnsi="Times New Roman" w:cs="Times New Roman"/>
      <w:b/>
      <w:bCs/>
      <w:spacing w:val="5"/>
      <w:u w:val="none"/>
    </w:rPr>
  </w:style>
  <w:style w:type="character" w:customStyle="1" w:styleId="Heading10">
    <w:name w:val="Heading #10_"/>
    <w:link w:val="Heading100"/>
    <w:rsid w:val="00352E64"/>
    <w:rPr>
      <w:rFonts w:ascii="Times New Roman" w:hAnsi="Times New Roman" w:cs="Times New Roman"/>
      <w:spacing w:val="2"/>
      <w:u w:val="none"/>
    </w:rPr>
  </w:style>
  <w:style w:type="paragraph" w:customStyle="1" w:styleId="Heading100">
    <w:name w:val="Heading #10"/>
    <w:basedOn w:val="Normal"/>
    <w:link w:val="Heading10"/>
    <w:rsid w:val="00352E64"/>
    <w:pPr>
      <w:shd w:val="clear" w:color="auto" w:fill="FFFFFF"/>
      <w:spacing w:before="240" w:line="240" w:lineRule="atLeast"/>
      <w:jc w:val="right"/>
    </w:pPr>
    <w:rPr>
      <w:rFonts w:ascii="Times New Roman" w:hAnsi="Times New Roman" w:cs="Times New Roman"/>
      <w:color w:val="auto"/>
      <w:spacing w:val="2"/>
      <w:lang w:eastAsia="en-US"/>
    </w:rPr>
  </w:style>
  <w:style w:type="character" w:customStyle="1" w:styleId="Tableofcontents7">
    <w:name w:val="Table of contents (7)_"/>
    <w:link w:val="Tableofcontents70"/>
    <w:rsid w:val="00352E64"/>
    <w:rPr>
      <w:rFonts w:ascii="Times New Roman" w:hAnsi="Times New Roman" w:cs="Times New Roman"/>
      <w:b/>
      <w:bCs/>
      <w:spacing w:val="6"/>
      <w:sz w:val="26"/>
      <w:szCs w:val="26"/>
      <w:u w:val="none"/>
    </w:rPr>
  </w:style>
  <w:style w:type="paragraph" w:customStyle="1" w:styleId="Tableofcontents70">
    <w:name w:val="Table of contents (7)"/>
    <w:basedOn w:val="Normal"/>
    <w:link w:val="Tableofcontents7"/>
    <w:rsid w:val="00352E64"/>
    <w:pPr>
      <w:shd w:val="clear" w:color="auto" w:fill="FFFFFF"/>
      <w:spacing w:before="240" w:after="300" w:line="240" w:lineRule="atLeast"/>
      <w:jc w:val="both"/>
    </w:pPr>
    <w:rPr>
      <w:rFonts w:ascii="Times New Roman" w:hAnsi="Times New Roman" w:cs="Times New Roman"/>
      <w:b/>
      <w:bCs/>
      <w:color w:val="auto"/>
      <w:spacing w:val="6"/>
      <w:sz w:val="26"/>
      <w:szCs w:val="26"/>
      <w:lang w:eastAsia="en-US"/>
    </w:rPr>
  </w:style>
  <w:style w:type="character" w:customStyle="1" w:styleId="Tableofcontents8">
    <w:name w:val="Table of contents (8)_"/>
    <w:link w:val="Tableofcontents80"/>
    <w:rsid w:val="00352E64"/>
    <w:rPr>
      <w:rFonts w:ascii="Segoe UI" w:hAnsi="Segoe UI" w:cs="Segoe UI"/>
      <w:noProof/>
      <w:sz w:val="14"/>
      <w:szCs w:val="14"/>
      <w:u w:val="none"/>
    </w:rPr>
  </w:style>
  <w:style w:type="paragraph" w:customStyle="1" w:styleId="Tableofcontents80">
    <w:name w:val="Table of contents (8)"/>
    <w:basedOn w:val="Normal"/>
    <w:link w:val="Tableofcontents8"/>
    <w:rsid w:val="00352E64"/>
    <w:pPr>
      <w:shd w:val="clear" w:color="auto" w:fill="FFFFFF"/>
      <w:spacing w:after="60" w:line="240" w:lineRule="atLeast"/>
      <w:jc w:val="right"/>
    </w:pPr>
    <w:rPr>
      <w:rFonts w:ascii="Segoe UI" w:hAnsi="Segoe UI" w:cs="Segoe UI"/>
      <w:noProof/>
      <w:color w:val="auto"/>
      <w:sz w:val="14"/>
      <w:szCs w:val="14"/>
      <w:lang w:eastAsia="en-US"/>
    </w:rPr>
  </w:style>
  <w:style w:type="character" w:customStyle="1" w:styleId="Bodytext10Spacing0pt">
    <w:name w:val="Body text (10) + Spacing 0 pt"/>
    <w:rsid w:val="00352E64"/>
    <w:rPr>
      <w:rFonts w:ascii="Times New Roman" w:hAnsi="Times New Roman" w:cs="Times New Roman"/>
      <w:b/>
      <w:bCs/>
      <w:spacing w:val="6"/>
      <w:sz w:val="26"/>
      <w:szCs w:val="26"/>
      <w:u w:val="none"/>
    </w:rPr>
  </w:style>
  <w:style w:type="character" w:customStyle="1" w:styleId="Bodytext1012pt">
    <w:name w:val="Body text (10) + 12 pt"/>
    <w:aliases w:val="Spacing 0 pt136"/>
    <w:rsid w:val="00352E64"/>
    <w:rPr>
      <w:rFonts w:ascii="Times New Roman" w:hAnsi="Times New Roman" w:cs="Times New Roman"/>
      <w:b/>
      <w:bCs/>
      <w:spacing w:val="5"/>
      <w:sz w:val="24"/>
      <w:szCs w:val="24"/>
      <w:u w:val="none"/>
    </w:rPr>
  </w:style>
  <w:style w:type="character" w:customStyle="1" w:styleId="Bodytext10125pt">
    <w:name w:val="Body text (10) + 12.5 pt"/>
    <w:aliases w:val="Spacing 0 pt135"/>
    <w:rsid w:val="00352E64"/>
    <w:rPr>
      <w:rFonts w:ascii="Times New Roman" w:hAnsi="Times New Roman" w:cs="Times New Roman"/>
      <w:b/>
      <w:bCs/>
      <w:spacing w:val="-2"/>
      <w:sz w:val="25"/>
      <w:szCs w:val="25"/>
      <w:u w:val="none"/>
    </w:rPr>
  </w:style>
  <w:style w:type="character" w:customStyle="1" w:styleId="Heading11">
    <w:name w:val="Heading #11_"/>
    <w:link w:val="Heading110"/>
    <w:rsid w:val="00352E64"/>
    <w:rPr>
      <w:rFonts w:ascii="Times New Roman" w:hAnsi="Times New Roman" w:cs="Times New Roman"/>
      <w:b/>
      <w:bCs/>
      <w:spacing w:val="6"/>
      <w:sz w:val="26"/>
      <w:szCs w:val="26"/>
      <w:u w:val="none"/>
    </w:rPr>
  </w:style>
  <w:style w:type="paragraph" w:customStyle="1" w:styleId="Heading110">
    <w:name w:val="Heading #11"/>
    <w:basedOn w:val="Normal"/>
    <w:link w:val="Heading11"/>
    <w:rsid w:val="00352E64"/>
    <w:pPr>
      <w:shd w:val="clear" w:color="auto" w:fill="FFFFFF"/>
      <w:spacing w:line="240" w:lineRule="atLeast"/>
      <w:jc w:val="both"/>
    </w:pPr>
    <w:rPr>
      <w:rFonts w:ascii="Times New Roman" w:hAnsi="Times New Roman" w:cs="Times New Roman"/>
      <w:b/>
      <w:bCs/>
      <w:color w:val="auto"/>
      <w:spacing w:val="6"/>
      <w:sz w:val="26"/>
      <w:szCs w:val="26"/>
      <w:lang w:eastAsia="en-US"/>
    </w:rPr>
  </w:style>
  <w:style w:type="character" w:customStyle="1" w:styleId="Heading11SegoeUI">
    <w:name w:val="Heading #11 + Segoe UI"/>
    <w:aliases w:val="4.5 pt2,Not Bold16,Spacing 0 pt134"/>
    <w:rsid w:val="00352E64"/>
    <w:rPr>
      <w:rFonts w:ascii="Segoe UI" w:hAnsi="Segoe UI" w:cs="Segoe UI"/>
      <w:b/>
      <w:bCs/>
      <w:spacing w:val="0"/>
      <w:sz w:val="9"/>
      <w:szCs w:val="9"/>
      <w:u w:val="none"/>
    </w:rPr>
  </w:style>
  <w:style w:type="character" w:customStyle="1" w:styleId="Bodytext6Spacing0pt">
    <w:name w:val="Body text (6) + Spacing 0 pt"/>
    <w:rsid w:val="00352E64"/>
    <w:rPr>
      <w:rFonts w:ascii="Times New Roman" w:hAnsi="Times New Roman" w:cs="Times New Roman"/>
      <w:b/>
      <w:bCs/>
      <w:noProof/>
      <w:spacing w:val="0"/>
      <w:sz w:val="76"/>
      <w:szCs w:val="76"/>
      <w:u w:val="none"/>
    </w:rPr>
  </w:style>
  <w:style w:type="character" w:customStyle="1" w:styleId="BodytextSegoeUI3">
    <w:name w:val="Body text + Segoe UI3"/>
    <w:aliases w:val="5 pt4,Spacing 0 pt133,Scale 40%5"/>
    <w:rsid w:val="00352E64"/>
    <w:rPr>
      <w:rFonts w:ascii="Segoe UI" w:hAnsi="Segoe UI" w:cs="Segoe UI"/>
      <w:noProof/>
      <w:spacing w:val="-7"/>
      <w:w w:val="40"/>
      <w:sz w:val="10"/>
      <w:szCs w:val="10"/>
      <w:u w:val="none"/>
    </w:rPr>
  </w:style>
  <w:style w:type="character" w:customStyle="1" w:styleId="Bodytext10pt5">
    <w:name w:val="Body text + 10 pt5"/>
    <w:aliases w:val="Spacing 0 pt132"/>
    <w:rsid w:val="00352E64"/>
    <w:rPr>
      <w:rFonts w:ascii="Times New Roman" w:hAnsi="Times New Roman" w:cs="Times New Roman"/>
      <w:spacing w:val="0"/>
      <w:sz w:val="20"/>
      <w:szCs w:val="20"/>
      <w:u w:val="none"/>
    </w:rPr>
  </w:style>
  <w:style w:type="character" w:customStyle="1" w:styleId="Bodytext200">
    <w:name w:val="Body text (20)_"/>
    <w:link w:val="Bodytext201"/>
    <w:rsid w:val="00352E64"/>
    <w:rPr>
      <w:rFonts w:ascii="Times New Roman" w:hAnsi="Times New Roman" w:cs="Times New Roman"/>
      <w:b/>
      <w:bCs/>
      <w:i/>
      <w:iCs/>
      <w:spacing w:val="3"/>
      <w:sz w:val="19"/>
      <w:szCs w:val="19"/>
      <w:u w:val="none"/>
    </w:rPr>
  </w:style>
  <w:style w:type="paragraph" w:customStyle="1" w:styleId="Bodytext201">
    <w:name w:val="Body text (20)"/>
    <w:basedOn w:val="Normal"/>
    <w:link w:val="Bodytext200"/>
    <w:rsid w:val="00352E64"/>
    <w:pPr>
      <w:shd w:val="clear" w:color="auto" w:fill="FFFFFF"/>
      <w:spacing w:line="250" w:lineRule="exact"/>
      <w:jc w:val="both"/>
    </w:pPr>
    <w:rPr>
      <w:rFonts w:ascii="Times New Roman" w:hAnsi="Times New Roman" w:cs="Times New Roman"/>
      <w:b/>
      <w:bCs/>
      <w:i/>
      <w:iCs/>
      <w:color w:val="auto"/>
      <w:spacing w:val="3"/>
      <w:sz w:val="19"/>
      <w:szCs w:val="19"/>
      <w:lang w:eastAsia="en-US"/>
    </w:rPr>
  </w:style>
  <w:style w:type="character" w:customStyle="1" w:styleId="Bodytext210">
    <w:name w:val="Body text (21)_"/>
    <w:link w:val="Bodytext211"/>
    <w:rsid w:val="00352E64"/>
    <w:rPr>
      <w:rFonts w:ascii="Times New Roman" w:hAnsi="Times New Roman" w:cs="Times New Roman"/>
      <w:b/>
      <w:bCs/>
      <w:spacing w:val="1"/>
      <w:sz w:val="19"/>
      <w:szCs w:val="19"/>
      <w:u w:val="none"/>
    </w:rPr>
  </w:style>
  <w:style w:type="paragraph" w:customStyle="1" w:styleId="Bodytext211">
    <w:name w:val="Body text (21)"/>
    <w:basedOn w:val="Normal"/>
    <w:link w:val="Bodytext210"/>
    <w:rsid w:val="00352E64"/>
    <w:pPr>
      <w:shd w:val="clear" w:color="auto" w:fill="FFFFFF"/>
      <w:spacing w:line="250" w:lineRule="exact"/>
      <w:jc w:val="both"/>
    </w:pPr>
    <w:rPr>
      <w:rFonts w:ascii="Times New Roman" w:hAnsi="Times New Roman" w:cs="Times New Roman"/>
      <w:b/>
      <w:bCs/>
      <w:color w:val="auto"/>
      <w:spacing w:val="1"/>
      <w:sz w:val="19"/>
      <w:szCs w:val="19"/>
      <w:lang w:eastAsia="en-US"/>
    </w:rPr>
  </w:style>
  <w:style w:type="character" w:customStyle="1" w:styleId="Bodytext22">
    <w:name w:val="Body text (22)_"/>
    <w:link w:val="Bodytext221"/>
    <w:rsid w:val="00352E64"/>
    <w:rPr>
      <w:rFonts w:ascii="Times New Roman" w:hAnsi="Times New Roman" w:cs="Times New Roman"/>
      <w:b/>
      <w:bCs/>
      <w:spacing w:val="3"/>
      <w:sz w:val="18"/>
      <w:szCs w:val="18"/>
      <w:u w:val="none"/>
    </w:rPr>
  </w:style>
  <w:style w:type="paragraph" w:customStyle="1" w:styleId="Bodytext221">
    <w:name w:val="Body text (22)1"/>
    <w:basedOn w:val="Normal"/>
    <w:link w:val="Bodytext22"/>
    <w:rsid w:val="00352E64"/>
    <w:pPr>
      <w:shd w:val="clear" w:color="auto" w:fill="FFFFFF"/>
      <w:spacing w:line="250" w:lineRule="exact"/>
      <w:jc w:val="both"/>
    </w:pPr>
    <w:rPr>
      <w:rFonts w:ascii="Times New Roman" w:hAnsi="Times New Roman" w:cs="Times New Roman"/>
      <w:b/>
      <w:bCs/>
      <w:color w:val="auto"/>
      <w:spacing w:val="3"/>
      <w:sz w:val="18"/>
      <w:szCs w:val="18"/>
      <w:lang w:eastAsia="en-US"/>
    </w:rPr>
  </w:style>
  <w:style w:type="character" w:customStyle="1" w:styleId="Bodytext21Italic">
    <w:name w:val="Body text (21) + Italic"/>
    <w:aliases w:val="Spacing 0 pt131"/>
    <w:rsid w:val="00352E64"/>
    <w:rPr>
      <w:rFonts w:ascii="Times New Roman" w:hAnsi="Times New Roman" w:cs="Times New Roman"/>
      <w:b/>
      <w:bCs/>
      <w:i/>
      <w:iCs/>
      <w:noProof/>
      <w:spacing w:val="3"/>
      <w:sz w:val="19"/>
      <w:szCs w:val="19"/>
      <w:u w:val="none"/>
    </w:rPr>
  </w:style>
  <w:style w:type="character" w:customStyle="1" w:styleId="Picturecaption">
    <w:name w:val="Picture caption_"/>
    <w:link w:val="Picturecaption0"/>
    <w:rsid w:val="00352E64"/>
    <w:rPr>
      <w:rFonts w:ascii="Times New Roman" w:hAnsi="Times New Roman" w:cs="Times New Roman"/>
      <w:spacing w:val="2"/>
      <w:u w:val="none"/>
    </w:rPr>
  </w:style>
  <w:style w:type="paragraph" w:customStyle="1" w:styleId="Picturecaption0">
    <w:name w:val="Picture caption"/>
    <w:basedOn w:val="Normal"/>
    <w:link w:val="Picturecaption"/>
    <w:rsid w:val="00352E64"/>
    <w:pPr>
      <w:shd w:val="clear" w:color="auto" w:fill="FFFFFF"/>
      <w:spacing w:line="240" w:lineRule="atLeast"/>
    </w:pPr>
    <w:rPr>
      <w:rFonts w:ascii="Times New Roman" w:hAnsi="Times New Roman" w:cs="Times New Roman"/>
      <w:color w:val="auto"/>
      <w:spacing w:val="2"/>
      <w:lang w:eastAsia="en-US"/>
    </w:rPr>
  </w:style>
  <w:style w:type="character" w:customStyle="1" w:styleId="Headerorfooter6">
    <w:name w:val="Header or footer (6)_"/>
    <w:link w:val="Headerorfooter60"/>
    <w:rsid w:val="00352E64"/>
    <w:rPr>
      <w:rFonts w:ascii="Times New Roman" w:hAnsi="Times New Roman" w:cs="Times New Roman"/>
      <w:spacing w:val="5"/>
      <w:sz w:val="25"/>
      <w:szCs w:val="25"/>
      <w:u w:val="none"/>
    </w:rPr>
  </w:style>
  <w:style w:type="paragraph" w:customStyle="1" w:styleId="Headerorfooter60">
    <w:name w:val="Header or footer (6)"/>
    <w:basedOn w:val="Normal"/>
    <w:link w:val="Headerorfooter6"/>
    <w:rsid w:val="00352E64"/>
    <w:pPr>
      <w:shd w:val="clear" w:color="auto" w:fill="FFFFFF"/>
      <w:spacing w:line="466" w:lineRule="exact"/>
    </w:pPr>
    <w:rPr>
      <w:rFonts w:ascii="Times New Roman" w:hAnsi="Times New Roman" w:cs="Times New Roman"/>
      <w:color w:val="auto"/>
      <w:spacing w:val="5"/>
      <w:sz w:val="25"/>
      <w:szCs w:val="25"/>
      <w:lang w:eastAsia="en-US"/>
    </w:rPr>
  </w:style>
  <w:style w:type="character" w:customStyle="1" w:styleId="Tableofcontents3Spacing0pt">
    <w:name w:val="Table of contents (3) + Spacing 0 pt"/>
    <w:rsid w:val="00352E64"/>
    <w:rPr>
      <w:rFonts w:ascii="Segoe UI" w:hAnsi="Segoe UI" w:cs="Segoe UI"/>
      <w:spacing w:val="-7"/>
      <w:w w:val="40"/>
      <w:sz w:val="10"/>
      <w:szCs w:val="10"/>
      <w:u w:val="none"/>
    </w:rPr>
  </w:style>
  <w:style w:type="character" w:customStyle="1" w:styleId="Tableofcontents3TimesNewRoman1">
    <w:name w:val="Table of contents (3) + Times New Roman1"/>
    <w:aliases w:val="12 pt2,Spacing 0 pt130,Scale 100%1"/>
    <w:rsid w:val="00352E64"/>
    <w:rPr>
      <w:rFonts w:ascii="Times New Roman" w:hAnsi="Times New Roman" w:cs="Times New Roman"/>
      <w:noProof/>
      <w:spacing w:val="2"/>
      <w:w w:val="100"/>
      <w:sz w:val="24"/>
      <w:szCs w:val="24"/>
      <w:u w:val="none"/>
    </w:rPr>
  </w:style>
  <w:style w:type="character" w:customStyle="1" w:styleId="Bodytext11Spacing0pt">
    <w:name w:val="Body text (11) + Spacing 0 pt"/>
    <w:rsid w:val="00352E64"/>
    <w:rPr>
      <w:rFonts w:ascii="Segoe UI" w:hAnsi="Segoe UI" w:cs="Segoe UI"/>
      <w:spacing w:val="-7"/>
      <w:w w:val="40"/>
      <w:sz w:val="10"/>
      <w:szCs w:val="10"/>
      <w:u w:val="none"/>
    </w:rPr>
  </w:style>
  <w:style w:type="character" w:customStyle="1" w:styleId="Bodytext4NotItalic3">
    <w:name w:val="Body text (4) + Not Italic3"/>
    <w:aliases w:val="Spacing 0 pt129"/>
    <w:rsid w:val="00352E64"/>
    <w:rPr>
      <w:rFonts w:ascii="Times New Roman" w:hAnsi="Times New Roman" w:cs="Times New Roman"/>
      <w:i/>
      <w:iCs/>
      <w:spacing w:val="2"/>
      <w:u w:val="none"/>
    </w:rPr>
  </w:style>
  <w:style w:type="character" w:customStyle="1" w:styleId="Bodytext4Spacing0pt">
    <w:name w:val="Body text (4) + Spacing 0 pt"/>
    <w:rsid w:val="00352E64"/>
    <w:rPr>
      <w:rFonts w:ascii="Times New Roman" w:hAnsi="Times New Roman" w:cs="Times New Roman"/>
      <w:i/>
      <w:iCs/>
      <w:spacing w:val="0"/>
      <w:u w:val="none"/>
    </w:rPr>
  </w:style>
  <w:style w:type="character" w:customStyle="1" w:styleId="Heading112">
    <w:name w:val="Heading #11 (2)_"/>
    <w:link w:val="Heading1120"/>
    <w:rsid w:val="00352E64"/>
    <w:rPr>
      <w:rFonts w:ascii="Segoe UI" w:hAnsi="Segoe UI" w:cs="Segoe UI"/>
      <w:b/>
      <w:bCs/>
      <w:sz w:val="25"/>
      <w:szCs w:val="25"/>
      <w:u w:val="none"/>
    </w:rPr>
  </w:style>
  <w:style w:type="paragraph" w:customStyle="1" w:styleId="Heading1120">
    <w:name w:val="Heading #11 (2)"/>
    <w:basedOn w:val="Normal"/>
    <w:link w:val="Heading112"/>
    <w:rsid w:val="00352E64"/>
    <w:pPr>
      <w:shd w:val="clear" w:color="auto" w:fill="FFFFFF"/>
      <w:spacing w:after="540" w:line="240" w:lineRule="atLeast"/>
      <w:jc w:val="both"/>
    </w:pPr>
    <w:rPr>
      <w:rFonts w:ascii="Segoe UI" w:hAnsi="Segoe UI" w:cs="Segoe UI"/>
      <w:b/>
      <w:bCs/>
      <w:color w:val="auto"/>
      <w:sz w:val="25"/>
      <w:szCs w:val="25"/>
      <w:lang w:eastAsia="en-US"/>
    </w:rPr>
  </w:style>
  <w:style w:type="character" w:customStyle="1" w:styleId="Heading112TimesNewRoman">
    <w:name w:val="Heading #11 (2) + Times New Roman"/>
    <w:rsid w:val="00352E64"/>
    <w:rPr>
      <w:rFonts w:ascii="Times New Roman" w:hAnsi="Times New Roman" w:cs="Times New Roman"/>
      <w:b/>
      <w:bCs/>
      <w:noProof/>
      <w:sz w:val="25"/>
      <w:szCs w:val="25"/>
      <w:u w:val="none"/>
    </w:rPr>
  </w:style>
  <w:style w:type="character" w:customStyle="1" w:styleId="Bodytext11Spacing1pt">
    <w:name w:val="Body text (11) + Spacing 1 pt"/>
    <w:rsid w:val="00352E64"/>
    <w:rPr>
      <w:rFonts w:ascii="Segoe UI" w:hAnsi="Segoe UI" w:cs="Segoe UI"/>
      <w:spacing w:val="33"/>
      <w:w w:val="40"/>
      <w:sz w:val="10"/>
      <w:szCs w:val="10"/>
      <w:u w:val="none"/>
    </w:rPr>
  </w:style>
  <w:style w:type="character" w:customStyle="1" w:styleId="BodytextBold3">
    <w:name w:val="Body text + Bold3"/>
    <w:aliases w:val="Spacing 0 pt128"/>
    <w:rsid w:val="00352E64"/>
    <w:rPr>
      <w:rFonts w:ascii="Times New Roman" w:hAnsi="Times New Roman" w:cs="Times New Roman"/>
      <w:b/>
      <w:bCs/>
      <w:spacing w:val="4"/>
      <w:u w:val="none"/>
    </w:rPr>
  </w:style>
  <w:style w:type="character" w:customStyle="1" w:styleId="Bodytext23">
    <w:name w:val="Body text (23)_"/>
    <w:link w:val="Bodytext231"/>
    <w:rsid w:val="00352E64"/>
    <w:rPr>
      <w:rFonts w:ascii="Times New Roman" w:hAnsi="Times New Roman" w:cs="Times New Roman"/>
      <w:b/>
      <w:bCs/>
      <w:i/>
      <w:iCs/>
      <w:sz w:val="26"/>
      <w:szCs w:val="26"/>
      <w:u w:val="none"/>
    </w:rPr>
  </w:style>
  <w:style w:type="paragraph" w:customStyle="1" w:styleId="Bodytext231">
    <w:name w:val="Body text (23)1"/>
    <w:basedOn w:val="Normal"/>
    <w:link w:val="Bodytext23"/>
    <w:rsid w:val="00352E64"/>
    <w:pPr>
      <w:shd w:val="clear" w:color="auto" w:fill="FFFFFF"/>
      <w:spacing w:line="346" w:lineRule="exact"/>
    </w:pPr>
    <w:rPr>
      <w:rFonts w:ascii="Times New Roman" w:hAnsi="Times New Roman" w:cs="Times New Roman"/>
      <w:b/>
      <w:bCs/>
      <w:i/>
      <w:iCs/>
      <w:color w:val="auto"/>
      <w:spacing w:val="-1"/>
      <w:sz w:val="26"/>
      <w:szCs w:val="26"/>
      <w:lang w:eastAsia="en-US"/>
    </w:rPr>
  </w:style>
  <w:style w:type="character" w:customStyle="1" w:styleId="Bodytext2312pt">
    <w:name w:val="Body text (23) + 12 pt"/>
    <w:aliases w:val="Not Italic10,Spacing 0 pt127"/>
    <w:rsid w:val="00352E64"/>
    <w:rPr>
      <w:rFonts w:ascii="Times New Roman" w:hAnsi="Times New Roman" w:cs="Times New Roman"/>
      <w:b/>
      <w:bCs/>
      <w:i/>
      <w:iCs/>
      <w:spacing w:val="4"/>
      <w:sz w:val="24"/>
      <w:szCs w:val="24"/>
      <w:u w:val="none"/>
    </w:rPr>
  </w:style>
  <w:style w:type="character" w:customStyle="1" w:styleId="Bodytext24">
    <w:name w:val="Body text (24)_"/>
    <w:link w:val="Bodytext240"/>
    <w:rsid w:val="00352E64"/>
    <w:rPr>
      <w:rFonts w:ascii="Times New Roman" w:hAnsi="Times New Roman" w:cs="Times New Roman"/>
      <w:spacing w:val="17"/>
      <w:u w:val="none"/>
    </w:rPr>
  </w:style>
  <w:style w:type="paragraph" w:customStyle="1" w:styleId="Bodytext240">
    <w:name w:val="Body text (24)"/>
    <w:basedOn w:val="Normal"/>
    <w:link w:val="Bodytext24"/>
    <w:rsid w:val="00352E64"/>
    <w:pPr>
      <w:shd w:val="clear" w:color="auto" w:fill="FFFFFF"/>
      <w:spacing w:before="60" w:after="60" w:line="240" w:lineRule="atLeast"/>
      <w:ind w:firstLine="1720"/>
    </w:pPr>
    <w:rPr>
      <w:rFonts w:ascii="Times New Roman" w:hAnsi="Times New Roman" w:cs="Times New Roman"/>
      <w:color w:val="auto"/>
      <w:spacing w:val="17"/>
      <w:lang w:eastAsia="en-US"/>
    </w:rPr>
  </w:style>
  <w:style w:type="character" w:customStyle="1" w:styleId="Bodytext24Bold">
    <w:name w:val="Body text (24) + Bold"/>
    <w:aliases w:val="Spacing 0 pt126"/>
    <w:rsid w:val="00352E64"/>
    <w:rPr>
      <w:rFonts w:ascii="Times New Roman" w:hAnsi="Times New Roman" w:cs="Times New Roman"/>
      <w:b/>
      <w:bCs/>
      <w:noProof/>
      <w:spacing w:val="0"/>
      <w:u w:val="none"/>
    </w:rPr>
  </w:style>
  <w:style w:type="character" w:customStyle="1" w:styleId="Heading113">
    <w:name w:val="Heading #11 (3)_"/>
    <w:link w:val="Heading1130"/>
    <w:rsid w:val="00352E64"/>
    <w:rPr>
      <w:rFonts w:ascii="Impact" w:hAnsi="Impact" w:cs="Impact"/>
      <w:sz w:val="27"/>
      <w:szCs w:val="27"/>
      <w:u w:val="none"/>
    </w:rPr>
  </w:style>
  <w:style w:type="paragraph" w:customStyle="1" w:styleId="Heading1130">
    <w:name w:val="Heading #11 (3)"/>
    <w:basedOn w:val="Normal"/>
    <w:link w:val="Heading113"/>
    <w:rsid w:val="00352E64"/>
    <w:pPr>
      <w:shd w:val="clear" w:color="auto" w:fill="FFFFFF"/>
      <w:spacing w:before="420" w:after="420" w:line="240" w:lineRule="atLeast"/>
      <w:jc w:val="both"/>
    </w:pPr>
    <w:rPr>
      <w:rFonts w:ascii="Impact" w:hAnsi="Impact" w:cs="Impact"/>
      <w:color w:val="auto"/>
      <w:sz w:val="27"/>
      <w:szCs w:val="27"/>
      <w:lang w:eastAsia="en-US"/>
    </w:rPr>
  </w:style>
  <w:style w:type="character" w:customStyle="1" w:styleId="Heading113TimesNewRoman">
    <w:name w:val="Heading #11 (3) + Times New Roman"/>
    <w:aliases w:val="Bold33"/>
    <w:rsid w:val="00352E64"/>
    <w:rPr>
      <w:rFonts w:ascii="Times New Roman" w:hAnsi="Times New Roman" w:cs="Times New Roman"/>
      <w:b/>
      <w:bCs/>
      <w:noProof/>
      <w:sz w:val="27"/>
      <w:szCs w:val="27"/>
      <w:u w:val="none"/>
    </w:rPr>
  </w:style>
  <w:style w:type="character" w:customStyle="1" w:styleId="Heading114">
    <w:name w:val="Heading #11 (4)_"/>
    <w:link w:val="Heading1140"/>
    <w:rsid w:val="00352E64"/>
    <w:rPr>
      <w:rFonts w:ascii="Segoe UI" w:hAnsi="Segoe UI" w:cs="Segoe UI"/>
      <w:b/>
      <w:bCs/>
      <w:noProof/>
      <w:sz w:val="26"/>
      <w:szCs w:val="26"/>
      <w:u w:val="none"/>
    </w:rPr>
  </w:style>
  <w:style w:type="paragraph" w:customStyle="1" w:styleId="Heading1140">
    <w:name w:val="Heading #11 (4)"/>
    <w:basedOn w:val="Normal"/>
    <w:link w:val="Heading114"/>
    <w:rsid w:val="00352E64"/>
    <w:pPr>
      <w:shd w:val="clear" w:color="auto" w:fill="FFFFFF"/>
      <w:spacing w:before="420" w:after="420" w:line="240" w:lineRule="atLeast"/>
      <w:jc w:val="both"/>
    </w:pPr>
    <w:rPr>
      <w:rFonts w:ascii="Segoe UI" w:hAnsi="Segoe UI" w:cs="Segoe UI"/>
      <w:b/>
      <w:bCs/>
      <w:noProof/>
      <w:color w:val="auto"/>
      <w:sz w:val="26"/>
      <w:szCs w:val="26"/>
      <w:lang w:eastAsia="en-US"/>
    </w:rPr>
  </w:style>
  <w:style w:type="character" w:customStyle="1" w:styleId="Heading114TimesNewRoman">
    <w:name w:val="Heading #11 (4) + Times New Roman"/>
    <w:rsid w:val="00352E64"/>
    <w:rPr>
      <w:rFonts w:ascii="Times New Roman" w:hAnsi="Times New Roman" w:cs="Times New Roman"/>
      <w:b/>
      <w:bCs/>
      <w:noProof/>
      <w:sz w:val="26"/>
      <w:szCs w:val="26"/>
      <w:u w:val="none"/>
    </w:rPr>
  </w:style>
  <w:style w:type="character" w:customStyle="1" w:styleId="Heading9">
    <w:name w:val="Heading #9_"/>
    <w:link w:val="Heading90"/>
    <w:rsid w:val="00352E64"/>
    <w:rPr>
      <w:rFonts w:ascii="Times New Roman" w:hAnsi="Times New Roman" w:cs="Times New Roman"/>
      <w:i/>
      <w:iCs/>
      <w:u w:val="none"/>
    </w:rPr>
  </w:style>
  <w:style w:type="paragraph" w:customStyle="1" w:styleId="Heading90">
    <w:name w:val="Heading #9"/>
    <w:basedOn w:val="Normal"/>
    <w:link w:val="Heading9"/>
    <w:rsid w:val="00352E64"/>
    <w:pPr>
      <w:shd w:val="clear" w:color="auto" w:fill="FFFFFF"/>
      <w:spacing w:after="960" w:line="307" w:lineRule="exact"/>
      <w:outlineLvl w:val="8"/>
    </w:pPr>
    <w:rPr>
      <w:rFonts w:ascii="Times New Roman" w:hAnsi="Times New Roman" w:cs="Times New Roman"/>
      <w:i/>
      <w:iCs/>
      <w:color w:val="auto"/>
      <w:lang w:eastAsia="en-US"/>
    </w:rPr>
  </w:style>
  <w:style w:type="character" w:customStyle="1" w:styleId="Bodytext125pt">
    <w:name w:val="Body text + 12.5 pt"/>
    <w:aliases w:val="Bold32,Spacing 0 pt125"/>
    <w:rsid w:val="00352E64"/>
    <w:rPr>
      <w:rFonts w:ascii="Times New Roman" w:hAnsi="Times New Roman" w:cs="Times New Roman"/>
      <w:b/>
      <w:bCs/>
      <w:spacing w:val="0"/>
      <w:sz w:val="25"/>
      <w:szCs w:val="25"/>
      <w:u w:val="none"/>
    </w:rPr>
  </w:style>
  <w:style w:type="character" w:customStyle="1" w:styleId="Bodytext125pt2">
    <w:name w:val="Body text + 12.5 pt2"/>
    <w:aliases w:val="Bold31,Spacing 0 pt124"/>
    <w:rsid w:val="00352E64"/>
    <w:rPr>
      <w:rFonts w:ascii="Times New Roman" w:hAnsi="Times New Roman" w:cs="Times New Roman"/>
      <w:b/>
      <w:bCs/>
      <w:noProof/>
      <w:spacing w:val="0"/>
      <w:sz w:val="25"/>
      <w:szCs w:val="25"/>
      <w:u w:val="none"/>
    </w:rPr>
  </w:style>
  <w:style w:type="character" w:customStyle="1" w:styleId="Heading5">
    <w:name w:val="Heading #5_"/>
    <w:link w:val="Heading50"/>
    <w:rsid w:val="00352E64"/>
    <w:rPr>
      <w:rFonts w:ascii="Times New Roman" w:hAnsi="Times New Roman" w:cs="Times New Roman"/>
      <w:b/>
      <w:bCs/>
      <w:spacing w:val="6"/>
      <w:sz w:val="26"/>
      <w:szCs w:val="26"/>
      <w:u w:val="none"/>
    </w:rPr>
  </w:style>
  <w:style w:type="paragraph" w:customStyle="1" w:styleId="Heading50">
    <w:name w:val="Heading #5"/>
    <w:basedOn w:val="Normal"/>
    <w:link w:val="Heading5"/>
    <w:rsid w:val="00352E64"/>
    <w:pPr>
      <w:shd w:val="clear" w:color="auto" w:fill="FFFFFF"/>
      <w:spacing w:before="480" w:after="780" w:line="240" w:lineRule="atLeast"/>
      <w:jc w:val="both"/>
      <w:outlineLvl w:val="4"/>
    </w:pPr>
    <w:rPr>
      <w:rFonts w:ascii="Times New Roman" w:hAnsi="Times New Roman" w:cs="Times New Roman"/>
      <w:b/>
      <w:bCs/>
      <w:color w:val="auto"/>
      <w:spacing w:val="6"/>
      <w:sz w:val="26"/>
      <w:szCs w:val="26"/>
      <w:lang w:eastAsia="en-US"/>
    </w:rPr>
  </w:style>
  <w:style w:type="character" w:customStyle="1" w:styleId="Heading7">
    <w:name w:val="Heading #7_"/>
    <w:link w:val="Heading70"/>
    <w:rsid w:val="00352E64"/>
    <w:rPr>
      <w:rFonts w:ascii="Times New Roman" w:hAnsi="Times New Roman" w:cs="Times New Roman"/>
      <w:b/>
      <w:bCs/>
      <w:spacing w:val="6"/>
      <w:sz w:val="26"/>
      <w:szCs w:val="26"/>
      <w:u w:val="none"/>
    </w:rPr>
  </w:style>
  <w:style w:type="paragraph" w:customStyle="1" w:styleId="Heading70">
    <w:name w:val="Heading #7"/>
    <w:basedOn w:val="Normal"/>
    <w:link w:val="Heading7"/>
    <w:rsid w:val="00352E64"/>
    <w:pPr>
      <w:shd w:val="clear" w:color="auto" w:fill="FFFFFF"/>
      <w:spacing w:before="840" w:after="780" w:line="240" w:lineRule="atLeast"/>
      <w:jc w:val="both"/>
      <w:outlineLvl w:val="6"/>
    </w:pPr>
    <w:rPr>
      <w:rFonts w:ascii="Times New Roman" w:hAnsi="Times New Roman" w:cs="Times New Roman"/>
      <w:b/>
      <w:bCs/>
      <w:color w:val="auto"/>
      <w:spacing w:val="6"/>
      <w:sz w:val="26"/>
      <w:szCs w:val="26"/>
      <w:lang w:eastAsia="en-US"/>
    </w:rPr>
  </w:style>
  <w:style w:type="character" w:customStyle="1" w:styleId="Bodytext313pt">
    <w:name w:val="Body text (3) + 13 pt"/>
    <w:aliases w:val="Italic23,Spacing 0 pt123"/>
    <w:rsid w:val="00352E64"/>
    <w:rPr>
      <w:rFonts w:ascii="Times New Roman" w:hAnsi="Times New Roman" w:cs="Times New Roman"/>
      <w:b/>
      <w:bCs/>
      <w:i/>
      <w:iCs/>
      <w:spacing w:val="6"/>
      <w:sz w:val="26"/>
      <w:szCs w:val="26"/>
      <w:u w:val="none"/>
    </w:rPr>
  </w:style>
  <w:style w:type="character" w:customStyle="1" w:styleId="Bodytext4Spacing7pt">
    <w:name w:val="Body text (4) + Spacing 7 pt"/>
    <w:rsid w:val="00352E64"/>
    <w:rPr>
      <w:rFonts w:ascii="Times New Roman" w:hAnsi="Times New Roman" w:cs="Times New Roman"/>
      <w:i/>
      <w:iCs/>
      <w:spacing w:val="142"/>
      <w:u w:val="none"/>
    </w:rPr>
  </w:style>
  <w:style w:type="character" w:customStyle="1" w:styleId="Bodytext313pt4">
    <w:name w:val="Body text (3) + 13 pt4"/>
    <w:aliases w:val="Spacing 0 pt122"/>
    <w:rsid w:val="00352E64"/>
    <w:rPr>
      <w:rFonts w:ascii="Times New Roman" w:hAnsi="Times New Roman" w:cs="Times New Roman"/>
      <w:b/>
      <w:bCs/>
      <w:spacing w:val="0"/>
      <w:sz w:val="26"/>
      <w:szCs w:val="26"/>
      <w:u w:val="none"/>
    </w:rPr>
  </w:style>
  <w:style w:type="character" w:customStyle="1" w:styleId="Bodytext313pt3">
    <w:name w:val="Body text (3) + 13 pt3"/>
    <w:aliases w:val="Spacing 0 pt121"/>
    <w:rsid w:val="00352E64"/>
    <w:rPr>
      <w:rFonts w:ascii="Times New Roman" w:hAnsi="Times New Roman" w:cs="Times New Roman"/>
      <w:b/>
      <w:bCs/>
      <w:noProof/>
      <w:spacing w:val="0"/>
      <w:sz w:val="26"/>
      <w:szCs w:val="26"/>
      <w:u w:val="none"/>
    </w:rPr>
  </w:style>
  <w:style w:type="character" w:customStyle="1" w:styleId="Heading1">
    <w:name w:val="Heading #1_"/>
    <w:link w:val="Heading12"/>
    <w:rsid w:val="00352E64"/>
    <w:rPr>
      <w:rFonts w:ascii="Arial" w:hAnsi="Arial" w:cs="Arial"/>
      <w:b/>
      <w:bCs/>
      <w:sz w:val="28"/>
      <w:szCs w:val="28"/>
      <w:u w:val="none"/>
    </w:rPr>
  </w:style>
  <w:style w:type="paragraph" w:customStyle="1" w:styleId="Heading12">
    <w:name w:val="Heading #1"/>
    <w:basedOn w:val="Normal"/>
    <w:link w:val="Heading1"/>
    <w:rsid w:val="00352E64"/>
    <w:pPr>
      <w:shd w:val="clear" w:color="auto" w:fill="FFFFFF"/>
      <w:spacing w:after="300" w:line="240" w:lineRule="atLeast"/>
      <w:jc w:val="both"/>
      <w:outlineLvl w:val="0"/>
    </w:pPr>
    <w:rPr>
      <w:rFonts w:ascii="Arial" w:hAnsi="Arial" w:cs="Arial"/>
      <w:b/>
      <w:bCs/>
      <w:color w:val="auto"/>
      <w:spacing w:val="-1"/>
      <w:sz w:val="28"/>
      <w:szCs w:val="28"/>
      <w:lang w:eastAsia="en-US"/>
    </w:rPr>
  </w:style>
  <w:style w:type="character" w:customStyle="1" w:styleId="Heading1Spacing0pt">
    <w:name w:val="Heading #1 + Spacing 0 pt"/>
    <w:rsid w:val="00352E64"/>
    <w:rPr>
      <w:rFonts w:ascii="Arial" w:hAnsi="Arial" w:cs="Arial"/>
      <w:b/>
      <w:bCs/>
      <w:noProof/>
      <w:spacing w:val="0"/>
      <w:sz w:val="28"/>
      <w:szCs w:val="28"/>
      <w:u w:val="none"/>
    </w:rPr>
  </w:style>
  <w:style w:type="character" w:customStyle="1" w:styleId="Heading1SegoeUI">
    <w:name w:val="Heading #1 + Segoe UI"/>
    <w:aliases w:val="13.5 pt,Spacing 0 pt120"/>
    <w:rsid w:val="00352E64"/>
    <w:rPr>
      <w:rFonts w:ascii="Segoe UI" w:hAnsi="Segoe UI" w:cs="Segoe UI"/>
      <w:b/>
      <w:bCs/>
      <w:noProof/>
      <w:spacing w:val="0"/>
      <w:sz w:val="27"/>
      <w:szCs w:val="27"/>
      <w:u w:val="none"/>
    </w:rPr>
  </w:style>
  <w:style w:type="character" w:customStyle="1" w:styleId="Bodytext395pt">
    <w:name w:val="Body text (3) + 9.5 pt"/>
    <w:aliases w:val="Italic22,Spacing 0 pt119"/>
    <w:rsid w:val="00352E64"/>
    <w:rPr>
      <w:rFonts w:ascii="Times New Roman" w:hAnsi="Times New Roman" w:cs="Times New Roman"/>
      <w:b/>
      <w:bCs/>
      <w:i/>
      <w:iCs/>
      <w:spacing w:val="3"/>
      <w:sz w:val="19"/>
      <w:szCs w:val="19"/>
      <w:u w:val="none"/>
    </w:rPr>
  </w:style>
  <w:style w:type="character" w:customStyle="1" w:styleId="Bodytext395pt1">
    <w:name w:val="Body text (3) + 9.5 pt1"/>
    <w:aliases w:val="Spacing 0 pt118"/>
    <w:rsid w:val="00352E64"/>
    <w:rPr>
      <w:rFonts w:ascii="Times New Roman" w:hAnsi="Times New Roman" w:cs="Times New Roman"/>
      <w:b/>
      <w:bCs/>
      <w:noProof/>
      <w:spacing w:val="1"/>
      <w:sz w:val="19"/>
      <w:szCs w:val="19"/>
      <w:u w:val="none"/>
    </w:rPr>
  </w:style>
  <w:style w:type="character" w:customStyle="1" w:styleId="Bodytext3155pt">
    <w:name w:val="Body text (3) + 15.5 pt"/>
    <w:aliases w:val="Spacing 0 pt117"/>
    <w:rsid w:val="00352E64"/>
    <w:rPr>
      <w:rFonts w:ascii="Times New Roman" w:hAnsi="Times New Roman" w:cs="Times New Roman"/>
      <w:b/>
      <w:bCs/>
      <w:spacing w:val="-2"/>
      <w:sz w:val="31"/>
      <w:szCs w:val="31"/>
      <w:u w:val="none"/>
    </w:rPr>
  </w:style>
  <w:style w:type="character" w:customStyle="1" w:styleId="Bodytext2112pt">
    <w:name w:val="Body text (21) + 12 pt"/>
    <w:aliases w:val="Not Bold15,Spacing 0 pt116"/>
    <w:rsid w:val="00352E64"/>
    <w:rPr>
      <w:rFonts w:ascii="Times New Roman" w:hAnsi="Times New Roman" w:cs="Times New Roman"/>
      <w:b/>
      <w:bCs/>
      <w:spacing w:val="2"/>
      <w:sz w:val="24"/>
      <w:szCs w:val="24"/>
      <w:u w:val="none"/>
    </w:rPr>
  </w:style>
  <w:style w:type="character" w:customStyle="1" w:styleId="Bodytext25">
    <w:name w:val="Body text (25)_"/>
    <w:link w:val="Bodytext250"/>
    <w:rsid w:val="00352E64"/>
    <w:rPr>
      <w:rFonts w:ascii="Times New Roman" w:hAnsi="Times New Roman" w:cs="Times New Roman"/>
      <w:i/>
      <w:iCs/>
      <w:spacing w:val="1"/>
      <w:u w:val="none"/>
    </w:rPr>
  </w:style>
  <w:style w:type="paragraph" w:customStyle="1" w:styleId="Bodytext250">
    <w:name w:val="Body text (25)"/>
    <w:basedOn w:val="Normal"/>
    <w:link w:val="Bodytext25"/>
    <w:rsid w:val="00352E64"/>
    <w:pPr>
      <w:shd w:val="clear" w:color="auto" w:fill="FFFFFF"/>
      <w:spacing w:before="180" w:after="480" w:line="240" w:lineRule="atLeast"/>
      <w:jc w:val="both"/>
    </w:pPr>
    <w:rPr>
      <w:rFonts w:ascii="Times New Roman" w:hAnsi="Times New Roman" w:cs="Times New Roman"/>
      <w:i/>
      <w:iCs/>
      <w:color w:val="auto"/>
      <w:spacing w:val="1"/>
      <w:lang w:eastAsia="en-US"/>
    </w:rPr>
  </w:style>
  <w:style w:type="character" w:customStyle="1" w:styleId="Bodytext25Bold">
    <w:name w:val="Body text (25) + Bold"/>
    <w:aliases w:val="Not Italic9,Spacing 0 pt115"/>
    <w:rsid w:val="00352E64"/>
    <w:rPr>
      <w:rFonts w:ascii="Times New Roman" w:hAnsi="Times New Roman" w:cs="Times New Roman"/>
      <w:b/>
      <w:bCs/>
      <w:i/>
      <w:iCs/>
      <w:spacing w:val="-2"/>
      <w:u w:val="none"/>
    </w:rPr>
  </w:style>
  <w:style w:type="character" w:customStyle="1" w:styleId="Bodytext25NotItalic">
    <w:name w:val="Body text (25) + Not Italic"/>
    <w:aliases w:val="Spacing 0 pt114"/>
    <w:rsid w:val="00352E64"/>
    <w:rPr>
      <w:rFonts w:ascii="Times New Roman" w:hAnsi="Times New Roman" w:cs="Times New Roman"/>
      <w:i/>
      <w:iCs/>
      <w:spacing w:val="2"/>
      <w:u w:val="none"/>
    </w:rPr>
  </w:style>
  <w:style w:type="character" w:customStyle="1" w:styleId="Heading92">
    <w:name w:val="Heading #9 (2)_"/>
    <w:link w:val="Heading920"/>
    <w:rsid w:val="00352E64"/>
    <w:rPr>
      <w:rFonts w:ascii="Times New Roman" w:hAnsi="Times New Roman" w:cs="Times New Roman"/>
      <w:spacing w:val="2"/>
      <w:u w:val="none"/>
    </w:rPr>
  </w:style>
  <w:style w:type="paragraph" w:customStyle="1" w:styleId="Heading920">
    <w:name w:val="Heading #9 (2)"/>
    <w:basedOn w:val="Normal"/>
    <w:link w:val="Heading92"/>
    <w:rsid w:val="00352E64"/>
    <w:pPr>
      <w:shd w:val="clear" w:color="auto" w:fill="FFFFFF"/>
      <w:spacing w:before="180" w:after="60" w:line="240" w:lineRule="atLeast"/>
      <w:jc w:val="both"/>
      <w:outlineLvl w:val="8"/>
    </w:pPr>
    <w:rPr>
      <w:rFonts w:ascii="Times New Roman" w:hAnsi="Times New Roman" w:cs="Times New Roman"/>
      <w:color w:val="auto"/>
      <w:spacing w:val="2"/>
      <w:lang w:eastAsia="en-US"/>
    </w:rPr>
  </w:style>
  <w:style w:type="character" w:customStyle="1" w:styleId="Heading115">
    <w:name w:val="Heading #11 (5)_"/>
    <w:link w:val="Heading1150"/>
    <w:rsid w:val="00352E64"/>
    <w:rPr>
      <w:rFonts w:ascii="Segoe UI" w:hAnsi="Segoe UI" w:cs="Segoe UI"/>
      <w:b/>
      <w:bCs/>
      <w:noProof/>
      <w:sz w:val="25"/>
      <w:szCs w:val="25"/>
      <w:u w:val="none"/>
    </w:rPr>
  </w:style>
  <w:style w:type="paragraph" w:customStyle="1" w:styleId="Heading1150">
    <w:name w:val="Heading #11 (5)"/>
    <w:basedOn w:val="Normal"/>
    <w:link w:val="Heading115"/>
    <w:rsid w:val="00352E64"/>
    <w:pPr>
      <w:shd w:val="clear" w:color="auto" w:fill="FFFFFF"/>
      <w:spacing w:before="420" w:after="540" w:line="240" w:lineRule="atLeast"/>
      <w:jc w:val="center"/>
    </w:pPr>
    <w:rPr>
      <w:rFonts w:ascii="Segoe UI" w:hAnsi="Segoe UI" w:cs="Segoe UI"/>
      <w:b/>
      <w:bCs/>
      <w:noProof/>
      <w:color w:val="auto"/>
      <w:sz w:val="25"/>
      <w:szCs w:val="25"/>
      <w:lang w:eastAsia="en-US"/>
    </w:rPr>
  </w:style>
  <w:style w:type="character" w:customStyle="1" w:styleId="Heading115TimesNewRoman">
    <w:name w:val="Heading #11 (5) + Times New Roman"/>
    <w:rsid w:val="00352E64"/>
    <w:rPr>
      <w:rFonts w:ascii="Times New Roman" w:hAnsi="Times New Roman" w:cs="Times New Roman"/>
      <w:b/>
      <w:bCs/>
      <w:noProof/>
      <w:sz w:val="25"/>
      <w:szCs w:val="25"/>
      <w:u w:val="none"/>
    </w:rPr>
  </w:style>
  <w:style w:type="character" w:customStyle="1" w:styleId="Bodytext21Corbel">
    <w:name w:val="Body text (21) + Corbel"/>
    <w:aliases w:val="Not Bold14,Spacing 0 pt113"/>
    <w:rsid w:val="00352E64"/>
    <w:rPr>
      <w:rFonts w:ascii="Corbel" w:hAnsi="Corbel" w:cs="Corbel"/>
      <w:b/>
      <w:bCs/>
      <w:noProof/>
      <w:spacing w:val="0"/>
      <w:sz w:val="19"/>
      <w:szCs w:val="19"/>
      <w:u w:val="none"/>
    </w:rPr>
  </w:style>
  <w:style w:type="character" w:customStyle="1" w:styleId="Heading22">
    <w:name w:val="Heading #22_"/>
    <w:link w:val="Heading220"/>
    <w:rsid w:val="00352E64"/>
    <w:rPr>
      <w:rFonts w:ascii="Times New Roman" w:hAnsi="Times New Roman" w:cs="Times New Roman"/>
      <w:b/>
      <w:bCs/>
      <w:spacing w:val="4"/>
      <w:u w:val="none"/>
    </w:rPr>
  </w:style>
  <w:style w:type="paragraph" w:customStyle="1" w:styleId="Heading220">
    <w:name w:val="Heading #22"/>
    <w:basedOn w:val="Normal"/>
    <w:link w:val="Heading22"/>
    <w:rsid w:val="00352E64"/>
    <w:pPr>
      <w:shd w:val="clear" w:color="auto" w:fill="FFFFFF"/>
      <w:spacing w:after="240" w:line="360" w:lineRule="exact"/>
      <w:ind w:hanging="1440"/>
    </w:pPr>
    <w:rPr>
      <w:rFonts w:ascii="Times New Roman" w:hAnsi="Times New Roman" w:cs="Times New Roman"/>
      <w:b/>
      <w:bCs/>
      <w:color w:val="auto"/>
      <w:spacing w:val="4"/>
      <w:lang w:eastAsia="en-US"/>
    </w:rPr>
  </w:style>
  <w:style w:type="character" w:customStyle="1" w:styleId="Bodytext4NotItalic2">
    <w:name w:val="Body text (4) + Not Italic2"/>
    <w:aliases w:val="Spacing 0 pt112"/>
    <w:rsid w:val="00352E64"/>
    <w:rPr>
      <w:rFonts w:ascii="Times New Roman" w:hAnsi="Times New Roman" w:cs="Times New Roman"/>
      <w:i/>
      <w:iCs/>
      <w:spacing w:val="6"/>
      <w:u w:val="none"/>
    </w:rPr>
  </w:style>
  <w:style w:type="character" w:customStyle="1" w:styleId="Bodytext4Spacing0pt2">
    <w:name w:val="Body text (4) + Spacing 0 pt2"/>
    <w:rsid w:val="00352E64"/>
    <w:rPr>
      <w:rFonts w:ascii="Times New Roman" w:hAnsi="Times New Roman" w:cs="Times New Roman"/>
      <w:i/>
      <w:iCs/>
      <w:spacing w:val="1"/>
      <w:u w:val="none"/>
    </w:rPr>
  </w:style>
  <w:style w:type="character" w:customStyle="1" w:styleId="Heading22NotBold">
    <w:name w:val="Heading #22 + Not Bold"/>
    <w:aliases w:val="Spacing 0 pt111,Body text (6) + Bold2"/>
    <w:rsid w:val="00352E64"/>
    <w:rPr>
      <w:rFonts w:ascii="Times New Roman" w:hAnsi="Times New Roman" w:cs="Times New Roman"/>
      <w:b/>
      <w:bCs/>
      <w:spacing w:val="6"/>
      <w:u w:val="none"/>
    </w:rPr>
  </w:style>
  <w:style w:type="character" w:customStyle="1" w:styleId="Tablecaption">
    <w:name w:val="Table caption_"/>
    <w:link w:val="Tablecaption0"/>
    <w:rsid w:val="00352E64"/>
    <w:rPr>
      <w:rFonts w:ascii="Times New Roman" w:hAnsi="Times New Roman" w:cs="Times New Roman"/>
      <w:spacing w:val="2"/>
      <w:u w:val="none"/>
    </w:rPr>
  </w:style>
  <w:style w:type="paragraph" w:customStyle="1" w:styleId="Tablecaption0">
    <w:name w:val="Table caption"/>
    <w:basedOn w:val="Normal"/>
    <w:link w:val="Tablecaption"/>
    <w:rsid w:val="00352E64"/>
    <w:pPr>
      <w:shd w:val="clear" w:color="auto" w:fill="FFFFFF"/>
      <w:spacing w:line="240" w:lineRule="atLeast"/>
    </w:pPr>
    <w:rPr>
      <w:rFonts w:ascii="Times New Roman" w:hAnsi="Times New Roman" w:cs="Times New Roman"/>
      <w:color w:val="auto"/>
      <w:spacing w:val="2"/>
      <w:lang w:eastAsia="en-US"/>
    </w:rPr>
  </w:style>
  <w:style w:type="character" w:customStyle="1" w:styleId="TablecaptionSpacing0pt">
    <w:name w:val="Table caption + Spacing 0 pt"/>
    <w:rsid w:val="00352E64"/>
    <w:rPr>
      <w:rFonts w:ascii="Times New Roman" w:hAnsi="Times New Roman" w:cs="Times New Roman"/>
      <w:spacing w:val="6"/>
      <w:u w:val="none"/>
    </w:rPr>
  </w:style>
  <w:style w:type="character" w:customStyle="1" w:styleId="Bodytext10pt4">
    <w:name w:val="Body text + 10 pt4"/>
    <w:aliases w:val="Spacing 0 pt110"/>
    <w:rsid w:val="00352E64"/>
    <w:rPr>
      <w:rFonts w:ascii="Times New Roman" w:hAnsi="Times New Roman" w:cs="Times New Roman"/>
      <w:noProof/>
      <w:spacing w:val="0"/>
      <w:sz w:val="20"/>
      <w:szCs w:val="20"/>
      <w:u w:val="none"/>
    </w:rPr>
  </w:style>
  <w:style w:type="character" w:customStyle="1" w:styleId="Bodytext313pt2">
    <w:name w:val="Body text (3) + 13 pt2"/>
    <w:aliases w:val="Italic21,Spacing 0 pt109,Body text (6) + 5.5 pt,Body text (2) + 8.5 pt"/>
    <w:rsid w:val="00352E64"/>
    <w:rPr>
      <w:rFonts w:ascii="Times New Roman" w:hAnsi="Times New Roman" w:cs="Times New Roman"/>
      <w:b/>
      <w:bCs/>
      <w:i/>
      <w:iCs/>
      <w:spacing w:val="6"/>
      <w:sz w:val="26"/>
      <w:szCs w:val="26"/>
      <w:u w:val="none"/>
    </w:rPr>
  </w:style>
  <w:style w:type="character" w:customStyle="1" w:styleId="Bodytext311pt">
    <w:name w:val="Body text (3) + 11 pt"/>
    <w:aliases w:val="Spacing 0 pt108,Body text (10) + Not Italic"/>
    <w:rsid w:val="00352E64"/>
    <w:rPr>
      <w:rFonts w:ascii="Times New Roman" w:hAnsi="Times New Roman" w:cs="Times New Roman"/>
      <w:b/>
      <w:bCs/>
      <w:noProof/>
      <w:spacing w:val="0"/>
      <w:sz w:val="22"/>
      <w:szCs w:val="22"/>
      <w:u w:val="none"/>
    </w:rPr>
  </w:style>
  <w:style w:type="character" w:customStyle="1" w:styleId="Heading212">
    <w:name w:val="Heading #21 (2)_"/>
    <w:link w:val="Heading2120"/>
    <w:rsid w:val="00352E64"/>
    <w:rPr>
      <w:rFonts w:ascii="Times New Roman" w:hAnsi="Times New Roman" w:cs="Times New Roman"/>
      <w:spacing w:val="3"/>
      <w:sz w:val="20"/>
      <w:szCs w:val="20"/>
      <w:u w:val="none"/>
    </w:rPr>
  </w:style>
  <w:style w:type="paragraph" w:customStyle="1" w:styleId="Heading2120">
    <w:name w:val="Heading #21 (2)"/>
    <w:basedOn w:val="Normal"/>
    <w:link w:val="Heading212"/>
    <w:rsid w:val="00352E64"/>
    <w:pPr>
      <w:shd w:val="clear" w:color="auto" w:fill="FFFFFF"/>
      <w:spacing w:before="60" w:after="600" w:line="240" w:lineRule="atLeast"/>
      <w:jc w:val="both"/>
    </w:pPr>
    <w:rPr>
      <w:rFonts w:ascii="Times New Roman" w:hAnsi="Times New Roman" w:cs="Times New Roman"/>
      <w:color w:val="auto"/>
      <w:spacing w:val="3"/>
      <w:sz w:val="20"/>
      <w:szCs w:val="20"/>
      <w:lang w:eastAsia="en-US"/>
    </w:rPr>
  </w:style>
  <w:style w:type="character" w:customStyle="1" w:styleId="Heading212SmallCaps">
    <w:name w:val="Heading #21 (2) + Small Caps"/>
    <w:rsid w:val="00352E64"/>
    <w:rPr>
      <w:rFonts w:ascii="Times New Roman" w:hAnsi="Times New Roman" w:cs="Times New Roman"/>
      <w:smallCaps/>
      <w:spacing w:val="3"/>
      <w:sz w:val="20"/>
      <w:szCs w:val="20"/>
      <w:u w:val="none"/>
    </w:rPr>
  </w:style>
  <w:style w:type="character" w:customStyle="1" w:styleId="Heading21212pt">
    <w:name w:val="Heading #21 (2) + 12 pt"/>
    <w:aliases w:val="Italic20,Spacing 0 pt107,Body text (11) + 9 pt"/>
    <w:rsid w:val="00352E64"/>
    <w:rPr>
      <w:rFonts w:ascii="Times New Roman" w:hAnsi="Times New Roman" w:cs="Times New Roman"/>
      <w:i/>
      <w:iCs/>
      <w:spacing w:val="1"/>
      <w:sz w:val="24"/>
      <w:szCs w:val="24"/>
      <w:u w:val="none"/>
    </w:rPr>
  </w:style>
  <w:style w:type="character" w:customStyle="1" w:styleId="BodytextSpacing0pt2">
    <w:name w:val="Body text + Spacing 0 pt2"/>
    <w:rsid w:val="00352E64"/>
    <w:rPr>
      <w:rFonts w:ascii="Times New Roman" w:hAnsi="Times New Roman" w:cs="Times New Roman"/>
      <w:spacing w:val="6"/>
      <w:u w:val="none"/>
    </w:rPr>
  </w:style>
  <w:style w:type="character" w:customStyle="1" w:styleId="Bodytext20Spacing0pt">
    <w:name w:val="Body text (20) + Spacing 0 pt"/>
    <w:rsid w:val="00352E64"/>
    <w:rPr>
      <w:rFonts w:ascii="Times New Roman" w:hAnsi="Times New Roman" w:cs="Times New Roman"/>
      <w:b/>
      <w:bCs/>
      <w:i/>
      <w:iCs/>
      <w:spacing w:val="5"/>
      <w:sz w:val="19"/>
      <w:szCs w:val="19"/>
      <w:u w:val="none"/>
    </w:rPr>
  </w:style>
  <w:style w:type="character" w:customStyle="1" w:styleId="Bodytext21Spacing0pt">
    <w:name w:val="Body text (21) + Spacing 0 pt"/>
    <w:rsid w:val="00352E64"/>
    <w:rPr>
      <w:rFonts w:ascii="Times New Roman" w:hAnsi="Times New Roman" w:cs="Times New Roman"/>
      <w:b/>
      <w:bCs/>
      <w:spacing w:val="4"/>
      <w:sz w:val="19"/>
      <w:szCs w:val="19"/>
      <w:u w:val="none"/>
    </w:rPr>
  </w:style>
  <w:style w:type="character" w:customStyle="1" w:styleId="Bodytext2112pt2">
    <w:name w:val="Body text (21) + 12 pt2"/>
    <w:aliases w:val="Spacing 0 pt106,Body text + Trebuchet MS"/>
    <w:rsid w:val="00352E64"/>
    <w:rPr>
      <w:rFonts w:ascii="Times New Roman" w:hAnsi="Times New Roman" w:cs="Times New Roman"/>
      <w:b/>
      <w:bCs/>
      <w:spacing w:val="4"/>
      <w:sz w:val="24"/>
      <w:szCs w:val="24"/>
      <w:u w:val="none"/>
    </w:rPr>
  </w:style>
  <w:style w:type="character" w:customStyle="1" w:styleId="HeaderorfooterSpacing0pt2">
    <w:name w:val="Header or footer + Spacing 0 pt2"/>
    <w:rsid w:val="00352E64"/>
    <w:rPr>
      <w:rFonts w:ascii="Times New Roman" w:hAnsi="Times New Roman" w:cs="Times New Roman"/>
      <w:b/>
      <w:bCs/>
      <w:spacing w:val="14"/>
      <w:sz w:val="19"/>
      <w:szCs w:val="19"/>
      <w:u w:val="none"/>
    </w:rPr>
  </w:style>
  <w:style w:type="character" w:customStyle="1" w:styleId="Bodytext13pt2">
    <w:name w:val="Body text + 13 pt2"/>
    <w:aliases w:val="Bold30,Italic19,Spacing 0 pt105,Body text + Verdana"/>
    <w:rsid w:val="00352E64"/>
    <w:rPr>
      <w:rFonts w:ascii="Times New Roman" w:hAnsi="Times New Roman" w:cs="Times New Roman"/>
      <w:b/>
      <w:bCs/>
      <w:i/>
      <w:iCs/>
      <w:spacing w:val="1"/>
      <w:sz w:val="26"/>
      <w:szCs w:val="26"/>
      <w:u w:val="none"/>
    </w:rPr>
  </w:style>
  <w:style w:type="character" w:customStyle="1" w:styleId="BodytextSmallCaps">
    <w:name w:val="Body text + Small Caps"/>
    <w:aliases w:val="Spacing 0 pt104"/>
    <w:rsid w:val="00352E64"/>
    <w:rPr>
      <w:rFonts w:ascii="Times New Roman" w:hAnsi="Times New Roman" w:cs="Times New Roman"/>
      <w:smallCaps/>
      <w:spacing w:val="6"/>
      <w:u w:val="none"/>
    </w:rPr>
  </w:style>
  <w:style w:type="character" w:customStyle="1" w:styleId="Heading182">
    <w:name w:val="Heading #18 (2)_"/>
    <w:link w:val="Heading1820"/>
    <w:rsid w:val="00352E64"/>
    <w:rPr>
      <w:rFonts w:ascii="Impact" w:hAnsi="Impact" w:cs="Impact"/>
      <w:sz w:val="27"/>
      <w:szCs w:val="27"/>
      <w:u w:val="none"/>
    </w:rPr>
  </w:style>
  <w:style w:type="paragraph" w:customStyle="1" w:styleId="Heading1820">
    <w:name w:val="Heading #18 (2)"/>
    <w:basedOn w:val="Normal"/>
    <w:link w:val="Heading182"/>
    <w:rsid w:val="00352E64"/>
    <w:pPr>
      <w:shd w:val="clear" w:color="auto" w:fill="FFFFFF"/>
      <w:spacing w:before="120" w:after="720" w:line="240" w:lineRule="atLeast"/>
      <w:jc w:val="both"/>
    </w:pPr>
    <w:rPr>
      <w:rFonts w:ascii="Impact" w:hAnsi="Impact" w:cs="Impact"/>
      <w:color w:val="auto"/>
      <w:sz w:val="27"/>
      <w:szCs w:val="27"/>
      <w:lang w:eastAsia="en-US"/>
    </w:rPr>
  </w:style>
  <w:style w:type="character" w:customStyle="1" w:styleId="Heading182TimesNewRoman">
    <w:name w:val="Heading #18 (2) + Times New Roman"/>
    <w:aliases w:val="13 pt,Bold29"/>
    <w:rsid w:val="00352E64"/>
    <w:rPr>
      <w:rFonts w:ascii="Times New Roman" w:hAnsi="Times New Roman" w:cs="Times New Roman"/>
      <w:b/>
      <w:bCs/>
      <w:noProof/>
      <w:sz w:val="26"/>
      <w:szCs w:val="26"/>
      <w:u w:val="none"/>
    </w:rPr>
  </w:style>
  <w:style w:type="character" w:customStyle="1" w:styleId="Bodytext28">
    <w:name w:val="Body text (28)_"/>
    <w:link w:val="Bodytext280"/>
    <w:rsid w:val="00352E64"/>
    <w:rPr>
      <w:spacing w:val="35"/>
      <w:sz w:val="8"/>
      <w:szCs w:val="8"/>
      <w:u w:val="none"/>
    </w:rPr>
  </w:style>
  <w:style w:type="paragraph" w:customStyle="1" w:styleId="Bodytext280">
    <w:name w:val="Body text (28)"/>
    <w:basedOn w:val="Normal"/>
    <w:link w:val="Bodytext28"/>
    <w:rsid w:val="00352E64"/>
    <w:pPr>
      <w:shd w:val="clear" w:color="auto" w:fill="FFFFFF"/>
      <w:spacing w:after="300" w:line="240" w:lineRule="atLeast"/>
    </w:pPr>
    <w:rPr>
      <w:rFonts w:cs="Times New Roman"/>
      <w:color w:val="auto"/>
      <w:spacing w:val="35"/>
      <w:sz w:val="8"/>
      <w:szCs w:val="8"/>
      <w:lang w:eastAsia="en-US"/>
    </w:rPr>
  </w:style>
  <w:style w:type="character" w:customStyle="1" w:styleId="Bodytext28TimesNewRoman">
    <w:name w:val="Body text (28) + Times New Roman"/>
    <w:aliases w:val="12 pt1,Spacing 0 pt103"/>
    <w:rsid w:val="00352E64"/>
    <w:rPr>
      <w:rFonts w:ascii="Times New Roman" w:hAnsi="Times New Roman" w:cs="Times New Roman"/>
      <w:spacing w:val="6"/>
      <w:sz w:val="24"/>
      <w:szCs w:val="24"/>
      <w:u w:val="none"/>
    </w:rPr>
  </w:style>
  <w:style w:type="character" w:customStyle="1" w:styleId="Heading16">
    <w:name w:val="Heading #16_"/>
    <w:link w:val="Heading160"/>
    <w:rsid w:val="00352E64"/>
    <w:rPr>
      <w:rFonts w:ascii="Times New Roman" w:hAnsi="Times New Roman" w:cs="Times New Roman"/>
      <w:i/>
      <w:iCs/>
      <w:spacing w:val="1"/>
      <w:u w:val="none"/>
    </w:rPr>
  </w:style>
  <w:style w:type="paragraph" w:customStyle="1" w:styleId="Heading160">
    <w:name w:val="Heading #16"/>
    <w:basedOn w:val="Normal"/>
    <w:link w:val="Heading16"/>
    <w:rsid w:val="00352E64"/>
    <w:pPr>
      <w:shd w:val="clear" w:color="auto" w:fill="FFFFFF"/>
      <w:spacing w:before="120" w:after="120" w:line="240" w:lineRule="atLeast"/>
      <w:jc w:val="both"/>
    </w:pPr>
    <w:rPr>
      <w:rFonts w:ascii="Times New Roman" w:hAnsi="Times New Roman" w:cs="Times New Roman"/>
      <w:i/>
      <w:iCs/>
      <w:color w:val="auto"/>
      <w:spacing w:val="1"/>
      <w:lang w:eastAsia="en-US"/>
    </w:rPr>
  </w:style>
  <w:style w:type="character" w:customStyle="1" w:styleId="Heading16NotItalic">
    <w:name w:val="Heading #16 + Not Italic"/>
    <w:aliases w:val="Spacing 0 pt102"/>
    <w:rsid w:val="00352E64"/>
    <w:rPr>
      <w:rFonts w:ascii="Times New Roman" w:hAnsi="Times New Roman" w:cs="Times New Roman"/>
      <w:i/>
      <w:iCs/>
      <w:spacing w:val="6"/>
      <w:u w:val="none"/>
    </w:rPr>
  </w:style>
  <w:style w:type="character" w:customStyle="1" w:styleId="Bodytext21Italic2">
    <w:name w:val="Body text (21) + Italic2"/>
    <w:aliases w:val="Spacing 0 pt101,Body text (2) + 11 pt5"/>
    <w:rsid w:val="00352E64"/>
    <w:rPr>
      <w:rFonts w:ascii="Times New Roman" w:hAnsi="Times New Roman" w:cs="Times New Roman"/>
      <w:b/>
      <w:bCs/>
      <w:i/>
      <w:iCs/>
      <w:spacing w:val="5"/>
      <w:sz w:val="19"/>
      <w:szCs w:val="19"/>
      <w:u w:val="none"/>
    </w:rPr>
  </w:style>
  <w:style w:type="character" w:customStyle="1" w:styleId="Bodytext219pt">
    <w:name w:val="Body text (21) + 9 pt"/>
    <w:aliases w:val="Spacing 0 pt100,Body text + Bold4"/>
    <w:rsid w:val="00352E64"/>
    <w:rPr>
      <w:rFonts w:ascii="Times New Roman" w:hAnsi="Times New Roman" w:cs="Times New Roman"/>
      <w:b/>
      <w:bCs/>
      <w:spacing w:val="3"/>
      <w:sz w:val="18"/>
      <w:szCs w:val="18"/>
      <w:u w:val="none"/>
    </w:rPr>
  </w:style>
  <w:style w:type="character" w:customStyle="1" w:styleId="Bodytext22Spacing0pt">
    <w:name w:val="Body text (22) + Spacing 0 pt"/>
    <w:rsid w:val="00352E64"/>
    <w:rPr>
      <w:rFonts w:ascii="Times New Roman" w:hAnsi="Times New Roman" w:cs="Times New Roman"/>
      <w:b/>
      <w:bCs/>
      <w:spacing w:val="4"/>
      <w:sz w:val="18"/>
      <w:szCs w:val="18"/>
      <w:u w:val="none"/>
    </w:rPr>
  </w:style>
  <w:style w:type="character" w:customStyle="1" w:styleId="Bodytext2295pt">
    <w:name w:val="Body text (22) + 9.5 pt"/>
    <w:aliases w:val="Spacing 0 pt99,Body text (2) + 11 pt4"/>
    <w:rsid w:val="00352E64"/>
    <w:rPr>
      <w:rFonts w:ascii="Times New Roman" w:hAnsi="Times New Roman" w:cs="Times New Roman"/>
      <w:b/>
      <w:bCs/>
      <w:spacing w:val="4"/>
      <w:sz w:val="19"/>
      <w:szCs w:val="19"/>
      <w:u w:val="none"/>
    </w:rPr>
  </w:style>
  <w:style w:type="character" w:customStyle="1" w:styleId="Headerorfooter7">
    <w:name w:val="Header or footer (7)_"/>
    <w:link w:val="Headerorfooter70"/>
    <w:rsid w:val="00352E64"/>
    <w:rPr>
      <w:rFonts w:ascii="Times New Roman" w:hAnsi="Times New Roman" w:cs="Times New Roman"/>
      <w:b/>
      <w:bCs/>
      <w:spacing w:val="26"/>
      <w:sz w:val="17"/>
      <w:szCs w:val="17"/>
      <w:u w:val="none"/>
    </w:rPr>
  </w:style>
  <w:style w:type="paragraph" w:customStyle="1" w:styleId="Headerorfooter70">
    <w:name w:val="Header or footer (7)"/>
    <w:basedOn w:val="Normal"/>
    <w:link w:val="Headerorfooter7"/>
    <w:rsid w:val="00352E64"/>
    <w:pPr>
      <w:shd w:val="clear" w:color="auto" w:fill="FFFFFF"/>
      <w:spacing w:line="240" w:lineRule="atLeast"/>
    </w:pPr>
    <w:rPr>
      <w:rFonts w:ascii="Times New Roman" w:hAnsi="Times New Roman" w:cs="Times New Roman"/>
      <w:b/>
      <w:bCs/>
      <w:color w:val="auto"/>
      <w:spacing w:val="26"/>
      <w:sz w:val="17"/>
      <w:szCs w:val="17"/>
      <w:lang w:eastAsia="en-US"/>
    </w:rPr>
  </w:style>
  <w:style w:type="character" w:customStyle="1" w:styleId="Bodytext29">
    <w:name w:val="Body text (29)_"/>
    <w:link w:val="Bodytext290"/>
    <w:rsid w:val="00352E64"/>
    <w:rPr>
      <w:rFonts w:ascii="Segoe UI" w:hAnsi="Segoe UI" w:cs="Segoe UI"/>
      <w:noProof/>
      <w:sz w:val="10"/>
      <w:szCs w:val="10"/>
      <w:u w:val="none"/>
    </w:rPr>
  </w:style>
  <w:style w:type="paragraph" w:customStyle="1" w:styleId="Bodytext290">
    <w:name w:val="Body text (29)"/>
    <w:basedOn w:val="Normal"/>
    <w:link w:val="Bodytext29"/>
    <w:rsid w:val="00352E64"/>
    <w:pPr>
      <w:shd w:val="clear" w:color="auto" w:fill="FFFFFF"/>
      <w:spacing w:before="300" w:after="4740" w:line="240" w:lineRule="atLeast"/>
    </w:pPr>
    <w:rPr>
      <w:rFonts w:ascii="Segoe UI" w:hAnsi="Segoe UI" w:cs="Segoe UI"/>
      <w:noProof/>
      <w:color w:val="auto"/>
      <w:sz w:val="10"/>
      <w:szCs w:val="10"/>
      <w:lang w:eastAsia="en-US"/>
    </w:rPr>
  </w:style>
  <w:style w:type="character" w:customStyle="1" w:styleId="Heading2213pt">
    <w:name w:val="Heading #22 + 13 pt"/>
    <w:aliases w:val="Italic18,Spacing 0 pt98,Body text (2) + 11 pt3"/>
    <w:rsid w:val="00352E64"/>
    <w:rPr>
      <w:rFonts w:ascii="Times New Roman" w:hAnsi="Times New Roman" w:cs="Times New Roman"/>
      <w:b/>
      <w:bCs/>
      <w:i/>
      <w:iCs/>
      <w:spacing w:val="4"/>
      <w:sz w:val="26"/>
      <w:szCs w:val="26"/>
      <w:u w:val="none"/>
    </w:rPr>
  </w:style>
  <w:style w:type="character" w:customStyle="1" w:styleId="Tableofcontents9">
    <w:name w:val="Table of contents (9)_"/>
    <w:link w:val="Tableofcontents90"/>
    <w:rsid w:val="00352E64"/>
    <w:rPr>
      <w:rFonts w:ascii="Times New Roman" w:hAnsi="Times New Roman" w:cs="Times New Roman"/>
      <w:i/>
      <w:iCs/>
      <w:spacing w:val="1"/>
      <w:u w:val="none"/>
    </w:rPr>
  </w:style>
  <w:style w:type="paragraph" w:customStyle="1" w:styleId="Tableofcontents90">
    <w:name w:val="Table of contents (9)"/>
    <w:basedOn w:val="Normal"/>
    <w:link w:val="Tableofcontents9"/>
    <w:rsid w:val="00352E64"/>
    <w:pPr>
      <w:shd w:val="clear" w:color="auto" w:fill="FFFFFF"/>
      <w:spacing w:before="120" w:after="120" w:line="240" w:lineRule="atLeast"/>
      <w:jc w:val="both"/>
    </w:pPr>
    <w:rPr>
      <w:rFonts w:ascii="Times New Roman" w:hAnsi="Times New Roman" w:cs="Times New Roman"/>
      <w:i/>
      <w:iCs/>
      <w:color w:val="auto"/>
      <w:spacing w:val="1"/>
      <w:lang w:eastAsia="en-US"/>
    </w:rPr>
  </w:style>
  <w:style w:type="character" w:customStyle="1" w:styleId="Tableofcontents9NotItalic">
    <w:name w:val="Table of contents (9) + Not Italic"/>
    <w:aliases w:val="Spacing 0 pt97,Body text (2) + Italic"/>
    <w:rsid w:val="00352E64"/>
    <w:rPr>
      <w:rFonts w:ascii="Times New Roman" w:hAnsi="Times New Roman" w:cs="Times New Roman"/>
      <w:i/>
      <w:iCs/>
      <w:spacing w:val="6"/>
      <w:u w:val="none"/>
    </w:rPr>
  </w:style>
  <w:style w:type="character" w:customStyle="1" w:styleId="Tableofcontents910pt">
    <w:name w:val="Table of contents (9) + 10 pt"/>
    <w:aliases w:val="Spacing 1 pt10"/>
    <w:rsid w:val="00352E64"/>
    <w:rPr>
      <w:rFonts w:ascii="Times New Roman" w:hAnsi="Times New Roman" w:cs="Times New Roman"/>
      <w:i/>
      <w:iCs/>
      <w:spacing w:val="34"/>
      <w:sz w:val="20"/>
      <w:szCs w:val="20"/>
      <w:u w:val="none"/>
    </w:rPr>
  </w:style>
  <w:style w:type="character" w:customStyle="1" w:styleId="Tableofcontents910pt1">
    <w:name w:val="Table of contents (9) + 10 pt1"/>
    <w:aliases w:val="Not Italic8,Spacing 0 pt96,Heading #5 + 11.5 pt"/>
    <w:rsid w:val="00352E64"/>
    <w:rPr>
      <w:rFonts w:ascii="Times New Roman" w:hAnsi="Times New Roman" w:cs="Times New Roman"/>
      <w:i/>
      <w:iCs/>
      <w:noProof/>
      <w:spacing w:val="0"/>
      <w:sz w:val="20"/>
      <w:szCs w:val="20"/>
      <w:u w:val="none"/>
    </w:rPr>
  </w:style>
  <w:style w:type="character" w:customStyle="1" w:styleId="TableofcontentsBold">
    <w:name w:val="Table of contents + Bold"/>
    <w:aliases w:val="Spacing 0 pt95,Body text + Impact,10 pt6"/>
    <w:rsid w:val="00352E64"/>
    <w:rPr>
      <w:rFonts w:ascii="Times New Roman" w:hAnsi="Times New Roman" w:cs="Times New Roman"/>
      <w:b/>
      <w:bCs/>
      <w:spacing w:val="4"/>
      <w:u w:val="none"/>
    </w:rPr>
  </w:style>
  <w:style w:type="character" w:customStyle="1" w:styleId="TableofcontentsSpacing0pt2">
    <w:name w:val="Table of contents + Spacing 0 pt2"/>
    <w:rsid w:val="00352E64"/>
    <w:rPr>
      <w:rFonts w:ascii="Times New Roman" w:hAnsi="Times New Roman" w:cs="Times New Roman"/>
      <w:spacing w:val="6"/>
      <w:u w:val="none"/>
    </w:rPr>
  </w:style>
  <w:style w:type="character" w:customStyle="1" w:styleId="Heading19">
    <w:name w:val="Heading #19_"/>
    <w:link w:val="Heading190"/>
    <w:rsid w:val="00352E64"/>
    <w:rPr>
      <w:rFonts w:ascii="Times New Roman" w:hAnsi="Times New Roman" w:cs="Times New Roman"/>
      <w:b/>
      <w:bCs/>
      <w:spacing w:val="8"/>
      <w:sz w:val="26"/>
      <w:szCs w:val="26"/>
      <w:u w:val="none"/>
    </w:rPr>
  </w:style>
  <w:style w:type="paragraph" w:customStyle="1" w:styleId="Heading190">
    <w:name w:val="Heading #19"/>
    <w:basedOn w:val="Normal"/>
    <w:link w:val="Heading19"/>
    <w:rsid w:val="00352E64"/>
    <w:pPr>
      <w:shd w:val="clear" w:color="auto" w:fill="FFFFFF"/>
      <w:spacing w:before="480" w:after="480" w:line="240" w:lineRule="atLeast"/>
      <w:jc w:val="both"/>
    </w:pPr>
    <w:rPr>
      <w:rFonts w:ascii="Times New Roman" w:hAnsi="Times New Roman" w:cs="Times New Roman"/>
      <w:b/>
      <w:bCs/>
      <w:color w:val="auto"/>
      <w:spacing w:val="8"/>
      <w:sz w:val="26"/>
      <w:szCs w:val="26"/>
      <w:lang w:eastAsia="en-US"/>
    </w:rPr>
  </w:style>
  <w:style w:type="character" w:customStyle="1" w:styleId="Bodytext230">
    <w:name w:val="Body text (23)"/>
    <w:basedOn w:val="Bodytext23"/>
    <w:rsid w:val="00352E64"/>
    <w:rPr>
      <w:rFonts w:ascii="Times New Roman" w:hAnsi="Times New Roman" w:cs="Times New Roman"/>
      <w:b/>
      <w:bCs/>
      <w:i/>
      <w:iCs/>
      <w:sz w:val="26"/>
      <w:szCs w:val="26"/>
      <w:u w:val="none"/>
    </w:rPr>
  </w:style>
  <w:style w:type="character" w:customStyle="1" w:styleId="Bodytext11Spacing1pt2">
    <w:name w:val="Body text (11) + Spacing 1 pt2"/>
    <w:rsid w:val="00352E64"/>
    <w:rPr>
      <w:rFonts w:ascii="Segoe UI" w:hAnsi="Segoe UI" w:cs="Segoe UI"/>
      <w:spacing w:val="22"/>
      <w:w w:val="40"/>
      <w:sz w:val="10"/>
      <w:szCs w:val="10"/>
      <w:u w:val="none"/>
    </w:rPr>
  </w:style>
  <w:style w:type="character" w:customStyle="1" w:styleId="Bodytext219pt2">
    <w:name w:val="Body text (21) + 9 pt2"/>
    <w:aliases w:val="Spacing 0 pt94"/>
    <w:rsid w:val="00352E64"/>
    <w:rPr>
      <w:rFonts w:ascii="Times New Roman" w:hAnsi="Times New Roman" w:cs="Times New Roman"/>
      <w:b/>
      <w:bCs/>
      <w:spacing w:val="4"/>
      <w:sz w:val="18"/>
      <w:szCs w:val="18"/>
      <w:u w:val="none"/>
    </w:rPr>
  </w:style>
  <w:style w:type="character" w:customStyle="1" w:styleId="Bodytext21Corbel2">
    <w:name w:val="Body text (21) + Corbel2"/>
    <w:aliases w:val="Not Bold13,Spacing 0 pt93"/>
    <w:rsid w:val="00352E64"/>
    <w:rPr>
      <w:rFonts w:ascii="Corbel" w:hAnsi="Corbel" w:cs="Corbel"/>
      <w:b/>
      <w:bCs/>
      <w:spacing w:val="-5"/>
      <w:sz w:val="19"/>
      <w:szCs w:val="19"/>
      <w:u w:val="none"/>
    </w:rPr>
  </w:style>
  <w:style w:type="character" w:customStyle="1" w:styleId="Bodytext21Corbel1">
    <w:name w:val="Body text (21) + Corbel1"/>
    <w:aliases w:val="Not Bold12,Spacing 0 pt92,Heading #5 (3) + Verdana"/>
    <w:rsid w:val="00352E64"/>
    <w:rPr>
      <w:rFonts w:ascii="Corbel" w:hAnsi="Corbel" w:cs="Corbel"/>
      <w:b/>
      <w:bCs/>
      <w:noProof/>
      <w:spacing w:val="0"/>
      <w:sz w:val="19"/>
      <w:szCs w:val="19"/>
      <w:u w:val="none"/>
    </w:rPr>
  </w:style>
  <w:style w:type="character" w:customStyle="1" w:styleId="Heading120">
    <w:name w:val="Heading #12_"/>
    <w:link w:val="Heading121"/>
    <w:rsid w:val="00352E64"/>
    <w:rPr>
      <w:rFonts w:ascii="Times New Roman" w:hAnsi="Times New Roman" w:cs="Times New Roman"/>
      <w:sz w:val="20"/>
      <w:szCs w:val="20"/>
      <w:u w:val="none"/>
    </w:rPr>
  </w:style>
  <w:style w:type="paragraph" w:customStyle="1" w:styleId="Heading121">
    <w:name w:val="Heading #12"/>
    <w:basedOn w:val="Normal"/>
    <w:link w:val="Heading120"/>
    <w:rsid w:val="00352E64"/>
    <w:pPr>
      <w:shd w:val="clear" w:color="auto" w:fill="FFFFFF"/>
      <w:spacing w:before="60" w:line="240" w:lineRule="atLeast"/>
      <w:jc w:val="both"/>
    </w:pPr>
    <w:rPr>
      <w:rFonts w:ascii="Times New Roman" w:hAnsi="Times New Roman" w:cs="Times New Roman"/>
      <w:color w:val="auto"/>
      <w:sz w:val="20"/>
      <w:szCs w:val="20"/>
      <w:lang w:eastAsia="en-US"/>
    </w:rPr>
  </w:style>
  <w:style w:type="character" w:customStyle="1" w:styleId="Heading12Impact">
    <w:name w:val="Heading #12 + Impact"/>
    <w:aliases w:val="13 pt2"/>
    <w:rsid w:val="00352E64"/>
    <w:rPr>
      <w:rFonts w:ascii="Impact" w:hAnsi="Impact" w:cs="Impact"/>
      <w:sz w:val="26"/>
      <w:szCs w:val="26"/>
      <w:u w:val="none"/>
    </w:rPr>
  </w:style>
  <w:style w:type="character" w:customStyle="1" w:styleId="Heading12135pt">
    <w:name w:val="Heading #12 + 13.5 pt"/>
    <w:aliases w:val="Bold28"/>
    <w:rsid w:val="00352E64"/>
    <w:rPr>
      <w:rFonts w:ascii="Times New Roman" w:hAnsi="Times New Roman" w:cs="Times New Roman"/>
      <w:b/>
      <w:bCs/>
      <w:noProof/>
      <w:sz w:val="27"/>
      <w:szCs w:val="27"/>
      <w:u w:val="none"/>
    </w:rPr>
  </w:style>
  <w:style w:type="character" w:customStyle="1" w:styleId="Heading183">
    <w:name w:val="Heading #18 (3)_"/>
    <w:link w:val="Heading1830"/>
    <w:rsid w:val="00352E64"/>
    <w:rPr>
      <w:rFonts w:ascii="Impact" w:hAnsi="Impact" w:cs="Impact"/>
      <w:noProof/>
      <w:sz w:val="27"/>
      <w:szCs w:val="27"/>
      <w:u w:val="none"/>
    </w:rPr>
  </w:style>
  <w:style w:type="paragraph" w:customStyle="1" w:styleId="Heading1830">
    <w:name w:val="Heading #18 (3)"/>
    <w:basedOn w:val="Normal"/>
    <w:link w:val="Heading183"/>
    <w:rsid w:val="00352E64"/>
    <w:pPr>
      <w:shd w:val="clear" w:color="auto" w:fill="FFFFFF"/>
      <w:spacing w:before="600" w:after="300" w:line="240" w:lineRule="atLeast"/>
      <w:jc w:val="center"/>
    </w:pPr>
    <w:rPr>
      <w:rFonts w:ascii="Impact" w:hAnsi="Impact" w:cs="Impact"/>
      <w:noProof/>
      <w:color w:val="auto"/>
      <w:sz w:val="27"/>
      <w:szCs w:val="27"/>
      <w:lang w:eastAsia="en-US"/>
    </w:rPr>
  </w:style>
  <w:style w:type="character" w:customStyle="1" w:styleId="Heading183TimesNewRoman">
    <w:name w:val="Heading #18 (3) + Times New Roman"/>
    <w:aliases w:val="12.5 pt,Bold27,Body text (6) + Tahoma"/>
    <w:rsid w:val="00352E64"/>
    <w:rPr>
      <w:rFonts w:ascii="Times New Roman" w:hAnsi="Times New Roman" w:cs="Times New Roman"/>
      <w:b/>
      <w:bCs/>
      <w:noProof/>
      <w:sz w:val="25"/>
      <w:szCs w:val="25"/>
      <w:u w:val="none"/>
    </w:rPr>
  </w:style>
  <w:style w:type="character" w:customStyle="1" w:styleId="Tablecaption2">
    <w:name w:val="Table caption (2)_"/>
    <w:link w:val="Tablecaption20"/>
    <w:rsid w:val="00352E64"/>
    <w:rPr>
      <w:rFonts w:ascii="Times New Roman" w:hAnsi="Times New Roman" w:cs="Times New Roman"/>
      <w:i/>
      <w:iCs/>
      <w:spacing w:val="1"/>
      <w:u w:val="none"/>
    </w:rPr>
  </w:style>
  <w:style w:type="paragraph" w:customStyle="1" w:styleId="Tablecaption20">
    <w:name w:val="Table caption (2)"/>
    <w:basedOn w:val="Normal"/>
    <w:link w:val="Tablecaption2"/>
    <w:rsid w:val="00352E64"/>
    <w:pPr>
      <w:shd w:val="clear" w:color="auto" w:fill="FFFFFF"/>
      <w:spacing w:line="240" w:lineRule="atLeast"/>
    </w:pPr>
    <w:rPr>
      <w:rFonts w:ascii="Times New Roman" w:hAnsi="Times New Roman" w:cs="Times New Roman"/>
      <w:i/>
      <w:iCs/>
      <w:color w:val="auto"/>
      <w:spacing w:val="1"/>
      <w:lang w:eastAsia="en-US"/>
    </w:rPr>
  </w:style>
  <w:style w:type="character" w:customStyle="1" w:styleId="Bodytext300">
    <w:name w:val="Body text (30)_"/>
    <w:link w:val="Bodytext301"/>
    <w:rsid w:val="00352E64"/>
    <w:rPr>
      <w:rFonts w:ascii="Times New Roman" w:hAnsi="Times New Roman" w:cs="Times New Roman"/>
      <w:noProof/>
      <w:w w:val="20"/>
      <w:sz w:val="8"/>
      <w:szCs w:val="8"/>
      <w:u w:val="none"/>
    </w:rPr>
  </w:style>
  <w:style w:type="paragraph" w:customStyle="1" w:styleId="Bodytext301">
    <w:name w:val="Body text (30)"/>
    <w:basedOn w:val="Normal"/>
    <w:link w:val="Bodytext300"/>
    <w:rsid w:val="00352E64"/>
    <w:pPr>
      <w:shd w:val="clear" w:color="auto" w:fill="FFFFFF"/>
      <w:spacing w:before="3180" w:after="420" w:line="240" w:lineRule="atLeast"/>
    </w:pPr>
    <w:rPr>
      <w:rFonts w:ascii="Times New Roman" w:hAnsi="Times New Roman" w:cs="Times New Roman"/>
      <w:noProof/>
      <w:color w:val="auto"/>
      <w:w w:val="20"/>
      <w:sz w:val="8"/>
      <w:szCs w:val="8"/>
      <w:lang w:eastAsia="en-US"/>
    </w:rPr>
  </w:style>
  <w:style w:type="character" w:customStyle="1" w:styleId="Heading22Impact">
    <w:name w:val="Heading #22 + Impact"/>
    <w:aliases w:val="13.5 pt4,Not Bold11,Spacing 0 pt91,Body text (10) + Not Bold"/>
    <w:rsid w:val="00352E64"/>
    <w:rPr>
      <w:rFonts w:ascii="Impact" w:hAnsi="Impact" w:cs="Impact"/>
      <w:b/>
      <w:bCs/>
      <w:spacing w:val="0"/>
      <w:sz w:val="27"/>
      <w:szCs w:val="27"/>
      <w:u w:val="none"/>
    </w:rPr>
  </w:style>
  <w:style w:type="character" w:customStyle="1" w:styleId="Heading22135pt">
    <w:name w:val="Heading #22 + 13.5 pt"/>
    <w:aliases w:val="Spacing 0 pt90,Body text (2) + 10 pt2"/>
    <w:rsid w:val="00352E64"/>
    <w:rPr>
      <w:rFonts w:ascii="Times New Roman" w:hAnsi="Times New Roman" w:cs="Times New Roman"/>
      <w:b/>
      <w:bCs/>
      <w:noProof/>
      <w:spacing w:val="0"/>
      <w:sz w:val="27"/>
      <w:szCs w:val="27"/>
      <w:u w:val="none"/>
    </w:rPr>
  </w:style>
  <w:style w:type="character" w:customStyle="1" w:styleId="BodytextItalic2">
    <w:name w:val="Body text + Italic2"/>
    <w:rsid w:val="00352E64"/>
    <w:rPr>
      <w:rFonts w:ascii="Times New Roman" w:hAnsi="Times New Roman" w:cs="Times New Roman"/>
      <w:i/>
      <w:iCs/>
      <w:spacing w:val="1"/>
      <w:u w:val="none"/>
    </w:rPr>
  </w:style>
  <w:style w:type="character" w:customStyle="1" w:styleId="Bodytext10Spacing0pt1">
    <w:name w:val="Body text (10) + Spacing 0 pt1"/>
    <w:rsid w:val="00352E64"/>
    <w:rPr>
      <w:rFonts w:ascii="Times New Roman" w:hAnsi="Times New Roman" w:cs="Times New Roman"/>
      <w:b/>
      <w:bCs/>
      <w:spacing w:val="8"/>
      <w:sz w:val="26"/>
      <w:szCs w:val="26"/>
      <w:u w:val="none"/>
    </w:rPr>
  </w:style>
  <w:style w:type="character" w:customStyle="1" w:styleId="Bodytext31">
    <w:name w:val="Body text (31)_"/>
    <w:link w:val="Bodytext310"/>
    <w:rsid w:val="00352E64"/>
    <w:rPr>
      <w:rFonts w:ascii="Times New Roman" w:hAnsi="Times New Roman" w:cs="Times New Roman"/>
      <w:spacing w:val="10"/>
      <w:sz w:val="20"/>
      <w:szCs w:val="20"/>
      <w:u w:val="none"/>
    </w:rPr>
  </w:style>
  <w:style w:type="paragraph" w:customStyle="1" w:styleId="Bodytext310">
    <w:name w:val="Body text (31)"/>
    <w:basedOn w:val="Normal"/>
    <w:link w:val="Bodytext31"/>
    <w:rsid w:val="00352E64"/>
    <w:pPr>
      <w:shd w:val="clear" w:color="auto" w:fill="FFFFFF"/>
      <w:spacing w:before="180" w:after="300" w:line="240" w:lineRule="atLeast"/>
      <w:jc w:val="both"/>
    </w:pPr>
    <w:rPr>
      <w:rFonts w:ascii="Times New Roman" w:hAnsi="Times New Roman" w:cs="Times New Roman"/>
      <w:color w:val="auto"/>
      <w:spacing w:val="10"/>
      <w:sz w:val="20"/>
      <w:szCs w:val="20"/>
      <w:lang w:eastAsia="en-US"/>
    </w:rPr>
  </w:style>
  <w:style w:type="character" w:customStyle="1" w:styleId="Heading222">
    <w:name w:val="Heading #22 (2)_"/>
    <w:link w:val="Heading2220"/>
    <w:rsid w:val="00352E64"/>
    <w:rPr>
      <w:rFonts w:ascii="Times New Roman" w:hAnsi="Times New Roman" w:cs="Times New Roman"/>
      <w:spacing w:val="6"/>
      <w:u w:val="none"/>
    </w:rPr>
  </w:style>
  <w:style w:type="paragraph" w:customStyle="1" w:styleId="Heading2220">
    <w:name w:val="Heading #22 (2)"/>
    <w:basedOn w:val="Normal"/>
    <w:link w:val="Heading222"/>
    <w:rsid w:val="00352E64"/>
    <w:pPr>
      <w:shd w:val="clear" w:color="auto" w:fill="FFFFFF"/>
      <w:spacing w:before="300" w:after="180" w:line="240" w:lineRule="atLeast"/>
      <w:ind w:hanging="1780"/>
    </w:pPr>
    <w:rPr>
      <w:rFonts w:ascii="Times New Roman" w:hAnsi="Times New Roman" w:cs="Times New Roman"/>
      <w:color w:val="auto"/>
      <w:spacing w:val="6"/>
      <w:lang w:eastAsia="en-US"/>
    </w:rPr>
  </w:style>
  <w:style w:type="character" w:customStyle="1" w:styleId="Heading6">
    <w:name w:val="Heading #6_"/>
    <w:link w:val="Heading60"/>
    <w:rsid w:val="00352E64"/>
    <w:rPr>
      <w:rFonts w:ascii="Times New Roman" w:hAnsi="Times New Roman" w:cs="Times New Roman"/>
      <w:b/>
      <w:bCs/>
      <w:spacing w:val="4"/>
      <w:sz w:val="19"/>
      <w:szCs w:val="19"/>
      <w:u w:val="none"/>
    </w:rPr>
  </w:style>
  <w:style w:type="paragraph" w:customStyle="1" w:styleId="Heading60">
    <w:name w:val="Heading #6"/>
    <w:basedOn w:val="Normal"/>
    <w:link w:val="Heading6"/>
    <w:rsid w:val="00352E64"/>
    <w:pPr>
      <w:shd w:val="clear" w:color="auto" w:fill="FFFFFF"/>
      <w:spacing w:before="240" w:line="240" w:lineRule="atLeast"/>
      <w:jc w:val="both"/>
      <w:outlineLvl w:val="5"/>
    </w:pPr>
    <w:rPr>
      <w:rFonts w:ascii="Times New Roman" w:hAnsi="Times New Roman" w:cs="Times New Roman"/>
      <w:b/>
      <w:bCs/>
      <w:color w:val="auto"/>
      <w:spacing w:val="4"/>
      <w:sz w:val="19"/>
      <w:szCs w:val="19"/>
      <w:lang w:eastAsia="en-US"/>
    </w:rPr>
  </w:style>
  <w:style w:type="character" w:customStyle="1" w:styleId="Heading184">
    <w:name w:val="Heading #18 (4)_"/>
    <w:link w:val="Heading1840"/>
    <w:rsid w:val="00352E64"/>
    <w:rPr>
      <w:rFonts w:ascii="Impact" w:hAnsi="Impact" w:cs="Impact"/>
      <w:noProof/>
      <w:sz w:val="26"/>
      <w:szCs w:val="26"/>
      <w:u w:val="none"/>
    </w:rPr>
  </w:style>
  <w:style w:type="paragraph" w:customStyle="1" w:styleId="Heading1840">
    <w:name w:val="Heading #18 (4)"/>
    <w:basedOn w:val="Normal"/>
    <w:link w:val="Heading184"/>
    <w:rsid w:val="00352E64"/>
    <w:pPr>
      <w:shd w:val="clear" w:color="auto" w:fill="FFFFFF"/>
      <w:spacing w:before="600" w:after="600" w:line="240" w:lineRule="atLeast"/>
      <w:jc w:val="center"/>
    </w:pPr>
    <w:rPr>
      <w:rFonts w:ascii="Impact" w:hAnsi="Impact" w:cs="Impact"/>
      <w:noProof/>
      <w:color w:val="auto"/>
      <w:sz w:val="26"/>
      <w:szCs w:val="26"/>
      <w:lang w:eastAsia="en-US"/>
    </w:rPr>
  </w:style>
  <w:style w:type="character" w:customStyle="1" w:styleId="Heading184TimesNewRoman">
    <w:name w:val="Heading #18 (4) + Times New Roman"/>
    <w:aliases w:val="12.5 pt6,Bold26"/>
    <w:rsid w:val="00352E64"/>
    <w:rPr>
      <w:rFonts w:ascii="Times New Roman" w:hAnsi="Times New Roman" w:cs="Times New Roman"/>
      <w:b/>
      <w:bCs/>
      <w:noProof/>
      <w:sz w:val="25"/>
      <w:szCs w:val="25"/>
      <w:u w:val="none"/>
    </w:rPr>
  </w:style>
  <w:style w:type="character" w:customStyle="1" w:styleId="Tablecaption3">
    <w:name w:val="Table caption (3)_"/>
    <w:link w:val="Tablecaption30"/>
    <w:rsid w:val="00352E64"/>
    <w:rPr>
      <w:rFonts w:ascii="Times New Roman" w:hAnsi="Times New Roman" w:cs="Times New Roman"/>
      <w:b/>
      <w:bCs/>
      <w:spacing w:val="4"/>
      <w:u w:val="none"/>
    </w:rPr>
  </w:style>
  <w:style w:type="paragraph" w:customStyle="1" w:styleId="Tablecaption30">
    <w:name w:val="Table caption (3)"/>
    <w:basedOn w:val="Normal"/>
    <w:link w:val="Tablecaption3"/>
    <w:rsid w:val="00352E64"/>
    <w:pPr>
      <w:shd w:val="clear" w:color="auto" w:fill="FFFFFF"/>
      <w:spacing w:line="240" w:lineRule="atLeast"/>
    </w:pPr>
    <w:rPr>
      <w:rFonts w:ascii="Times New Roman" w:hAnsi="Times New Roman" w:cs="Times New Roman"/>
      <w:b/>
      <w:bCs/>
      <w:color w:val="auto"/>
      <w:spacing w:val="4"/>
      <w:lang w:eastAsia="en-US"/>
    </w:rPr>
  </w:style>
  <w:style w:type="character" w:customStyle="1" w:styleId="Bodytext3165pt">
    <w:name w:val="Body text (3) + 16.5 pt"/>
    <w:aliases w:val="Not Bold10,Spacing 0 pt89,Heading #5 + Impact"/>
    <w:rsid w:val="00352E64"/>
    <w:rPr>
      <w:rFonts w:ascii="Times New Roman" w:hAnsi="Times New Roman" w:cs="Times New Roman"/>
      <w:b/>
      <w:bCs/>
      <w:spacing w:val="4"/>
      <w:sz w:val="33"/>
      <w:szCs w:val="33"/>
      <w:u w:val="none"/>
    </w:rPr>
  </w:style>
  <w:style w:type="character" w:customStyle="1" w:styleId="Heading221">
    <w:name w:val="Heading #2 (2)_"/>
    <w:link w:val="Heading223"/>
    <w:rsid w:val="00352E64"/>
    <w:rPr>
      <w:rFonts w:ascii="Times New Roman" w:hAnsi="Times New Roman" w:cs="Times New Roman"/>
      <w:b/>
      <w:bCs/>
      <w:spacing w:val="4"/>
      <w:u w:val="none"/>
    </w:rPr>
  </w:style>
  <w:style w:type="paragraph" w:customStyle="1" w:styleId="Heading223">
    <w:name w:val="Heading #2 (2)"/>
    <w:basedOn w:val="Normal"/>
    <w:link w:val="Heading221"/>
    <w:rsid w:val="00352E64"/>
    <w:pPr>
      <w:shd w:val="clear" w:color="auto" w:fill="FFFFFF"/>
      <w:spacing w:before="240" w:after="360" w:line="326" w:lineRule="exact"/>
      <w:ind w:firstLine="1640"/>
      <w:outlineLvl w:val="1"/>
    </w:pPr>
    <w:rPr>
      <w:rFonts w:ascii="Times New Roman" w:hAnsi="Times New Roman" w:cs="Times New Roman"/>
      <w:b/>
      <w:bCs/>
      <w:color w:val="auto"/>
      <w:spacing w:val="4"/>
      <w:lang w:eastAsia="en-US"/>
    </w:rPr>
  </w:style>
  <w:style w:type="character" w:customStyle="1" w:styleId="Bodytext4SegoeUI">
    <w:name w:val="Body text (4) + Segoe UI"/>
    <w:aliases w:val="9 pt,Not Italic7,Spacing 0 pt88,Scale 80%,Body text (2) + 11 pt1"/>
    <w:rsid w:val="00352E64"/>
    <w:rPr>
      <w:rFonts w:ascii="Segoe UI" w:hAnsi="Segoe UI" w:cs="Segoe UI"/>
      <w:i/>
      <w:iCs/>
      <w:spacing w:val="17"/>
      <w:w w:val="80"/>
      <w:sz w:val="18"/>
      <w:szCs w:val="18"/>
      <w:u w:val="none"/>
    </w:rPr>
  </w:style>
  <w:style w:type="character" w:customStyle="1" w:styleId="Heading22Spacing0pt">
    <w:name w:val="Heading #22 + Spacing 0 pt"/>
    <w:rsid w:val="00352E64"/>
    <w:rPr>
      <w:rFonts w:ascii="Times New Roman" w:hAnsi="Times New Roman" w:cs="Times New Roman"/>
      <w:b/>
      <w:bCs/>
      <w:spacing w:val="3"/>
      <w:u w:val="none"/>
    </w:rPr>
  </w:style>
  <w:style w:type="character" w:customStyle="1" w:styleId="Heading185">
    <w:name w:val="Heading #18 (5)_"/>
    <w:link w:val="Heading1850"/>
    <w:rsid w:val="00352E64"/>
    <w:rPr>
      <w:rFonts w:ascii="Times New Roman" w:hAnsi="Times New Roman" w:cs="Times New Roman"/>
      <w:b/>
      <w:bCs/>
      <w:spacing w:val="4"/>
      <w:u w:val="none"/>
    </w:rPr>
  </w:style>
  <w:style w:type="paragraph" w:customStyle="1" w:styleId="Heading1850">
    <w:name w:val="Heading #18 (5)"/>
    <w:basedOn w:val="Normal"/>
    <w:link w:val="Heading185"/>
    <w:rsid w:val="00352E64"/>
    <w:pPr>
      <w:shd w:val="clear" w:color="auto" w:fill="FFFFFF"/>
      <w:spacing w:before="300" w:after="300" w:line="240" w:lineRule="atLeast"/>
      <w:jc w:val="center"/>
    </w:pPr>
    <w:rPr>
      <w:rFonts w:ascii="Times New Roman" w:hAnsi="Times New Roman" w:cs="Times New Roman"/>
      <w:b/>
      <w:bCs/>
      <w:color w:val="auto"/>
      <w:spacing w:val="4"/>
      <w:lang w:eastAsia="en-US"/>
    </w:rPr>
  </w:style>
  <w:style w:type="character" w:customStyle="1" w:styleId="Bodytext2175pt">
    <w:name w:val="Body text (21) + 7.5 pt"/>
    <w:aliases w:val="Spacing 0 pt87"/>
    <w:rsid w:val="00352E64"/>
    <w:rPr>
      <w:rFonts w:ascii="Times New Roman" w:hAnsi="Times New Roman" w:cs="Times New Roman"/>
      <w:b/>
      <w:bCs/>
      <w:spacing w:val="3"/>
      <w:sz w:val="15"/>
      <w:szCs w:val="15"/>
      <w:u w:val="none"/>
    </w:rPr>
  </w:style>
  <w:style w:type="character" w:customStyle="1" w:styleId="Bodytext3Spacing0pt2">
    <w:name w:val="Body text (3) + Spacing 0 pt2"/>
    <w:rsid w:val="00352E64"/>
    <w:rPr>
      <w:rFonts w:ascii="Times New Roman" w:hAnsi="Times New Roman" w:cs="Times New Roman"/>
      <w:b/>
      <w:bCs/>
      <w:spacing w:val="3"/>
      <w:u w:val="none"/>
    </w:rPr>
  </w:style>
  <w:style w:type="character" w:customStyle="1" w:styleId="Heading213">
    <w:name w:val="Heading #21 (3)_"/>
    <w:link w:val="Heading2130"/>
    <w:rsid w:val="00352E64"/>
    <w:rPr>
      <w:rFonts w:ascii="Times New Roman" w:hAnsi="Times New Roman" w:cs="Times New Roman"/>
      <w:b/>
      <w:bCs/>
      <w:spacing w:val="4"/>
      <w:u w:val="none"/>
    </w:rPr>
  </w:style>
  <w:style w:type="paragraph" w:customStyle="1" w:styleId="Heading2130">
    <w:name w:val="Heading #21 (3)"/>
    <w:basedOn w:val="Normal"/>
    <w:link w:val="Heading213"/>
    <w:rsid w:val="00352E64"/>
    <w:pPr>
      <w:shd w:val="clear" w:color="auto" w:fill="FFFFFF"/>
      <w:spacing w:before="1980" w:line="240" w:lineRule="atLeast"/>
      <w:ind w:hanging="1420"/>
      <w:jc w:val="both"/>
    </w:pPr>
    <w:rPr>
      <w:rFonts w:ascii="Times New Roman" w:hAnsi="Times New Roman" w:cs="Times New Roman"/>
      <w:b/>
      <w:bCs/>
      <w:color w:val="auto"/>
      <w:spacing w:val="4"/>
      <w:lang w:eastAsia="en-US"/>
    </w:rPr>
  </w:style>
  <w:style w:type="character" w:customStyle="1" w:styleId="Headerorfooter5Spacing0pt">
    <w:name w:val="Header or footer (5) + Spacing 0 pt"/>
    <w:rsid w:val="00352E64"/>
    <w:rPr>
      <w:rFonts w:ascii="Times New Roman" w:hAnsi="Times New Roman" w:cs="Times New Roman"/>
      <w:b/>
      <w:bCs/>
      <w:spacing w:val="8"/>
      <w:u w:val="none"/>
    </w:rPr>
  </w:style>
  <w:style w:type="character" w:customStyle="1" w:styleId="Heading213NotBold">
    <w:name w:val="Heading #21 (3) + Not Bold"/>
    <w:aliases w:val="Italic17,Spacing 0 pt86"/>
    <w:rsid w:val="00352E64"/>
    <w:rPr>
      <w:rFonts w:ascii="Times New Roman" w:hAnsi="Times New Roman" w:cs="Times New Roman"/>
      <w:b/>
      <w:bCs/>
      <w:i/>
      <w:iCs/>
      <w:spacing w:val="1"/>
      <w:u w:val="none"/>
    </w:rPr>
  </w:style>
  <w:style w:type="character" w:customStyle="1" w:styleId="Tableofcontents10">
    <w:name w:val="Table of contents (10)_"/>
    <w:link w:val="Tableofcontents100"/>
    <w:rsid w:val="00352E64"/>
    <w:rPr>
      <w:rFonts w:ascii="Times New Roman" w:hAnsi="Times New Roman" w:cs="Times New Roman"/>
      <w:b/>
      <w:bCs/>
      <w:spacing w:val="4"/>
      <w:sz w:val="19"/>
      <w:szCs w:val="19"/>
      <w:u w:val="none"/>
    </w:rPr>
  </w:style>
  <w:style w:type="paragraph" w:customStyle="1" w:styleId="Tableofcontents100">
    <w:name w:val="Table of contents (10)"/>
    <w:basedOn w:val="Normal"/>
    <w:link w:val="Tableofcontents10"/>
    <w:rsid w:val="00352E64"/>
    <w:pPr>
      <w:shd w:val="clear" w:color="auto" w:fill="FFFFFF"/>
      <w:spacing w:line="264" w:lineRule="exact"/>
      <w:jc w:val="both"/>
    </w:pPr>
    <w:rPr>
      <w:rFonts w:ascii="Times New Roman" w:hAnsi="Times New Roman" w:cs="Times New Roman"/>
      <w:b/>
      <w:bCs/>
      <w:color w:val="auto"/>
      <w:spacing w:val="4"/>
      <w:sz w:val="19"/>
      <w:szCs w:val="19"/>
      <w:lang w:eastAsia="en-US"/>
    </w:rPr>
  </w:style>
  <w:style w:type="character" w:customStyle="1" w:styleId="Tableofcontents109pt">
    <w:name w:val="Table of contents (10) + 9 pt"/>
    <w:aliases w:val="Spacing 0 pt85"/>
    <w:rsid w:val="00352E64"/>
    <w:rPr>
      <w:rFonts w:ascii="Times New Roman" w:hAnsi="Times New Roman" w:cs="Times New Roman"/>
      <w:b/>
      <w:bCs/>
      <w:spacing w:val="3"/>
      <w:sz w:val="18"/>
      <w:szCs w:val="18"/>
      <w:u w:val="none"/>
    </w:rPr>
  </w:style>
  <w:style w:type="character" w:customStyle="1" w:styleId="Bodytext3Impact">
    <w:name w:val="Body text (3) + Impact"/>
    <w:aliases w:val="13 pt1,Not Bold9,Spacing 0 pt84,Body text (2) + 11 pt2"/>
    <w:rsid w:val="00352E64"/>
    <w:rPr>
      <w:rFonts w:ascii="Impact" w:hAnsi="Impact" w:cs="Impact"/>
      <w:b/>
      <w:bCs/>
      <w:noProof/>
      <w:spacing w:val="0"/>
      <w:sz w:val="26"/>
      <w:szCs w:val="26"/>
      <w:u w:val="none"/>
    </w:rPr>
  </w:style>
  <w:style w:type="character" w:customStyle="1" w:styleId="Bodytext3135pt">
    <w:name w:val="Body text (3) + 13.5 pt"/>
    <w:aliases w:val="Spacing 0 pt83,Heading #3 + Times New Roman,10.5 pt3"/>
    <w:rsid w:val="00352E64"/>
    <w:rPr>
      <w:rFonts w:ascii="Times New Roman" w:hAnsi="Times New Roman" w:cs="Times New Roman"/>
      <w:b/>
      <w:bCs/>
      <w:noProof/>
      <w:spacing w:val="0"/>
      <w:sz w:val="27"/>
      <w:szCs w:val="27"/>
      <w:u w:val="none"/>
    </w:rPr>
  </w:style>
  <w:style w:type="character" w:customStyle="1" w:styleId="Bodytext32">
    <w:name w:val="Body text (32)_"/>
    <w:link w:val="Bodytext320"/>
    <w:rsid w:val="00352E64"/>
    <w:rPr>
      <w:rFonts w:ascii="Segoe UI" w:hAnsi="Segoe UI" w:cs="Segoe UI"/>
      <w:spacing w:val="4"/>
      <w:sz w:val="33"/>
      <w:szCs w:val="33"/>
      <w:u w:val="none"/>
    </w:rPr>
  </w:style>
  <w:style w:type="paragraph" w:customStyle="1" w:styleId="Bodytext320">
    <w:name w:val="Body text (32)"/>
    <w:basedOn w:val="Normal"/>
    <w:link w:val="Bodytext32"/>
    <w:rsid w:val="00352E64"/>
    <w:pPr>
      <w:shd w:val="clear" w:color="auto" w:fill="FFFFFF"/>
      <w:spacing w:before="300" w:after="360" w:line="240" w:lineRule="atLeast"/>
      <w:jc w:val="both"/>
    </w:pPr>
    <w:rPr>
      <w:rFonts w:ascii="Segoe UI" w:hAnsi="Segoe UI" w:cs="Segoe UI"/>
      <w:color w:val="auto"/>
      <w:spacing w:val="4"/>
      <w:sz w:val="33"/>
      <w:szCs w:val="33"/>
      <w:lang w:eastAsia="en-US"/>
    </w:rPr>
  </w:style>
  <w:style w:type="character" w:customStyle="1" w:styleId="Bodytext32CenturyGothic">
    <w:name w:val="Body text (32) + Century Gothic"/>
    <w:aliases w:val="15.5 pt,Bold25,Spacing 0 pt82,Heading #3 + Times New Roman1,11 pt1"/>
    <w:rsid w:val="00352E64"/>
    <w:rPr>
      <w:rFonts w:ascii="Century Gothic" w:hAnsi="Century Gothic" w:cs="Century Gothic"/>
      <w:b/>
      <w:bCs/>
      <w:spacing w:val="-14"/>
      <w:sz w:val="31"/>
      <w:szCs w:val="31"/>
      <w:u w:val="none"/>
    </w:rPr>
  </w:style>
  <w:style w:type="character" w:customStyle="1" w:styleId="Bodytext325pt">
    <w:name w:val="Body text (32) + 5 pt"/>
    <w:aliases w:val="Spacing 1 pt9,Scale 40%4"/>
    <w:rsid w:val="00352E64"/>
    <w:rPr>
      <w:rFonts w:ascii="Segoe UI" w:hAnsi="Segoe UI" w:cs="Segoe UI"/>
      <w:spacing w:val="22"/>
      <w:w w:val="40"/>
      <w:sz w:val="10"/>
      <w:szCs w:val="10"/>
      <w:u w:val="none"/>
    </w:rPr>
  </w:style>
  <w:style w:type="character" w:customStyle="1" w:styleId="Heading192">
    <w:name w:val="Heading #19 (2)_"/>
    <w:link w:val="Heading1920"/>
    <w:rsid w:val="00352E64"/>
    <w:rPr>
      <w:rFonts w:ascii="Times New Roman" w:hAnsi="Times New Roman" w:cs="Times New Roman"/>
      <w:i/>
      <w:iCs/>
      <w:spacing w:val="11"/>
      <w:u w:val="none"/>
    </w:rPr>
  </w:style>
  <w:style w:type="paragraph" w:customStyle="1" w:styleId="Heading1920">
    <w:name w:val="Heading #19 (2)"/>
    <w:basedOn w:val="Normal"/>
    <w:link w:val="Heading192"/>
    <w:rsid w:val="00352E64"/>
    <w:pPr>
      <w:shd w:val="clear" w:color="auto" w:fill="FFFFFF"/>
      <w:spacing w:before="360" w:line="240" w:lineRule="atLeast"/>
      <w:jc w:val="both"/>
    </w:pPr>
    <w:rPr>
      <w:rFonts w:ascii="Times New Roman" w:hAnsi="Times New Roman" w:cs="Times New Roman"/>
      <w:i/>
      <w:iCs/>
      <w:color w:val="auto"/>
      <w:spacing w:val="11"/>
      <w:lang w:eastAsia="en-US"/>
    </w:rPr>
  </w:style>
  <w:style w:type="character" w:customStyle="1" w:styleId="Bodytext33">
    <w:name w:val="Body text (33)_"/>
    <w:link w:val="Bodytext330"/>
    <w:rsid w:val="00352E64"/>
    <w:rPr>
      <w:rFonts w:ascii="Corbel" w:hAnsi="Corbel" w:cs="Corbel"/>
      <w:sz w:val="8"/>
      <w:szCs w:val="8"/>
      <w:u w:val="none"/>
    </w:rPr>
  </w:style>
  <w:style w:type="paragraph" w:customStyle="1" w:styleId="Bodytext330">
    <w:name w:val="Body text (33)"/>
    <w:basedOn w:val="Normal"/>
    <w:link w:val="Bodytext33"/>
    <w:rsid w:val="00352E64"/>
    <w:pPr>
      <w:shd w:val="clear" w:color="auto" w:fill="FFFFFF"/>
      <w:spacing w:before="180" w:after="240" w:line="240" w:lineRule="atLeast"/>
      <w:jc w:val="both"/>
    </w:pPr>
    <w:rPr>
      <w:rFonts w:ascii="Corbel" w:hAnsi="Corbel" w:cs="Corbel"/>
      <w:color w:val="auto"/>
      <w:sz w:val="8"/>
      <w:szCs w:val="8"/>
      <w:lang w:eastAsia="en-US"/>
    </w:rPr>
  </w:style>
  <w:style w:type="character" w:customStyle="1" w:styleId="Bodytext220">
    <w:name w:val="Body text (22)"/>
    <w:basedOn w:val="Bodytext22"/>
    <w:rsid w:val="00352E64"/>
    <w:rPr>
      <w:rFonts w:ascii="Times New Roman" w:hAnsi="Times New Roman" w:cs="Times New Roman"/>
      <w:b/>
      <w:bCs/>
      <w:spacing w:val="3"/>
      <w:sz w:val="18"/>
      <w:szCs w:val="18"/>
      <w:u w:val="none"/>
    </w:rPr>
  </w:style>
  <w:style w:type="character" w:customStyle="1" w:styleId="Bodytext34">
    <w:name w:val="Body text (34)_"/>
    <w:link w:val="Bodytext340"/>
    <w:rsid w:val="00352E64"/>
    <w:rPr>
      <w:rFonts w:ascii="Segoe UI" w:hAnsi="Segoe UI" w:cs="Segoe UI"/>
      <w:noProof/>
      <w:sz w:val="10"/>
      <w:szCs w:val="10"/>
      <w:u w:val="none"/>
    </w:rPr>
  </w:style>
  <w:style w:type="paragraph" w:customStyle="1" w:styleId="Bodytext340">
    <w:name w:val="Body text (34)"/>
    <w:basedOn w:val="Normal"/>
    <w:link w:val="Bodytext34"/>
    <w:rsid w:val="00352E64"/>
    <w:pPr>
      <w:shd w:val="clear" w:color="auto" w:fill="FFFFFF"/>
      <w:spacing w:before="3240" w:line="240" w:lineRule="atLeast"/>
    </w:pPr>
    <w:rPr>
      <w:rFonts w:ascii="Segoe UI" w:hAnsi="Segoe UI" w:cs="Segoe UI"/>
      <w:noProof/>
      <w:color w:val="auto"/>
      <w:sz w:val="10"/>
      <w:szCs w:val="10"/>
      <w:lang w:eastAsia="en-US"/>
    </w:rPr>
  </w:style>
  <w:style w:type="character" w:customStyle="1" w:styleId="Heading2230">
    <w:name w:val="Heading #22 (3)_"/>
    <w:link w:val="Heading2231"/>
    <w:rsid w:val="00352E64"/>
    <w:rPr>
      <w:rFonts w:ascii="Times New Roman" w:hAnsi="Times New Roman" w:cs="Times New Roman"/>
      <w:b/>
      <w:bCs/>
      <w:i/>
      <w:iCs/>
      <w:sz w:val="26"/>
      <w:szCs w:val="26"/>
      <w:u w:val="none"/>
    </w:rPr>
  </w:style>
  <w:style w:type="paragraph" w:customStyle="1" w:styleId="Heading2231">
    <w:name w:val="Heading #22 (3)"/>
    <w:basedOn w:val="Normal"/>
    <w:link w:val="Heading2230"/>
    <w:rsid w:val="00352E64"/>
    <w:pPr>
      <w:shd w:val="clear" w:color="auto" w:fill="FFFFFF"/>
      <w:spacing w:after="240" w:line="326" w:lineRule="exact"/>
      <w:jc w:val="both"/>
    </w:pPr>
    <w:rPr>
      <w:rFonts w:ascii="Times New Roman" w:hAnsi="Times New Roman" w:cs="Times New Roman"/>
      <w:b/>
      <w:bCs/>
      <w:i/>
      <w:iCs/>
      <w:color w:val="auto"/>
      <w:spacing w:val="-1"/>
      <w:sz w:val="26"/>
      <w:szCs w:val="26"/>
      <w:lang w:eastAsia="en-US"/>
    </w:rPr>
  </w:style>
  <w:style w:type="character" w:customStyle="1" w:styleId="Heading22312pt">
    <w:name w:val="Heading #22 (3) + 12 pt"/>
    <w:aliases w:val="Not Italic6,Spacing 0 pt81,Body text (15) + Bold"/>
    <w:rsid w:val="00352E64"/>
    <w:rPr>
      <w:rFonts w:ascii="Times New Roman" w:hAnsi="Times New Roman" w:cs="Times New Roman"/>
      <w:b/>
      <w:bCs/>
      <w:i/>
      <w:iCs/>
      <w:spacing w:val="4"/>
      <w:sz w:val="24"/>
      <w:szCs w:val="24"/>
      <w:u w:val="none"/>
    </w:rPr>
  </w:style>
  <w:style w:type="character" w:customStyle="1" w:styleId="Bodytext35">
    <w:name w:val="Body text (35)_"/>
    <w:link w:val="Bodytext350"/>
    <w:rsid w:val="00352E64"/>
    <w:rPr>
      <w:rFonts w:ascii="Times New Roman" w:hAnsi="Times New Roman" w:cs="Times New Roman"/>
      <w:sz w:val="20"/>
      <w:szCs w:val="20"/>
      <w:u w:val="none"/>
    </w:rPr>
  </w:style>
  <w:style w:type="paragraph" w:customStyle="1" w:styleId="Bodytext350">
    <w:name w:val="Body text (35)"/>
    <w:basedOn w:val="Normal"/>
    <w:link w:val="Bodytext35"/>
    <w:rsid w:val="00352E64"/>
    <w:pPr>
      <w:shd w:val="clear" w:color="auto" w:fill="FFFFFF"/>
      <w:spacing w:before="120" w:line="240" w:lineRule="atLeast"/>
      <w:jc w:val="both"/>
    </w:pPr>
    <w:rPr>
      <w:rFonts w:ascii="Times New Roman" w:hAnsi="Times New Roman" w:cs="Times New Roman"/>
      <w:color w:val="auto"/>
      <w:sz w:val="20"/>
      <w:szCs w:val="20"/>
      <w:lang w:eastAsia="en-US"/>
    </w:rPr>
  </w:style>
  <w:style w:type="character" w:customStyle="1" w:styleId="Heading162">
    <w:name w:val="Heading #16 (2)_"/>
    <w:link w:val="Heading1620"/>
    <w:rsid w:val="00352E64"/>
    <w:rPr>
      <w:rFonts w:ascii="Times New Roman" w:hAnsi="Times New Roman" w:cs="Times New Roman"/>
      <w:spacing w:val="6"/>
      <w:u w:val="none"/>
    </w:rPr>
  </w:style>
  <w:style w:type="paragraph" w:customStyle="1" w:styleId="Heading1620">
    <w:name w:val="Heading #16 (2)"/>
    <w:basedOn w:val="Normal"/>
    <w:link w:val="Heading162"/>
    <w:rsid w:val="00352E64"/>
    <w:pPr>
      <w:shd w:val="clear" w:color="auto" w:fill="FFFFFF"/>
      <w:spacing w:before="120" w:after="120" w:line="240" w:lineRule="atLeast"/>
      <w:jc w:val="both"/>
    </w:pPr>
    <w:rPr>
      <w:rFonts w:ascii="Times New Roman" w:hAnsi="Times New Roman" w:cs="Times New Roman"/>
      <w:color w:val="auto"/>
      <w:spacing w:val="6"/>
      <w:lang w:eastAsia="en-US"/>
    </w:rPr>
  </w:style>
  <w:style w:type="character" w:customStyle="1" w:styleId="Bodytext36">
    <w:name w:val="Body text (36)_"/>
    <w:link w:val="Bodytext360"/>
    <w:rsid w:val="00352E64"/>
    <w:rPr>
      <w:rFonts w:ascii="Segoe UI" w:hAnsi="Segoe UI" w:cs="Segoe UI"/>
      <w:spacing w:val="6"/>
      <w:sz w:val="20"/>
      <w:szCs w:val="20"/>
      <w:u w:val="none"/>
    </w:rPr>
  </w:style>
  <w:style w:type="paragraph" w:customStyle="1" w:styleId="Bodytext360">
    <w:name w:val="Body text (36)"/>
    <w:basedOn w:val="Normal"/>
    <w:link w:val="Bodytext36"/>
    <w:rsid w:val="00352E64"/>
    <w:pPr>
      <w:shd w:val="clear" w:color="auto" w:fill="FFFFFF"/>
      <w:spacing w:before="120" w:after="480" w:line="240" w:lineRule="atLeast"/>
      <w:jc w:val="both"/>
    </w:pPr>
    <w:rPr>
      <w:rFonts w:ascii="Segoe UI" w:hAnsi="Segoe UI" w:cs="Segoe UI"/>
      <w:color w:val="auto"/>
      <w:spacing w:val="6"/>
      <w:sz w:val="20"/>
      <w:szCs w:val="20"/>
      <w:lang w:eastAsia="en-US"/>
    </w:rPr>
  </w:style>
  <w:style w:type="character" w:customStyle="1" w:styleId="Bodytext95pt">
    <w:name w:val="Body text + 9.5 pt"/>
    <w:aliases w:val="Bold24,Italic16,Spacing 0 pt80,Body text (15) + Not Italic,Body text (17) + 10 pt"/>
    <w:rsid w:val="00352E64"/>
    <w:rPr>
      <w:rFonts w:ascii="Times New Roman" w:hAnsi="Times New Roman" w:cs="Times New Roman"/>
      <w:b/>
      <w:bCs/>
      <w:i/>
      <w:iCs/>
      <w:spacing w:val="5"/>
      <w:sz w:val="19"/>
      <w:szCs w:val="19"/>
      <w:u w:val="none"/>
    </w:rPr>
  </w:style>
  <w:style w:type="character" w:customStyle="1" w:styleId="Bodytext95pt1">
    <w:name w:val="Body text + 9.5 pt1"/>
    <w:aliases w:val="Bold23,Spacing 0 pt79,Body text (2) + 10 pt1"/>
    <w:rsid w:val="00352E64"/>
    <w:rPr>
      <w:rFonts w:ascii="Times New Roman" w:hAnsi="Times New Roman" w:cs="Times New Roman"/>
      <w:b/>
      <w:bCs/>
      <w:noProof/>
      <w:spacing w:val="4"/>
      <w:sz w:val="19"/>
      <w:szCs w:val="19"/>
      <w:u w:val="none"/>
    </w:rPr>
  </w:style>
  <w:style w:type="character" w:customStyle="1" w:styleId="Heading72">
    <w:name w:val="Heading #7 (2)_"/>
    <w:link w:val="Heading720"/>
    <w:rsid w:val="00352E64"/>
    <w:rPr>
      <w:rFonts w:ascii="Times New Roman" w:hAnsi="Times New Roman" w:cs="Times New Roman"/>
      <w:spacing w:val="6"/>
      <w:u w:val="none"/>
    </w:rPr>
  </w:style>
  <w:style w:type="paragraph" w:customStyle="1" w:styleId="Heading720">
    <w:name w:val="Heading #7 (2)"/>
    <w:basedOn w:val="Normal"/>
    <w:link w:val="Heading72"/>
    <w:rsid w:val="00352E64"/>
    <w:pPr>
      <w:shd w:val="clear" w:color="auto" w:fill="FFFFFF"/>
      <w:spacing w:before="60" w:line="240" w:lineRule="atLeast"/>
      <w:jc w:val="both"/>
      <w:outlineLvl w:val="6"/>
    </w:pPr>
    <w:rPr>
      <w:rFonts w:ascii="Times New Roman" w:hAnsi="Times New Roman" w:cs="Times New Roman"/>
      <w:color w:val="auto"/>
      <w:spacing w:val="6"/>
      <w:lang w:eastAsia="en-US"/>
    </w:rPr>
  </w:style>
  <w:style w:type="character" w:customStyle="1" w:styleId="Heading72Impact">
    <w:name w:val="Heading #7 (2) + Impact"/>
    <w:aliases w:val="13.5 pt3,Spacing 0 pt78"/>
    <w:rsid w:val="00352E64"/>
    <w:rPr>
      <w:rFonts w:ascii="Impact" w:hAnsi="Impact" w:cs="Impact"/>
      <w:noProof/>
      <w:spacing w:val="0"/>
      <w:sz w:val="27"/>
      <w:szCs w:val="27"/>
      <w:u w:val="none"/>
    </w:rPr>
  </w:style>
  <w:style w:type="character" w:customStyle="1" w:styleId="Heading72Impact1">
    <w:name w:val="Heading #7 (2) + Impact1"/>
    <w:aliases w:val="11.5 pt,Spacing 0 pt77,Body text (2) + Impact,Table of contents (2) + Bold"/>
    <w:rsid w:val="00352E64"/>
    <w:rPr>
      <w:rFonts w:ascii="Impact" w:hAnsi="Impact" w:cs="Impact"/>
      <w:noProof/>
      <w:spacing w:val="0"/>
      <w:sz w:val="23"/>
      <w:szCs w:val="23"/>
      <w:u w:val="none"/>
    </w:rPr>
  </w:style>
  <w:style w:type="character" w:customStyle="1" w:styleId="Heading186">
    <w:name w:val="Heading #18 (6)_"/>
    <w:link w:val="Heading1860"/>
    <w:rsid w:val="00352E64"/>
    <w:rPr>
      <w:rFonts w:ascii="Impact" w:hAnsi="Impact" w:cs="Impact"/>
      <w:noProof/>
      <w:sz w:val="26"/>
      <w:szCs w:val="26"/>
      <w:u w:val="none"/>
    </w:rPr>
  </w:style>
  <w:style w:type="paragraph" w:customStyle="1" w:styleId="Heading1860">
    <w:name w:val="Heading #18 (6)"/>
    <w:basedOn w:val="Normal"/>
    <w:link w:val="Heading186"/>
    <w:rsid w:val="00352E64"/>
    <w:pPr>
      <w:shd w:val="clear" w:color="auto" w:fill="FFFFFF"/>
      <w:spacing w:before="660" w:after="1980" w:line="240" w:lineRule="atLeast"/>
      <w:jc w:val="center"/>
    </w:pPr>
    <w:rPr>
      <w:rFonts w:ascii="Impact" w:hAnsi="Impact" w:cs="Impact"/>
      <w:noProof/>
      <w:color w:val="auto"/>
      <w:sz w:val="26"/>
      <w:szCs w:val="26"/>
      <w:lang w:eastAsia="en-US"/>
    </w:rPr>
  </w:style>
  <w:style w:type="character" w:customStyle="1" w:styleId="Heading186TimesNewRoman">
    <w:name w:val="Heading #18 (6) + Times New Roman"/>
    <w:aliases w:val="13.5 pt2,Bold22"/>
    <w:rsid w:val="00352E64"/>
    <w:rPr>
      <w:rFonts w:ascii="Times New Roman" w:hAnsi="Times New Roman" w:cs="Times New Roman"/>
      <w:b/>
      <w:bCs/>
      <w:noProof/>
      <w:sz w:val="27"/>
      <w:szCs w:val="27"/>
      <w:u w:val="none"/>
    </w:rPr>
  </w:style>
  <w:style w:type="character" w:customStyle="1" w:styleId="Bodytext37">
    <w:name w:val="Body text (37)_"/>
    <w:link w:val="Bodytext370"/>
    <w:rsid w:val="00352E64"/>
    <w:rPr>
      <w:rFonts w:ascii="Segoe UI" w:hAnsi="Segoe UI" w:cs="Segoe UI"/>
      <w:spacing w:val="16"/>
      <w:sz w:val="20"/>
      <w:szCs w:val="20"/>
      <w:u w:val="none"/>
    </w:rPr>
  </w:style>
  <w:style w:type="paragraph" w:customStyle="1" w:styleId="Bodytext370">
    <w:name w:val="Body text (37)"/>
    <w:basedOn w:val="Normal"/>
    <w:link w:val="Bodytext37"/>
    <w:rsid w:val="00352E64"/>
    <w:pPr>
      <w:shd w:val="clear" w:color="auto" w:fill="FFFFFF"/>
      <w:spacing w:before="1980" w:after="480" w:line="240" w:lineRule="atLeast"/>
      <w:jc w:val="both"/>
    </w:pPr>
    <w:rPr>
      <w:rFonts w:ascii="Segoe UI" w:hAnsi="Segoe UI" w:cs="Segoe UI"/>
      <w:color w:val="auto"/>
      <w:spacing w:val="16"/>
      <w:sz w:val="20"/>
      <w:szCs w:val="20"/>
      <w:lang w:eastAsia="en-US"/>
    </w:rPr>
  </w:style>
  <w:style w:type="character" w:customStyle="1" w:styleId="Bodytext115pt">
    <w:name w:val="Body text + 11.5 pt"/>
    <w:aliases w:val="Bold21,Body text (6) + 9 pt"/>
    <w:rsid w:val="00352E64"/>
    <w:rPr>
      <w:rFonts w:ascii="Times New Roman" w:hAnsi="Times New Roman" w:cs="Times New Roman"/>
      <w:b/>
      <w:bCs/>
      <w:spacing w:val="1"/>
      <w:sz w:val="23"/>
      <w:szCs w:val="23"/>
      <w:u w:val="none"/>
    </w:rPr>
  </w:style>
  <w:style w:type="character" w:customStyle="1" w:styleId="Heading8">
    <w:name w:val="Heading #8_"/>
    <w:link w:val="Heading80"/>
    <w:rsid w:val="00352E64"/>
    <w:rPr>
      <w:rFonts w:ascii="Times New Roman" w:hAnsi="Times New Roman" w:cs="Times New Roman"/>
      <w:spacing w:val="6"/>
      <w:u w:val="none"/>
    </w:rPr>
  </w:style>
  <w:style w:type="paragraph" w:customStyle="1" w:styleId="Heading80">
    <w:name w:val="Heading #8"/>
    <w:basedOn w:val="Normal"/>
    <w:link w:val="Heading8"/>
    <w:rsid w:val="00352E64"/>
    <w:pPr>
      <w:shd w:val="clear" w:color="auto" w:fill="FFFFFF"/>
      <w:spacing w:before="60" w:after="300" w:line="240" w:lineRule="atLeast"/>
      <w:jc w:val="both"/>
      <w:outlineLvl w:val="7"/>
    </w:pPr>
    <w:rPr>
      <w:rFonts w:ascii="Times New Roman" w:hAnsi="Times New Roman" w:cs="Times New Roman"/>
      <w:color w:val="auto"/>
      <w:spacing w:val="6"/>
      <w:lang w:eastAsia="en-US"/>
    </w:rPr>
  </w:style>
  <w:style w:type="character" w:customStyle="1" w:styleId="Bodytext3115pt">
    <w:name w:val="Body text (3) + 11.5 pt"/>
    <w:aliases w:val="Italic15,Spacing 0 pt76"/>
    <w:rsid w:val="00352E64"/>
    <w:rPr>
      <w:rFonts w:ascii="Times New Roman" w:hAnsi="Times New Roman" w:cs="Times New Roman"/>
      <w:b/>
      <w:bCs/>
      <w:i/>
      <w:iCs/>
      <w:spacing w:val="13"/>
      <w:sz w:val="23"/>
      <w:szCs w:val="23"/>
      <w:u w:val="none"/>
    </w:rPr>
  </w:style>
  <w:style w:type="character" w:customStyle="1" w:styleId="Bodytext355pt">
    <w:name w:val="Body text (3) + 5.5 pt"/>
    <w:aliases w:val="Not Bold8,Italic14,Spacing 0 pt75,Body text (17) + Not Bold,Heading #18 (2) + Bold"/>
    <w:rsid w:val="00352E64"/>
    <w:rPr>
      <w:rFonts w:ascii="Times New Roman" w:hAnsi="Times New Roman" w:cs="Times New Roman"/>
      <w:b/>
      <w:bCs/>
      <w:i/>
      <w:iCs/>
      <w:noProof/>
      <w:spacing w:val="0"/>
      <w:sz w:val="11"/>
      <w:szCs w:val="11"/>
      <w:u w:val="none"/>
    </w:rPr>
  </w:style>
  <w:style w:type="character" w:customStyle="1" w:styleId="Heading132">
    <w:name w:val="Heading #13 (2)_"/>
    <w:link w:val="Heading1320"/>
    <w:rsid w:val="00352E64"/>
    <w:rPr>
      <w:rFonts w:ascii="Times New Roman" w:hAnsi="Times New Roman" w:cs="Times New Roman"/>
      <w:b/>
      <w:bCs/>
      <w:spacing w:val="6"/>
      <w:sz w:val="23"/>
      <w:szCs w:val="23"/>
      <w:u w:val="none"/>
    </w:rPr>
  </w:style>
  <w:style w:type="paragraph" w:customStyle="1" w:styleId="Heading1320">
    <w:name w:val="Heading #13 (2)"/>
    <w:basedOn w:val="Normal"/>
    <w:link w:val="Heading132"/>
    <w:rsid w:val="00352E64"/>
    <w:pPr>
      <w:shd w:val="clear" w:color="auto" w:fill="FFFFFF"/>
      <w:spacing w:after="300" w:line="240" w:lineRule="atLeast"/>
    </w:pPr>
    <w:rPr>
      <w:rFonts w:ascii="Times New Roman" w:hAnsi="Times New Roman" w:cs="Times New Roman"/>
      <w:b/>
      <w:bCs/>
      <w:color w:val="auto"/>
      <w:spacing w:val="6"/>
      <w:sz w:val="23"/>
      <w:szCs w:val="23"/>
      <w:lang w:eastAsia="en-US"/>
    </w:rPr>
  </w:style>
  <w:style w:type="character" w:customStyle="1" w:styleId="Heading132Spacing0pt">
    <w:name w:val="Heading #13 (2) + Spacing 0 pt"/>
    <w:rsid w:val="00352E64"/>
    <w:rPr>
      <w:rFonts w:ascii="Times New Roman" w:hAnsi="Times New Roman" w:cs="Times New Roman"/>
      <w:b/>
      <w:bCs/>
      <w:noProof/>
      <w:spacing w:val="0"/>
      <w:sz w:val="23"/>
      <w:szCs w:val="23"/>
      <w:u w:val="none"/>
    </w:rPr>
  </w:style>
  <w:style w:type="character" w:customStyle="1" w:styleId="Heading193">
    <w:name w:val="Heading #19 (3)_"/>
    <w:link w:val="Heading1930"/>
    <w:rsid w:val="00352E64"/>
    <w:rPr>
      <w:rFonts w:ascii="Times New Roman" w:hAnsi="Times New Roman" w:cs="Times New Roman"/>
      <w:spacing w:val="6"/>
      <w:u w:val="none"/>
    </w:rPr>
  </w:style>
  <w:style w:type="paragraph" w:customStyle="1" w:styleId="Heading1930">
    <w:name w:val="Heading #19 (3)"/>
    <w:basedOn w:val="Normal"/>
    <w:link w:val="Heading193"/>
    <w:rsid w:val="00352E64"/>
    <w:pPr>
      <w:shd w:val="clear" w:color="auto" w:fill="FFFFFF"/>
      <w:spacing w:before="300" w:after="300" w:line="240" w:lineRule="atLeast"/>
      <w:jc w:val="both"/>
    </w:pPr>
    <w:rPr>
      <w:rFonts w:ascii="Times New Roman" w:hAnsi="Times New Roman" w:cs="Times New Roman"/>
      <w:color w:val="auto"/>
      <w:spacing w:val="6"/>
      <w:lang w:eastAsia="en-US"/>
    </w:rPr>
  </w:style>
  <w:style w:type="character" w:customStyle="1" w:styleId="Bodytext38">
    <w:name w:val="Body text (38)_"/>
    <w:link w:val="Bodytext380"/>
    <w:rsid w:val="00352E64"/>
    <w:rPr>
      <w:rFonts w:ascii="Times New Roman" w:hAnsi="Times New Roman" w:cs="Times New Roman"/>
      <w:b/>
      <w:bCs/>
      <w:spacing w:val="3"/>
      <w:sz w:val="18"/>
      <w:szCs w:val="18"/>
      <w:u w:val="none"/>
    </w:rPr>
  </w:style>
  <w:style w:type="paragraph" w:customStyle="1" w:styleId="Bodytext380">
    <w:name w:val="Body text (38)"/>
    <w:basedOn w:val="Normal"/>
    <w:link w:val="Bodytext38"/>
    <w:rsid w:val="00352E64"/>
    <w:pPr>
      <w:shd w:val="clear" w:color="auto" w:fill="FFFFFF"/>
      <w:spacing w:line="254" w:lineRule="exact"/>
      <w:jc w:val="both"/>
    </w:pPr>
    <w:rPr>
      <w:rFonts w:ascii="Times New Roman" w:hAnsi="Times New Roman" w:cs="Times New Roman"/>
      <w:b/>
      <w:bCs/>
      <w:color w:val="auto"/>
      <w:spacing w:val="3"/>
      <w:sz w:val="18"/>
      <w:szCs w:val="18"/>
      <w:lang w:eastAsia="en-US"/>
    </w:rPr>
  </w:style>
  <w:style w:type="character" w:customStyle="1" w:styleId="Bodytext3895pt">
    <w:name w:val="Body text (38) + 9.5 pt"/>
    <w:aliases w:val="Spacing 0 pt74"/>
    <w:rsid w:val="00352E64"/>
    <w:rPr>
      <w:rFonts w:ascii="Times New Roman" w:hAnsi="Times New Roman" w:cs="Times New Roman"/>
      <w:b/>
      <w:bCs/>
      <w:spacing w:val="4"/>
      <w:sz w:val="19"/>
      <w:szCs w:val="19"/>
      <w:u w:val="none"/>
    </w:rPr>
  </w:style>
  <w:style w:type="character" w:customStyle="1" w:styleId="Heading222Italic">
    <w:name w:val="Heading #22 (2) + Italic"/>
    <w:aliases w:val="Spacing 0 pt73,Body text (8) + Not Italic3"/>
    <w:rsid w:val="00352E64"/>
    <w:rPr>
      <w:rFonts w:ascii="Times New Roman" w:hAnsi="Times New Roman" w:cs="Times New Roman"/>
      <w:i/>
      <w:iCs/>
      <w:spacing w:val="1"/>
      <w:u w:val="none"/>
    </w:rPr>
  </w:style>
  <w:style w:type="character" w:customStyle="1" w:styleId="TableofcontentsItalic">
    <w:name w:val="Table of contents + Italic"/>
    <w:rsid w:val="00352E64"/>
    <w:rPr>
      <w:rFonts w:ascii="Times New Roman" w:hAnsi="Times New Roman" w:cs="Times New Roman"/>
      <w:i/>
      <w:iCs/>
      <w:spacing w:val="1"/>
      <w:u w:val="none"/>
    </w:rPr>
  </w:style>
  <w:style w:type="character" w:customStyle="1" w:styleId="Tableofcontents9NotItalic2">
    <w:name w:val="Table of contents (9) + Not Italic2"/>
    <w:aliases w:val="Spacing 0 pt72,Body text (8) + Not Italic2"/>
    <w:rsid w:val="00352E64"/>
    <w:rPr>
      <w:rFonts w:ascii="Times New Roman" w:hAnsi="Times New Roman" w:cs="Times New Roman"/>
      <w:i/>
      <w:iCs/>
      <w:noProof/>
      <w:spacing w:val="0"/>
      <w:u w:val="none"/>
    </w:rPr>
  </w:style>
  <w:style w:type="character" w:customStyle="1" w:styleId="Heading3">
    <w:name w:val="Heading #3_"/>
    <w:link w:val="Heading30"/>
    <w:rsid w:val="00352E64"/>
    <w:rPr>
      <w:rFonts w:ascii="Impact" w:hAnsi="Impact" w:cs="Impact"/>
      <w:spacing w:val="36"/>
      <w:sz w:val="26"/>
      <w:szCs w:val="26"/>
      <w:u w:val="none"/>
    </w:rPr>
  </w:style>
  <w:style w:type="paragraph" w:customStyle="1" w:styleId="Heading30">
    <w:name w:val="Heading #3"/>
    <w:basedOn w:val="Normal"/>
    <w:link w:val="Heading3"/>
    <w:rsid w:val="00352E64"/>
    <w:pPr>
      <w:shd w:val="clear" w:color="auto" w:fill="FFFFFF"/>
      <w:spacing w:before="240" w:line="240" w:lineRule="atLeast"/>
      <w:jc w:val="both"/>
      <w:outlineLvl w:val="2"/>
    </w:pPr>
    <w:rPr>
      <w:rFonts w:ascii="Impact" w:hAnsi="Impact" w:cs="Impact"/>
      <w:color w:val="auto"/>
      <w:spacing w:val="36"/>
      <w:sz w:val="26"/>
      <w:szCs w:val="26"/>
      <w:lang w:eastAsia="en-US"/>
    </w:rPr>
  </w:style>
  <w:style w:type="character" w:customStyle="1" w:styleId="Heading187">
    <w:name w:val="Heading #18 (7)_"/>
    <w:link w:val="Heading1870"/>
    <w:rsid w:val="00352E64"/>
    <w:rPr>
      <w:rFonts w:ascii="Times New Roman" w:hAnsi="Times New Roman" w:cs="Times New Roman"/>
      <w:b/>
      <w:bCs/>
      <w:spacing w:val="1"/>
      <w:sz w:val="23"/>
      <w:szCs w:val="23"/>
      <w:u w:val="none"/>
    </w:rPr>
  </w:style>
  <w:style w:type="paragraph" w:customStyle="1" w:styleId="Heading1870">
    <w:name w:val="Heading #18 (7)"/>
    <w:basedOn w:val="Normal"/>
    <w:link w:val="Heading187"/>
    <w:rsid w:val="00352E64"/>
    <w:pPr>
      <w:shd w:val="clear" w:color="auto" w:fill="FFFFFF"/>
      <w:spacing w:before="780" w:after="120" w:line="240" w:lineRule="atLeast"/>
      <w:jc w:val="both"/>
    </w:pPr>
    <w:rPr>
      <w:rFonts w:ascii="Times New Roman" w:hAnsi="Times New Roman" w:cs="Times New Roman"/>
      <w:b/>
      <w:bCs/>
      <w:color w:val="auto"/>
      <w:spacing w:val="1"/>
      <w:sz w:val="23"/>
      <w:szCs w:val="23"/>
      <w:lang w:eastAsia="en-US"/>
    </w:rPr>
  </w:style>
  <w:style w:type="character" w:customStyle="1" w:styleId="Heading222Bold">
    <w:name w:val="Heading #22 (2) + Bold"/>
    <w:aliases w:val="Spacing 0 pt71"/>
    <w:rsid w:val="00352E64"/>
    <w:rPr>
      <w:rFonts w:ascii="Times New Roman" w:hAnsi="Times New Roman" w:cs="Times New Roman"/>
      <w:b/>
      <w:bCs/>
      <w:spacing w:val="4"/>
      <w:u w:val="none"/>
    </w:rPr>
  </w:style>
  <w:style w:type="character" w:customStyle="1" w:styleId="Heading21">
    <w:name w:val="Heading #21_"/>
    <w:link w:val="Heading210"/>
    <w:rsid w:val="00352E64"/>
    <w:rPr>
      <w:rFonts w:ascii="Times New Roman" w:hAnsi="Times New Roman" w:cs="Times New Roman"/>
      <w:spacing w:val="6"/>
      <w:u w:val="none"/>
    </w:rPr>
  </w:style>
  <w:style w:type="paragraph" w:customStyle="1" w:styleId="Heading210">
    <w:name w:val="Heading #21"/>
    <w:basedOn w:val="Normal"/>
    <w:link w:val="Heading21"/>
    <w:rsid w:val="00352E64"/>
    <w:pPr>
      <w:shd w:val="clear" w:color="auto" w:fill="FFFFFF"/>
      <w:spacing w:before="300" w:after="300" w:line="360" w:lineRule="exact"/>
    </w:pPr>
    <w:rPr>
      <w:rFonts w:ascii="Times New Roman" w:hAnsi="Times New Roman" w:cs="Times New Roman"/>
      <w:color w:val="auto"/>
      <w:spacing w:val="6"/>
      <w:lang w:eastAsia="en-US"/>
    </w:rPr>
  </w:style>
  <w:style w:type="character" w:customStyle="1" w:styleId="Heading172">
    <w:name w:val="Heading #17 (2)_"/>
    <w:link w:val="Heading1720"/>
    <w:rsid w:val="00352E64"/>
    <w:rPr>
      <w:rFonts w:ascii="Times New Roman" w:hAnsi="Times New Roman" w:cs="Times New Roman"/>
      <w:spacing w:val="6"/>
      <w:u w:val="none"/>
    </w:rPr>
  </w:style>
  <w:style w:type="paragraph" w:customStyle="1" w:styleId="Heading1720">
    <w:name w:val="Heading #17 (2)"/>
    <w:basedOn w:val="Normal"/>
    <w:link w:val="Heading172"/>
    <w:rsid w:val="00352E64"/>
    <w:pPr>
      <w:shd w:val="clear" w:color="auto" w:fill="FFFFFF"/>
      <w:spacing w:before="60" w:after="300" w:line="240" w:lineRule="atLeast"/>
      <w:jc w:val="both"/>
    </w:pPr>
    <w:rPr>
      <w:rFonts w:ascii="Times New Roman" w:hAnsi="Times New Roman" w:cs="Times New Roman"/>
      <w:color w:val="auto"/>
      <w:spacing w:val="6"/>
      <w:lang w:eastAsia="en-US"/>
    </w:rPr>
  </w:style>
  <w:style w:type="character" w:customStyle="1" w:styleId="Heading17">
    <w:name w:val="Heading #17_"/>
    <w:link w:val="Heading170"/>
    <w:rsid w:val="00352E64"/>
    <w:rPr>
      <w:rFonts w:ascii="Times New Roman" w:hAnsi="Times New Roman" w:cs="Times New Roman"/>
      <w:spacing w:val="9"/>
      <w:sz w:val="18"/>
      <w:szCs w:val="18"/>
      <w:u w:val="none"/>
    </w:rPr>
  </w:style>
  <w:style w:type="paragraph" w:customStyle="1" w:styleId="Heading170">
    <w:name w:val="Heading #17"/>
    <w:basedOn w:val="Normal"/>
    <w:link w:val="Heading17"/>
    <w:rsid w:val="00352E64"/>
    <w:pPr>
      <w:shd w:val="clear" w:color="auto" w:fill="FFFFFF"/>
      <w:spacing w:before="60" w:after="300" w:line="240" w:lineRule="atLeast"/>
      <w:jc w:val="both"/>
    </w:pPr>
    <w:rPr>
      <w:rFonts w:ascii="Times New Roman" w:hAnsi="Times New Roman" w:cs="Times New Roman"/>
      <w:color w:val="auto"/>
      <w:spacing w:val="9"/>
      <w:sz w:val="18"/>
      <w:szCs w:val="18"/>
      <w:lang w:eastAsia="en-US"/>
    </w:rPr>
  </w:style>
  <w:style w:type="character" w:customStyle="1" w:styleId="Heading1712pt">
    <w:name w:val="Heading #17 + 12 pt"/>
    <w:aliases w:val="Bold20,Italic13,Spacing 0 pt70,Body text (13) + 10 pt,Body text (11) + 9 pt1"/>
    <w:rsid w:val="00352E64"/>
    <w:rPr>
      <w:rFonts w:ascii="Times New Roman" w:hAnsi="Times New Roman" w:cs="Times New Roman"/>
      <w:b/>
      <w:bCs/>
      <w:i/>
      <w:iCs/>
      <w:spacing w:val="-2"/>
      <w:sz w:val="24"/>
      <w:szCs w:val="24"/>
      <w:u w:val="none"/>
    </w:rPr>
  </w:style>
  <w:style w:type="character" w:customStyle="1" w:styleId="Bodytext39">
    <w:name w:val="Body text (39)_"/>
    <w:link w:val="Bodytext390"/>
    <w:rsid w:val="00352E64"/>
    <w:rPr>
      <w:rFonts w:ascii="Candara" w:hAnsi="Candara" w:cs="Candara"/>
      <w:noProof/>
      <w:sz w:val="8"/>
      <w:szCs w:val="8"/>
      <w:u w:val="none"/>
    </w:rPr>
  </w:style>
  <w:style w:type="paragraph" w:customStyle="1" w:styleId="Bodytext390">
    <w:name w:val="Body text (39)"/>
    <w:basedOn w:val="Normal"/>
    <w:link w:val="Bodytext39"/>
    <w:rsid w:val="00352E64"/>
    <w:pPr>
      <w:shd w:val="clear" w:color="auto" w:fill="FFFFFF"/>
      <w:spacing w:line="240" w:lineRule="atLeast"/>
    </w:pPr>
    <w:rPr>
      <w:rFonts w:ascii="Candara" w:hAnsi="Candara" w:cs="Candara"/>
      <w:noProof/>
      <w:color w:val="auto"/>
      <w:sz w:val="8"/>
      <w:szCs w:val="8"/>
      <w:lang w:eastAsia="en-US"/>
    </w:rPr>
  </w:style>
  <w:style w:type="character" w:customStyle="1" w:styleId="Bodytext8Spacing0pt">
    <w:name w:val="Body text (8) + Spacing 0 pt"/>
    <w:rsid w:val="00352E64"/>
    <w:rPr>
      <w:rFonts w:ascii="Segoe UI" w:hAnsi="Segoe UI" w:cs="Segoe UI"/>
      <w:noProof/>
      <w:spacing w:val="17"/>
      <w:w w:val="80"/>
      <w:sz w:val="18"/>
      <w:szCs w:val="18"/>
      <w:u w:val="none"/>
    </w:rPr>
  </w:style>
  <w:style w:type="character" w:customStyle="1" w:styleId="Heading22213pt">
    <w:name w:val="Heading #22 (2) + 13 pt"/>
    <w:aliases w:val="Bold19,Italic12,Spacing 0 pt69,Body text (6) + 5.5 pt1,Body text (6) + Bold1"/>
    <w:rsid w:val="00352E64"/>
    <w:rPr>
      <w:rFonts w:ascii="Times New Roman" w:hAnsi="Times New Roman" w:cs="Times New Roman"/>
      <w:b/>
      <w:bCs/>
      <w:i/>
      <w:iCs/>
      <w:spacing w:val="6"/>
      <w:sz w:val="26"/>
      <w:szCs w:val="26"/>
      <w:u w:val="none"/>
    </w:rPr>
  </w:style>
  <w:style w:type="character" w:customStyle="1" w:styleId="Bodytext400">
    <w:name w:val="Body text (40)_"/>
    <w:link w:val="Bodytext401"/>
    <w:rsid w:val="00352E64"/>
    <w:rPr>
      <w:rFonts w:ascii="Segoe UI" w:hAnsi="Segoe UI" w:cs="Segoe UI"/>
      <w:spacing w:val="6"/>
      <w:sz w:val="20"/>
      <w:szCs w:val="20"/>
      <w:u w:val="none"/>
    </w:rPr>
  </w:style>
  <w:style w:type="paragraph" w:customStyle="1" w:styleId="Bodytext401">
    <w:name w:val="Body text (40)"/>
    <w:basedOn w:val="Normal"/>
    <w:link w:val="Bodytext400"/>
    <w:rsid w:val="00352E64"/>
    <w:pPr>
      <w:shd w:val="clear" w:color="auto" w:fill="FFFFFF"/>
      <w:spacing w:before="180" w:after="480" w:line="240" w:lineRule="atLeast"/>
      <w:jc w:val="both"/>
    </w:pPr>
    <w:rPr>
      <w:rFonts w:ascii="Segoe UI" w:hAnsi="Segoe UI" w:cs="Segoe UI"/>
      <w:color w:val="auto"/>
      <w:spacing w:val="6"/>
      <w:sz w:val="20"/>
      <w:szCs w:val="20"/>
      <w:lang w:eastAsia="en-US"/>
    </w:rPr>
  </w:style>
  <w:style w:type="character" w:customStyle="1" w:styleId="Picturecaption2">
    <w:name w:val="Picture caption (2)_"/>
    <w:link w:val="Picturecaption20"/>
    <w:rsid w:val="00352E64"/>
    <w:rPr>
      <w:rFonts w:ascii="Times New Roman" w:hAnsi="Times New Roman" w:cs="Times New Roman"/>
      <w:b/>
      <w:bCs/>
      <w:noProof/>
      <w:spacing w:val="4"/>
      <w:sz w:val="19"/>
      <w:szCs w:val="19"/>
      <w:u w:val="none"/>
    </w:rPr>
  </w:style>
  <w:style w:type="paragraph" w:customStyle="1" w:styleId="Picturecaption20">
    <w:name w:val="Picture caption (2)"/>
    <w:basedOn w:val="Normal"/>
    <w:link w:val="Picturecaption2"/>
    <w:rsid w:val="00352E64"/>
    <w:pPr>
      <w:shd w:val="clear" w:color="auto" w:fill="FFFFFF"/>
      <w:spacing w:line="240" w:lineRule="atLeast"/>
    </w:pPr>
    <w:rPr>
      <w:rFonts w:ascii="Times New Roman" w:hAnsi="Times New Roman" w:cs="Times New Roman"/>
      <w:b/>
      <w:bCs/>
      <w:noProof/>
      <w:color w:val="auto"/>
      <w:spacing w:val="4"/>
      <w:sz w:val="19"/>
      <w:szCs w:val="19"/>
      <w:lang w:eastAsia="en-US"/>
    </w:rPr>
  </w:style>
  <w:style w:type="character" w:customStyle="1" w:styleId="Heading224">
    <w:name w:val="Heading #22 (4)_"/>
    <w:link w:val="Heading2240"/>
    <w:rsid w:val="00352E64"/>
    <w:rPr>
      <w:rFonts w:ascii="Times New Roman" w:hAnsi="Times New Roman" w:cs="Times New Roman"/>
      <w:b/>
      <w:bCs/>
      <w:spacing w:val="1"/>
      <w:sz w:val="23"/>
      <w:szCs w:val="23"/>
      <w:u w:val="none"/>
    </w:rPr>
  </w:style>
  <w:style w:type="paragraph" w:customStyle="1" w:styleId="Heading2240">
    <w:name w:val="Heading #22 (4)"/>
    <w:basedOn w:val="Normal"/>
    <w:link w:val="Heading224"/>
    <w:rsid w:val="00352E64"/>
    <w:pPr>
      <w:shd w:val="clear" w:color="auto" w:fill="FFFFFF"/>
      <w:spacing w:before="600" w:after="120" w:line="240" w:lineRule="atLeast"/>
      <w:ind w:hanging="1780"/>
      <w:jc w:val="both"/>
    </w:pPr>
    <w:rPr>
      <w:rFonts w:ascii="Times New Roman" w:hAnsi="Times New Roman" w:cs="Times New Roman"/>
      <w:b/>
      <w:bCs/>
      <w:color w:val="auto"/>
      <w:spacing w:val="1"/>
      <w:sz w:val="23"/>
      <w:szCs w:val="23"/>
      <w:lang w:eastAsia="en-US"/>
    </w:rPr>
  </w:style>
  <w:style w:type="character" w:customStyle="1" w:styleId="Heading21Bold">
    <w:name w:val="Heading #21 + Bold"/>
    <w:aliases w:val="Spacing 0 pt68,Heading #20 + Italic"/>
    <w:rsid w:val="00352E64"/>
    <w:rPr>
      <w:rFonts w:ascii="Times New Roman" w:hAnsi="Times New Roman" w:cs="Times New Roman"/>
      <w:b/>
      <w:bCs/>
      <w:spacing w:val="4"/>
      <w:u w:val="none"/>
    </w:rPr>
  </w:style>
  <w:style w:type="character" w:customStyle="1" w:styleId="BodytextSegoeUI2">
    <w:name w:val="Body text + Segoe UI2"/>
    <w:aliases w:val="5 pt3,Spacing 1 pt8,Scale 40%3"/>
    <w:rsid w:val="00352E64"/>
    <w:rPr>
      <w:rFonts w:ascii="Segoe UI" w:hAnsi="Segoe UI" w:cs="Segoe UI"/>
      <w:spacing w:val="22"/>
      <w:w w:val="40"/>
      <w:sz w:val="10"/>
      <w:szCs w:val="10"/>
      <w:u w:val="none"/>
    </w:rPr>
  </w:style>
  <w:style w:type="character" w:customStyle="1" w:styleId="Heading188">
    <w:name w:val="Heading #18 (8)_"/>
    <w:link w:val="Heading1880"/>
    <w:rsid w:val="00352E64"/>
    <w:rPr>
      <w:rFonts w:ascii="Impact" w:hAnsi="Impact" w:cs="Impact"/>
      <w:sz w:val="27"/>
      <w:szCs w:val="27"/>
      <w:u w:val="none"/>
    </w:rPr>
  </w:style>
  <w:style w:type="paragraph" w:customStyle="1" w:styleId="Heading1880">
    <w:name w:val="Heading #18 (8)"/>
    <w:basedOn w:val="Normal"/>
    <w:link w:val="Heading188"/>
    <w:rsid w:val="00352E64"/>
    <w:pPr>
      <w:shd w:val="clear" w:color="auto" w:fill="FFFFFF"/>
      <w:spacing w:before="180" w:after="540" w:line="240" w:lineRule="atLeast"/>
      <w:jc w:val="both"/>
    </w:pPr>
    <w:rPr>
      <w:rFonts w:ascii="Impact" w:hAnsi="Impact" w:cs="Impact"/>
      <w:color w:val="auto"/>
      <w:sz w:val="27"/>
      <w:szCs w:val="27"/>
      <w:lang w:eastAsia="en-US"/>
    </w:rPr>
  </w:style>
  <w:style w:type="character" w:customStyle="1" w:styleId="Heading188TimesNewRoman">
    <w:name w:val="Heading #18 (8) + Times New Roman"/>
    <w:aliases w:val="12.5 pt5,Bold18,Table of contents + 11.5 pt"/>
    <w:rsid w:val="00352E64"/>
    <w:rPr>
      <w:rFonts w:ascii="Times New Roman" w:hAnsi="Times New Roman" w:cs="Times New Roman"/>
      <w:b/>
      <w:bCs/>
      <w:noProof/>
      <w:sz w:val="25"/>
      <w:szCs w:val="25"/>
      <w:u w:val="none"/>
    </w:rPr>
  </w:style>
  <w:style w:type="character" w:customStyle="1" w:styleId="Heading189">
    <w:name w:val="Heading #18 (9)_"/>
    <w:link w:val="Heading1890"/>
    <w:rsid w:val="00352E64"/>
    <w:rPr>
      <w:rFonts w:ascii="Impact" w:hAnsi="Impact" w:cs="Impact"/>
      <w:noProof/>
      <w:sz w:val="26"/>
      <w:szCs w:val="26"/>
      <w:u w:val="none"/>
    </w:rPr>
  </w:style>
  <w:style w:type="paragraph" w:customStyle="1" w:styleId="Heading1890">
    <w:name w:val="Heading #18 (9)"/>
    <w:basedOn w:val="Normal"/>
    <w:link w:val="Heading189"/>
    <w:rsid w:val="00352E64"/>
    <w:pPr>
      <w:shd w:val="clear" w:color="auto" w:fill="FFFFFF"/>
      <w:spacing w:before="1080" w:after="540" w:line="240" w:lineRule="atLeast"/>
      <w:jc w:val="both"/>
    </w:pPr>
    <w:rPr>
      <w:rFonts w:ascii="Impact" w:hAnsi="Impact" w:cs="Impact"/>
      <w:noProof/>
      <w:color w:val="auto"/>
      <w:sz w:val="26"/>
      <w:szCs w:val="26"/>
      <w:lang w:eastAsia="en-US"/>
    </w:rPr>
  </w:style>
  <w:style w:type="character" w:customStyle="1" w:styleId="Heading189TimesNewRoman">
    <w:name w:val="Heading #18 (9) + Times New Roman"/>
    <w:aliases w:val="12.5 pt4,Bold17,Table of contents + 9.5 pt"/>
    <w:rsid w:val="00352E64"/>
    <w:rPr>
      <w:rFonts w:ascii="Times New Roman" w:hAnsi="Times New Roman" w:cs="Times New Roman"/>
      <w:b/>
      <w:bCs/>
      <w:noProof/>
      <w:sz w:val="25"/>
      <w:szCs w:val="25"/>
      <w:u w:val="none"/>
    </w:rPr>
  </w:style>
  <w:style w:type="character" w:customStyle="1" w:styleId="Tableofcontents11">
    <w:name w:val="Table of contents (11)_"/>
    <w:link w:val="Tableofcontents110"/>
    <w:rsid w:val="00352E64"/>
    <w:rPr>
      <w:rFonts w:ascii="Times New Roman" w:hAnsi="Times New Roman" w:cs="Times New Roman"/>
      <w:b/>
      <w:bCs/>
      <w:i/>
      <w:iCs/>
      <w:spacing w:val="5"/>
      <w:sz w:val="19"/>
      <w:szCs w:val="19"/>
      <w:u w:val="none"/>
    </w:rPr>
  </w:style>
  <w:style w:type="paragraph" w:customStyle="1" w:styleId="Tableofcontents110">
    <w:name w:val="Table of contents (11)"/>
    <w:basedOn w:val="Normal"/>
    <w:link w:val="Tableofcontents11"/>
    <w:rsid w:val="00352E64"/>
    <w:pPr>
      <w:shd w:val="clear" w:color="auto" w:fill="FFFFFF"/>
      <w:spacing w:line="240" w:lineRule="atLeast"/>
      <w:jc w:val="both"/>
    </w:pPr>
    <w:rPr>
      <w:rFonts w:ascii="Times New Roman" w:hAnsi="Times New Roman" w:cs="Times New Roman"/>
      <w:b/>
      <w:bCs/>
      <w:i/>
      <w:iCs/>
      <w:color w:val="auto"/>
      <w:spacing w:val="5"/>
      <w:sz w:val="19"/>
      <w:szCs w:val="19"/>
      <w:lang w:eastAsia="en-US"/>
    </w:rPr>
  </w:style>
  <w:style w:type="character" w:customStyle="1" w:styleId="Tableofcontents11NotItalic">
    <w:name w:val="Table of contents (11) + Not Italic"/>
    <w:aliases w:val="Spacing 0 pt67,Body text (2) + Not Bold"/>
    <w:rsid w:val="00352E64"/>
    <w:rPr>
      <w:rFonts w:ascii="Times New Roman" w:hAnsi="Times New Roman" w:cs="Times New Roman"/>
      <w:b/>
      <w:bCs/>
      <w:i/>
      <w:iCs/>
      <w:spacing w:val="4"/>
      <w:sz w:val="19"/>
      <w:szCs w:val="19"/>
      <w:u w:val="none"/>
    </w:rPr>
  </w:style>
  <w:style w:type="character" w:customStyle="1" w:styleId="Bodytext125pt1">
    <w:name w:val="Body text + 12.5 pt1"/>
    <w:aliases w:val="Bold16,Spacing 0 pt66,Heading #18 + Italic"/>
    <w:rsid w:val="00352E64"/>
    <w:rPr>
      <w:rFonts w:ascii="Times New Roman" w:hAnsi="Times New Roman" w:cs="Times New Roman"/>
      <w:b/>
      <w:bCs/>
      <w:spacing w:val="3"/>
      <w:sz w:val="25"/>
      <w:szCs w:val="25"/>
      <w:u w:val="none"/>
    </w:rPr>
  </w:style>
  <w:style w:type="character" w:customStyle="1" w:styleId="Bodytext2112pt1">
    <w:name w:val="Body text (21) + 12 pt1"/>
    <w:aliases w:val="Spacing 0 pt65,Heading #20 (2) + 11 pt"/>
    <w:rsid w:val="00352E64"/>
    <w:rPr>
      <w:rFonts w:ascii="Times New Roman" w:hAnsi="Times New Roman" w:cs="Times New Roman"/>
      <w:b/>
      <w:bCs/>
      <w:spacing w:val="4"/>
      <w:sz w:val="24"/>
      <w:szCs w:val="24"/>
      <w:u w:val="none"/>
    </w:rPr>
  </w:style>
  <w:style w:type="character" w:customStyle="1" w:styleId="Heading15">
    <w:name w:val="Heading #15_"/>
    <w:link w:val="Heading151"/>
    <w:rsid w:val="00352E64"/>
    <w:rPr>
      <w:rFonts w:ascii="Times New Roman" w:hAnsi="Times New Roman" w:cs="Times New Roman"/>
      <w:b/>
      <w:bCs/>
      <w:u w:val="none"/>
    </w:rPr>
  </w:style>
  <w:style w:type="paragraph" w:customStyle="1" w:styleId="Heading151">
    <w:name w:val="Heading #151"/>
    <w:basedOn w:val="Normal"/>
    <w:link w:val="Heading15"/>
    <w:rsid w:val="00352E64"/>
    <w:pPr>
      <w:shd w:val="clear" w:color="auto" w:fill="FFFFFF"/>
      <w:spacing w:line="322" w:lineRule="exact"/>
      <w:jc w:val="both"/>
    </w:pPr>
    <w:rPr>
      <w:rFonts w:ascii="Times New Roman" w:hAnsi="Times New Roman" w:cs="Times New Roman"/>
      <w:b/>
      <w:bCs/>
      <w:color w:val="auto"/>
      <w:lang w:eastAsia="en-US"/>
    </w:rPr>
  </w:style>
  <w:style w:type="character" w:customStyle="1" w:styleId="Heading150">
    <w:name w:val="Heading #15"/>
    <w:rsid w:val="00352E64"/>
    <w:rPr>
      <w:rFonts w:ascii="Times New Roman" w:hAnsi="Times New Roman" w:cs="Times New Roman"/>
      <w:b/>
      <w:bCs/>
      <w:noProof/>
      <w:u w:val="none"/>
    </w:rPr>
  </w:style>
  <w:style w:type="character" w:customStyle="1" w:styleId="Heading152">
    <w:name w:val="Heading #15 (2)_"/>
    <w:link w:val="Heading1520"/>
    <w:rsid w:val="00352E64"/>
    <w:rPr>
      <w:rFonts w:ascii="Times New Roman" w:hAnsi="Times New Roman" w:cs="Times New Roman"/>
      <w:spacing w:val="6"/>
      <w:u w:val="none"/>
    </w:rPr>
  </w:style>
  <w:style w:type="paragraph" w:customStyle="1" w:styleId="Heading1520">
    <w:name w:val="Heading #15 (2)"/>
    <w:basedOn w:val="Normal"/>
    <w:link w:val="Heading152"/>
    <w:rsid w:val="00352E64"/>
    <w:pPr>
      <w:shd w:val="clear" w:color="auto" w:fill="FFFFFF"/>
      <w:spacing w:before="900" w:after="540" w:line="240" w:lineRule="atLeast"/>
      <w:jc w:val="center"/>
    </w:pPr>
    <w:rPr>
      <w:rFonts w:ascii="Times New Roman" w:hAnsi="Times New Roman" w:cs="Times New Roman"/>
      <w:color w:val="auto"/>
      <w:spacing w:val="6"/>
      <w:lang w:eastAsia="en-US"/>
    </w:rPr>
  </w:style>
  <w:style w:type="character" w:customStyle="1" w:styleId="Heading222115pt">
    <w:name w:val="Heading #22 (2) + 11.5 pt"/>
    <w:aliases w:val="Bold15,Spacing 0 pt64,Heading #20 (2) + 11 pt1,Heading #20 + 10 pt"/>
    <w:rsid w:val="00352E64"/>
    <w:rPr>
      <w:rFonts w:ascii="Times New Roman" w:hAnsi="Times New Roman" w:cs="Times New Roman"/>
      <w:b/>
      <w:bCs/>
      <w:spacing w:val="1"/>
      <w:sz w:val="23"/>
      <w:szCs w:val="23"/>
      <w:u w:val="none"/>
    </w:rPr>
  </w:style>
  <w:style w:type="character" w:customStyle="1" w:styleId="Bodytext20NotItalic">
    <w:name w:val="Body text (20) + Not Italic"/>
    <w:aliases w:val="Spacing 0 pt63,Body text (8) + Not Italic1"/>
    <w:rsid w:val="00352E64"/>
    <w:rPr>
      <w:rFonts w:ascii="Times New Roman" w:hAnsi="Times New Roman" w:cs="Times New Roman"/>
      <w:b/>
      <w:bCs/>
      <w:i/>
      <w:iCs/>
      <w:noProof/>
      <w:spacing w:val="4"/>
      <w:sz w:val="19"/>
      <w:szCs w:val="19"/>
      <w:u w:val="none"/>
    </w:rPr>
  </w:style>
  <w:style w:type="character" w:customStyle="1" w:styleId="Bodytext41">
    <w:name w:val="Body text (41)_"/>
    <w:link w:val="Bodytext410"/>
    <w:rsid w:val="00352E64"/>
    <w:rPr>
      <w:rFonts w:ascii="Segoe UI" w:hAnsi="Segoe UI" w:cs="Segoe UI"/>
      <w:spacing w:val="6"/>
      <w:sz w:val="20"/>
      <w:szCs w:val="20"/>
      <w:u w:val="none"/>
    </w:rPr>
  </w:style>
  <w:style w:type="paragraph" w:customStyle="1" w:styleId="Bodytext410">
    <w:name w:val="Body text (41)"/>
    <w:basedOn w:val="Normal"/>
    <w:link w:val="Bodytext41"/>
    <w:rsid w:val="00352E64"/>
    <w:pPr>
      <w:shd w:val="clear" w:color="auto" w:fill="FFFFFF"/>
      <w:spacing w:after="480" w:line="240" w:lineRule="atLeast"/>
      <w:jc w:val="both"/>
    </w:pPr>
    <w:rPr>
      <w:rFonts w:ascii="Segoe UI" w:hAnsi="Segoe UI" w:cs="Segoe UI"/>
      <w:color w:val="auto"/>
      <w:spacing w:val="6"/>
      <w:sz w:val="20"/>
      <w:szCs w:val="20"/>
      <w:lang w:eastAsia="en-US"/>
    </w:rPr>
  </w:style>
  <w:style w:type="character" w:customStyle="1" w:styleId="Headerorfooter8">
    <w:name w:val="Header or footer (8)_"/>
    <w:link w:val="Headerorfooter80"/>
    <w:rsid w:val="00352E64"/>
    <w:rPr>
      <w:rFonts w:ascii="Segoe UI" w:hAnsi="Segoe UI" w:cs="Segoe UI"/>
      <w:noProof/>
      <w:sz w:val="10"/>
      <w:szCs w:val="10"/>
      <w:u w:val="none"/>
    </w:rPr>
  </w:style>
  <w:style w:type="paragraph" w:customStyle="1" w:styleId="Headerorfooter80">
    <w:name w:val="Header or footer (8)"/>
    <w:basedOn w:val="Normal"/>
    <w:link w:val="Headerorfooter8"/>
    <w:rsid w:val="00352E64"/>
    <w:pPr>
      <w:shd w:val="clear" w:color="auto" w:fill="FFFFFF"/>
      <w:spacing w:line="240" w:lineRule="atLeast"/>
    </w:pPr>
    <w:rPr>
      <w:rFonts w:ascii="Segoe UI" w:hAnsi="Segoe UI" w:cs="Segoe UI"/>
      <w:noProof/>
      <w:color w:val="auto"/>
      <w:sz w:val="10"/>
      <w:szCs w:val="10"/>
      <w:lang w:eastAsia="en-US"/>
    </w:rPr>
  </w:style>
  <w:style w:type="character" w:customStyle="1" w:styleId="Bodytext42">
    <w:name w:val="Body text (42)_"/>
    <w:link w:val="Bodytext420"/>
    <w:rsid w:val="00352E64"/>
    <w:rPr>
      <w:rFonts w:ascii="Times New Roman" w:hAnsi="Times New Roman" w:cs="Times New Roman"/>
      <w:b/>
      <w:bCs/>
      <w:spacing w:val="13"/>
      <w:sz w:val="22"/>
      <w:szCs w:val="22"/>
      <w:u w:val="none"/>
    </w:rPr>
  </w:style>
  <w:style w:type="paragraph" w:customStyle="1" w:styleId="Bodytext420">
    <w:name w:val="Body text (42)"/>
    <w:basedOn w:val="Normal"/>
    <w:link w:val="Bodytext42"/>
    <w:rsid w:val="00352E64"/>
    <w:pPr>
      <w:shd w:val="clear" w:color="auto" w:fill="FFFFFF"/>
      <w:spacing w:after="360" w:line="240" w:lineRule="atLeast"/>
      <w:jc w:val="both"/>
    </w:pPr>
    <w:rPr>
      <w:rFonts w:ascii="Times New Roman" w:hAnsi="Times New Roman" w:cs="Times New Roman"/>
      <w:b/>
      <w:bCs/>
      <w:color w:val="auto"/>
      <w:spacing w:val="13"/>
      <w:sz w:val="22"/>
      <w:szCs w:val="22"/>
      <w:lang w:eastAsia="en-US"/>
    </w:rPr>
  </w:style>
  <w:style w:type="character" w:customStyle="1" w:styleId="Heading13">
    <w:name w:val="Heading #13_"/>
    <w:link w:val="Heading130"/>
    <w:rsid w:val="00352E64"/>
    <w:rPr>
      <w:rFonts w:ascii="Times New Roman" w:hAnsi="Times New Roman" w:cs="Times New Roman"/>
      <w:spacing w:val="6"/>
      <w:u w:val="none"/>
    </w:rPr>
  </w:style>
  <w:style w:type="paragraph" w:customStyle="1" w:styleId="Heading130">
    <w:name w:val="Heading #13"/>
    <w:basedOn w:val="Normal"/>
    <w:link w:val="Heading13"/>
    <w:rsid w:val="00352E64"/>
    <w:pPr>
      <w:shd w:val="clear" w:color="auto" w:fill="FFFFFF"/>
      <w:spacing w:line="322" w:lineRule="exact"/>
      <w:jc w:val="both"/>
    </w:pPr>
    <w:rPr>
      <w:rFonts w:ascii="Times New Roman" w:hAnsi="Times New Roman" w:cs="Times New Roman"/>
      <w:color w:val="auto"/>
      <w:spacing w:val="6"/>
      <w:lang w:eastAsia="en-US"/>
    </w:rPr>
  </w:style>
  <w:style w:type="character" w:customStyle="1" w:styleId="Heading214">
    <w:name w:val="Heading #21 (4)_"/>
    <w:link w:val="Heading2140"/>
    <w:rsid w:val="00352E64"/>
    <w:rPr>
      <w:rFonts w:ascii="Times New Roman" w:hAnsi="Times New Roman" w:cs="Times New Roman"/>
      <w:b/>
      <w:bCs/>
      <w:spacing w:val="1"/>
      <w:sz w:val="23"/>
      <w:szCs w:val="23"/>
      <w:u w:val="none"/>
    </w:rPr>
  </w:style>
  <w:style w:type="paragraph" w:customStyle="1" w:styleId="Heading2140">
    <w:name w:val="Heading #21 (4)"/>
    <w:basedOn w:val="Normal"/>
    <w:link w:val="Heading214"/>
    <w:rsid w:val="00352E64"/>
    <w:pPr>
      <w:shd w:val="clear" w:color="auto" w:fill="FFFFFF"/>
      <w:spacing w:after="300" w:line="360" w:lineRule="exact"/>
    </w:pPr>
    <w:rPr>
      <w:rFonts w:ascii="Times New Roman" w:hAnsi="Times New Roman" w:cs="Times New Roman"/>
      <w:b/>
      <w:bCs/>
      <w:color w:val="auto"/>
      <w:spacing w:val="1"/>
      <w:sz w:val="23"/>
      <w:szCs w:val="23"/>
      <w:lang w:eastAsia="en-US"/>
    </w:rPr>
  </w:style>
  <w:style w:type="character" w:customStyle="1" w:styleId="Heading21412pt">
    <w:name w:val="Heading #21 (4) + 12 pt"/>
    <w:aliases w:val="Not Bold7,Spacing 0 pt62,Body text (2) + 7.5 pt"/>
    <w:rsid w:val="00352E64"/>
    <w:rPr>
      <w:rFonts w:ascii="Times New Roman" w:hAnsi="Times New Roman" w:cs="Times New Roman"/>
      <w:b/>
      <w:bCs/>
      <w:spacing w:val="6"/>
      <w:sz w:val="24"/>
      <w:szCs w:val="24"/>
      <w:u w:val="none"/>
    </w:rPr>
  </w:style>
  <w:style w:type="character" w:customStyle="1" w:styleId="Heading1810">
    <w:name w:val="Heading #18 (10)_"/>
    <w:link w:val="Heading18100"/>
    <w:rsid w:val="00352E64"/>
    <w:rPr>
      <w:rFonts w:ascii="Segoe UI" w:hAnsi="Segoe UI" w:cs="Segoe UI"/>
      <w:noProof/>
      <w:sz w:val="20"/>
      <w:szCs w:val="20"/>
      <w:u w:val="none"/>
    </w:rPr>
  </w:style>
  <w:style w:type="paragraph" w:customStyle="1" w:styleId="Heading18100">
    <w:name w:val="Heading #18 (10)"/>
    <w:basedOn w:val="Normal"/>
    <w:link w:val="Heading1810"/>
    <w:rsid w:val="00352E64"/>
    <w:pPr>
      <w:shd w:val="clear" w:color="auto" w:fill="FFFFFF"/>
      <w:spacing w:after="300" w:line="240" w:lineRule="atLeast"/>
      <w:jc w:val="both"/>
    </w:pPr>
    <w:rPr>
      <w:rFonts w:ascii="Segoe UI" w:hAnsi="Segoe UI" w:cs="Segoe UI"/>
      <w:noProof/>
      <w:color w:val="auto"/>
      <w:sz w:val="20"/>
      <w:szCs w:val="20"/>
      <w:lang w:eastAsia="en-US"/>
    </w:rPr>
  </w:style>
  <w:style w:type="character" w:customStyle="1" w:styleId="Heading1810Impact">
    <w:name w:val="Heading #18 (10) + Impact"/>
    <w:aliases w:val="12.5 pt3"/>
    <w:rsid w:val="00352E64"/>
    <w:rPr>
      <w:rFonts w:ascii="Impact" w:hAnsi="Impact" w:cs="Impact"/>
      <w:noProof/>
      <w:sz w:val="25"/>
      <w:szCs w:val="25"/>
      <w:u w:val="none"/>
    </w:rPr>
  </w:style>
  <w:style w:type="character" w:customStyle="1" w:styleId="Heading1810TimesNewRoman">
    <w:name w:val="Heading #18 (10) + Times New Roman"/>
    <w:aliases w:val="14 pt,Bold14"/>
    <w:rsid w:val="00352E64"/>
    <w:rPr>
      <w:rFonts w:ascii="Times New Roman" w:hAnsi="Times New Roman" w:cs="Times New Roman"/>
      <w:b/>
      <w:bCs/>
      <w:noProof/>
      <w:sz w:val="28"/>
      <w:szCs w:val="28"/>
      <w:u w:val="none"/>
    </w:rPr>
  </w:style>
  <w:style w:type="character" w:customStyle="1" w:styleId="Bodytext43">
    <w:name w:val="Body text (43)_"/>
    <w:link w:val="Bodytext430"/>
    <w:rsid w:val="00352E64"/>
    <w:rPr>
      <w:rFonts w:ascii="Times New Roman" w:hAnsi="Times New Roman" w:cs="Times New Roman"/>
      <w:b/>
      <w:bCs/>
      <w:spacing w:val="1"/>
      <w:sz w:val="23"/>
      <w:szCs w:val="23"/>
      <w:u w:val="none"/>
    </w:rPr>
  </w:style>
  <w:style w:type="paragraph" w:customStyle="1" w:styleId="Bodytext430">
    <w:name w:val="Body text (43)"/>
    <w:basedOn w:val="Normal"/>
    <w:link w:val="Bodytext43"/>
    <w:rsid w:val="00352E64"/>
    <w:pPr>
      <w:shd w:val="clear" w:color="auto" w:fill="FFFFFF"/>
      <w:spacing w:before="300" w:after="540" w:line="240" w:lineRule="atLeast"/>
      <w:jc w:val="both"/>
    </w:pPr>
    <w:rPr>
      <w:rFonts w:ascii="Times New Roman" w:hAnsi="Times New Roman" w:cs="Times New Roman"/>
      <w:b/>
      <w:bCs/>
      <w:color w:val="auto"/>
      <w:spacing w:val="1"/>
      <w:sz w:val="23"/>
      <w:szCs w:val="23"/>
      <w:lang w:eastAsia="en-US"/>
    </w:rPr>
  </w:style>
  <w:style w:type="character" w:customStyle="1" w:styleId="Heading1811">
    <w:name w:val="Heading #18 (11)_"/>
    <w:link w:val="Heading18110"/>
    <w:rsid w:val="00352E64"/>
    <w:rPr>
      <w:rFonts w:ascii="Impact" w:hAnsi="Impact" w:cs="Impact"/>
      <w:noProof/>
      <w:sz w:val="27"/>
      <w:szCs w:val="27"/>
      <w:u w:val="none"/>
    </w:rPr>
  </w:style>
  <w:style w:type="paragraph" w:customStyle="1" w:styleId="Heading18110">
    <w:name w:val="Heading #18 (11)"/>
    <w:basedOn w:val="Normal"/>
    <w:link w:val="Heading1811"/>
    <w:rsid w:val="00352E64"/>
    <w:pPr>
      <w:shd w:val="clear" w:color="auto" w:fill="FFFFFF"/>
      <w:spacing w:before="540" w:after="300" w:line="240" w:lineRule="atLeast"/>
      <w:jc w:val="both"/>
    </w:pPr>
    <w:rPr>
      <w:rFonts w:ascii="Impact" w:hAnsi="Impact" w:cs="Impact"/>
      <w:noProof/>
      <w:color w:val="auto"/>
      <w:sz w:val="27"/>
      <w:szCs w:val="27"/>
      <w:lang w:eastAsia="en-US"/>
    </w:rPr>
  </w:style>
  <w:style w:type="character" w:customStyle="1" w:styleId="Heading1811TimesNewRoman">
    <w:name w:val="Heading #18 (11) + Times New Roman"/>
    <w:aliases w:val="12.5 pt2,Bold13,Heading #19 + 11.5 pt"/>
    <w:rsid w:val="00352E64"/>
    <w:rPr>
      <w:rFonts w:ascii="Times New Roman" w:hAnsi="Times New Roman" w:cs="Times New Roman"/>
      <w:b/>
      <w:bCs/>
      <w:noProof/>
      <w:sz w:val="25"/>
      <w:szCs w:val="25"/>
      <w:u w:val="none"/>
    </w:rPr>
  </w:style>
  <w:style w:type="character" w:customStyle="1" w:styleId="Heading116">
    <w:name w:val="Heading #11 (6)_"/>
    <w:link w:val="Heading1160"/>
    <w:rsid w:val="00352E64"/>
    <w:rPr>
      <w:rFonts w:ascii="Segoe UI" w:hAnsi="Segoe UI" w:cs="Segoe UI"/>
      <w:spacing w:val="6"/>
      <w:sz w:val="20"/>
      <w:szCs w:val="20"/>
      <w:u w:val="none"/>
    </w:rPr>
  </w:style>
  <w:style w:type="paragraph" w:customStyle="1" w:styleId="Heading1160">
    <w:name w:val="Heading #11 (6)"/>
    <w:basedOn w:val="Normal"/>
    <w:link w:val="Heading116"/>
    <w:rsid w:val="00352E64"/>
    <w:pPr>
      <w:shd w:val="clear" w:color="auto" w:fill="FFFFFF"/>
      <w:spacing w:before="120" w:after="120" w:line="240" w:lineRule="atLeast"/>
      <w:jc w:val="both"/>
    </w:pPr>
    <w:rPr>
      <w:rFonts w:ascii="Segoe UI" w:hAnsi="Segoe UI" w:cs="Segoe UI"/>
      <w:color w:val="auto"/>
      <w:spacing w:val="6"/>
      <w:sz w:val="20"/>
      <w:szCs w:val="20"/>
      <w:lang w:eastAsia="en-US"/>
    </w:rPr>
  </w:style>
  <w:style w:type="character" w:customStyle="1" w:styleId="Bodytext44">
    <w:name w:val="Body text (44)_"/>
    <w:link w:val="Bodytext440"/>
    <w:rsid w:val="00352E64"/>
    <w:rPr>
      <w:rFonts w:ascii="Times New Roman" w:hAnsi="Times New Roman" w:cs="Times New Roman"/>
      <w:b/>
      <w:bCs/>
      <w:spacing w:val="9"/>
      <w:sz w:val="22"/>
      <w:szCs w:val="22"/>
      <w:u w:val="none"/>
    </w:rPr>
  </w:style>
  <w:style w:type="paragraph" w:customStyle="1" w:styleId="Bodytext440">
    <w:name w:val="Body text (44)"/>
    <w:basedOn w:val="Normal"/>
    <w:link w:val="Bodytext44"/>
    <w:rsid w:val="00352E64"/>
    <w:pPr>
      <w:shd w:val="clear" w:color="auto" w:fill="FFFFFF"/>
      <w:spacing w:before="120" w:line="254" w:lineRule="exact"/>
      <w:jc w:val="both"/>
    </w:pPr>
    <w:rPr>
      <w:rFonts w:ascii="Times New Roman" w:hAnsi="Times New Roman" w:cs="Times New Roman"/>
      <w:b/>
      <w:bCs/>
      <w:color w:val="auto"/>
      <w:spacing w:val="9"/>
      <w:sz w:val="22"/>
      <w:szCs w:val="22"/>
      <w:lang w:eastAsia="en-US"/>
    </w:rPr>
  </w:style>
  <w:style w:type="character" w:customStyle="1" w:styleId="Bodytext4412pt">
    <w:name w:val="Body text (44) + 12 pt"/>
    <w:aliases w:val="Not Bold6,Spacing 0 pt61,Heading #19 (2) + 10.5 pt"/>
    <w:rsid w:val="00352E64"/>
    <w:rPr>
      <w:rFonts w:ascii="Times New Roman" w:hAnsi="Times New Roman" w:cs="Times New Roman"/>
      <w:b/>
      <w:bCs/>
      <w:spacing w:val="6"/>
      <w:sz w:val="24"/>
      <w:szCs w:val="24"/>
      <w:u w:val="none"/>
    </w:rPr>
  </w:style>
  <w:style w:type="character" w:customStyle="1" w:styleId="Bodytext9Spacing0pt1">
    <w:name w:val="Body text (9) + Spacing 0 pt1"/>
    <w:rsid w:val="00352E64"/>
    <w:rPr>
      <w:rFonts w:ascii="Times New Roman" w:hAnsi="Times New Roman" w:cs="Times New Roman"/>
      <w:spacing w:val="3"/>
      <w:sz w:val="20"/>
      <w:szCs w:val="20"/>
      <w:u w:val="none"/>
    </w:rPr>
  </w:style>
  <w:style w:type="character" w:customStyle="1" w:styleId="Bodytext912pt1">
    <w:name w:val="Body text (9) + 12 pt1"/>
    <w:aliases w:val="Bold12,Spacing 0 pt60,Table caption + Not Italic1,Heading #20 + 11.5 pt"/>
    <w:rsid w:val="00352E64"/>
    <w:rPr>
      <w:rFonts w:ascii="Times New Roman" w:hAnsi="Times New Roman" w:cs="Times New Roman"/>
      <w:b/>
      <w:bCs/>
      <w:spacing w:val="4"/>
      <w:sz w:val="24"/>
      <w:szCs w:val="24"/>
      <w:u w:val="none"/>
    </w:rPr>
  </w:style>
  <w:style w:type="character" w:customStyle="1" w:styleId="Headerorfooter9">
    <w:name w:val="Header or footer (9)_"/>
    <w:link w:val="Headerorfooter90"/>
    <w:rsid w:val="00352E64"/>
    <w:rPr>
      <w:rFonts w:ascii="Impact" w:hAnsi="Impact" w:cs="Impact"/>
      <w:spacing w:val="30"/>
      <w:sz w:val="18"/>
      <w:szCs w:val="18"/>
      <w:u w:val="none"/>
    </w:rPr>
  </w:style>
  <w:style w:type="paragraph" w:customStyle="1" w:styleId="Headerorfooter90">
    <w:name w:val="Header or footer (9)"/>
    <w:basedOn w:val="Normal"/>
    <w:link w:val="Headerorfooter9"/>
    <w:rsid w:val="00352E64"/>
    <w:pPr>
      <w:shd w:val="clear" w:color="auto" w:fill="FFFFFF"/>
      <w:spacing w:line="240" w:lineRule="atLeast"/>
    </w:pPr>
    <w:rPr>
      <w:rFonts w:ascii="Impact" w:hAnsi="Impact" w:cs="Impact"/>
      <w:color w:val="auto"/>
      <w:spacing w:val="30"/>
      <w:sz w:val="18"/>
      <w:szCs w:val="18"/>
      <w:lang w:eastAsia="en-US"/>
    </w:rPr>
  </w:style>
  <w:style w:type="character" w:customStyle="1" w:styleId="Heading18">
    <w:name w:val="Heading #18_"/>
    <w:link w:val="Heading180"/>
    <w:rsid w:val="00352E64"/>
    <w:rPr>
      <w:rFonts w:ascii="Impact" w:hAnsi="Impact" w:cs="Impact"/>
      <w:sz w:val="27"/>
      <w:szCs w:val="27"/>
      <w:u w:val="none"/>
    </w:rPr>
  </w:style>
  <w:style w:type="paragraph" w:customStyle="1" w:styleId="Heading180">
    <w:name w:val="Heading #18"/>
    <w:basedOn w:val="Normal"/>
    <w:link w:val="Heading18"/>
    <w:rsid w:val="00352E64"/>
    <w:pPr>
      <w:shd w:val="clear" w:color="auto" w:fill="FFFFFF"/>
      <w:spacing w:before="60" w:line="240" w:lineRule="atLeast"/>
      <w:jc w:val="both"/>
    </w:pPr>
    <w:rPr>
      <w:rFonts w:ascii="Impact" w:hAnsi="Impact" w:cs="Impact"/>
      <w:color w:val="auto"/>
      <w:sz w:val="27"/>
      <w:szCs w:val="27"/>
      <w:lang w:eastAsia="en-US"/>
    </w:rPr>
  </w:style>
  <w:style w:type="character" w:customStyle="1" w:styleId="Heading18TimesNewRoman">
    <w:name w:val="Heading #18 + Times New Roman"/>
    <w:aliases w:val="12.5 pt1,Bold11,Heading #20 (3) + 10 pt"/>
    <w:rsid w:val="00352E64"/>
    <w:rPr>
      <w:rFonts w:ascii="Times New Roman" w:hAnsi="Times New Roman" w:cs="Times New Roman"/>
      <w:b/>
      <w:bCs/>
      <w:noProof/>
      <w:sz w:val="25"/>
      <w:szCs w:val="25"/>
      <w:u w:val="none"/>
    </w:rPr>
  </w:style>
  <w:style w:type="character" w:customStyle="1" w:styleId="Heading1812">
    <w:name w:val="Heading #18 (12)_"/>
    <w:link w:val="Heading18120"/>
    <w:rsid w:val="00352E64"/>
    <w:rPr>
      <w:rFonts w:ascii="Times New Roman" w:hAnsi="Times New Roman" w:cs="Times New Roman"/>
      <w:spacing w:val="6"/>
      <w:u w:val="none"/>
    </w:rPr>
  </w:style>
  <w:style w:type="paragraph" w:customStyle="1" w:styleId="Heading18120">
    <w:name w:val="Heading #18 (12)"/>
    <w:basedOn w:val="Normal"/>
    <w:link w:val="Heading1812"/>
    <w:rsid w:val="00352E64"/>
    <w:pPr>
      <w:shd w:val="clear" w:color="auto" w:fill="FFFFFF"/>
      <w:spacing w:before="900" w:after="60" w:line="240" w:lineRule="atLeast"/>
      <w:jc w:val="both"/>
    </w:pPr>
    <w:rPr>
      <w:rFonts w:ascii="Times New Roman" w:hAnsi="Times New Roman" w:cs="Times New Roman"/>
      <w:color w:val="auto"/>
      <w:spacing w:val="6"/>
      <w:lang w:eastAsia="en-US"/>
    </w:rPr>
  </w:style>
  <w:style w:type="character" w:customStyle="1" w:styleId="Bodytext45">
    <w:name w:val="Body text (45)_"/>
    <w:link w:val="Bodytext450"/>
    <w:rsid w:val="00352E64"/>
    <w:rPr>
      <w:rFonts w:ascii="Corbel" w:hAnsi="Corbel" w:cs="Corbel"/>
      <w:i/>
      <w:iCs/>
      <w:spacing w:val="15"/>
      <w:sz w:val="22"/>
      <w:szCs w:val="22"/>
      <w:u w:val="none"/>
    </w:rPr>
  </w:style>
  <w:style w:type="paragraph" w:customStyle="1" w:styleId="Bodytext450">
    <w:name w:val="Body text (45)"/>
    <w:basedOn w:val="Normal"/>
    <w:link w:val="Bodytext45"/>
    <w:rsid w:val="00352E64"/>
    <w:pPr>
      <w:shd w:val="clear" w:color="auto" w:fill="FFFFFF"/>
      <w:spacing w:before="240" w:after="480" w:line="240" w:lineRule="atLeast"/>
      <w:jc w:val="both"/>
    </w:pPr>
    <w:rPr>
      <w:rFonts w:ascii="Corbel" w:hAnsi="Corbel" w:cs="Corbel"/>
      <w:i/>
      <w:iCs/>
      <w:color w:val="auto"/>
      <w:spacing w:val="15"/>
      <w:sz w:val="22"/>
      <w:szCs w:val="22"/>
      <w:lang w:eastAsia="en-US"/>
    </w:rPr>
  </w:style>
  <w:style w:type="character" w:customStyle="1" w:styleId="Bodytext45SegoeUI">
    <w:name w:val="Body text (45) + Segoe UI"/>
    <w:aliases w:val="10.5 pt,Not Italic5,Spacing 0 pt59,Heading #6 + Verdana"/>
    <w:rsid w:val="00352E64"/>
    <w:rPr>
      <w:rFonts w:ascii="Segoe UI" w:hAnsi="Segoe UI" w:cs="Segoe UI"/>
      <w:i/>
      <w:iCs/>
      <w:noProof/>
      <w:spacing w:val="0"/>
      <w:sz w:val="21"/>
      <w:szCs w:val="21"/>
      <w:u w:val="none"/>
    </w:rPr>
  </w:style>
  <w:style w:type="character" w:customStyle="1" w:styleId="BodytextSpacing0pt1">
    <w:name w:val="Body text + Spacing 0 pt1"/>
    <w:rsid w:val="00352E64"/>
    <w:rPr>
      <w:rFonts w:ascii="Times New Roman" w:hAnsi="Times New Roman" w:cs="Times New Roman"/>
      <w:spacing w:val="7"/>
      <w:u w:val="none"/>
    </w:rPr>
  </w:style>
  <w:style w:type="character" w:customStyle="1" w:styleId="Picturecaption2Spacing0pt">
    <w:name w:val="Picture caption (2) + Spacing 0 pt"/>
    <w:rsid w:val="00352E64"/>
    <w:rPr>
      <w:rFonts w:ascii="Times New Roman" w:hAnsi="Times New Roman" w:cs="Times New Roman"/>
      <w:b/>
      <w:bCs/>
      <w:noProof/>
      <w:spacing w:val="3"/>
      <w:sz w:val="19"/>
      <w:szCs w:val="19"/>
      <w:u w:val="none"/>
    </w:rPr>
  </w:style>
  <w:style w:type="character" w:customStyle="1" w:styleId="Heading262">
    <w:name w:val="Heading #26 (2)_"/>
    <w:link w:val="Heading2620"/>
    <w:rsid w:val="00352E64"/>
    <w:rPr>
      <w:rFonts w:ascii="Times New Roman" w:hAnsi="Times New Roman" w:cs="Times New Roman"/>
      <w:b/>
      <w:bCs/>
      <w:spacing w:val="7"/>
      <w:u w:val="none"/>
    </w:rPr>
  </w:style>
  <w:style w:type="paragraph" w:customStyle="1" w:styleId="Heading2620">
    <w:name w:val="Heading #26 (2)"/>
    <w:basedOn w:val="Normal"/>
    <w:link w:val="Heading262"/>
    <w:rsid w:val="00352E64"/>
    <w:pPr>
      <w:shd w:val="clear" w:color="auto" w:fill="FFFFFF"/>
      <w:spacing w:after="60" w:line="240" w:lineRule="atLeast"/>
      <w:ind w:hanging="1780"/>
      <w:jc w:val="both"/>
    </w:pPr>
    <w:rPr>
      <w:rFonts w:ascii="Times New Roman" w:hAnsi="Times New Roman" w:cs="Times New Roman"/>
      <w:b/>
      <w:bCs/>
      <w:color w:val="auto"/>
      <w:spacing w:val="7"/>
      <w:lang w:eastAsia="en-US"/>
    </w:rPr>
  </w:style>
  <w:style w:type="character" w:customStyle="1" w:styleId="Heading26213pt">
    <w:name w:val="Heading #26 (2) + 13 pt"/>
    <w:aliases w:val="Italic11,Spacing 0 pt58,Heading #20 (2) + Italic,Body text (6) + 10.5 pt"/>
    <w:rsid w:val="00352E64"/>
    <w:rPr>
      <w:rFonts w:ascii="Times New Roman" w:hAnsi="Times New Roman" w:cs="Times New Roman"/>
      <w:b/>
      <w:bCs/>
      <w:i/>
      <w:iCs/>
      <w:spacing w:val="0"/>
      <w:sz w:val="26"/>
      <w:szCs w:val="26"/>
      <w:u w:val="none"/>
    </w:rPr>
  </w:style>
  <w:style w:type="character" w:customStyle="1" w:styleId="Heading26">
    <w:name w:val="Heading #26_"/>
    <w:link w:val="Heading260"/>
    <w:rsid w:val="00352E64"/>
    <w:rPr>
      <w:rFonts w:ascii="Times New Roman" w:hAnsi="Times New Roman" w:cs="Times New Roman"/>
      <w:spacing w:val="7"/>
      <w:u w:val="none"/>
    </w:rPr>
  </w:style>
  <w:style w:type="paragraph" w:customStyle="1" w:styleId="Heading260">
    <w:name w:val="Heading #26"/>
    <w:basedOn w:val="Normal"/>
    <w:link w:val="Heading26"/>
    <w:rsid w:val="00352E64"/>
    <w:pPr>
      <w:shd w:val="clear" w:color="auto" w:fill="FFFFFF"/>
      <w:spacing w:before="60" w:line="317" w:lineRule="exact"/>
      <w:ind w:hanging="980"/>
      <w:jc w:val="both"/>
    </w:pPr>
    <w:rPr>
      <w:rFonts w:ascii="Times New Roman" w:hAnsi="Times New Roman" w:cs="Times New Roman"/>
      <w:color w:val="auto"/>
      <w:spacing w:val="7"/>
      <w:lang w:eastAsia="en-US"/>
    </w:rPr>
  </w:style>
  <w:style w:type="character" w:customStyle="1" w:styleId="Bodytext4NotItalic1">
    <w:name w:val="Body text (4) + Not Italic1"/>
    <w:aliases w:val="Spacing 0 pt57,Heading #15 + Not Italic"/>
    <w:rsid w:val="00352E64"/>
    <w:rPr>
      <w:rFonts w:ascii="Times New Roman" w:hAnsi="Times New Roman" w:cs="Times New Roman"/>
      <w:i/>
      <w:iCs/>
      <w:spacing w:val="7"/>
      <w:u w:val="none"/>
    </w:rPr>
  </w:style>
  <w:style w:type="character" w:customStyle="1" w:styleId="Bodytext4Spacing0pt1">
    <w:name w:val="Body text (4) + Spacing 0 pt1"/>
    <w:rsid w:val="00352E64"/>
    <w:rPr>
      <w:rFonts w:ascii="Times New Roman" w:hAnsi="Times New Roman" w:cs="Times New Roman"/>
      <w:i/>
      <w:iCs/>
      <w:spacing w:val="2"/>
      <w:u w:val="none"/>
    </w:rPr>
  </w:style>
  <w:style w:type="character" w:customStyle="1" w:styleId="Heading93">
    <w:name w:val="Heading #9 (3)_"/>
    <w:link w:val="Heading930"/>
    <w:rsid w:val="00352E64"/>
    <w:rPr>
      <w:rFonts w:ascii="Times New Roman" w:hAnsi="Times New Roman" w:cs="Times New Roman"/>
      <w:b/>
      <w:bCs/>
      <w:spacing w:val="1"/>
      <w:sz w:val="23"/>
      <w:szCs w:val="23"/>
      <w:u w:val="none"/>
    </w:rPr>
  </w:style>
  <w:style w:type="paragraph" w:customStyle="1" w:styleId="Heading930">
    <w:name w:val="Heading #9 (3)"/>
    <w:basedOn w:val="Normal"/>
    <w:link w:val="Heading93"/>
    <w:rsid w:val="00352E64"/>
    <w:pPr>
      <w:shd w:val="clear" w:color="auto" w:fill="FFFFFF"/>
      <w:spacing w:before="60" w:after="600" w:line="240" w:lineRule="atLeast"/>
      <w:jc w:val="both"/>
      <w:outlineLvl w:val="8"/>
    </w:pPr>
    <w:rPr>
      <w:rFonts w:ascii="Times New Roman" w:hAnsi="Times New Roman" w:cs="Times New Roman"/>
      <w:b/>
      <w:bCs/>
      <w:color w:val="auto"/>
      <w:spacing w:val="1"/>
      <w:sz w:val="23"/>
      <w:szCs w:val="23"/>
      <w:lang w:eastAsia="en-US"/>
    </w:rPr>
  </w:style>
  <w:style w:type="character" w:customStyle="1" w:styleId="Heading93Spacing1pt">
    <w:name w:val="Heading #9 (3) + Spacing 1 pt"/>
    <w:rsid w:val="00352E64"/>
    <w:rPr>
      <w:rFonts w:ascii="Times New Roman" w:hAnsi="Times New Roman" w:cs="Times New Roman"/>
      <w:b/>
      <w:bCs/>
      <w:spacing w:val="31"/>
      <w:sz w:val="23"/>
      <w:szCs w:val="23"/>
      <w:u w:val="none"/>
    </w:rPr>
  </w:style>
  <w:style w:type="character" w:customStyle="1" w:styleId="Bodytext3Spacing0pt1">
    <w:name w:val="Body text (3) + Spacing 0 pt1"/>
    <w:rsid w:val="00352E64"/>
    <w:rPr>
      <w:rFonts w:ascii="Times New Roman" w:hAnsi="Times New Roman" w:cs="Times New Roman"/>
      <w:b/>
      <w:bCs/>
      <w:spacing w:val="7"/>
      <w:u w:val="none"/>
    </w:rPr>
  </w:style>
  <w:style w:type="character" w:customStyle="1" w:styleId="Heading14">
    <w:name w:val="Heading #14_"/>
    <w:link w:val="Heading140"/>
    <w:rsid w:val="00352E64"/>
    <w:rPr>
      <w:rFonts w:ascii="Times New Roman" w:hAnsi="Times New Roman" w:cs="Times New Roman"/>
      <w:b/>
      <w:bCs/>
      <w:spacing w:val="18"/>
      <w:sz w:val="22"/>
      <w:szCs w:val="22"/>
      <w:u w:val="none"/>
    </w:rPr>
  </w:style>
  <w:style w:type="paragraph" w:customStyle="1" w:styleId="Heading140">
    <w:name w:val="Heading #14"/>
    <w:basedOn w:val="Normal"/>
    <w:link w:val="Heading14"/>
    <w:rsid w:val="00352E64"/>
    <w:pPr>
      <w:shd w:val="clear" w:color="auto" w:fill="FFFFFF"/>
      <w:spacing w:after="300" w:line="240" w:lineRule="atLeast"/>
    </w:pPr>
    <w:rPr>
      <w:rFonts w:ascii="Times New Roman" w:hAnsi="Times New Roman" w:cs="Times New Roman"/>
      <w:b/>
      <w:bCs/>
      <w:color w:val="auto"/>
      <w:spacing w:val="18"/>
      <w:sz w:val="22"/>
      <w:szCs w:val="22"/>
      <w:lang w:eastAsia="en-US"/>
    </w:rPr>
  </w:style>
  <w:style w:type="character" w:customStyle="1" w:styleId="Heading1412pt">
    <w:name w:val="Heading #14 + 12 pt"/>
    <w:aliases w:val="Spacing 0 pt56,Heading #20 (2) + 11.5 pt"/>
    <w:rsid w:val="00352E64"/>
    <w:rPr>
      <w:rFonts w:ascii="Times New Roman" w:hAnsi="Times New Roman" w:cs="Times New Roman"/>
      <w:b/>
      <w:bCs/>
      <w:noProof/>
      <w:spacing w:val="0"/>
      <w:sz w:val="24"/>
      <w:szCs w:val="24"/>
      <w:u w:val="none"/>
    </w:rPr>
  </w:style>
  <w:style w:type="character" w:customStyle="1" w:styleId="Bodytext20Spacing0pt1">
    <w:name w:val="Body text (20) + Spacing 0 pt1"/>
    <w:rsid w:val="00352E64"/>
    <w:rPr>
      <w:rFonts w:ascii="Times New Roman" w:hAnsi="Times New Roman" w:cs="Times New Roman"/>
      <w:b/>
      <w:bCs/>
      <w:i/>
      <w:iCs/>
      <w:spacing w:val="4"/>
      <w:sz w:val="19"/>
      <w:szCs w:val="19"/>
      <w:u w:val="none"/>
    </w:rPr>
  </w:style>
  <w:style w:type="character" w:customStyle="1" w:styleId="Bodytext21Spacing0pt1">
    <w:name w:val="Body text (21) + Spacing 0 pt1"/>
    <w:rsid w:val="00352E64"/>
    <w:rPr>
      <w:rFonts w:ascii="Times New Roman" w:hAnsi="Times New Roman" w:cs="Times New Roman"/>
      <w:b/>
      <w:bCs/>
      <w:spacing w:val="3"/>
      <w:sz w:val="19"/>
      <w:szCs w:val="19"/>
      <w:u w:val="none"/>
    </w:rPr>
  </w:style>
  <w:style w:type="character" w:customStyle="1" w:styleId="Bodytext22Spacing0pt1">
    <w:name w:val="Body text (22) + Spacing 0 pt1"/>
    <w:rsid w:val="00352E64"/>
    <w:rPr>
      <w:rFonts w:ascii="Times New Roman" w:hAnsi="Times New Roman" w:cs="Times New Roman"/>
      <w:b/>
      <w:bCs/>
      <w:spacing w:val="5"/>
      <w:sz w:val="18"/>
      <w:szCs w:val="18"/>
      <w:u w:val="none"/>
    </w:rPr>
  </w:style>
  <w:style w:type="character" w:customStyle="1" w:styleId="Headerorfooter10">
    <w:name w:val="Header or footer (10)_"/>
    <w:link w:val="Headerorfooter100"/>
    <w:rsid w:val="00352E64"/>
    <w:rPr>
      <w:rFonts w:ascii="Times New Roman" w:hAnsi="Times New Roman" w:cs="Times New Roman"/>
      <w:spacing w:val="2"/>
      <w:sz w:val="19"/>
      <w:szCs w:val="19"/>
      <w:u w:val="none"/>
    </w:rPr>
  </w:style>
  <w:style w:type="paragraph" w:customStyle="1" w:styleId="Headerorfooter100">
    <w:name w:val="Header or footer (10)"/>
    <w:basedOn w:val="Normal"/>
    <w:link w:val="Headerorfooter10"/>
    <w:rsid w:val="00352E64"/>
    <w:pPr>
      <w:shd w:val="clear" w:color="auto" w:fill="FFFFFF"/>
      <w:spacing w:line="240" w:lineRule="atLeast"/>
    </w:pPr>
    <w:rPr>
      <w:rFonts w:ascii="Times New Roman" w:hAnsi="Times New Roman" w:cs="Times New Roman"/>
      <w:color w:val="auto"/>
      <w:spacing w:val="2"/>
      <w:sz w:val="19"/>
      <w:szCs w:val="19"/>
      <w:lang w:eastAsia="en-US"/>
    </w:rPr>
  </w:style>
  <w:style w:type="character" w:customStyle="1" w:styleId="Heading252">
    <w:name w:val="Heading #25 (2)_"/>
    <w:link w:val="Heading2520"/>
    <w:rsid w:val="00352E64"/>
    <w:rPr>
      <w:rFonts w:ascii="Times New Roman" w:hAnsi="Times New Roman" w:cs="Times New Roman"/>
      <w:i/>
      <w:iCs/>
      <w:spacing w:val="2"/>
      <w:u w:val="none"/>
    </w:rPr>
  </w:style>
  <w:style w:type="paragraph" w:customStyle="1" w:styleId="Heading2520">
    <w:name w:val="Heading #25 (2)"/>
    <w:basedOn w:val="Normal"/>
    <w:link w:val="Heading252"/>
    <w:rsid w:val="00352E64"/>
    <w:pPr>
      <w:shd w:val="clear" w:color="auto" w:fill="FFFFFF"/>
      <w:spacing w:before="240" w:after="480" w:line="240" w:lineRule="atLeast"/>
      <w:jc w:val="both"/>
    </w:pPr>
    <w:rPr>
      <w:rFonts w:ascii="Times New Roman" w:hAnsi="Times New Roman" w:cs="Times New Roman"/>
      <w:i/>
      <w:iCs/>
      <w:color w:val="auto"/>
      <w:spacing w:val="2"/>
      <w:lang w:eastAsia="en-US"/>
    </w:rPr>
  </w:style>
  <w:style w:type="character" w:customStyle="1" w:styleId="Heading252NotItalic">
    <w:name w:val="Heading #25 (2) + Not Italic"/>
    <w:aliases w:val="Spacing 0 pt55,Heading #16 (2) + Not Italic"/>
    <w:rsid w:val="00352E64"/>
    <w:rPr>
      <w:rFonts w:ascii="Times New Roman" w:hAnsi="Times New Roman" w:cs="Times New Roman"/>
      <w:i/>
      <w:iCs/>
      <w:spacing w:val="7"/>
      <w:u w:val="none"/>
    </w:rPr>
  </w:style>
  <w:style w:type="character" w:customStyle="1" w:styleId="BodytextBold2">
    <w:name w:val="Body text + Bold2"/>
    <w:aliases w:val="Spacing 0 pt54,Body text (9) + Bold"/>
    <w:rsid w:val="00352E64"/>
    <w:rPr>
      <w:rFonts w:ascii="Times New Roman" w:hAnsi="Times New Roman" w:cs="Times New Roman"/>
      <w:b/>
      <w:bCs/>
      <w:spacing w:val="7"/>
      <w:u w:val="none"/>
    </w:rPr>
  </w:style>
  <w:style w:type="character" w:customStyle="1" w:styleId="Heading202">
    <w:name w:val="Heading #20 (2)_"/>
    <w:link w:val="Heading2020"/>
    <w:rsid w:val="00352E64"/>
    <w:rPr>
      <w:rFonts w:ascii="Times New Roman" w:hAnsi="Times New Roman" w:cs="Times New Roman"/>
      <w:b/>
      <w:bCs/>
      <w:spacing w:val="10"/>
      <w:sz w:val="26"/>
      <w:szCs w:val="26"/>
      <w:u w:val="none"/>
    </w:rPr>
  </w:style>
  <w:style w:type="paragraph" w:customStyle="1" w:styleId="Heading2020">
    <w:name w:val="Heading #20 (2)"/>
    <w:basedOn w:val="Normal"/>
    <w:link w:val="Heading202"/>
    <w:rsid w:val="00352E64"/>
    <w:pPr>
      <w:shd w:val="clear" w:color="auto" w:fill="FFFFFF"/>
      <w:spacing w:before="480" w:after="600" w:line="240" w:lineRule="atLeast"/>
      <w:jc w:val="both"/>
    </w:pPr>
    <w:rPr>
      <w:rFonts w:ascii="Times New Roman" w:hAnsi="Times New Roman" w:cs="Times New Roman"/>
      <w:b/>
      <w:bCs/>
      <w:color w:val="auto"/>
      <w:spacing w:val="10"/>
      <w:sz w:val="26"/>
      <w:szCs w:val="26"/>
      <w:lang w:eastAsia="en-US"/>
    </w:rPr>
  </w:style>
  <w:style w:type="character" w:customStyle="1" w:styleId="Heading23">
    <w:name w:val="Heading #23_"/>
    <w:link w:val="Heading230"/>
    <w:rsid w:val="00352E64"/>
    <w:rPr>
      <w:rFonts w:ascii="Times New Roman" w:hAnsi="Times New Roman" w:cs="Times New Roman"/>
      <w:spacing w:val="7"/>
      <w:u w:val="none"/>
    </w:rPr>
  </w:style>
  <w:style w:type="paragraph" w:customStyle="1" w:styleId="Heading230">
    <w:name w:val="Heading #23"/>
    <w:basedOn w:val="Normal"/>
    <w:link w:val="Heading23"/>
    <w:rsid w:val="00352E64"/>
    <w:pPr>
      <w:shd w:val="clear" w:color="auto" w:fill="FFFFFF"/>
      <w:spacing w:before="600" w:after="240" w:line="240" w:lineRule="atLeast"/>
      <w:jc w:val="both"/>
    </w:pPr>
    <w:rPr>
      <w:rFonts w:ascii="Times New Roman" w:hAnsi="Times New Roman" w:cs="Times New Roman"/>
      <w:color w:val="auto"/>
      <w:spacing w:val="7"/>
      <w:lang w:eastAsia="en-US"/>
    </w:rPr>
  </w:style>
  <w:style w:type="character" w:customStyle="1" w:styleId="Bodytext47">
    <w:name w:val="Body text (47)_"/>
    <w:link w:val="Bodytext470"/>
    <w:rsid w:val="00352E64"/>
    <w:rPr>
      <w:rFonts w:ascii="Segoe UI" w:hAnsi="Segoe UI" w:cs="Segoe UI"/>
      <w:spacing w:val="11"/>
      <w:sz w:val="20"/>
      <w:szCs w:val="20"/>
      <w:u w:val="none"/>
    </w:rPr>
  </w:style>
  <w:style w:type="paragraph" w:customStyle="1" w:styleId="Bodytext470">
    <w:name w:val="Body text (47)"/>
    <w:basedOn w:val="Normal"/>
    <w:link w:val="Bodytext47"/>
    <w:rsid w:val="00352E64"/>
    <w:pPr>
      <w:shd w:val="clear" w:color="auto" w:fill="FFFFFF"/>
      <w:spacing w:before="240" w:after="480" w:line="240" w:lineRule="atLeast"/>
      <w:jc w:val="both"/>
    </w:pPr>
    <w:rPr>
      <w:rFonts w:ascii="Segoe UI" w:hAnsi="Segoe UI" w:cs="Segoe UI"/>
      <w:color w:val="auto"/>
      <w:spacing w:val="11"/>
      <w:sz w:val="20"/>
      <w:szCs w:val="20"/>
      <w:lang w:eastAsia="en-US"/>
    </w:rPr>
  </w:style>
  <w:style w:type="character" w:customStyle="1" w:styleId="HeaderorfooterSpacing0pt1">
    <w:name w:val="Header or footer + Spacing 0 pt1"/>
    <w:rsid w:val="00352E64"/>
    <w:rPr>
      <w:rFonts w:ascii="Times New Roman" w:hAnsi="Times New Roman" w:cs="Times New Roman"/>
      <w:b/>
      <w:bCs/>
      <w:spacing w:val="3"/>
      <w:sz w:val="19"/>
      <w:szCs w:val="19"/>
      <w:u w:val="none"/>
    </w:rPr>
  </w:style>
  <w:style w:type="character" w:customStyle="1" w:styleId="Heading162Spacing0pt">
    <w:name w:val="Heading #16 (2) + Spacing 0 pt"/>
    <w:rsid w:val="00352E64"/>
    <w:rPr>
      <w:rFonts w:ascii="Times New Roman" w:hAnsi="Times New Roman" w:cs="Times New Roman"/>
      <w:spacing w:val="7"/>
      <w:u w:val="none"/>
    </w:rPr>
  </w:style>
  <w:style w:type="character" w:customStyle="1" w:styleId="Heading27">
    <w:name w:val="Heading #27_"/>
    <w:link w:val="Heading270"/>
    <w:rsid w:val="00352E64"/>
    <w:rPr>
      <w:rFonts w:ascii="Times New Roman" w:hAnsi="Times New Roman" w:cs="Times New Roman"/>
      <w:spacing w:val="7"/>
      <w:u w:val="none"/>
    </w:rPr>
  </w:style>
  <w:style w:type="paragraph" w:customStyle="1" w:styleId="Heading270">
    <w:name w:val="Heading #27"/>
    <w:basedOn w:val="Normal"/>
    <w:link w:val="Heading27"/>
    <w:rsid w:val="00352E64"/>
    <w:pPr>
      <w:shd w:val="clear" w:color="auto" w:fill="FFFFFF"/>
      <w:spacing w:before="540" w:after="360" w:line="240" w:lineRule="atLeast"/>
      <w:ind w:hanging="3400"/>
    </w:pPr>
    <w:rPr>
      <w:rFonts w:ascii="Times New Roman" w:hAnsi="Times New Roman" w:cs="Times New Roman"/>
      <w:color w:val="auto"/>
      <w:spacing w:val="7"/>
      <w:lang w:eastAsia="en-US"/>
    </w:rPr>
  </w:style>
  <w:style w:type="character" w:customStyle="1" w:styleId="Headerorfooter11">
    <w:name w:val="Header or footer (11)_"/>
    <w:link w:val="Headerorfooter110"/>
    <w:rsid w:val="00352E64"/>
    <w:rPr>
      <w:rFonts w:ascii="Calibri" w:hAnsi="Calibri" w:cs="Calibri"/>
      <w:spacing w:val="4"/>
      <w:sz w:val="19"/>
      <w:szCs w:val="19"/>
      <w:u w:val="none"/>
    </w:rPr>
  </w:style>
  <w:style w:type="paragraph" w:customStyle="1" w:styleId="Headerorfooter110">
    <w:name w:val="Header or footer (11)"/>
    <w:basedOn w:val="Normal"/>
    <w:link w:val="Headerorfooter11"/>
    <w:rsid w:val="00352E64"/>
    <w:pPr>
      <w:shd w:val="clear" w:color="auto" w:fill="FFFFFF"/>
      <w:spacing w:line="240" w:lineRule="atLeast"/>
    </w:pPr>
    <w:rPr>
      <w:rFonts w:ascii="Calibri" w:hAnsi="Calibri" w:cs="Calibri"/>
      <w:color w:val="auto"/>
      <w:spacing w:val="4"/>
      <w:sz w:val="19"/>
      <w:szCs w:val="19"/>
      <w:lang w:eastAsia="en-US"/>
    </w:rPr>
  </w:style>
  <w:style w:type="character" w:customStyle="1" w:styleId="Bodytext15Spacing0pt">
    <w:name w:val="Body text (15) + Spacing 0 pt"/>
    <w:rsid w:val="00352E64"/>
    <w:rPr>
      <w:rFonts w:ascii="Times New Roman" w:hAnsi="Times New Roman" w:cs="Times New Roman"/>
      <w:spacing w:val="2"/>
      <w:sz w:val="26"/>
      <w:szCs w:val="26"/>
      <w:u w:val="none"/>
    </w:rPr>
  </w:style>
  <w:style w:type="character" w:customStyle="1" w:styleId="Heading24">
    <w:name w:val="Heading #24_"/>
    <w:link w:val="Heading240"/>
    <w:rsid w:val="00352E64"/>
    <w:rPr>
      <w:rFonts w:ascii="Times New Roman" w:hAnsi="Times New Roman" w:cs="Times New Roman"/>
      <w:spacing w:val="7"/>
      <w:u w:val="none"/>
    </w:rPr>
  </w:style>
  <w:style w:type="paragraph" w:customStyle="1" w:styleId="Heading240">
    <w:name w:val="Heading #24"/>
    <w:basedOn w:val="Normal"/>
    <w:link w:val="Heading24"/>
    <w:rsid w:val="00352E64"/>
    <w:pPr>
      <w:shd w:val="clear" w:color="auto" w:fill="FFFFFF"/>
      <w:spacing w:line="523" w:lineRule="exact"/>
      <w:jc w:val="both"/>
    </w:pPr>
    <w:rPr>
      <w:rFonts w:ascii="Times New Roman" w:hAnsi="Times New Roman" w:cs="Times New Roman"/>
      <w:color w:val="auto"/>
      <w:spacing w:val="7"/>
      <w:lang w:eastAsia="en-US"/>
    </w:rPr>
  </w:style>
  <w:style w:type="character" w:customStyle="1" w:styleId="Heading153">
    <w:name w:val="Heading #15 (3)_"/>
    <w:link w:val="Heading1530"/>
    <w:rsid w:val="00352E64"/>
    <w:rPr>
      <w:rFonts w:ascii="Times New Roman" w:hAnsi="Times New Roman" w:cs="Times New Roman"/>
      <w:i/>
      <w:iCs/>
      <w:spacing w:val="2"/>
      <w:u w:val="none"/>
    </w:rPr>
  </w:style>
  <w:style w:type="paragraph" w:customStyle="1" w:styleId="Heading1530">
    <w:name w:val="Heading #15 (3)"/>
    <w:basedOn w:val="Normal"/>
    <w:link w:val="Heading153"/>
    <w:rsid w:val="00352E64"/>
    <w:pPr>
      <w:shd w:val="clear" w:color="auto" w:fill="FFFFFF"/>
      <w:spacing w:line="322" w:lineRule="exact"/>
    </w:pPr>
    <w:rPr>
      <w:rFonts w:ascii="Times New Roman" w:hAnsi="Times New Roman" w:cs="Times New Roman"/>
      <w:i/>
      <w:iCs/>
      <w:color w:val="auto"/>
      <w:spacing w:val="2"/>
      <w:lang w:eastAsia="en-US"/>
    </w:rPr>
  </w:style>
  <w:style w:type="character" w:customStyle="1" w:styleId="Bodytext4Bold">
    <w:name w:val="Body text (4) + Bold"/>
    <w:aliases w:val="Not Italic4,Spacing 0 pt53,Table of contents + Trebuchet MS,8 pt,Header or footer + Italic1"/>
    <w:rsid w:val="00352E64"/>
    <w:rPr>
      <w:rFonts w:ascii="Times New Roman" w:hAnsi="Times New Roman" w:cs="Times New Roman"/>
      <w:b/>
      <w:bCs/>
      <w:i/>
      <w:iCs/>
      <w:spacing w:val="7"/>
      <w:u w:val="none"/>
    </w:rPr>
  </w:style>
  <w:style w:type="character" w:customStyle="1" w:styleId="Heading222Spacing0pt">
    <w:name w:val="Heading #22 (2) + Spacing 0 pt"/>
    <w:rsid w:val="00352E64"/>
    <w:rPr>
      <w:rFonts w:ascii="Times New Roman" w:hAnsi="Times New Roman" w:cs="Times New Roman"/>
      <w:spacing w:val="7"/>
      <w:u w:val="none"/>
    </w:rPr>
  </w:style>
  <w:style w:type="character" w:customStyle="1" w:styleId="Headerorfooter12">
    <w:name w:val="Header or footer (12)_"/>
    <w:link w:val="Headerorfooter120"/>
    <w:rsid w:val="00352E64"/>
    <w:rPr>
      <w:rFonts w:ascii="Times New Roman" w:hAnsi="Times New Roman" w:cs="Times New Roman"/>
      <w:i/>
      <w:iCs/>
      <w:spacing w:val="29"/>
      <w:sz w:val="20"/>
      <w:szCs w:val="20"/>
      <w:u w:val="none"/>
    </w:rPr>
  </w:style>
  <w:style w:type="paragraph" w:customStyle="1" w:styleId="Headerorfooter120">
    <w:name w:val="Header or footer (12)"/>
    <w:basedOn w:val="Normal"/>
    <w:link w:val="Headerorfooter12"/>
    <w:rsid w:val="00352E64"/>
    <w:pPr>
      <w:shd w:val="clear" w:color="auto" w:fill="FFFFFF"/>
      <w:spacing w:line="240" w:lineRule="atLeast"/>
    </w:pPr>
    <w:rPr>
      <w:rFonts w:ascii="Times New Roman" w:hAnsi="Times New Roman" w:cs="Times New Roman"/>
      <w:i/>
      <w:iCs/>
      <w:color w:val="auto"/>
      <w:spacing w:val="29"/>
      <w:sz w:val="20"/>
      <w:szCs w:val="20"/>
      <w:lang w:eastAsia="en-US"/>
    </w:rPr>
  </w:style>
  <w:style w:type="character" w:customStyle="1" w:styleId="Heading232">
    <w:name w:val="Heading #23 (2)_"/>
    <w:link w:val="Heading2320"/>
    <w:rsid w:val="00352E64"/>
    <w:rPr>
      <w:rFonts w:ascii="Times New Roman" w:hAnsi="Times New Roman" w:cs="Times New Roman"/>
      <w:b/>
      <w:bCs/>
      <w:spacing w:val="7"/>
      <w:u w:val="none"/>
    </w:rPr>
  </w:style>
  <w:style w:type="paragraph" w:customStyle="1" w:styleId="Heading2320">
    <w:name w:val="Heading #23 (2)"/>
    <w:basedOn w:val="Normal"/>
    <w:link w:val="Heading232"/>
    <w:rsid w:val="00352E64"/>
    <w:pPr>
      <w:shd w:val="clear" w:color="auto" w:fill="FFFFFF"/>
      <w:spacing w:line="240" w:lineRule="atLeast"/>
      <w:jc w:val="both"/>
    </w:pPr>
    <w:rPr>
      <w:rFonts w:ascii="Times New Roman" w:hAnsi="Times New Roman" w:cs="Times New Roman"/>
      <w:b/>
      <w:bCs/>
      <w:color w:val="auto"/>
      <w:spacing w:val="7"/>
      <w:lang w:eastAsia="en-US"/>
    </w:rPr>
  </w:style>
  <w:style w:type="character" w:customStyle="1" w:styleId="Heading23295pt">
    <w:name w:val="Heading #23 (2) + 9.5 pt"/>
    <w:aliases w:val="Italic10,Spacing 0 pt52,Heading #12 + Not Italic"/>
    <w:rsid w:val="00352E64"/>
    <w:rPr>
      <w:rFonts w:ascii="Times New Roman" w:hAnsi="Times New Roman" w:cs="Times New Roman"/>
      <w:b/>
      <w:bCs/>
      <w:i/>
      <w:iCs/>
      <w:spacing w:val="4"/>
      <w:sz w:val="19"/>
      <w:szCs w:val="19"/>
      <w:u w:val="none"/>
    </w:rPr>
  </w:style>
  <w:style w:type="character" w:customStyle="1" w:styleId="Heading23295pt1">
    <w:name w:val="Heading #23 (2) + 9.5 pt1"/>
    <w:aliases w:val="Spacing 0 pt51"/>
    <w:rsid w:val="00352E64"/>
    <w:rPr>
      <w:rFonts w:ascii="Times New Roman" w:hAnsi="Times New Roman" w:cs="Times New Roman"/>
      <w:b/>
      <w:bCs/>
      <w:noProof/>
      <w:spacing w:val="3"/>
      <w:sz w:val="19"/>
      <w:szCs w:val="19"/>
      <w:u w:val="none"/>
    </w:rPr>
  </w:style>
  <w:style w:type="character" w:customStyle="1" w:styleId="Heading233">
    <w:name w:val="Heading #23 (3)_"/>
    <w:link w:val="Heading2330"/>
    <w:rsid w:val="00352E64"/>
    <w:rPr>
      <w:rFonts w:ascii="Times New Roman" w:hAnsi="Times New Roman" w:cs="Times New Roman"/>
      <w:b/>
      <w:bCs/>
      <w:sz w:val="25"/>
      <w:szCs w:val="25"/>
      <w:u w:val="none"/>
    </w:rPr>
  </w:style>
  <w:style w:type="paragraph" w:customStyle="1" w:styleId="Heading2330">
    <w:name w:val="Heading #23 (3)"/>
    <w:basedOn w:val="Normal"/>
    <w:link w:val="Heading233"/>
    <w:rsid w:val="00352E64"/>
    <w:pPr>
      <w:shd w:val="clear" w:color="auto" w:fill="FFFFFF"/>
      <w:spacing w:line="240" w:lineRule="atLeast"/>
      <w:jc w:val="both"/>
    </w:pPr>
    <w:rPr>
      <w:rFonts w:ascii="Times New Roman" w:hAnsi="Times New Roman" w:cs="Times New Roman"/>
      <w:b/>
      <w:bCs/>
      <w:color w:val="auto"/>
      <w:spacing w:val="-1"/>
      <w:sz w:val="25"/>
      <w:szCs w:val="25"/>
      <w:lang w:eastAsia="en-US"/>
    </w:rPr>
  </w:style>
  <w:style w:type="character" w:customStyle="1" w:styleId="Heading23312pt">
    <w:name w:val="Heading #23 (3) + 12 pt"/>
    <w:aliases w:val="Not Bold5,Spacing 0 pt50,Heading #19 (2) + 10.5 pt1"/>
    <w:rsid w:val="00352E64"/>
    <w:rPr>
      <w:rFonts w:ascii="Times New Roman" w:hAnsi="Times New Roman" w:cs="Times New Roman"/>
      <w:b/>
      <w:bCs/>
      <w:noProof/>
      <w:spacing w:val="7"/>
      <w:sz w:val="24"/>
      <w:szCs w:val="24"/>
      <w:u w:val="none"/>
    </w:rPr>
  </w:style>
  <w:style w:type="character" w:customStyle="1" w:styleId="Heading253">
    <w:name w:val="Heading #25 (3)_"/>
    <w:link w:val="Heading2530"/>
    <w:rsid w:val="00352E64"/>
    <w:rPr>
      <w:rFonts w:ascii="Times New Roman" w:hAnsi="Times New Roman" w:cs="Times New Roman"/>
      <w:b/>
      <w:bCs/>
      <w:spacing w:val="12"/>
      <w:u w:val="none"/>
    </w:rPr>
  </w:style>
  <w:style w:type="paragraph" w:customStyle="1" w:styleId="Heading2530">
    <w:name w:val="Heading #25 (3)"/>
    <w:basedOn w:val="Normal"/>
    <w:link w:val="Heading253"/>
    <w:rsid w:val="00352E64"/>
    <w:pPr>
      <w:shd w:val="clear" w:color="auto" w:fill="FFFFFF"/>
      <w:spacing w:after="600" w:line="240" w:lineRule="atLeast"/>
      <w:jc w:val="both"/>
    </w:pPr>
    <w:rPr>
      <w:rFonts w:ascii="Times New Roman" w:hAnsi="Times New Roman" w:cs="Times New Roman"/>
      <w:b/>
      <w:bCs/>
      <w:color w:val="auto"/>
      <w:spacing w:val="12"/>
      <w:lang w:eastAsia="en-US"/>
    </w:rPr>
  </w:style>
  <w:style w:type="character" w:customStyle="1" w:styleId="Heading253NotBold">
    <w:name w:val="Heading #25 (3) + Not Bold"/>
    <w:aliases w:val="Italic9,Spacing 0 pt49"/>
    <w:rsid w:val="00352E64"/>
    <w:rPr>
      <w:rFonts w:ascii="Times New Roman" w:hAnsi="Times New Roman" w:cs="Times New Roman"/>
      <w:b/>
      <w:bCs/>
      <w:i/>
      <w:iCs/>
      <w:spacing w:val="-2"/>
      <w:u w:val="none"/>
    </w:rPr>
  </w:style>
  <w:style w:type="character" w:customStyle="1" w:styleId="Bodytext413pt">
    <w:name w:val="Body text (4) + 13 pt"/>
    <w:aliases w:val="Not Italic3,Spacing 0 pt48,Body text (8) + 8.5 pt"/>
    <w:rsid w:val="00352E64"/>
    <w:rPr>
      <w:rFonts w:ascii="Times New Roman" w:hAnsi="Times New Roman" w:cs="Times New Roman"/>
      <w:i/>
      <w:iCs/>
      <w:spacing w:val="2"/>
      <w:sz w:val="26"/>
      <w:szCs w:val="26"/>
      <w:u w:val="none"/>
    </w:rPr>
  </w:style>
  <w:style w:type="character" w:customStyle="1" w:styleId="Heading200">
    <w:name w:val="Heading #20_"/>
    <w:link w:val="Heading201"/>
    <w:rsid w:val="00352E64"/>
    <w:rPr>
      <w:rFonts w:ascii="Times New Roman" w:hAnsi="Times New Roman" w:cs="Times New Roman"/>
      <w:spacing w:val="7"/>
      <w:u w:val="none"/>
    </w:rPr>
  </w:style>
  <w:style w:type="paragraph" w:customStyle="1" w:styleId="Heading201">
    <w:name w:val="Heading #20"/>
    <w:basedOn w:val="Normal"/>
    <w:link w:val="Heading200"/>
    <w:rsid w:val="00352E64"/>
    <w:pPr>
      <w:shd w:val="clear" w:color="auto" w:fill="FFFFFF"/>
      <w:spacing w:before="840" w:line="562" w:lineRule="exact"/>
      <w:jc w:val="both"/>
    </w:pPr>
    <w:rPr>
      <w:rFonts w:ascii="Times New Roman" w:hAnsi="Times New Roman" w:cs="Times New Roman"/>
      <w:color w:val="auto"/>
      <w:spacing w:val="7"/>
      <w:lang w:eastAsia="en-US"/>
    </w:rPr>
  </w:style>
  <w:style w:type="character" w:customStyle="1" w:styleId="Heading173">
    <w:name w:val="Heading #17 (3)_"/>
    <w:link w:val="Heading1730"/>
    <w:rsid w:val="00352E64"/>
    <w:rPr>
      <w:rFonts w:ascii="Times New Roman" w:hAnsi="Times New Roman" w:cs="Times New Roman"/>
      <w:i/>
      <w:iCs/>
      <w:spacing w:val="2"/>
      <w:u w:val="none"/>
    </w:rPr>
  </w:style>
  <w:style w:type="paragraph" w:customStyle="1" w:styleId="Heading1730">
    <w:name w:val="Heading #17 (3)"/>
    <w:basedOn w:val="Normal"/>
    <w:link w:val="Heading173"/>
    <w:rsid w:val="00352E64"/>
    <w:pPr>
      <w:shd w:val="clear" w:color="auto" w:fill="FFFFFF"/>
      <w:spacing w:line="307" w:lineRule="exact"/>
      <w:jc w:val="center"/>
    </w:pPr>
    <w:rPr>
      <w:rFonts w:ascii="Times New Roman" w:hAnsi="Times New Roman" w:cs="Times New Roman"/>
      <w:i/>
      <w:iCs/>
      <w:color w:val="auto"/>
      <w:spacing w:val="2"/>
      <w:lang w:eastAsia="en-US"/>
    </w:rPr>
  </w:style>
  <w:style w:type="character" w:customStyle="1" w:styleId="Heading26SegoeUI">
    <w:name w:val="Heading #26 + Segoe UI"/>
    <w:aliases w:val="5 pt2,Spacing 1 pt7,Scale 40%2"/>
    <w:rsid w:val="00352E64"/>
    <w:rPr>
      <w:rFonts w:ascii="Segoe UI" w:hAnsi="Segoe UI" w:cs="Segoe UI"/>
      <w:noProof/>
      <w:spacing w:val="31"/>
      <w:w w:val="40"/>
      <w:sz w:val="10"/>
      <w:szCs w:val="10"/>
      <w:u w:val="none"/>
    </w:rPr>
  </w:style>
  <w:style w:type="character" w:customStyle="1" w:styleId="Heading174">
    <w:name w:val="Heading #17 (4)_"/>
    <w:link w:val="Heading1740"/>
    <w:rsid w:val="00352E64"/>
    <w:rPr>
      <w:rFonts w:ascii="Times New Roman" w:hAnsi="Times New Roman" w:cs="Times New Roman"/>
      <w:b/>
      <w:bCs/>
      <w:spacing w:val="11"/>
      <w:sz w:val="25"/>
      <w:szCs w:val="25"/>
      <w:u w:val="none"/>
    </w:rPr>
  </w:style>
  <w:style w:type="paragraph" w:customStyle="1" w:styleId="Heading1740">
    <w:name w:val="Heading #17 (4)"/>
    <w:basedOn w:val="Normal"/>
    <w:link w:val="Heading174"/>
    <w:rsid w:val="00352E64"/>
    <w:pPr>
      <w:shd w:val="clear" w:color="auto" w:fill="FFFFFF"/>
      <w:spacing w:before="300" w:after="600" w:line="240" w:lineRule="atLeast"/>
      <w:jc w:val="both"/>
    </w:pPr>
    <w:rPr>
      <w:rFonts w:ascii="Times New Roman" w:hAnsi="Times New Roman" w:cs="Times New Roman"/>
      <w:b/>
      <w:bCs/>
      <w:color w:val="auto"/>
      <w:spacing w:val="11"/>
      <w:sz w:val="25"/>
      <w:szCs w:val="25"/>
      <w:lang w:eastAsia="en-US"/>
    </w:rPr>
  </w:style>
  <w:style w:type="character" w:customStyle="1" w:styleId="Heading174105pt">
    <w:name w:val="Heading #17 (4) + 10.5 pt"/>
    <w:aliases w:val="Spacing 0 pt47"/>
    <w:rsid w:val="00352E64"/>
    <w:rPr>
      <w:rFonts w:ascii="Times New Roman" w:hAnsi="Times New Roman" w:cs="Times New Roman"/>
      <w:b/>
      <w:bCs/>
      <w:spacing w:val="16"/>
      <w:sz w:val="21"/>
      <w:szCs w:val="21"/>
      <w:u w:val="none"/>
    </w:rPr>
  </w:style>
  <w:style w:type="character" w:customStyle="1" w:styleId="Tableofcontents10Italic">
    <w:name w:val="Table of contents (10) + Italic"/>
    <w:rsid w:val="00352E64"/>
    <w:rPr>
      <w:rFonts w:ascii="Times New Roman" w:hAnsi="Times New Roman" w:cs="Times New Roman"/>
      <w:b/>
      <w:bCs/>
      <w:i/>
      <w:iCs/>
      <w:spacing w:val="4"/>
      <w:sz w:val="19"/>
      <w:szCs w:val="19"/>
      <w:u w:val="none"/>
    </w:rPr>
  </w:style>
  <w:style w:type="character" w:customStyle="1" w:styleId="Tableofcontents10Spacing0pt">
    <w:name w:val="Table of contents (10) + Spacing 0 pt"/>
    <w:rsid w:val="00352E64"/>
    <w:rPr>
      <w:rFonts w:ascii="Times New Roman" w:hAnsi="Times New Roman" w:cs="Times New Roman"/>
      <w:b/>
      <w:bCs/>
      <w:spacing w:val="3"/>
      <w:sz w:val="19"/>
      <w:szCs w:val="19"/>
      <w:u w:val="none"/>
    </w:rPr>
  </w:style>
  <w:style w:type="character" w:customStyle="1" w:styleId="Bodytext313pt1">
    <w:name w:val="Body text (3) + 13 pt1"/>
    <w:aliases w:val="Italic8,Spacing 0 pt46"/>
    <w:rsid w:val="00352E64"/>
    <w:rPr>
      <w:rFonts w:ascii="Times New Roman" w:hAnsi="Times New Roman" w:cs="Times New Roman"/>
      <w:b/>
      <w:bCs/>
      <w:i/>
      <w:iCs/>
      <w:spacing w:val="0"/>
      <w:sz w:val="26"/>
      <w:szCs w:val="26"/>
      <w:u w:val="none"/>
    </w:rPr>
  </w:style>
  <w:style w:type="character" w:customStyle="1" w:styleId="Heading25">
    <w:name w:val="Heading #25_"/>
    <w:link w:val="Heading250"/>
    <w:rsid w:val="00352E64"/>
    <w:rPr>
      <w:rFonts w:ascii="Times New Roman" w:hAnsi="Times New Roman" w:cs="Times New Roman"/>
      <w:spacing w:val="7"/>
      <w:u w:val="none"/>
    </w:rPr>
  </w:style>
  <w:style w:type="paragraph" w:customStyle="1" w:styleId="Heading250">
    <w:name w:val="Heading #25"/>
    <w:basedOn w:val="Normal"/>
    <w:link w:val="Heading25"/>
    <w:rsid w:val="00352E64"/>
    <w:pPr>
      <w:shd w:val="clear" w:color="auto" w:fill="FFFFFF"/>
      <w:spacing w:before="240" w:after="240" w:line="240" w:lineRule="atLeast"/>
      <w:jc w:val="both"/>
    </w:pPr>
    <w:rPr>
      <w:rFonts w:ascii="Times New Roman" w:hAnsi="Times New Roman" w:cs="Times New Roman"/>
      <w:color w:val="auto"/>
      <w:spacing w:val="7"/>
      <w:lang w:eastAsia="en-US"/>
    </w:rPr>
  </w:style>
  <w:style w:type="character" w:customStyle="1" w:styleId="Bodytext2165pt">
    <w:name w:val="Body text (21) + 6.5 pt"/>
    <w:aliases w:val="Not Bold4,Spacing 0 pt45,Heading #20 (2) + 14 pt,Spacing -1 pt5"/>
    <w:rsid w:val="00352E64"/>
    <w:rPr>
      <w:rFonts w:ascii="Times New Roman" w:hAnsi="Times New Roman" w:cs="Times New Roman"/>
      <w:b/>
      <w:bCs/>
      <w:spacing w:val="-7"/>
      <w:sz w:val="13"/>
      <w:szCs w:val="13"/>
      <w:u w:val="none"/>
    </w:rPr>
  </w:style>
  <w:style w:type="character" w:customStyle="1" w:styleId="Bodytext21Italic1">
    <w:name w:val="Body text (21) + Italic1"/>
    <w:aliases w:val="Spacing 0 pt44"/>
    <w:rsid w:val="00352E64"/>
    <w:rPr>
      <w:rFonts w:ascii="Times New Roman" w:hAnsi="Times New Roman" w:cs="Times New Roman"/>
      <w:b/>
      <w:bCs/>
      <w:i/>
      <w:iCs/>
      <w:noProof/>
      <w:spacing w:val="4"/>
      <w:sz w:val="19"/>
      <w:szCs w:val="19"/>
      <w:u w:val="none"/>
    </w:rPr>
  </w:style>
  <w:style w:type="character" w:customStyle="1" w:styleId="Bodytext11Spacing1pt1">
    <w:name w:val="Body text (11) + Spacing 1 pt1"/>
    <w:rsid w:val="00352E64"/>
    <w:rPr>
      <w:rFonts w:ascii="Segoe UI" w:hAnsi="Segoe UI" w:cs="Segoe UI"/>
      <w:spacing w:val="31"/>
      <w:w w:val="40"/>
      <w:sz w:val="10"/>
      <w:szCs w:val="10"/>
      <w:u w:val="none"/>
    </w:rPr>
  </w:style>
  <w:style w:type="character" w:customStyle="1" w:styleId="Heading153NotItalic">
    <w:name w:val="Heading #15 (3) + Not Italic"/>
    <w:aliases w:val="Spacing 0 pt43"/>
    <w:rsid w:val="00352E64"/>
    <w:rPr>
      <w:rFonts w:ascii="Times New Roman" w:hAnsi="Times New Roman" w:cs="Times New Roman"/>
      <w:i/>
      <w:iCs/>
      <w:spacing w:val="7"/>
      <w:u w:val="none"/>
    </w:rPr>
  </w:style>
  <w:style w:type="character" w:customStyle="1" w:styleId="Bodytext2312pt1">
    <w:name w:val="Body text (23) + 12 pt1"/>
    <w:aliases w:val="Not Italic2,Spacing 0 pt42,Body text (8) + 7.5 pt"/>
    <w:rsid w:val="00352E64"/>
    <w:rPr>
      <w:rFonts w:ascii="Times New Roman" w:hAnsi="Times New Roman" w:cs="Times New Roman"/>
      <w:b/>
      <w:bCs/>
      <w:i/>
      <w:iCs/>
      <w:spacing w:val="7"/>
      <w:sz w:val="24"/>
      <w:szCs w:val="24"/>
      <w:u w:val="none"/>
    </w:rPr>
  </w:style>
  <w:style w:type="character" w:customStyle="1" w:styleId="Bodytext23Spacing0pt">
    <w:name w:val="Body text (23) + Spacing 0 pt"/>
    <w:rsid w:val="00352E64"/>
    <w:rPr>
      <w:rFonts w:ascii="Times New Roman" w:hAnsi="Times New Roman" w:cs="Times New Roman"/>
      <w:b/>
      <w:bCs/>
      <w:i/>
      <w:iCs/>
      <w:spacing w:val="0"/>
      <w:sz w:val="26"/>
      <w:szCs w:val="26"/>
      <w:u w:val="none"/>
    </w:rPr>
  </w:style>
  <w:style w:type="character" w:customStyle="1" w:styleId="Heading152Spacing0pt">
    <w:name w:val="Heading #15 (2) + Spacing 0 pt"/>
    <w:rsid w:val="00352E64"/>
    <w:rPr>
      <w:rFonts w:ascii="Times New Roman" w:hAnsi="Times New Roman" w:cs="Times New Roman"/>
      <w:spacing w:val="7"/>
      <w:u w:val="none"/>
    </w:rPr>
  </w:style>
  <w:style w:type="character" w:customStyle="1" w:styleId="Tableofcontents11Spacing0pt">
    <w:name w:val="Table of contents (11) + Spacing 0 pt"/>
    <w:rsid w:val="00352E64"/>
    <w:rPr>
      <w:rFonts w:ascii="Times New Roman" w:hAnsi="Times New Roman" w:cs="Times New Roman"/>
      <w:b/>
      <w:bCs/>
      <w:i/>
      <w:iCs/>
      <w:spacing w:val="4"/>
      <w:sz w:val="19"/>
      <w:szCs w:val="19"/>
      <w:u w:val="none"/>
    </w:rPr>
  </w:style>
  <w:style w:type="character" w:customStyle="1" w:styleId="Tableofcontents11NotItalic1">
    <w:name w:val="Table of contents (11) + Not Italic1"/>
    <w:aliases w:val="Spacing 0 pt41"/>
    <w:rsid w:val="00352E64"/>
    <w:rPr>
      <w:rFonts w:ascii="Times New Roman" w:hAnsi="Times New Roman" w:cs="Times New Roman"/>
      <w:b/>
      <w:bCs/>
      <w:i/>
      <w:iCs/>
      <w:noProof/>
      <w:spacing w:val="3"/>
      <w:sz w:val="19"/>
      <w:szCs w:val="19"/>
      <w:u w:val="none"/>
    </w:rPr>
  </w:style>
  <w:style w:type="character" w:customStyle="1" w:styleId="Tableofcontents12">
    <w:name w:val="Table of contents (12)_"/>
    <w:link w:val="Tableofcontents120"/>
    <w:rsid w:val="00352E64"/>
    <w:rPr>
      <w:rFonts w:ascii="Times New Roman" w:hAnsi="Times New Roman" w:cs="Times New Roman"/>
      <w:b/>
      <w:bCs/>
      <w:spacing w:val="3"/>
      <w:sz w:val="18"/>
      <w:szCs w:val="18"/>
      <w:u w:val="none"/>
    </w:rPr>
  </w:style>
  <w:style w:type="paragraph" w:customStyle="1" w:styleId="Tableofcontents120">
    <w:name w:val="Table of contents (12)"/>
    <w:basedOn w:val="Normal"/>
    <w:link w:val="Tableofcontents12"/>
    <w:rsid w:val="00352E64"/>
    <w:pPr>
      <w:shd w:val="clear" w:color="auto" w:fill="FFFFFF"/>
      <w:spacing w:line="264" w:lineRule="exact"/>
      <w:jc w:val="both"/>
    </w:pPr>
    <w:rPr>
      <w:rFonts w:ascii="Times New Roman" w:hAnsi="Times New Roman" w:cs="Times New Roman"/>
      <w:b/>
      <w:bCs/>
      <w:color w:val="auto"/>
      <w:spacing w:val="3"/>
      <w:sz w:val="18"/>
      <w:szCs w:val="18"/>
      <w:lang w:eastAsia="en-US"/>
    </w:rPr>
  </w:style>
  <w:style w:type="character" w:customStyle="1" w:styleId="Tableofcontents1295pt">
    <w:name w:val="Table of contents (12) + 9.5 pt"/>
    <w:rsid w:val="00352E64"/>
    <w:rPr>
      <w:rFonts w:ascii="Times New Roman" w:hAnsi="Times New Roman" w:cs="Times New Roman"/>
      <w:b/>
      <w:bCs/>
      <w:spacing w:val="3"/>
      <w:sz w:val="19"/>
      <w:szCs w:val="19"/>
      <w:u w:val="none"/>
    </w:rPr>
  </w:style>
  <w:style w:type="character" w:customStyle="1" w:styleId="Tableofcontents1013pt">
    <w:name w:val="Table of contents (10) + 13 pt"/>
    <w:aliases w:val="Spacing 0 pt40,Scale 10%,Heading #8 (4) + 10.5 pt"/>
    <w:rsid w:val="00352E64"/>
    <w:rPr>
      <w:rFonts w:ascii="Times New Roman" w:hAnsi="Times New Roman" w:cs="Times New Roman"/>
      <w:b/>
      <w:bCs/>
      <w:noProof/>
      <w:spacing w:val="0"/>
      <w:w w:val="10"/>
      <w:sz w:val="26"/>
      <w:szCs w:val="26"/>
      <w:u w:val="none"/>
    </w:rPr>
  </w:style>
  <w:style w:type="character" w:customStyle="1" w:styleId="BodytextItalic1">
    <w:name w:val="Body text + Italic1"/>
    <w:aliases w:val="Spacing 0 pt39"/>
    <w:rsid w:val="00352E64"/>
    <w:rPr>
      <w:rFonts w:ascii="Times New Roman" w:hAnsi="Times New Roman" w:cs="Times New Roman"/>
      <w:i/>
      <w:iCs/>
      <w:spacing w:val="2"/>
      <w:u w:val="none"/>
    </w:rPr>
  </w:style>
  <w:style w:type="character" w:customStyle="1" w:styleId="BodytextCenturyGothic">
    <w:name w:val="Body text + Century Gothic"/>
    <w:aliases w:val="4 pt4,Spacing 0 pt38"/>
    <w:rsid w:val="00352E64"/>
    <w:rPr>
      <w:rFonts w:ascii="Century Gothic" w:hAnsi="Century Gothic" w:cs="Century Gothic"/>
      <w:spacing w:val="8"/>
      <w:sz w:val="8"/>
      <w:szCs w:val="8"/>
      <w:u w:val="none"/>
    </w:rPr>
  </w:style>
  <w:style w:type="character" w:customStyle="1" w:styleId="Bodytext48">
    <w:name w:val="Body text (48)_"/>
    <w:link w:val="Bodytext480"/>
    <w:rsid w:val="00352E64"/>
    <w:rPr>
      <w:rFonts w:ascii="Times New Roman" w:hAnsi="Times New Roman" w:cs="Times New Roman"/>
      <w:b/>
      <w:bCs/>
      <w:spacing w:val="3"/>
      <w:u w:val="none"/>
    </w:rPr>
  </w:style>
  <w:style w:type="paragraph" w:customStyle="1" w:styleId="Bodytext480">
    <w:name w:val="Body text (48)"/>
    <w:basedOn w:val="Normal"/>
    <w:link w:val="Bodytext48"/>
    <w:rsid w:val="00352E64"/>
    <w:pPr>
      <w:shd w:val="clear" w:color="auto" w:fill="FFFFFF"/>
      <w:spacing w:before="660" w:after="420" w:line="413" w:lineRule="exact"/>
      <w:ind w:hanging="1440"/>
    </w:pPr>
    <w:rPr>
      <w:rFonts w:ascii="Times New Roman" w:hAnsi="Times New Roman" w:cs="Times New Roman"/>
      <w:b/>
      <w:bCs/>
      <w:color w:val="auto"/>
      <w:spacing w:val="3"/>
      <w:lang w:eastAsia="en-US"/>
    </w:rPr>
  </w:style>
  <w:style w:type="character" w:customStyle="1" w:styleId="Bodytext48NotBold">
    <w:name w:val="Body text (48) + Not Bold"/>
    <w:aliases w:val="Italic7,Spacing 0 pt37,Body text (25) + Italic"/>
    <w:rsid w:val="00352E64"/>
    <w:rPr>
      <w:rFonts w:ascii="Times New Roman" w:hAnsi="Times New Roman" w:cs="Times New Roman"/>
      <w:b/>
      <w:bCs/>
      <w:i/>
      <w:iCs/>
      <w:spacing w:val="2"/>
      <w:u w:val="none"/>
    </w:rPr>
  </w:style>
  <w:style w:type="character" w:customStyle="1" w:styleId="Heading26Bold">
    <w:name w:val="Heading #26 + Bold"/>
    <w:aliases w:val="Spacing 0 pt36"/>
    <w:rsid w:val="00352E64"/>
    <w:rPr>
      <w:rFonts w:ascii="Times New Roman" w:hAnsi="Times New Roman" w:cs="Times New Roman"/>
      <w:b/>
      <w:bCs/>
      <w:spacing w:val="2"/>
      <w:u w:val="none"/>
    </w:rPr>
  </w:style>
  <w:style w:type="character" w:customStyle="1" w:styleId="Heading225">
    <w:name w:val="Heading #22 (5)_"/>
    <w:link w:val="Heading2250"/>
    <w:rsid w:val="00352E64"/>
    <w:rPr>
      <w:rFonts w:ascii="Times New Roman" w:hAnsi="Times New Roman" w:cs="Times New Roman"/>
      <w:b/>
      <w:bCs/>
      <w:spacing w:val="14"/>
      <w:sz w:val="17"/>
      <w:szCs w:val="17"/>
      <w:u w:val="none"/>
    </w:rPr>
  </w:style>
  <w:style w:type="paragraph" w:customStyle="1" w:styleId="Heading2250">
    <w:name w:val="Heading #22 (5)"/>
    <w:basedOn w:val="Normal"/>
    <w:link w:val="Heading225"/>
    <w:rsid w:val="00352E64"/>
    <w:pPr>
      <w:shd w:val="clear" w:color="auto" w:fill="FFFFFF"/>
      <w:spacing w:before="180" w:after="540" w:line="240" w:lineRule="atLeast"/>
      <w:jc w:val="both"/>
    </w:pPr>
    <w:rPr>
      <w:rFonts w:ascii="Times New Roman" w:hAnsi="Times New Roman" w:cs="Times New Roman"/>
      <w:b/>
      <w:bCs/>
      <w:color w:val="auto"/>
      <w:spacing w:val="14"/>
      <w:sz w:val="17"/>
      <w:szCs w:val="17"/>
      <w:lang w:eastAsia="en-US"/>
    </w:rPr>
  </w:style>
  <w:style w:type="character" w:customStyle="1" w:styleId="Heading225SegoeUI">
    <w:name w:val="Heading #22 (5) + Segoe UI"/>
    <w:aliases w:val="5.5 pt1,Italic6,Spacing 1 pt6"/>
    <w:rsid w:val="00352E64"/>
    <w:rPr>
      <w:rFonts w:ascii="Segoe UI" w:hAnsi="Segoe UI" w:cs="Segoe UI"/>
      <w:b/>
      <w:bCs/>
      <w:i/>
      <w:iCs/>
      <w:spacing w:val="34"/>
      <w:sz w:val="11"/>
      <w:szCs w:val="11"/>
      <w:u w:val="none"/>
    </w:rPr>
  </w:style>
  <w:style w:type="character" w:customStyle="1" w:styleId="Bodytext49">
    <w:name w:val="Body text (49)_"/>
    <w:link w:val="Bodytext490"/>
    <w:rsid w:val="00352E64"/>
    <w:rPr>
      <w:rFonts w:ascii="Segoe UI" w:hAnsi="Segoe UI" w:cs="Segoe UI"/>
      <w:noProof/>
      <w:sz w:val="20"/>
      <w:szCs w:val="20"/>
      <w:u w:val="none"/>
    </w:rPr>
  </w:style>
  <w:style w:type="paragraph" w:customStyle="1" w:styleId="Bodytext490">
    <w:name w:val="Body text (49)"/>
    <w:basedOn w:val="Normal"/>
    <w:link w:val="Bodytext49"/>
    <w:rsid w:val="00352E64"/>
    <w:pPr>
      <w:shd w:val="clear" w:color="auto" w:fill="FFFFFF"/>
      <w:spacing w:line="240" w:lineRule="atLeast"/>
      <w:jc w:val="both"/>
    </w:pPr>
    <w:rPr>
      <w:rFonts w:ascii="Segoe UI" w:hAnsi="Segoe UI" w:cs="Segoe UI"/>
      <w:noProof/>
      <w:color w:val="auto"/>
      <w:sz w:val="20"/>
      <w:szCs w:val="20"/>
      <w:lang w:eastAsia="en-US"/>
    </w:rPr>
  </w:style>
  <w:style w:type="character" w:customStyle="1" w:styleId="Bodytext49Italic">
    <w:name w:val="Body text (49) + Italic"/>
    <w:rsid w:val="00352E64"/>
    <w:rPr>
      <w:rFonts w:ascii="Segoe UI" w:hAnsi="Segoe UI" w:cs="Segoe UI"/>
      <w:i/>
      <w:iCs/>
      <w:noProof/>
      <w:sz w:val="20"/>
      <w:szCs w:val="20"/>
      <w:u w:val="none"/>
    </w:rPr>
  </w:style>
  <w:style w:type="character" w:customStyle="1" w:styleId="Heading24Italic">
    <w:name w:val="Heading #24 + Italic"/>
    <w:aliases w:val="Spacing 0 pt35"/>
    <w:rsid w:val="00352E64"/>
    <w:rPr>
      <w:rFonts w:ascii="Times New Roman" w:hAnsi="Times New Roman" w:cs="Times New Roman"/>
      <w:i/>
      <w:iCs/>
      <w:spacing w:val="2"/>
      <w:u w:val="none"/>
    </w:rPr>
  </w:style>
  <w:style w:type="character" w:customStyle="1" w:styleId="Heading242">
    <w:name w:val="Heading #24 (2)_"/>
    <w:link w:val="Heading2420"/>
    <w:rsid w:val="00352E64"/>
    <w:rPr>
      <w:rFonts w:ascii="Times New Roman" w:hAnsi="Times New Roman" w:cs="Times New Roman"/>
      <w:i/>
      <w:iCs/>
      <w:spacing w:val="2"/>
      <w:u w:val="none"/>
    </w:rPr>
  </w:style>
  <w:style w:type="paragraph" w:customStyle="1" w:styleId="Heading2420">
    <w:name w:val="Heading #24 (2)"/>
    <w:basedOn w:val="Normal"/>
    <w:link w:val="Heading242"/>
    <w:rsid w:val="00352E64"/>
    <w:pPr>
      <w:shd w:val="clear" w:color="auto" w:fill="FFFFFF"/>
      <w:spacing w:after="240" w:line="240" w:lineRule="atLeast"/>
      <w:jc w:val="right"/>
    </w:pPr>
    <w:rPr>
      <w:rFonts w:ascii="Times New Roman" w:hAnsi="Times New Roman" w:cs="Times New Roman"/>
      <w:i/>
      <w:iCs/>
      <w:color w:val="auto"/>
      <w:spacing w:val="2"/>
      <w:lang w:eastAsia="en-US"/>
    </w:rPr>
  </w:style>
  <w:style w:type="character" w:customStyle="1" w:styleId="Bodytext219pt1">
    <w:name w:val="Body text (21) + 9 pt1"/>
    <w:aliases w:val="Spacing 0 pt34"/>
    <w:rsid w:val="00352E64"/>
    <w:rPr>
      <w:rFonts w:ascii="Times New Roman" w:hAnsi="Times New Roman" w:cs="Times New Roman"/>
      <w:b/>
      <w:bCs/>
      <w:spacing w:val="5"/>
      <w:sz w:val="18"/>
      <w:szCs w:val="18"/>
      <w:u w:val="none"/>
    </w:rPr>
  </w:style>
  <w:style w:type="character" w:customStyle="1" w:styleId="Bodytext3Spacing1pt">
    <w:name w:val="Body text (3) + Spacing 1 pt"/>
    <w:rsid w:val="00352E64"/>
    <w:rPr>
      <w:rFonts w:ascii="Times New Roman" w:hAnsi="Times New Roman" w:cs="Times New Roman"/>
      <w:b/>
      <w:bCs/>
      <w:spacing w:val="33"/>
      <w:u w:val="none"/>
    </w:rPr>
  </w:style>
  <w:style w:type="character" w:customStyle="1" w:styleId="Heading242NotItalic">
    <w:name w:val="Heading #24 (2) + Not Italic"/>
    <w:aliases w:val="Spacing 0 pt33,Heading #18 (3) + Not Italic"/>
    <w:rsid w:val="00352E64"/>
    <w:rPr>
      <w:rFonts w:ascii="Times New Roman" w:hAnsi="Times New Roman" w:cs="Times New Roman"/>
      <w:i/>
      <w:iCs/>
      <w:spacing w:val="7"/>
      <w:u w:val="none"/>
    </w:rPr>
  </w:style>
  <w:style w:type="character" w:customStyle="1" w:styleId="Tableofcontents13">
    <w:name w:val="Table of contents (13)_"/>
    <w:link w:val="Tableofcontents130"/>
    <w:rsid w:val="00352E64"/>
    <w:rPr>
      <w:rFonts w:ascii="Times New Roman" w:hAnsi="Times New Roman" w:cs="Times New Roman"/>
      <w:b/>
      <w:bCs/>
      <w:spacing w:val="5"/>
      <w:sz w:val="18"/>
      <w:szCs w:val="18"/>
      <w:u w:val="none"/>
    </w:rPr>
  </w:style>
  <w:style w:type="paragraph" w:customStyle="1" w:styleId="Tableofcontents130">
    <w:name w:val="Table of contents (13)"/>
    <w:basedOn w:val="Normal"/>
    <w:link w:val="Tableofcontents13"/>
    <w:rsid w:val="00352E64"/>
    <w:pPr>
      <w:shd w:val="clear" w:color="auto" w:fill="FFFFFF"/>
      <w:spacing w:line="250" w:lineRule="exact"/>
      <w:jc w:val="both"/>
    </w:pPr>
    <w:rPr>
      <w:rFonts w:ascii="Times New Roman" w:hAnsi="Times New Roman" w:cs="Times New Roman"/>
      <w:b/>
      <w:bCs/>
      <w:color w:val="auto"/>
      <w:spacing w:val="5"/>
      <w:sz w:val="18"/>
      <w:szCs w:val="18"/>
      <w:lang w:eastAsia="en-US"/>
    </w:rPr>
  </w:style>
  <w:style w:type="character" w:customStyle="1" w:styleId="Picturecaption3">
    <w:name w:val="Picture caption (3)_"/>
    <w:link w:val="Picturecaption30"/>
    <w:rsid w:val="00352E64"/>
    <w:rPr>
      <w:rFonts w:ascii="Times New Roman" w:hAnsi="Times New Roman" w:cs="Times New Roman"/>
      <w:i/>
      <w:iCs/>
      <w:spacing w:val="2"/>
      <w:u w:val="none"/>
    </w:rPr>
  </w:style>
  <w:style w:type="paragraph" w:customStyle="1" w:styleId="Picturecaption30">
    <w:name w:val="Picture caption (3)"/>
    <w:basedOn w:val="Normal"/>
    <w:link w:val="Picturecaption3"/>
    <w:rsid w:val="00352E64"/>
    <w:pPr>
      <w:shd w:val="clear" w:color="auto" w:fill="FFFFFF"/>
      <w:spacing w:line="322" w:lineRule="exact"/>
      <w:jc w:val="both"/>
    </w:pPr>
    <w:rPr>
      <w:rFonts w:ascii="Times New Roman" w:hAnsi="Times New Roman" w:cs="Times New Roman"/>
      <w:i/>
      <w:iCs/>
      <w:color w:val="auto"/>
      <w:spacing w:val="2"/>
      <w:lang w:eastAsia="en-US"/>
    </w:rPr>
  </w:style>
  <w:style w:type="character" w:customStyle="1" w:styleId="BodytextSmallCaps1">
    <w:name w:val="Body text + Small Caps1"/>
    <w:aliases w:val="Spacing 0 pt32,Body text (7) + Italic"/>
    <w:rsid w:val="00352E64"/>
    <w:rPr>
      <w:rFonts w:ascii="Times New Roman" w:hAnsi="Times New Roman" w:cs="Times New Roman"/>
      <w:smallCaps/>
      <w:spacing w:val="7"/>
      <w:u w:val="none"/>
    </w:rPr>
  </w:style>
  <w:style w:type="character" w:customStyle="1" w:styleId="Bodytext10pt3">
    <w:name w:val="Body text + 10 pt3"/>
    <w:aliases w:val="Bold10,Spacing 0 pt31,Heading #20 (3) + 10 pt1,Spacing -1 pt1,Heading #20 + 8.5 pt1"/>
    <w:rsid w:val="00352E64"/>
    <w:rPr>
      <w:rFonts w:ascii="Times New Roman" w:hAnsi="Times New Roman" w:cs="Times New Roman"/>
      <w:b/>
      <w:bCs/>
      <w:spacing w:val="0"/>
      <w:sz w:val="20"/>
      <w:szCs w:val="20"/>
      <w:u w:val="none"/>
    </w:rPr>
  </w:style>
  <w:style w:type="character" w:customStyle="1" w:styleId="Bodytext13pt1">
    <w:name w:val="Body text + 13 pt1"/>
    <w:aliases w:val="Bold9,Italic5,Spacing 0 pt30,Heading #8 (4) + 11.5 pt,Body text (10) + Not Italic1"/>
    <w:rsid w:val="00352E64"/>
    <w:rPr>
      <w:rFonts w:ascii="Times New Roman" w:hAnsi="Times New Roman" w:cs="Times New Roman"/>
      <w:b/>
      <w:bCs/>
      <w:i/>
      <w:iCs/>
      <w:noProof/>
      <w:spacing w:val="0"/>
      <w:sz w:val="26"/>
      <w:szCs w:val="26"/>
      <w:u w:val="none"/>
    </w:rPr>
  </w:style>
  <w:style w:type="character" w:customStyle="1" w:styleId="BodytextSegoeUI1">
    <w:name w:val="Body text + Segoe UI1"/>
    <w:aliases w:val="5 pt1,Spacing 1 pt5,Scale 40%1"/>
    <w:rsid w:val="00352E64"/>
    <w:rPr>
      <w:rFonts w:ascii="Segoe UI" w:hAnsi="Segoe UI" w:cs="Segoe UI"/>
      <w:spacing w:val="31"/>
      <w:w w:val="40"/>
      <w:sz w:val="10"/>
      <w:szCs w:val="10"/>
      <w:u w:val="none"/>
    </w:rPr>
  </w:style>
  <w:style w:type="character" w:customStyle="1" w:styleId="Headerorfooter5Spacing0pt1">
    <w:name w:val="Header or footer (5) + Spacing 0 pt1"/>
    <w:rsid w:val="00352E64"/>
    <w:rPr>
      <w:rFonts w:ascii="Times New Roman" w:hAnsi="Times New Roman" w:cs="Times New Roman"/>
      <w:b/>
      <w:bCs/>
      <w:spacing w:val="9"/>
      <w:u w:val="none"/>
    </w:rPr>
  </w:style>
  <w:style w:type="character" w:customStyle="1" w:styleId="Bodytext500">
    <w:name w:val="Body text (50)_"/>
    <w:link w:val="Bodytext501"/>
    <w:rsid w:val="00352E64"/>
    <w:rPr>
      <w:rFonts w:ascii="Times New Roman" w:hAnsi="Times New Roman" w:cs="Times New Roman"/>
      <w:b/>
      <w:bCs/>
      <w:spacing w:val="4"/>
      <w:sz w:val="39"/>
      <w:szCs w:val="39"/>
      <w:u w:val="none"/>
    </w:rPr>
  </w:style>
  <w:style w:type="paragraph" w:customStyle="1" w:styleId="Bodytext501">
    <w:name w:val="Body text (50)"/>
    <w:basedOn w:val="Normal"/>
    <w:link w:val="Bodytext500"/>
    <w:rsid w:val="00352E64"/>
    <w:pPr>
      <w:shd w:val="clear" w:color="auto" w:fill="FFFFFF"/>
      <w:spacing w:after="900" w:line="240" w:lineRule="atLeast"/>
      <w:jc w:val="center"/>
    </w:pPr>
    <w:rPr>
      <w:rFonts w:ascii="Times New Roman" w:hAnsi="Times New Roman" w:cs="Times New Roman"/>
      <w:b/>
      <w:bCs/>
      <w:color w:val="auto"/>
      <w:spacing w:val="4"/>
      <w:sz w:val="39"/>
      <w:szCs w:val="39"/>
      <w:lang w:eastAsia="en-US"/>
    </w:rPr>
  </w:style>
  <w:style w:type="character" w:customStyle="1" w:styleId="Heading4">
    <w:name w:val="Heading #4_"/>
    <w:link w:val="Heading40"/>
    <w:rsid w:val="00352E64"/>
    <w:rPr>
      <w:rFonts w:ascii="Times New Roman" w:hAnsi="Times New Roman" w:cs="Times New Roman"/>
      <w:b/>
      <w:bCs/>
      <w:spacing w:val="-2"/>
      <w:sz w:val="44"/>
      <w:szCs w:val="44"/>
      <w:u w:val="none"/>
    </w:rPr>
  </w:style>
  <w:style w:type="paragraph" w:customStyle="1" w:styleId="Heading40">
    <w:name w:val="Heading #4"/>
    <w:basedOn w:val="Normal"/>
    <w:link w:val="Heading4"/>
    <w:rsid w:val="00352E64"/>
    <w:pPr>
      <w:shd w:val="clear" w:color="auto" w:fill="FFFFFF"/>
      <w:spacing w:before="900" w:after="720" w:line="571" w:lineRule="exact"/>
      <w:jc w:val="center"/>
      <w:outlineLvl w:val="3"/>
    </w:pPr>
    <w:rPr>
      <w:rFonts w:ascii="Times New Roman" w:hAnsi="Times New Roman" w:cs="Times New Roman"/>
      <w:b/>
      <w:bCs/>
      <w:color w:val="auto"/>
      <w:spacing w:val="-2"/>
      <w:sz w:val="44"/>
      <w:szCs w:val="44"/>
      <w:lang w:eastAsia="en-US"/>
    </w:rPr>
  </w:style>
  <w:style w:type="character" w:customStyle="1" w:styleId="Heading117">
    <w:name w:val="Heading #11 (7)_"/>
    <w:link w:val="Heading1170"/>
    <w:rsid w:val="00352E64"/>
    <w:rPr>
      <w:rFonts w:ascii="Times New Roman" w:hAnsi="Times New Roman" w:cs="Times New Roman"/>
      <w:b/>
      <w:bCs/>
      <w:spacing w:val="4"/>
      <w:sz w:val="39"/>
      <w:szCs w:val="39"/>
      <w:u w:val="none"/>
    </w:rPr>
  </w:style>
  <w:style w:type="paragraph" w:customStyle="1" w:styleId="Heading1170">
    <w:name w:val="Heading #11 (7)"/>
    <w:basedOn w:val="Normal"/>
    <w:link w:val="Heading117"/>
    <w:rsid w:val="00352E64"/>
    <w:pPr>
      <w:shd w:val="clear" w:color="auto" w:fill="FFFFFF"/>
      <w:spacing w:before="720" w:after="420" w:line="240" w:lineRule="atLeast"/>
      <w:jc w:val="center"/>
    </w:pPr>
    <w:rPr>
      <w:rFonts w:ascii="Times New Roman" w:hAnsi="Times New Roman" w:cs="Times New Roman"/>
      <w:b/>
      <w:bCs/>
      <w:color w:val="auto"/>
      <w:spacing w:val="4"/>
      <w:sz w:val="39"/>
      <w:szCs w:val="39"/>
      <w:lang w:eastAsia="en-US"/>
    </w:rPr>
  </w:style>
  <w:style w:type="character" w:customStyle="1" w:styleId="Bodytext9pt">
    <w:name w:val="Body text + 9 pt"/>
    <w:aliases w:val="Bold8,Spacing 0 pt29,Heading #17 + 10 pt"/>
    <w:rsid w:val="00352E64"/>
    <w:rPr>
      <w:rFonts w:ascii="Times New Roman" w:hAnsi="Times New Roman" w:cs="Times New Roman"/>
      <w:b/>
      <w:bCs/>
      <w:spacing w:val="5"/>
      <w:sz w:val="18"/>
      <w:szCs w:val="18"/>
      <w:u w:val="none"/>
    </w:rPr>
  </w:style>
  <w:style w:type="character" w:customStyle="1" w:styleId="Bodytext85pt">
    <w:name w:val="Body text + 8.5 pt"/>
    <w:aliases w:val="Bold7,Italic4,Spacing 1 pt4,Heading #19 (5) + 10 pt"/>
    <w:rsid w:val="00352E64"/>
    <w:rPr>
      <w:rFonts w:ascii="Times New Roman" w:hAnsi="Times New Roman" w:cs="Times New Roman"/>
      <w:b/>
      <w:bCs/>
      <w:i/>
      <w:iCs/>
      <w:spacing w:val="20"/>
      <w:sz w:val="17"/>
      <w:szCs w:val="17"/>
      <w:u w:val="none"/>
    </w:rPr>
  </w:style>
  <w:style w:type="character" w:customStyle="1" w:styleId="Headerorfooter13">
    <w:name w:val="Header or footer (13)_"/>
    <w:link w:val="Headerorfooter130"/>
    <w:rsid w:val="00352E64"/>
    <w:rPr>
      <w:rFonts w:ascii="Bookman Old Style" w:hAnsi="Bookman Old Style" w:cs="Bookman Old Style"/>
      <w:i/>
      <w:iCs/>
      <w:noProof/>
      <w:sz w:val="8"/>
      <w:szCs w:val="8"/>
      <w:u w:val="none"/>
    </w:rPr>
  </w:style>
  <w:style w:type="paragraph" w:customStyle="1" w:styleId="Headerorfooter130">
    <w:name w:val="Header or footer (13)"/>
    <w:basedOn w:val="Normal"/>
    <w:link w:val="Headerorfooter13"/>
    <w:rsid w:val="00352E64"/>
    <w:pPr>
      <w:shd w:val="clear" w:color="auto" w:fill="FFFFFF"/>
      <w:spacing w:line="240" w:lineRule="atLeast"/>
    </w:pPr>
    <w:rPr>
      <w:rFonts w:ascii="Bookman Old Style" w:hAnsi="Bookman Old Style" w:cs="Bookman Old Style"/>
      <w:i/>
      <w:iCs/>
      <w:noProof/>
      <w:color w:val="auto"/>
      <w:sz w:val="8"/>
      <w:szCs w:val="8"/>
      <w:lang w:eastAsia="en-US"/>
    </w:rPr>
  </w:style>
  <w:style w:type="character" w:customStyle="1" w:styleId="Footnote2">
    <w:name w:val="Footnote (2)_"/>
    <w:link w:val="Footnote20"/>
    <w:rsid w:val="00352E64"/>
    <w:rPr>
      <w:rFonts w:ascii="Times New Roman" w:hAnsi="Times New Roman" w:cs="Times New Roman"/>
      <w:b/>
      <w:bCs/>
      <w:spacing w:val="5"/>
      <w:sz w:val="18"/>
      <w:szCs w:val="18"/>
      <w:u w:val="none"/>
    </w:rPr>
  </w:style>
  <w:style w:type="paragraph" w:customStyle="1" w:styleId="Footnote20">
    <w:name w:val="Footnote (2)"/>
    <w:basedOn w:val="Normal"/>
    <w:link w:val="Footnote2"/>
    <w:rsid w:val="00352E64"/>
    <w:pPr>
      <w:shd w:val="clear" w:color="auto" w:fill="FFFFFF"/>
      <w:spacing w:line="221" w:lineRule="exact"/>
      <w:jc w:val="both"/>
    </w:pPr>
    <w:rPr>
      <w:rFonts w:ascii="Times New Roman" w:hAnsi="Times New Roman" w:cs="Times New Roman"/>
      <w:b/>
      <w:bCs/>
      <w:color w:val="auto"/>
      <w:spacing w:val="5"/>
      <w:sz w:val="18"/>
      <w:szCs w:val="18"/>
      <w:lang w:eastAsia="en-US"/>
    </w:rPr>
  </w:style>
  <w:style w:type="character" w:customStyle="1" w:styleId="Bodytext51">
    <w:name w:val="Body text (51)_"/>
    <w:link w:val="Bodytext510"/>
    <w:rsid w:val="00352E64"/>
    <w:rPr>
      <w:rFonts w:ascii="Times New Roman" w:hAnsi="Times New Roman" w:cs="Times New Roman"/>
      <w:b/>
      <w:bCs/>
      <w:spacing w:val="11"/>
      <w:sz w:val="31"/>
      <w:szCs w:val="31"/>
      <w:u w:val="none"/>
    </w:rPr>
  </w:style>
  <w:style w:type="paragraph" w:customStyle="1" w:styleId="Bodytext510">
    <w:name w:val="Body text (51)"/>
    <w:basedOn w:val="Normal"/>
    <w:link w:val="Bodytext51"/>
    <w:rsid w:val="00352E64"/>
    <w:pPr>
      <w:shd w:val="clear" w:color="auto" w:fill="FFFFFF"/>
      <w:spacing w:before="900" w:after="2520" w:line="240" w:lineRule="atLeast"/>
      <w:jc w:val="center"/>
    </w:pPr>
    <w:rPr>
      <w:rFonts w:ascii="Times New Roman" w:hAnsi="Times New Roman" w:cs="Times New Roman"/>
      <w:b/>
      <w:bCs/>
      <w:color w:val="auto"/>
      <w:spacing w:val="11"/>
      <w:sz w:val="31"/>
      <w:szCs w:val="31"/>
      <w:lang w:eastAsia="en-US"/>
    </w:rPr>
  </w:style>
  <w:style w:type="character" w:customStyle="1" w:styleId="Bodytext51SegoeUI">
    <w:name w:val="Body text (51) + Segoe UI"/>
    <w:aliases w:val="11.5 pt2,Spacing 0 pt28,Heading #12 (2) + 9.5 pt"/>
    <w:rsid w:val="00352E64"/>
    <w:rPr>
      <w:rFonts w:ascii="Segoe UI" w:hAnsi="Segoe UI" w:cs="Segoe UI"/>
      <w:b/>
      <w:bCs/>
      <w:spacing w:val="-4"/>
      <w:sz w:val="23"/>
      <w:szCs w:val="23"/>
      <w:u w:val="none"/>
    </w:rPr>
  </w:style>
  <w:style w:type="character" w:customStyle="1" w:styleId="Heading94">
    <w:name w:val="Heading #9 (4)_"/>
    <w:link w:val="Heading940"/>
    <w:rsid w:val="00352E64"/>
    <w:rPr>
      <w:rFonts w:ascii="Times New Roman" w:hAnsi="Times New Roman" w:cs="Times New Roman"/>
      <w:b/>
      <w:bCs/>
      <w:spacing w:val="4"/>
      <w:sz w:val="39"/>
      <w:szCs w:val="39"/>
      <w:u w:val="none"/>
    </w:rPr>
  </w:style>
  <w:style w:type="paragraph" w:customStyle="1" w:styleId="Heading940">
    <w:name w:val="Heading #9 (4)"/>
    <w:basedOn w:val="Normal"/>
    <w:link w:val="Heading94"/>
    <w:rsid w:val="00352E64"/>
    <w:pPr>
      <w:shd w:val="clear" w:color="auto" w:fill="FFFFFF"/>
      <w:spacing w:before="2520" w:after="4140" w:line="240" w:lineRule="atLeast"/>
      <w:jc w:val="center"/>
      <w:outlineLvl w:val="8"/>
    </w:pPr>
    <w:rPr>
      <w:rFonts w:ascii="Times New Roman" w:hAnsi="Times New Roman" w:cs="Times New Roman"/>
      <w:b/>
      <w:bCs/>
      <w:color w:val="auto"/>
      <w:spacing w:val="4"/>
      <w:sz w:val="39"/>
      <w:szCs w:val="39"/>
      <w:lang w:eastAsia="en-US"/>
    </w:rPr>
  </w:style>
  <w:style w:type="character" w:customStyle="1" w:styleId="Heading9429pt">
    <w:name w:val="Heading #9 (4) + 29 pt"/>
    <w:aliases w:val="Not Bold3,Spacing 0 pt27,Body text (11) + 10.5 pt,Body text + 12 pt"/>
    <w:rsid w:val="00352E64"/>
    <w:rPr>
      <w:rFonts w:ascii="Times New Roman" w:hAnsi="Times New Roman" w:cs="Times New Roman"/>
      <w:b/>
      <w:bCs/>
      <w:spacing w:val="-2"/>
      <w:sz w:val="58"/>
      <w:szCs w:val="58"/>
      <w:u w:val="none"/>
    </w:rPr>
  </w:style>
  <w:style w:type="character" w:customStyle="1" w:styleId="Bodytext105pt">
    <w:name w:val="Body text + 10.5 pt"/>
    <w:aliases w:val="Bold6,Spacing 0 pt26,Heading #20 + 8.5 pt"/>
    <w:rsid w:val="00352E64"/>
    <w:rPr>
      <w:rFonts w:ascii="Times New Roman" w:hAnsi="Times New Roman" w:cs="Times New Roman"/>
      <w:b/>
      <w:bCs/>
      <w:spacing w:val="8"/>
      <w:sz w:val="21"/>
      <w:szCs w:val="21"/>
      <w:u w:val="none"/>
    </w:rPr>
  </w:style>
  <w:style w:type="character" w:customStyle="1" w:styleId="Bodytext9pt1">
    <w:name w:val="Body text + 9 pt1"/>
    <w:aliases w:val="Bold5,Spacing 1 pt3,Body text (13) + 10 pt1"/>
    <w:rsid w:val="00352E64"/>
    <w:rPr>
      <w:rFonts w:ascii="Times New Roman" w:hAnsi="Times New Roman" w:cs="Times New Roman"/>
      <w:b/>
      <w:bCs/>
      <w:spacing w:val="28"/>
      <w:sz w:val="18"/>
      <w:szCs w:val="18"/>
      <w:u w:val="none"/>
    </w:rPr>
  </w:style>
  <w:style w:type="character" w:customStyle="1" w:styleId="Heading234">
    <w:name w:val="Heading #23 (4)_"/>
    <w:link w:val="Heading2340"/>
    <w:rsid w:val="00352E64"/>
    <w:rPr>
      <w:rFonts w:ascii="Times New Roman" w:hAnsi="Times New Roman" w:cs="Times New Roman"/>
      <w:sz w:val="33"/>
      <w:szCs w:val="33"/>
      <w:u w:val="none"/>
    </w:rPr>
  </w:style>
  <w:style w:type="paragraph" w:customStyle="1" w:styleId="Heading2340">
    <w:name w:val="Heading #23 (4)"/>
    <w:basedOn w:val="Normal"/>
    <w:link w:val="Heading234"/>
    <w:rsid w:val="00352E64"/>
    <w:pPr>
      <w:shd w:val="clear" w:color="auto" w:fill="FFFFFF"/>
      <w:spacing w:before="360" w:line="326" w:lineRule="exact"/>
      <w:jc w:val="center"/>
    </w:pPr>
    <w:rPr>
      <w:rFonts w:ascii="Times New Roman" w:hAnsi="Times New Roman" w:cs="Times New Roman"/>
      <w:color w:val="auto"/>
      <w:spacing w:val="-1"/>
      <w:sz w:val="33"/>
      <w:szCs w:val="33"/>
      <w:lang w:eastAsia="en-US"/>
    </w:rPr>
  </w:style>
  <w:style w:type="character" w:customStyle="1" w:styleId="Bodytext165pt">
    <w:name w:val="Body text + 16.5 pt"/>
    <w:aliases w:val="Spacing 0 pt25,Body text + 7.5 pt"/>
    <w:rsid w:val="00352E64"/>
    <w:rPr>
      <w:rFonts w:ascii="Times New Roman" w:hAnsi="Times New Roman" w:cs="Times New Roman"/>
      <w:spacing w:val="1"/>
      <w:sz w:val="33"/>
      <w:szCs w:val="33"/>
      <w:u w:val="none"/>
    </w:rPr>
  </w:style>
  <w:style w:type="character" w:customStyle="1" w:styleId="Bodytext4pt">
    <w:name w:val="Body text + 4 pt"/>
    <w:aliases w:val="Spacing 0 pt24,Scale 60%"/>
    <w:rsid w:val="00352E64"/>
    <w:rPr>
      <w:rFonts w:ascii="Times New Roman" w:hAnsi="Times New Roman" w:cs="Times New Roman"/>
      <w:spacing w:val="0"/>
      <w:w w:val="60"/>
      <w:sz w:val="8"/>
      <w:szCs w:val="8"/>
      <w:u w:val="none"/>
    </w:rPr>
  </w:style>
  <w:style w:type="character" w:customStyle="1" w:styleId="BodytextCalibri">
    <w:name w:val="Body text + Calibri"/>
    <w:aliases w:val="4 pt3,Italic3,Spacing 0 pt23"/>
    <w:rsid w:val="00352E64"/>
    <w:rPr>
      <w:rFonts w:ascii="Calibri" w:hAnsi="Calibri" w:cs="Calibri"/>
      <w:i/>
      <w:iCs/>
      <w:noProof/>
      <w:spacing w:val="0"/>
      <w:sz w:val="8"/>
      <w:szCs w:val="8"/>
      <w:u w:val="none"/>
    </w:rPr>
  </w:style>
  <w:style w:type="character" w:customStyle="1" w:styleId="Bodytext26">
    <w:name w:val="Body text (26)_"/>
    <w:link w:val="Bodytext260"/>
    <w:rsid w:val="00352E64"/>
    <w:rPr>
      <w:rFonts w:ascii="Times New Roman" w:hAnsi="Times New Roman" w:cs="Times New Roman"/>
      <w:b/>
      <w:bCs/>
      <w:spacing w:val="5"/>
      <w:sz w:val="22"/>
      <w:szCs w:val="22"/>
      <w:u w:val="none"/>
    </w:rPr>
  </w:style>
  <w:style w:type="paragraph" w:customStyle="1" w:styleId="Bodytext260">
    <w:name w:val="Body text (26)"/>
    <w:basedOn w:val="Normal"/>
    <w:link w:val="Bodytext26"/>
    <w:rsid w:val="00352E64"/>
    <w:pPr>
      <w:shd w:val="clear" w:color="auto" w:fill="FFFFFF"/>
      <w:spacing w:before="240" w:line="240" w:lineRule="atLeast"/>
      <w:jc w:val="both"/>
    </w:pPr>
    <w:rPr>
      <w:rFonts w:ascii="Times New Roman" w:hAnsi="Times New Roman" w:cs="Times New Roman"/>
      <w:b/>
      <w:bCs/>
      <w:color w:val="auto"/>
      <w:spacing w:val="5"/>
      <w:sz w:val="22"/>
      <w:szCs w:val="22"/>
      <w:lang w:eastAsia="en-US"/>
    </w:rPr>
  </w:style>
  <w:style w:type="character" w:customStyle="1" w:styleId="Bodytext26105pt">
    <w:name w:val="Body text (26) + 10.5 pt"/>
    <w:aliases w:val="Spacing 0 pt22"/>
    <w:rsid w:val="00352E64"/>
    <w:rPr>
      <w:rFonts w:ascii="Times New Roman" w:hAnsi="Times New Roman" w:cs="Times New Roman"/>
      <w:b/>
      <w:bCs/>
      <w:spacing w:val="8"/>
      <w:sz w:val="21"/>
      <w:szCs w:val="21"/>
      <w:u w:val="none"/>
    </w:rPr>
  </w:style>
  <w:style w:type="character" w:customStyle="1" w:styleId="BodytextMSMincho">
    <w:name w:val="Body text + MS Mincho"/>
    <w:aliases w:val="13.5 pt1,Spacing 0 pt21,Footnote (2) + 7.5 pt"/>
    <w:rsid w:val="00352E64"/>
    <w:rPr>
      <w:rFonts w:ascii="MS Mincho" w:eastAsia="MS Mincho" w:hAnsi="Times New Roman" w:cs="MS Mincho"/>
      <w:spacing w:val="0"/>
      <w:sz w:val="27"/>
      <w:szCs w:val="27"/>
      <w:u w:val="none"/>
    </w:rPr>
  </w:style>
  <w:style w:type="character" w:customStyle="1" w:styleId="Bodytext135pt">
    <w:name w:val="Body text + 13.5 pt"/>
    <w:aliases w:val="Bold4,Spacing 0 pt20"/>
    <w:rsid w:val="00352E64"/>
    <w:rPr>
      <w:rFonts w:ascii="Times New Roman" w:hAnsi="Times New Roman" w:cs="Times New Roman"/>
      <w:b/>
      <w:bCs/>
      <w:noProof/>
      <w:spacing w:val="0"/>
      <w:sz w:val="27"/>
      <w:szCs w:val="27"/>
      <w:u w:val="none"/>
    </w:rPr>
  </w:style>
  <w:style w:type="character" w:customStyle="1" w:styleId="Bodytext218pt">
    <w:name w:val="Body text (21) + 8 pt"/>
    <w:aliases w:val="Not Bold2,Spacing 0 pt19,Body text (33) + 8.5 pt"/>
    <w:rsid w:val="00352E64"/>
    <w:rPr>
      <w:rFonts w:ascii="Times New Roman" w:hAnsi="Times New Roman" w:cs="Times New Roman"/>
      <w:b/>
      <w:bCs/>
      <w:noProof/>
      <w:spacing w:val="0"/>
      <w:sz w:val="16"/>
      <w:szCs w:val="16"/>
      <w:u w:val="none"/>
    </w:rPr>
  </w:style>
  <w:style w:type="character" w:customStyle="1" w:styleId="Bodytext21Calibri">
    <w:name w:val="Body text (21) + Calibri"/>
    <w:aliases w:val="7.5 pt1,Not Bold1,Spacing 0 pt18,Body text (33) + 10.5 pt"/>
    <w:rsid w:val="00352E64"/>
    <w:rPr>
      <w:rFonts w:ascii="Calibri" w:hAnsi="Calibri" w:cs="Calibri"/>
      <w:b/>
      <w:bCs/>
      <w:spacing w:val="-2"/>
      <w:sz w:val="15"/>
      <w:szCs w:val="15"/>
      <w:u w:val="none"/>
    </w:rPr>
  </w:style>
  <w:style w:type="character" w:customStyle="1" w:styleId="Bodytext2295pt1">
    <w:name w:val="Body text (22) + 9.5 pt1"/>
    <w:rsid w:val="00352E64"/>
    <w:rPr>
      <w:rFonts w:ascii="Times New Roman" w:hAnsi="Times New Roman" w:cs="Times New Roman"/>
      <w:b/>
      <w:bCs/>
      <w:spacing w:val="3"/>
      <w:sz w:val="19"/>
      <w:szCs w:val="19"/>
      <w:u w:val="none"/>
    </w:rPr>
  </w:style>
  <w:style w:type="character" w:customStyle="1" w:styleId="Heading263">
    <w:name w:val="Heading #26 (3)_"/>
    <w:link w:val="Heading2630"/>
    <w:rsid w:val="00352E64"/>
    <w:rPr>
      <w:rFonts w:ascii="Times New Roman" w:hAnsi="Times New Roman" w:cs="Times New Roman"/>
      <w:b/>
      <w:bCs/>
      <w:spacing w:val="3"/>
      <w:u w:val="none"/>
    </w:rPr>
  </w:style>
  <w:style w:type="paragraph" w:customStyle="1" w:styleId="Heading2630">
    <w:name w:val="Heading #26 (3)"/>
    <w:basedOn w:val="Normal"/>
    <w:link w:val="Heading263"/>
    <w:rsid w:val="00352E64"/>
    <w:pPr>
      <w:shd w:val="clear" w:color="auto" w:fill="FFFFFF"/>
      <w:spacing w:before="900" w:after="300" w:line="240" w:lineRule="atLeast"/>
      <w:jc w:val="both"/>
    </w:pPr>
    <w:rPr>
      <w:rFonts w:ascii="Times New Roman" w:hAnsi="Times New Roman" w:cs="Times New Roman"/>
      <w:b/>
      <w:bCs/>
      <w:color w:val="auto"/>
      <w:spacing w:val="3"/>
      <w:lang w:eastAsia="en-US"/>
    </w:rPr>
  </w:style>
  <w:style w:type="character" w:customStyle="1" w:styleId="Heading263NotBold">
    <w:name w:val="Heading #26 (3) + Not Bold"/>
    <w:aliases w:val="Spacing 0 pt17,Body text + Impact1,10 pt2"/>
    <w:rsid w:val="00352E64"/>
    <w:rPr>
      <w:rFonts w:ascii="Times New Roman" w:hAnsi="Times New Roman" w:cs="Times New Roman"/>
      <w:b/>
      <w:bCs/>
      <w:spacing w:val="7"/>
      <w:u w:val="none"/>
    </w:rPr>
  </w:style>
  <w:style w:type="character" w:customStyle="1" w:styleId="Heading263155pt">
    <w:name w:val="Heading #26 (3) + 15.5 pt"/>
    <w:aliases w:val="Spacing 0 pt16"/>
    <w:rsid w:val="00352E64"/>
    <w:rPr>
      <w:rFonts w:ascii="Times New Roman" w:hAnsi="Times New Roman" w:cs="Times New Roman"/>
      <w:b/>
      <w:bCs/>
      <w:spacing w:val="3"/>
      <w:sz w:val="31"/>
      <w:szCs w:val="31"/>
      <w:u w:val="none"/>
    </w:rPr>
  </w:style>
  <w:style w:type="character" w:customStyle="1" w:styleId="BodytextMSMincho1">
    <w:name w:val="Body text + MS Mincho1"/>
    <w:aliases w:val="4 pt2,Italic2,Spacing 0 pt15,Scale 150%,Body text + 19 pt,Footnote + Italic"/>
    <w:rsid w:val="00352E64"/>
    <w:rPr>
      <w:rFonts w:ascii="MS Mincho" w:eastAsia="MS Mincho" w:hAnsi="Times New Roman" w:cs="MS Mincho"/>
      <w:i/>
      <w:iCs/>
      <w:noProof/>
      <w:spacing w:val="0"/>
      <w:w w:val="150"/>
      <w:sz w:val="8"/>
      <w:szCs w:val="8"/>
      <w:u w:val="none"/>
    </w:rPr>
  </w:style>
  <w:style w:type="character" w:customStyle="1" w:styleId="BodytextBookmanOldStyle">
    <w:name w:val="Body text + Bookman Old Style"/>
    <w:aliases w:val="4 pt1,Bold3,Spacing 1 pt2,Body text (8) + 19 pt,Body text + 8 pt"/>
    <w:rsid w:val="00352E64"/>
    <w:rPr>
      <w:rFonts w:ascii="Bookman Old Style" w:hAnsi="Bookman Old Style" w:cs="Bookman Old Style"/>
      <w:b/>
      <w:bCs/>
      <w:spacing w:val="29"/>
      <w:sz w:val="8"/>
      <w:szCs w:val="8"/>
      <w:u w:val="none"/>
    </w:rPr>
  </w:style>
  <w:style w:type="character" w:customStyle="1" w:styleId="BodytextConstantia">
    <w:name w:val="Body text + Constantia"/>
    <w:aliases w:val="4.5 pt1,Spacing 0 pt14"/>
    <w:rsid w:val="00352E64"/>
    <w:rPr>
      <w:rFonts w:ascii="Constantia" w:hAnsi="Constantia" w:cs="Constantia"/>
      <w:noProof/>
      <w:spacing w:val="0"/>
      <w:sz w:val="9"/>
      <w:szCs w:val="9"/>
      <w:u w:val="none"/>
    </w:rPr>
  </w:style>
  <w:style w:type="character" w:customStyle="1" w:styleId="Heading263SegoeUI">
    <w:name w:val="Heading #26 (3) + Segoe UI"/>
    <w:aliases w:val="17 pt,Spacing 0 pt13,Body text (33) + Not Bold"/>
    <w:rsid w:val="00352E64"/>
    <w:rPr>
      <w:rFonts w:ascii="Segoe UI" w:hAnsi="Segoe UI" w:cs="Segoe UI"/>
      <w:b/>
      <w:bCs/>
      <w:spacing w:val="-7"/>
      <w:sz w:val="34"/>
      <w:szCs w:val="34"/>
      <w:u w:val="none"/>
    </w:rPr>
  </w:style>
  <w:style w:type="character" w:customStyle="1" w:styleId="Bodytext155pt1">
    <w:name w:val="Body text + 15.5 pt1"/>
    <w:aliases w:val="Bold2,Spacing 0 pt12,Body text + 14.5 pt"/>
    <w:rsid w:val="00352E64"/>
    <w:rPr>
      <w:rFonts w:ascii="Times New Roman" w:hAnsi="Times New Roman" w:cs="Times New Roman"/>
      <w:b/>
      <w:bCs/>
      <w:spacing w:val="1"/>
      <w:sz w:val="31"/>
      <w:szCs w:val="31"/>
      <w:u w:val="none"/>
    </w:rPr>
  </w:style>
  <w:style w:type="character" w:customStyle="1" w:styleId="Footnote3">
    <w:name w:val="Footnote (3)_"/>
    <w:link w:val="Footnote30"/>
    <w:rsid w:val="00352E64"/>
    <w:rPr>
      <w:rFonts w:ascii="Times New Roman" w:hAnsi="Times New Roman" w:cs="Times New Roman"/>
      <w:b/>
      <w:bCs/>
      <w:spacing w:val="3"/>
      <w:sz w:val="19"/>
      <w:szCs w:val="19"/>
      <w:u w:val="none"/>
    </w:rPr>
  </w:style>
  <w:style w:type="paragraph" w:customStyle="1" w:styleId="Footnote30">
    <w:name w:val="Footnote (3)"/>
    <w:basedOn w:val="Normal"/>
    <w:link w:val="Footnote3"/>
    <w:rsid w:val="00352E64"/>
    <w:pPr>
      <w:shd w:val="clear" w:color="auto" w:fill="FFFFFF"/>
      <w:spacing w:line="230" w:lineRule="exact"/>
      <w:jc w:val="both"/>
    </w:pPr>
    <w:rPr>
      <w:rFonts w:ascii="Times New Roman" w:hAnsi="Times New Roman" w:cs="Times New Roman"/>
      <w:b/>
      <w:bCs/>
      <w:color w:val="auto"/>
      <w:spacing w:val="3"/>
      <w:sz w:val="19"/>
      <w:szCs w:val="19"/>
      <w:lang w:eastAsia="en-US"/>
    </w:rPr>
  </w:style>
  <w:style w:type="character" w:customStyle="1" w:styleId="Footnote3Italic">
    <w:name w:val="Footnote (3) + Italic"/>
    <w:aliases w:val="Spacing 0 pt11,Body text + Tahoma"/>
    <w:rsid w:val="00352E64"/>
    <w:rPr>
      <w:rFonts w:ascii="Times New Roman" w:hAnsi="Times New Roman" w:cs="Times New Roman"/>
      <w:b/>
      <w:bCs/>
      <w:i/>
      <w:iCs/>
      <w:noProof/>
      <w:spacing w:val="4"/>
      <w:sz w:val="19"/>
      <w:szCs w:val="19"/>
      <w:u w:val="none"/>
    </w:rPr>
  </w:style>
  <w:style w:type="character" w:customStyle="1" w:styleId="Heading235">
    <w:name w:val="Heading #23 (5)_"/>
    <w:link w:val="Heading2350"/>
    <w:rsid w:val="00352E64"/>
    <w:rPr>
      <w:rFonts w:ascii="Times New Roman" w:hAnsi="Times New Roman" w:cs="Times New Roman"/>
      <w:b/>
      <w:bCs/>
      <w:spacing w:val="3"/>
      <w:u w:val="none"/>
    </w:rPr>
  </w:style>
  <w:style w:type="paragraph" w:customStyle="1" w:styleId="Heading2350">
    <w:name w:val="Heading #23 (5)"/>
    <w:basedOn w:val="Normal"/>
    <w:link w:val="Heading235"/>
    <w:rsid w:val="00352E64"/>
    <w:pPr>
      <w:shd w:val="clear" w:color="auto" w:fill="FFFFFF"/>
      <w:spacing w:line="326" w:lineRule="exact"/>
      <w:jc w:val="center"/>
    </w:pPr>
    <w:rPr>
      <w:rFonts w:ascii="Times New Roman" w:hAnsi="Times New Roman" w:cs="Times New Roman"/>
      <w:b/>
      <w:bCs/>
      <w:color w:val="auto"/>
      <w:spacing w:val="3"/>
      <w:lang w:eastAsia="en-US"/>
    </w:rPr>
  </w:style>
  <w:style w:type="character" w:customStyle="1" w:styleId="Heading264">
    <w:name w:val="Heading #26 (4)_"/>
    <w:link w:val="Heading2640"/>
    <w:rsid w:val="00352E64"/>
    <w:rPr>
      <w:rFonts w:ascii="Times New Roman" w:hAnsi="Times New Roman" w:cs="Times New Roman"/>
      <w:b/>
      <w:bCs/>
      <w:spacing w:val="7"/>
      <w:sz w:val="22"/>
      <w:szCs w:val="22"/>
      <w:u w:val="none"/>
    </w:rPr>
  </w:style>
  <w:style w:type="paragraph" w:customStyle="1" w:styleId="Heading2640">
    <w:name w:val="Heading #26 (4)"/>
    <w:basedOn w:val="Normal"/>
    <w:link w:val="Heading264"/>
    <w:rsid w:val="00352E64"/>
    <w:pPr>
      <w:shd w:val="clear" w:color="auto" w:fill="FFFFFF"/>
      <w:spacing w:line="322" w:lineRule="exact"/>
    </w:pPr>
    <w:rPr>
      <w:rFonts w:ascii="Times New Roman" w:hAnsi="Times New Roman" w:cs="Times New Roman"/>
      <w:b/>
      <w:bCs/>
      <w:color w:val="auto"/>
      <w:spacing w:val="7"/>
      <w:sz w:val="22"/>
      <w:szCs w:val="22"/>
      <w:lang w:eastAsia="en-US"/>
    </w:rPr>
  </w:style>
  <w:style w:type="character" w:customStyle="1" w:styleId="Heading26412pt">
    <w:name w:val="Heading #26 (4) + 12 pt"/>
    <w:rsid w:val="00352E64"/>
    <w:rPr>
      <w:rFonts w:ascii="Times New Roman" w:hAnsi="Times New Roman" w:cs="Times New Roman"/>
      <w:b/>
      <w:bCs/>
      <w:spacing w:val="7"/>
      <w:sz w:val="24"/>
      <w:szCs w:val="24"/>
      <w:u w:val="none"/>
    </w:rPr>
  </w:style>
  <w:style w:type="character" w:customStyle="1" w:styleId="Heading262Spacing1pt">
    <w:name w:val="Heading #26 (2) + Spacing 1 pt"/>
    <w:rsid w:val="00352E64"/>
    <w:rPr>
      <w:rFonts w:ascii="Times New Roman" w:hAnsi="Times New Roman" w:cs="Times New Roman"/>
      <w:b/>
      <w:bCs/>
      <w:spacing w:val="33"/>
      <w:u w:val="none"/>
    </w:rPr>
  </w:style>
  <w:style w:type="character" w:customStyle="1" w:styleId="Bodytext10pt2">
    <w:name w:val="Body text + 10 pt2"/>
    <w:aliases w:val="Bold1,Spacing 0 pt10,Body text + Dotum,17.5 pt,Body text + 11 pt1"/>
    <w:rsid w:val="00352E64"/>
    <w:rPr>
      <w:rFonts w:ascii="Times New Roman" w:hAnsi="Times New Roman" w:cs="Times New Roman"/>
      <w:b/>
      <w:bCs/>
      <w:spacing w:val="6"/>
      <w:sz w:val="20"/>
      <w:szCs w:val="20"/>
      <w:u w:val="none"/>
    </w:rPr>
  </w:style>
  <w:style w:type="character" w:customStyle="1" w:styleId="Bodytext10pt1">
    <w:name w:val="Body text + 10 pt1"/>
    <w:aliases w:val="Spacing 0 pt9"/>
    <w:rsid w:val="00352E64"/>
    <w:rPr>
      <w:rFonts w:ascii="Times New Roman" w:hAnsi="Times New Roman" w:cs="Times New Roman"/>
      <w:noProof/>
      <w:spacing w:val="0"/>
      <w:sz w:val="20"/>
      <w:szCs w:val="20"/>
      <w:u w:val="none"/>
    </w:rPr>
  </w:style>
  <w:style w:type="character" w:customStyle="1" w:styleId="BodytextBold1">
    <w:name w:val="Body text + Bold1"/>
    <w:aliases w:val="Spacing 0 pt8,Scale 20%,Body text + Microsoft Sans Serif,10 pt1"/>
    <w:rsid w:val="00352E64"/>
    <w:rPr>
      <w:rFonts w:ascii="Times New Roman" w:hAnsi="Times New Roman" w:cs="Times New Roman"/>
      <w:b/>
      <w:bCs/>
      <w:spacing w:val="12"/>
      <w:u w:val="none"/>
    </w:rPr>
  </w:style>
  <w:style w:type="character" w:customStyle="1" w:styleId="Bodytext3NotBold1">
    <w:name w:val="Body text (3) + Not Bold1"/>
    <w:aliases w:val="Spacing 0 pt7,Body text + Dotum1"/>
    <w:rsid w:val="00352E64"/>
    <w:rPr>
      <w:rFonts w:ascii="Times New Roman" w:hAnsi="Times New Roman" w:cs="Times New Roman"/>
      <w:b/>
      <w:bCs/>
      <w:spacing w:val="7"/>
      <w:u w:val="none"/>
    </w:rPr>
  </w:style>
  <w:style w:type="character" w:customStyle="1" w:styleId="Heading172Spacing0pt">
    <w:name w:val="Heading #17 (2) + Spacing 0 pt"/>
    <w:rsid w:val="00352E64"/>
    <w:rPr>
      <w:rFonts w:ascii="Times New Roman" w:hAnsi="Times New Roman" w:cs="Times New Roman"/>
      <w:spacing w:val="7"/>
      <w:u w:val="none"/>
    </w:rPr>
  </w:style>
  <w:style w:type="character" w:customStyle="1" w:styleId="Heading263SegoeUI1">
    <w:name w:val="Heading #26 (3) + Segoe UI1"/>
    <w:aliases w:val="11.5 pt1,Spacing 0 pt6"/>
    <w:rsid w:val="00352E64"/>
    <w:rPr>
      <w:rFonts w:ascii="Segoe UI" w:hAnsi="Segoe UI" w:cs="Segoe UI"/>
      <w:b/>
      <w:bCs/>
      <w:spacing w:val="-4"/>
      <w:sz w:val="23"/>
      <w:szCs w:val="23"/>
      <w:u w:val="none"/>
    </w:rPr>
  </w:style>
  <w:style w:type="character" w:customStyle="1" w:styleId="Heading263Tahoma">
    <w:name w:val="Heading #26 (3) + Tahoma"/>
    <w:aliases w:val="14.5 pt,Spacing 0 pt5,Heading #19 + 12 pt"/>
    <w:rsid w:val="00352E64"/>
    <w:rPr>
      <w:rFonts w:ascii="Tahoma" w:hAnsi="Tahoma" w:cs="Tahoma"/>
      <w:b/>
      <w:bCs/>
      <w:spacing w:val="6"/>
      <w:sz w:val="29"/>
      <w:szCs w:val="29"/>
      <w:u w:val="none"/>
    </w:rPr>
  </w:style>
  <w:style w:type="character" w:customStyle="1" w:styleId="BodytextSpacing1pt">
    <w:name w:val="Body text + Spacing 1 pt"/>
    <w:rsid w:val="00352E64"/>
    <w:rPr>
      <w:rFonts w:ascii="Times New Roman" w:hAnsi="Times New Roman" w:cs="Times New Roman"/>
      <w:spacing w:val="33"/>
      <w:u w:val="none"/>
    </w:rPr>
  </w:style>
  <w:style w:type="character" w:customStyle="1" w:styleId="Heading226">
    <w:name w:val="Heading #22 (6)_"/>
    <w:link w:val="Heading2260"/>
    <w:rsid w:val="00352E64"/>
    <w:rPr>
      <w:rFonts w:ascii="Times New Roman" w:hAnsi="Times New Roman" w:cs="Times New Roman"/>
      <w:i/>
      <w:iCs/>
      <w:spacing w:val="2"/>
      <w:u w:val="none"/>
    </w:rPr>
  </w:style>
  <w:style w:type="paragraph" w:customStyle="1" w:styleId="Heading2260">
    <w:name w:val="Heading #22 (6)"/>
    <w:basedOn w:val="Normal"/>
    <w:link w:val="Heading226"/>
    <w:rsid w:val="00352E64"/>
    <w:pPr>
      <w:shd w:val="clear" w:color="auto" w:fill="FFFFFF"/>
      <w:spacing w:before="420" w:after="900" w:line="240" w:lineRule="atLeast"/>
      <w:jc w:val="both"/>
    </w:pPr>
    <w:rPr>
      <w:rFonts w:ascii="Times New Roman" w:hAnsi="Times New Roman" w:cs="Times New Roman"/>
      <w:i/>
      <w:iCs/>
      <w:color w:val="auto"/>
      <w:spacing w:val="2"/>
      <w:lang w:eastAsia="en-US"/>
    </w:rPr>
  </w:style>
  <w:style w:type="character" w:customStyle="1" w:styleId="Heading226NotItalic">
    <w:name w:val="Heading #22 (6) + Not Italic"/>
    <w:aliases w:val="Spacing 0 pt4,Heading #20 (4) + Not Italic"/>
    <w:rsid w:val="00352E64"/>
    <w:rPr>
      <w:rFonts w:ascii="Times New Roman" w:hAnsi="Times New Roman" w:cs="Times New Roman"/>
      <w:i/>
      <w:iCs/>
      <w:spacing w:val="7"/>
      <w:u w:val="none"/>
    </w:rPr>
  </w:style>
  <w:style w:type="character" w:customStyle="1" w:styleId="Heading265">
    <w:name w:val="Heading #26 (5)_"/>
    <w:link w:val="Heading2650"/>
    <w:rsid w:val="00352E64"/>
    <w:rPr>
      <w:rFonts w:ascii="Times New Roman" w:hAnsi="Times New Roman" w:cs="Times New Roman"/>
      <w:b/>
      <w:bCs/>
      <w:spacing w:val="8"/>
      <w:sz w:val="21"/>
      <w:szCs w:val="21"/>
      <w:u w:val="none"/>
    </w:rPr>
  </w:style>
  <w:style w:type="paragraph" w:customStyle="1" w:styleId="Heading2650">
    <w:name w:val="Heading #26 (5)"/>
    <w:basedOn w:val="Normal"/>
    <w:link w:val="Heading265"/>
    <w:rsid w:val="00352E64"/>
    <w:pPr>
      <w:shd w:val="clear" w:color="auto" w:fill="FFFFFF"/>
      <w:spacing w:line="677" w:lineRule="exact"/>
      <w:jc w:val="both"/>
    </w:pPr>
    <w:rPr>
      <w:rFonts w:ascii="Times New Roman" w:hAnsi="Times New Roman" w:cs="Times New Roman"/>
      <w:b/>
      <w:bCs/>
      <w:color w:val="auto"/>
      <w:spacing w:val="8"/>
      <w:sz w:val="21"/>
      <w:szCs w:val="21"/>
      <w:lang w:eastAsia="en-US"/>
    </w:rPr>
  </w:style>
  <w:style w:type="character" w:customStyle="1" w:styleId="Heading26Spacing1pt">
    <w:name w:val="Heading #26 + Spacing 1 pt"/>
    <w:rsid w:val="00352E64"/>
    <w:rPr>
      <w:rFonts w:ascii="Times New Roman" w:hAnsi="Times New Roman" w:cs="Times New Roman"/>
      <w:spacing w:val="33"/>
      <w:u w:val="none"/>
    </w:rPr>
  </w:style>
  <w:style w:type="character" w:customStyle="1" w:styleId="TableofcontentsSpacing0pt1">
    <w:name w:val="Table of contents + Spacing 0 pt1"/>
    <w:rsid w:val="00352E64"/>
    <w:rPr>
      <w:rFonts w:ascii="Times New Roman" w:hAnsi="Times New Roman" w:cs="Times New Roman"/>
      <w:spacing w:val="7"/>
      <w:u w:val="none"/>
    </w:rPr>
  </w:style>
  <w:style w:type="character" w:customStyle="1" w:styleId="Tableofcontents9Spacing0pt">
    <w:name w:val="Table of contents (9) + Spacing 0 pt"/>
    <w:rsid w:val="00352E64"/>
    <w:rPr>
      <w:rFonts w:ascii="Times New Roman" w:hAnsi="Times New Roman" w:cs="Times New Roman"/>
      <w:i/>
      <w:iCs/>
      <w:spacing w:val="2"/>
      <w:u w:val="none"/>
    </w:rPr>
  </w:style>
  <w:style w:type="character" w:customStyle="1" w:styleId="Tableofcontents9NotItalic1">
    <w:name w:val="Table of contents (9) + Not Italic1"/>
    <w:aliases w:val="Spacing 0 pt3"/>
    <w:rsid w:val="00352E64"/>
    <w:rPr>
      <w:rFonts w:ascii="Times New Roman" w:hAnsi="Times New Roman" w:cs="Times New Roman"/>
      <w:i/>
      <w:iCs/>
      <w:spacing w:val="7"/>
      <w:u w:val="none"/>
    </w:rPr>
  </w:style>
  <w:style w:type="character" w:customStyle="1" w:styleId="TableofcontentsItalic1">
    <w:name w:val="Table of contents + Italic1"/>
    <w:aliases w:val="Spacing 0 pt2"/>
    <w:rsid w:val="00352E64"/>
    <w:rPr>
      <w:rFonts w:ascii="Times New Roman" w:hAnsi="Times New Roman" w:cs="Times New Roman"/>
      <w:i/>
      <w:iCs/>
      <w:spacing w:val="2"/>
      <w:u w:val="none"/>
    </w:rPr>
  </w:style>
  <w:style w:type="character" w:customStyle="1" w:styleId="Tableofcontents14">
    <w:name w:val="Table of contents (14)_"/>
    <w:link w:val="Tableofcontents140"/>
    <w:rsid w:val="00352E64"/>
    <w:rPr>
      <w:rFonts w:ascii="Times New Roman" w:hAnsi="Times New Roman" w:cs="Times New Roman"/>
      <w:i/>
      <w:iCs/>
      <w:spacing w:val="-2"/>
      <w:u w:val="none"/>
    </w:rPr>
  </w:style>
  <w:style w:type="paragraph" w:customStyle="1" w:styleId="Tableofcontents140">
    <w:name w:val="Table of contents (14)"/>
    <w:basedOn w:val="Normal"/>
    <w:link w:val="Tableofcontents14"/>
    <w:rsid w:val="00352E64"/>
    <w:pPr>
      <w:shd w:val="clear" w:color="auto" w:fill="FFFFFF"/>
      <w:spacing w:after="120" w:line="240" w:lineRule="atLeast"/>
      <w:jc w:val="both"/>
    </w:pPr>
    <w:rPr>
      <w:rFonts w:ascii="Times New Roman" w:hAnsi="Times New Roman" w:cs="Times New Roman"/>
      <w:i/>
      <w:iCs/>
      <w:color w:val="auto"/>
      <w:spacing w:val="-2"/>
      <w:lang w:eastAsia="en-US"/>
    </w:rPr>
  </w:style>
  <w:style w:type="character" w:customStyle="1" w:styleId="Tableofcontents14Bold">
    <w:name w:val="Table of contents (14) + Bold"/>
    <w:aliases w:val="Not Italic1,Spacing 0 pt1,Table of contents (3) + Not Bold,Heading #20 + 12 pt"/>
    <w:rsid w:val="00352E64"/>
    <w:rPr>
      <w:rFonts w:ascii="Times New Roman" w:hAnsi="Times New Roman" w:cs="Times New Roman"/>
      <w:b/>
      <w:bCs/>
      <w:i/>
      <w:iCs/>
      <w:spacing w:val="12"/>
      <w:u w:val="none"/>
    </w:rPr>
  </w:style>
  <w:style w:type="character" w:customStyle="1" w:styleId="Tableofcontents3Spacing1pt">
    <w:name w:val="Table of contents (3) + Spacing 1 pt"/>
    <w:rsid w:val="00352E64"/>
    <w:rPr>
      <w:rFonts w:ascii="Segoe UI" w:hAnsi="Segoe UI" w:cs="Segoe UI"/>
      <w:spacing w:val="31"/>
      <w:w w:val="40"/>
      <w:sz w:val="10"/>
      <w:szCs w:val="10"/>
      <w:u w:val="none"/>
    </w:rPr>
  </w:style>
  <w:style w:type="character" w:customStyle="1" w:styleId="Heading254">
    <w:name w:val="Heading #25 (4)_"/>
    <w:link w:val="Heading2540"/>
    <w:rsid w:val="00352E64"/>
    <w:rPr>
      <w:rFonts w:ascii="Times New Roman" w:hAnsi="Times New Roman" w:cs="Times New Roman"/>
      <w:b/>
      <w:bCs/>
      <w:spacing w:val="7"/>
      <w:sz w:val="22"/>
      <w:szCs w:val="22"/>
      <w:u w:val="none"/>
    </w:rPr>
  </w:style>
  <w:style w:type="paragraph" w:customStyle="1" w:styleId="Heading2540">
    <w:name w:val="Heading #25 (4)"/>
    <w:basedOn w:val="Normal"/>
    <w:link w:val="Heading254"/>
    <w:rsid w:val="00352E64"/>
    <w:pPr>
      <w:shd w:val="clear" w:color="auto" w:fill="FFFFFF"/>
      <w:spacing w:before="120" w:line="547" w:lineRule="exact"/>
      <w:jc w:val="both"/>
    </w:pPr>
    <w:rPr>
      <w:rFonts w:ascii="Times New Roman" w:hAnsi="Times New Roman" w:cs="Times New Roman"/>
      <w:b/>
      <w:bCs/>
      <w:color w:val="auto"/>
      <w:spacing w:val="7"/>
      <w:sz w:val="22"/>
      <w:szCs w:val="22"/>
      <w:lang w:eastAsia="en-US"/>
    </w:rPr>
  </w:style>
  <w:style w:type="character" w:customStyle="1" w:styleId="Heading25495pt">
    <w:name w:val="Heading #25 (4) + 9.5 pt"/>
    <w:aliases w:val="Italic1,Spacing 1 pt1,Footnote (2) + Bold"/>
    <w:rsid w:val="00352E64"/>
    <w:rPr>
      <w:rFonts w:ascii="Times New Roman" w:hAnsi="Times New Roman" w:cs="Times New Roman"/>
      <w:b/>
      <w:bCs/>
      <w:i/>
      <w:iCs/>
      <w:spacing w:val="25"/>
      <w:sz w:val="19"/>
      <w:szCs w:val="19"/>
      <w:u w:val="none"/>
    </w:rPr>
  </w:style>
  <w:style w:type="table" w:styleId="TableGrid">
    <w:name w:val="Table Grid"/>
    <w:basedOn w:val="TableNormal"/>
    <w:uiPriority w:val="59"/>
    <w:rsid w:val="003905FF"/>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SmallCaps">
    <w:name w:val="Body text (2) + Small Caps"/>
    <w:rsid w:val="001738DD"/>
    <w:rPr>
      <w:rFonts w:ascii="Times New Roman" w:hAnsi="Times New Roman" w:cs="Times New Roman"/>
      <w:b/>
      <w:bCs/>
      <w:smallCaps/>
      <w:spacing w:val="4"/>
      <w:sz w:val="21"/>
      <w:szCs w:val="21"/>
      <w:u w:val="none"/>
    </w:rPr>
  </w:style>
  <w:style w:type="character" w:customStyle="1" w:styleId="Bodytext6SmallCaps">
    <w:name w:val="Body text (6) + Small Caps"/>
    <w:rsid w:val="001738DD"/>
    <w:rPr>
      <w:rFonts w:ascii="Times New Roman" w:hAnsi="Times New Roman" w:cs="Times New Roman"/>
      <w:b/>
      <w:bCs/>
      <w:smallCaps/>
      <w:spacing w:val="5"/>
      <w:sz w:val="17"/>
      <w:szCs w:val="17"/>
      <w:u w:val="none"/>
    </w:rPr>
  </w:style>
  <w:style w:type="character" w:customStyle="1" w:styleId="Bodytext7Spacing0pt">
    <w:name w:val="Body text (7) + Spacing 0 pt"/>
    <w:rsid w:val="001738DD"/>
    <w:rPr>
      <w:rFonts w:ascii="Times New Roman" w:hAnsi="Times New Roman" w:cs="Times New Roman"/>
      <w:spacing w:val="1"/>
      <w:sz w:val="21"/>
      <w:szCs w:val="21"/>
      <w:u w:val="none"/>
    </w:rPr>
  </w:style>
  <w:style w:type="character" w:customStyle="1" w:styleId="Heading8Spacing0pt">
    <w:name w:val="Heading #8 + Spacing 0 pt"/>
    <w:rsid w:val="001738DD"/>
    <w:rPr>
      <w:rFonts w:ascii="Times New Roman" w:hAnsi="Times New Roman" w:cs="Times New Roman"/>
      <w:spacing w:val="1"/>
      <w:sz w:val="21"/>
      <w:szCs w:val="21"/>
      <w:u w:val="none"/>
    </w:rPr>
  </w:style>
  <w:style w:type="character" w:customStyle="1" w:styleId="Bodytext8NotItalic">
    <w:name w:val="Body text (8) + Not Italic"/>
    <w:rsid w:val="001738DD"/>
    <w:rPr>
      <w:rFonts w:ascii="Times New Roman" w:hAnsi="Times New Roman" w:cs="Times New Roman"/>
      <w:i/>
      <w:iCs/>
      <w:spacing w:val="1"/>
      <w:w w:val="80"/>
      <w:sz w:val="21"/>
      <w:szCs w:val="21"/>
      <w:u w:val="none"/>
    </w:rPr>
  </w:style>
  <w:style w:type="character" w:customStyle="1" w:styleId="Heading52">
    <w:name w:val="Heading #5 (2)_"/>
    <w:link w:val="Heading520"/>
    <w:rsid w:val="001738DD"/>
    <w:rPr>
      <w:rFonts w:ascii="Impact" w:hAnsi="Impact"/>
      <w:sz w:val="22"/>
      <w:szCs w:val="22"/>
      <w:lang w:bidi="ar-SA"/>
    </w:rPr>
  </w:style>
  <w:style w:type="paragraph" w:customStyle="1" w:styleId="Heading520">
    <w:name w:val="Heading #5 (2)"/>
    <w:basedOn w:val="Normal"/>
    <w:link w:val="Heading52"/>
    <w:rsid w:val="001738DD"/>
    <w:pPr>
      <w:shd w:val="clear" w:color="auto" w:fill="FFFFFF"/>
      <w:spacing w:before="60" w:after="480" w:line="240" w:lineRule="atLeast"/>
      <w:jc w:val="both"/>
      <w:outlineLvl w:val="4"/>
    </w:pPr>
    <w:rPr>
      <w:rFonts w:ascii="Impact" w:eastAsia="Times New Roman" w:hAnsi="Impact" w:cs="Times New Roman"/>
      <w:color w:val="auto"/>
      <w:sz w:val="22"/>
      <w:szCs w:val="22"/>
      <w:lang w:val="en-US" w:eastAsia="en-US"/>
    </w:rPr>
  </w:style>
  <w:style w:type="character" w:customStyle="1" w:styleId="Heading52Verdana">
    <w:name w:val="Heading #5 (2) + Verdana"/>
    <w:aliases w:val="10 pt"/>
    <w:rsid w:val="001738DD"/>
    <w:rPr>
      <w:rFonts w:ascii="Verdana" w:hAnsi="Verdana" w:cs="Verdana"/>
      <w:noProof/>
      <w:sz w:val="20"/>
      <w:szCs w:val="20"/>
      <w:lang w:bidi="ar-SA"/>
    </w:rPr>
  </w:style>
  <w:style w:type="character" w:customStyle="1" w:styleId="Heading42">
    <w:name w:val="Heading #4 (2)_"/>
    <w:link w:val="Heading420"/>
    <w:rsid w:val="001738DD"/>
    <w:rPr>
      <w:rFonts w:ascii="Impact" w:hAnsi="Impact"/>
      <w:lang w:bidi="ar-SA"/>
    </w:rPr>
  </w:style>
  <w:style w:type="paragraph" w:customStyle="1" w:styleId="Heading420">
    <w:name w:val="Heading #4 (2)"/>
    <w:basedOn w:val="Normal"/>
    <w:link w:val="Heading42"/>
    <w:rsid w:val="001738DD"/>
    <w:pPr>
      <w:shd w:val="clear" w:color="auto" w:fill="FFFFFF"/>
      <w:spacing w:before="120" w:after="60" w:line="240" w:lineRule="atLeast"/>
      <w:jc w:val="both"/>
      <w:outlineLvl w:val="3"/>
    </w:pPr>
    <w:rPr>
      <w:rFonts w:ascii="Impact" w:eastAsia="Times New Roman" w:hAnsi="Impact" w:cs="Times New Roman"/>
      <w:color w:val="auto"/>
      <w:sz w:val="20"/>
      <w:szCs w:val="20"/>
      <w:lang w:val="en-US" w:eastAsia="en-US"/>
    </w:rPr>
  </w:style>
  <w:style w:type="character" w:customStyle="1" w:styleId="Heading4295pt">
    <w:name w:val="Heading #4 (2) + 9.5 pt"/>
    <w:rsid w:val="001738DD"/>
    <w:rPr>
      <w:rFonts w:ascii="Impact" w:hAnsi="Impact"/>
      <w:noProof/>
      <w:sz w:val="19"/>
      <w:szCs w:val="19"/>
      <w:lang w:bidi="ar-SA"/>
    </w:rPr>
  </w:style>
  <w:style w:type="character" w:customStyle="1" w:styleId="Heading53">
    <w:name w:val="Heading #5 (3)_"/>
    <w:link w:val="Heading530"/>
    <w:rsid w:val="001738DD"/>
    <w:rPr>
      <w:spacing w:val="22"/>
      <w:sz w:val="17"/>
      <w:szCs w:val="17"/>
      <w:lang w:bidi="ar-SA"/>
    </w:rPr>
  </w:style>
  <w:style w:type="paragraph" w:customStyle="1" w:styleId="Heading530">
    <w:name w:val="Heading #5 (3)"/>
    <w:basedOn w:val="Normal"/>
    <w:link w:val="Heading53"/>
    <w:rsid w:val="001738DD"/>
    <w:pPr>
      <w:shd w:val="clear" w:color="auto" w:fill="FFFFFF"/>
      <w:spacing w:line="240" w:lineRule="atLeast"/>
      <w:jc w:val="both"/>
      <w:outlineLvl w:val="4"/>
    </w:pPr>
    <w:rPr>
      <w:rFonts w:ascii="Times New Roman" w:eastAsia="Times New Roman" w:hAnsi="Times New Roman" w:cs="Times New Roman"/>
      <w:color w:val="auto"/>
      <w:spacing w:val="22"/>
      <w:sz w:val="17"/>
      <w:szCs w:val="17"/>
      <w:lang w:val="en-US" w:eastAsia="en-US"/>
    </w:rPr>
  </w:style>
  <w:style w:type="character" w:customStyle="1" w:styleId="Heading62">
    <w:name w:val="Heading #6 (2)_"/>
    <w:link w:val="Heading620"/>
    <w:rsid w:val="001738DD"/>
    <w:rPr>
      <w:rFonts w:ascii="Impact" w:hAnsi="Impact"/>
      <w:noProof/>
      <w:sz w:val="23"/>
      <w:szCs w:val="23"/>
      <w:lang w:bidi="ar-SA"/>
    </w:rPr>
  </w:style>
  <w:style w:type="paragraph" w:customStyle="1" w:styleId="Heading620">
    <w:name w:val="Heading #6 (2)"/>
    <w:basedOn w:val="Normal"/>
    <w:link w:val="Heading62"/>
    <w:rsid w:val="001738DD"/>
    <w:pPr>
      <w:shd w:val="clear" w:color="auto" w:fill="FFFFFF"/>
      <w:spacing w:before="360" w:after="420" w:line="240" w:lineRule="atLeast"/>
      <w:jc w:val="center"/>
      <w:outlineLvl w:val="5"/>
    </w:pPr>
    <w:rPr>
      <w:rFonts w:ascii="Impact" w:eastAsia="Times New Roman" w:hAnsi="Impact" w:cs="Times New Roman"/>
      <w:noProof/>
      <w:color w:val="auto"/>
      <w:sz w:val="23"/>
      <w:szCs w:val="23"/>
      <w:lang w:val="en-US" w:eastAsia="en-US"/>
    </w:rPr>
  </w:style>
  <w:style w:type="character" w:customStyle="1" w:styleId="Heading62Verdana">
    <w:name w:val="Heading #6 (2) + Verdana"/>
    <w:aliases w:val="10.5 pt4"/>
    <w:rsid w:val="001738DD"/>
    <w:rPr>
      <w:rFonts w:ascii="Verdana" w:hAnsi="Verdana" w:cs="Verdana"/>
      <w:noProof/>
      <w:sz w:val="21"/>
      <w:szCs w:val="21"/>
      <w:lang w:bidi="ar-SA"/>
    </w:rPr>
  </w:style>
  <w:style w:type="character" w:customStyle="1" w:styleId="Heading82">
    <w:name w:val="Heading #8 (2)_"/>
    <w:link w:val="Heading820"/>
    <w:rsid w:val="001738DD"/>
    <w:rPr>
      <w:spacing w:val="1"/>
      <w:sz w:val="21"/>
      <w:szCs w:val="21"/>
      <w:lang w:bidi="ar-SA"/>
    </w:rPr>
  </w:style>
  <w:style w:type="paragraph" w:customStyle="1" w:styleId="Heading820">
    <w:name w:val="Heading #8 (2)"/>
    <w:basedOn w:val="Normal"/>
    <w:link w:val="Heading82"/>
    <w:rsid w:val="001738DD"/>
    <w:pPr>
      <w:shd w:val="clear" w:color="auto" w:fill="FFFFFF"/>
      <w:spacing w:after="540" w:line="240" w:lineRule="atLeast"/>
      <w:jc w:val="both"/>
      <w:outlineLvl w:val="7"/>
    </w:pPr>
    <w:rPr>
      <w:rFonts w:ascii="Times New Roman" w:eastAsia="Times New Roman" w:hAnsi="Times New Roman" w:cs="Times New Roman"/>
      <w:color w:val="auto"/>
      <w:spacing w:val="1"/>
      <w:sz w:val="21"/>
      <w:szCs w:val="21"/>
      <w:lang w:val="en-US" w:eastAsia="en-US"/>
    </w:rPr>
  </w:style>
  <w:style w:type="character" w:customStyle="1" w:styleId="Heading82Italic">
    <w:name w:val="Heading #8 (2) + Italic"/>
    <w:rsid w:val="001738DD"/>
    <w:rPr>
      <w:i/>
      <w:iCs/>
      <w:spacing w:val="1"/>
      <w:sz w:val="21"/>
      <w:szCs w:val="21"/>
      <w:lang w:bidi="ar-SA"/>
    </w:rPr>
  </w:style>
  <w:style w:type="character" w:customStyle="1" w:styleId="BodytextSpacing0pt4">
    <w:name w:val="Body text + Spacing 0 pt4"/>
    <w:rsid w:val="001738DD"/>
    <w:rPr>
      <w:rFonts w:ascii="Times New Roman" w:hAnsi="Times New Roman" w:cs="Times New Roman"/>
      <w:noProof/>
      <w:spacing w:val="4"/>
      <w:sz w:val="21"/>
      <w:szCs w:val="21"/>
      <w:u w:val="none"/>
    </w:rPr>
  </w:style>
  <w:style w:type="character" w:customStyle="1" w:styleId="Heading7NotItalic">
    <w:name w:val="Heading #7 + Not Italic"/>
    <w:rsid w:val="001738DD"/>
    <w:rPr>
      <w:rFonts w:ascii="Times New Roman" w:hAnsi="Times New Roman" w:cs="Times New Roman"/>
      <w:b/>
      <w:bCs/>
      <w:i/>
      <w:iCs/>
      <w:spacing w:val="1"/>
      <w:sz w:val="21"/>
      <w:szCs w:val="21"/>
      <w:u w:val="none"/>
    </w:rPr>
  </w:style>
  <w:style w:type="character" w:customStyle="1" w:styleId="HeaderorfooterItalic">
    <w:name w:val="Header or footer + Italic"/>
    <w:rsid w:val="001738DD"/>
    <w:rPr>
      <w:rFonts w:ascii="Times New Roman" w:hAnsi="Times New Roman" w:cs="Times New Roman"/>
      <w:b/>
      <w:bCs/>
      <w:i/>
      <w:iCs/>
      <w:spacing w:val="6"/>
      <w:sz w:val="21"/>
      <w:szCs w:val="21"/>
      <w:u w:val="none"/>
    </w:rPr>
  </w:style>
  <w:style w:type="character" w:customStyle="1" w:styleId="TableofcontentsNotItalic">
    <w:name w:val="Table of contents + Not Italic"/>
    <w:rsid w:val="001738DD"/>
    <w:rPr>
      <w:rFonts w:ascii="Times New Roman" w:hAnsi="Times New Roman" w:cs="Times New Roman"/>
      <w:i/>
      <w:iCs/>
      <w:noProof/>
      <w:spacing w:val="1"/>
      <w:sz w:val="21"/>
      <w:szCs w:val="21"/>
      <w:u w:val="none"/>
    </w:rPr>
  </w:style>
  <w:style w:type="character" w:customStyle="1" w:styleId="Heading63">
    <w:name w:val="Heading #6 (3)_"/>
    <w:link w:val="Heading630"/>
    <w:rsid w:val="001738DD"/>
    <w:rPr>
      <w:rFonts w:ascii="Impact" w:hAnsi="Impact"/>
      <w:noProof/>
      <w:sz w:val="22"/>
      <w:szCs w:val="22"/>
      <w:lang w:bidi="ar-SA"/>
    </w:rPr>
  </w:style>
  <w:style w:type="paragraph" w:customStyle="1" w:styleId="Heading630">
    <w:name w:val="Heading #6 (3)"/>
    <w:basedOn w:val="Normal"/>
    <w:link w:val="Heading63"/>
    <w:rsid w:val="001738DD"/>
    <w:pPr>
      <w:shd w:val="clear" w:color="auto" w:fill="FFFFFF"/>
      <w:spacing w:before="480" w:after="240" w:line="240" w:lineRule="atLeast"/>
      <w:jc w:val="center"/>
      <w:outlineLvl w:val="5"/>
    </w:pPr>
    <w:rPr>
      <w:rFonts w:ascii="Impact" w:eastAsia="Times New Roman" w:hAnsi="Impact" w:cs="Times New Roman"/>
      <w:noProof/>
      <w:color w:val="auto"/>
      <w:sz w:val="22"/>
      <w:szCs w:val="22"/>
      <w:lang w:val="en-US" w:eastAsia="en-US"/>
    </w:rPr>
  </w:style>
  <w:style w:type="character" w:customStyle="1" w:styleId="Heading63Verdana">
    <w:name w:val="Heading #6 (3) + Verdana"/>
    <w:aliases w:val="10 pt5"/>
    <w:rsid w:val="001738DD"/>
    <w:rPr>
      <w:rFonts w:ascii="Verdana" w:hAnsi="Verdana" w:cs="Verdana"/>
      <w:noProof/>
      <w:sz w:val="20"/>
      <w:szCs w:val="20"/>
      <w:lang w:bidi="ar-SA"/>
    </w:rPr>
  </w:style>
  <w:style w:type="character" w:customStyle="1" w:styleId="Bodytext11pt">
    <w:name w:val="Body text + 11 pt"/>
    <w:rsid w:val="001738DD"/>
    <w:rPr>
      <w:rFonts w:ascii="Times New Roman" w:hAnsi="Times New Roman" w:cs="Times New Roman"/>
      <w:spacing w:val="1"/>
      <w:sz w:val="22"/>
      <w:szCs w:val="22"/>
      <w:u w:val="none"/>
    </w:rPr>
  </w:style>
  <w:style w:type="character" w:customStyle="1" w:styleId="Heading83">
    <w:name w:val="Heading #8 (3)_"/>
    <w:link w:val="Heading830"/>
    <w:rsid w:val="001738DD"/>
    <w:rPr>
      <w:i/>
      <w:iCs/>
      <w:spacing w:val="1"/>
      <w:sz w:val="21"/>
      <w:szCs w:val="21"/>
      <w:lang w:bidi="ar-SA"/>
    </w:rPr>
  </w:style>
  <w:style w:type="paragraph" w:customStyle="1" w:styleId="Heading830">
    <w:name w:val="Heading #8 (3)"/>
    <w:basedOn w:val="Normal"/>
    <w:link w:val="Heading83"/>
    <w:rsid w:val="001738DD"/>
    <w:pPr>
      <w:shd w:val="clear" w:color="auto" w:fill="FFFFFF"/>
      <w:spacing w:after="180" w:line="240" w:lineRule="atLeast"/>
      <w:jc w:val="both"/>
      <w:outlineLvl w:val="7"/>
    </w:pPr>
    <w:rPr>
      <w:rFonts w:ascii="Times New Roman" w:eastAsia="Times New Roman" w:hAnsi="Times New Roman" w:cs="Times New Roman"/>
      <w:i/>
      <w:iCs/>
      <w:color w:val="auto"/>
      <w:spacing w:val="1"/>
      <w:sz w:val="21"/>
      <w:szCs w:val="21"/>
      <w:lang w:val="en-US" w:eastAsia="en-US"/>
    </w:rPr>
  </w:style>
  <w:style w:type="character" w:customStyle="1" w:styleId="Heading83NotItalic">
    <w:name w:val="Heading #8 (3) + Not Italic"/>
    <w:basedOn w:val="Heading83"/>
    <w:rsid w:val="001738DD"/>
    <w:rPr>
      <w:i/>
      <w:iCs/>
      <w:spacing w:val="1"/>
      <w:sz w:val="21"/>
      <w:szCs w:val="21"/>
      <w:lang w:bidi="ar-SA"/>
    </w:rPr>
  </w:style>
  <w:style w:type="character" w:customStyle="1" w:styleId="Heading32">
    <w:name w:val="Heading #3 (2)_"/>
    <w:link w:val="Heading320"/>
    <w:rsid w:val="001738DD"/>
    <w:rPr>
      <w:b/>
      <w:bCs/>
      <w:spacing w:val="32"/>
      <w:sz w:val="19"/>
      <w:szCs w:val="19"/>
      <w:lang w:bidi="ar-SA"/>
    </w:rPr>
  </w:style>
  <w:style w:type="paragraph" w:customStyle="1" w:styleId="Heading320">
    <w:name w:val="Heading #3 (2)"/>
    <w:basedOn w:val="Normal"/>
    <w:link w:val="Heading32"/>
    <w:rsid w:val="001738DD"/>
    <w:pPr>
      <w:shd w:val="clear" w:color="auto" w:fill="FFFFFF"/>
      <w:spacing w:line="240" w:lineRule="atLeast"/>
      <w:jc w:val="both"/>
      <w:outlineLvl w:val="2"/>
    </w:pPr>
    <w:rPr>
      <w:rFonts w:ascii="Times New Roman" w:eastAsia="Times New Roman" w:hAnsi="Times New Roman" w:cs="Times New Roman"/>
      <w:b/>
      <w:bCs/>
      <w:color w:val="auto"/>
      <w:spacing w:val="32"/>
      <w:sz w:val="19"/>
      <w:szCs w:val="19"/>
      <w:lang w:val="en-US" w:eastAsia="en-US"/>
    </w:rPr>
  </w:style>
  <w:style w:type="character" w:customStyle="1" w:styleId="Heading64">
    <w:name w:val="Heading #6 (4)_"/>
    <w:link w:val="Heading640"/>
    <w:rsid w:val="001738DD"/>
    <w:rPr>
      <w:rFonts w:ascii="Impact" w:hAnsi="Impact"/>
      <w:noProof/>
      <w:sz w:val="22"/>
      <w:szCs w:val="22"/>
      <w:lang w:bidi="ar-SA"/>
    </w:rPr>
  </w:style>
  <w:style w:type="paragraph" w:customStyle="1" w:styleId="Heading640">
    <w:name w:val="Heading #6 (4)"/>
    <w:basedOn w:val="Normal"/>
    <w:link w:val="Heading64"/>
    <w:rsid w:val="001738DD"/>
    <w:pPr>
      <w:shd w:val="clear" w:color="auto" w:fill="FFFFFF"/>
      <w:spacing w:before="540" w:after="540" w:line="240" w:lineRule="atLeast"/>
      <w:jc w:val="center"/>
      <w:outlineLvl w:val="5"/>
    </w:pPr>
    <w:rPr>
      <w:rFonts w:ascii="Impact" w:eastAsia="Times New Roman" w:hAnsi="Impact" w:cs="Times New Roman"/>
      <w:noProof/>
      <w:color w:val="auto"/>
      <w:sz w:val="22"/>
      <w:szCs w:val="22"/>
      <w:lang w:val="en-US" w:eastAsia="en-US"/>
    </w:rPr>
  </w:style>
  <w:style w:type="character" w:customStyle="1" w:styleId="Heading64Verdana">
    <w:name w:val="Heading #6 (4) + Verdana"/>
    <w:aliases w:val="10.5 pt2"/>
    <w:rsid w:val="001738DD"/>
    <w:rPr>
      <w:rFonts w:ascii="Verdana" w:hAnsi="Verdana" w:cs="Verdana"/>
      <w:noProof/>
      <w:sz w:val="21"/>
      <w:szCs w:val="21"/>
      <w:lang w:bidi="ar-SA"/>
    </w:rPr>
  </w:style>
  <w:style w:type="character" w:customStyle="1" w:styleId="BodytextSpacing0pt3">
    <w:name w:val="Body text + Spacing 0 pt3"/>
    <w:rsid w:val="001738DD"/>
    <w:rPr>
      <w:rFonts w:ascii="Times New Roman" w:hAnsi="Times New Roman" w:cs="Times New Roman"/>
      <w:spacing w:val="4"/>
      <w:sz w:val="21"/>
      <w:szCs w:val="21"/>
      <w:u w:val="none"/>
    </w:rPr>
  </w:style>
  <w:style w:type="character" w:customStyle="1" w:styleId="TablecaptionNotItalic">
    <w:name w:val="Table caption + Not Italic"/>
    <w:rsid w:val="001738DD"/>
    <w:rPr>
      <w:rFonts w:ascii="Times New Roman" w:hAnsi="Times New Roman" w:cs="Times New Roman"/>
      <w:i/>
      <w:iCs/>
      <w:spacing w:val="1"/>
      <w:sz w:val="21"/>
      <w:szCs w:val="21"/>
      <w:u w:val="none"/>
    </w:rPr>
  </w:style>
  <w:style w:type="character" w:customStyle="1" w:styleId="Heading54">
    <w:name w:val="Heading #5 (4)_"/>
    <w:link w:val="Heading540"/>
    <w:rsid w:val="001738DD"/>
    <w:rPr>
      <w:rFonts w:ascii="Impact" w:hAnsi="Impact"/>
      <w:sz w:val="22"/>
      <w:szCs w:val="22"/>
      <w:lang w:bidi="ar-SA"/>
    </w:rPr>
  </w:style>
  <w:style w:type="paragraph" w:customStyle="1" w:styleId="Heading540">
    <w:name w:val="Heading #5 (4)"/>
    <w:basedOn w:val="Normal"/>
    <w:link w:val="Heading54"/>
    <w:rsid w:val="001738DD"/>
    <w:pPr>
      <w:shd w:val="clear" w:color="auto" w:fill="FFFFFF"/>
      <w:spacing w:line="240" w:lineRule="atLeast"/>
      <w:jc w:val="both"/>
      <w:outlineLvl w:val="4"/>
    </w:pPr>
    <w:rPr>
      <w:rFonts w:ascii="Impact" w:eastAsia="Times New Roman" w:hAnsi="Impact" w:cs="Times New Roman"/>
      <w:color w:val="auto"/>
      <w:sz w:val="22"/>
      <w:szCs w:val="22"/>
      <w:lang w:val="en-US" w:eastAsia="en-US"/>
    </w:rPr>
  </w:style>
  <w:style w:type="character" w:customStyle="1" w:styleId="Heading54Verdana">
    <w:name w:val="Heading #5 (4) + Verdana"/>
    <w:aliases w:val="10.5 pt1"/>
    <w:rsid w:val="001738DD"/>
    <w:rPr>
      <w:rFonts w:ascii="Verdana" w:hAnsi="Verdana" w:cs="Verdana"/>
      <w:noProof/>
      <w:sz w:val="21"/>
      <w:szCs w:val="21"/>
      <w:lang w:bidi="ar-SA"/>
    </w:rPr>
  </w:style>
  <w:style w:type="character" w:customStyle="1" w:styleId="Bodytext11pt3">
    <w:name w:val="Body text + 11 pt3"/>
    <w:rsid w:val="001738DD"/>
    <w:rPr>
      <w:rFonts w:ascii="Times New Roman" w:hAnsi="Times New Roman" w:cs="Times New Roman"/>
      <w:spacing w:val="1"/>
      <w:sz w:val="22"/>
      <w:szCs w:val="22"/>
      <w:u w:val="none"/>
    </w:rPr>
  </w:style>
  <w:style w:type="character" w:customStyle="1" w:styleId="Bodytext13Spacing0pt">
    <w:name w:val="Body text (13) + Spacing 0 pt"/>
    <w:rsid w:val="001738DD"/>
    <w:rPr>
      <w:rFonts w:ascii="Times New Roman" w:hAnsi="Times New Roman" w:cs="Times New Roman"/>
      <w:b/>
      <w:bCs/>
      <w:noProof/>
      <w:spacing w:val="2"/>
      <w:sz w:val="21"/>
      <w:szCs w:val="21"/>
      <w:u w:val="none"/>
    </w:rPr>
  </w:style>
  <w:style w:type="character" w:customStyle="1" w:styleId="Bodytext2Spacing0pt1">
    <w:name w:val="Body text (2) + Spacing 0 pt1"/>
    <w:rsid w:val="001738DD"/>
    <w:rPr>
      <w:rFonts w:ascii="Times New Roman" w:hAnsi="Times New Roman" w:cs="Times New Roman"/>
      <w:b/>
      <w:bCs/>
      <w:spacing w:val="5"/>
      <w:sz w:val="21"/>
      <w:szCs w:val="21"/>
      <w:u w:val="none"/>
    </w:rPr>
  </w:style>
  <w:style w:type="character" w:customStyle="1" w:styleId="Tablecaption3Spacing0pt">
    <w:name w:val="Table caption (3) + Spacing 0 pt"/>
    <w:rsid w:val="001738DD"/>
    <w:rPr>
      <w:rFonts w:ascii="Times New Roman" w:hAnsi="Times New Roman" w:cs="Times New Roman"/>
      <w:b/>
      <w:bCs/>
      <w:spacing w:val="6"/>
      <w:sz w:val="17"/>
      <w:szCs w:val="17"/>
      <w:u w:val="none"/>
    </w:rPr>
  </w:style>
  <w:style w:type="character" w:customStyle="1" w:styleId="Heading202NotBold">
    <w:name w:val="Heading #20 (2) + Not Bold"/>
    <w:rsid w:val="001738DD"/>
    <w:rPr>
      <w:rFonts w:ascii="Times New Roman" w:hAnsi="Times New Roman" w:cs="Times New Roman"/>
      <w:b/>
      <w:bCs/>
      <w:spacing w:val="5"/>
      <w:sz w:val="21"/>
      <w:szCs w:val="21"/>
      <w:u w:val="none"/>
    </w:rPr>
  </w:style>
  <w:style w:type="character" w:customStyle="1" w:styleId="Heading15295pt">
    <w:name w:val="Heading #15 (2) + 9.5 pt"/>
    <w:rsid w:val="001738DD"/>
    <w:rPr>
      <w:rFonts w:ascii="Impact" w:hAnsi="Impact" w:cs="Impact"/>
      <w:noProof/>
      <w:spacing w:val="6"/>
      <w:sz w:val="19"/>
      <w:szCs w:val="19"/>
      <w:u w:val="none"/>
    </w:rPr>
  </w:style>
  <w:style w:type="character" w:customStyle="1" w:styleId="Heading202NotBold1">
    <w:name w:val="Heading #20 (2) + Not Bold1"/>
    <w:rsid w:val="001738DD"/>
    <w:rPr>
      <w:rFonts w:ascii="Times New Roman" w:hAnsi="Times New Roman" w:cs="Times New Roman"/>
      <w:b/>
      <w:bCs/>
      <w:spacing w:val="5"/>
      <w:sz w:val="21"/>
      <w:szCs w:val="21"/>
      <w:u w:val="single"/>
    </w:rPr>
  </w:style>
  <w:style w:type="character" w:customStyle="1" w:styleId="Heading142">
    <w:name w:val="Heading #14 (2)_"/>
    <w:link w:val="Heading1420"/>
    <w:rsid w:val="001738DD"/>
    <w:rPr>
      <w:rFonts w:ascii="Impact" w:hAnsi="Impact"/>
      <w:noProof/>
      <w:sz w:val="22"/>
      <w:szCs w:val="22"/>
      <w:lang w:bidi="ar-SA"/>
    </w:rPr>
  </w:style>
  <w:style w:type="paragraph" w:customStyle="1" w:styleId="Heading1420">
    <w:name w:val="Heading #14 (2)"/>
    <w:basedOn w:val="Normal"/>
    <w:link w:val="Heading142"/>
    <w:rsid w:val="001738DD"/>
    <w:pPr>
      <w:shd w:val="clear" w:color="auto" w:fill="FFFFFF"/>
      <w:spacing w:before="600" w:after="1680" w:line="240" w:lineRule="atLeast"/>
      <w:jc w:val="center"/>
    </w:pPr>
    <w:rPr>
      <w:rFonts w:ascii="Impact" w:eastAsia="Times New Roman" w:hAnsi="Impact" w:cs="Times New Roman"/>
      <w:noProof/>
      <w:color w:val="auto"/>
      <w:sz w:val="22"/>
      <w:szCs w:val="22"/>
      <w:lang w:val="en-US" w:eastAsia="en-US"/>
    </w:rPr>
  </w:style>
  <w:style w:type="character" w:customStyle="1" w:styleId="Heading142MSReferenceSansSerif">
    <w:name w:val="Heading #14 (2) + MS Reference Sans Serif"/>
    <w:aliases w:val="10 pt4"/>
    <w:rsid w:val="001738DD"/>
    <w:rPr>
      <w:rFonts w:ascii="MS Reference Sans Serif" w:hAnsi="MS Reference Sans Serif" w:cs="MS Reference Sans Serif"/>
      <w:noProof/>
      <w:sz w:val="20"/>
      <w:szCs w:val="20"/>
      <w:lang w:bidi="ar-SA"/>
    </w:rPr>
  </w:style>
  <w:style w:type="character" w:customStyle="1" w:styleId="Heading143">
    <w:name w:val="Heading #14 (3)_"/>
    <w:link w:val="Heading1430"/>
    <w:rsid w:val="001738DD"/>
    <w:rPr>
      <w:rFonts w:ascii="Tahoma" w:hAnsi="Tahoma"/>
      <w:spacing w:val="21"/>
      <w:lang w:bidi="ar-SA"/>
    </w:rPr>
  </w:style>
  <w:style w:type="paragraph" w:customStyle="1" w:styleId="Heading1430">
    <w:name w:val="Heading #14 (3)"/>
    <w:basedOn w:val="Normal"/>
    <w:link w:val="Heading143"/>
    <w:rsid w:val="001738DD"/>
    <w:pPr>
      <w:shd w:val="clear" w:color="auto" w:fill="FFFFFF"/>
      <w:spacing w:before="60" w:after="240" w:line="240" w:lineRule="atLeast"/>
      <w:jc w:val="both"/>
    </w:pPr>
    <w:rPr>
      <w:rFonts w:ascii="Tahoma" w:eastAsia="Times New Roman" w:hAnsi="Tahoma" w:cs="Times New Roman"/>
      <w:color w:val="auto"/>
      <w:spacing w:val="21"/>
      <w:sz w:val="20"/>
      <w:szCs w:val="20"/>
      <w:lang w:val="en-US" w:eastAsia="en-US"/>
    </w:rPr>
  </w:style>
  <w:style w:type="character" w:customStyle="1" w:styleId="Heading143Spacing0pt">
    <w:name w:val="Heading #14 (3) + Spacing 0 pt"/>
    <w:rsid w:val="001738DD"/>
    <w:rPr>
      <w:rFonts w:ascii="Tahoma" w:hAnsi="Tahoma"/>
      <w:noProof/>
      <w:spacing w:val="0"/>
      <w:lang w:bidi="ar-SA"/>
    </w:rPr>
  </w:style>
  <w:style w:type="character" w:customStyle="1" w:styleId="Heading144">
    <w:name w:val="Heading #14 (4)_"/>
    <w:link w:val="Heading1440"/>
    <w:rsid w:val="001738DD"/>
    <w:rPr>
      <w:b/>
      <w:bCs/>
      <w:spacing w:val="4"/>
      <w:lang w:bidi="ar-SA"/>
    </w:rPr>
  </w:style>
  <w:style w:type="paragraph" w:customStyle="1" w:styleId="Heading1440">
    <w:name w:val="Heading #14 (4)"/>
    <w:basedOn w:val="Normal"/>
    <w:link w:val="Heading144"/>
    <w:rsid w:val="001738DD"/>
    <w:pPr>
      <w:shd w:val="clear" w:color="auto" w:fill="FFFFFF"/>
      <w:spacing w:before="660" w:after="60" w:line="240" w:lineRule="atLeast"/>
      <w:jc w:val="both"/>
    </w:pPr>
    <w:rPr>
      <w:rFonts w:ascii="Times New Roman" w:eastAsia="Times New Roman" w:hAnsi="Times New Roman" w:cs="Times New Roman"/>
      <w:b/>
      <w:bCs/>
      <w:color w:val="auto"/>
      <w:spacing w:val="4"/>
      <w:sz w:val="20"/>
      <w:szCs w:val="20"/>
      <w:lang w:val="en-US" w:eastAsia="en-US"/>
    </w:rPr>
  </w:style>
  <w:style w:type="character" w:customStyle="1" w:styleId="Heading19Bold">
    <w:name w:val="Heading #19 + Bold"/>
    <w:rsid w:val="001738DD"/>
    <w:rPr>
      <w:rFonts w:ascii="Times New Roman" w:hAnsi="Times New Roman" w:cs="Times New Roman"/>
      <w:b/>
      <w:bCs/>
      <w:spacing w:val="5"/>
      <w:sz w:val="21"/>
      <w:szCs w:val="21"/>
      <w:u w:val="none"/>
    </w:rPr>
  </w:style>
  <w:style w:type="character" w:customStyle="1" w:styleId="Heading33">
    <w:name w:val="Heading #3 (3)_"/>
    <w:link w:val="Heading330"/>
    <w:rsid w:val="001738DD"/>
    <w:rPr>
      <w:spacing w:val="5"/>
      <w:sz w:val="21"/>
      <w:szCs w:val="21"/>
      <w:lang w:bidi="ar-SA"/>
    </w:rPr>
  </w:style>
  <w:style w:type="paragraph" w:customStyle="1" w:styleId="Heading330">
    <w:name w:val="Heading #3 (3)"/>
    <w:basedOn w:val="Normal"/>
    <w:link w:val="Heading33"/>
    <w:rsid w:val="001738DD"/>
    <w:pPr>
      <w:shd w:val="clear" w:color="auto" w:fill="FFFFFF"/>
      <w:spacing w:after="240" w:line="240" w:lineRule="atLeast"/>
      <w:jc w:val="both"/>
      <w:outlineLvl w:val="2"/>
    </w:pPr>
    <w:rPr>
      <w:rFonts w:ascii="Times New Roman" w:eastAsia="Times New Roman" w:hAnsi="Times New Roman" w:cs="Times New Roman"/>
      <w:color w:val="auto"/>
      <w:spacing w:val="5"/>
      <w:sz w:val="21"/>
      <w:szCs w:val="21"/>
      <w:lang w:val="en-US" w:eastAsia="en-US"/>
    </w:rPr>
  </w:style>
  <w:style w:type="character" w:customStyle="1" w:styleId="Heading20Italic1">
    <w:name w:val="Heading #20 + Italic1"/>
    <w:aliases w:val="Spacing -1 pt4"/>
    <w:rsid w:val="001738DD"/>
    <w:rPr>
      <w:rFonts w:ascii="Times New Roman" w:hAnsi="Times New Roman" w:cs="Times New Roman"/>
      <w:i/>
      <w:iCs/>
      <w:spacing w:val="-23"/>
      <w:sz w:val="21"/>
      <w:szCs w:val="21"/>
      <w:u w:val="none"/>
    </w:rPr>
  </w:style>
  <w:style w:type="character" w:customStyle="1" w:styleId="Heading133">
    <w:name w:val="Heading #13 (3)_"/>
    <w:link w:val="Heading1330"/>
    <w:rsid w:val="001738DD"/>
    <w:rPr>
      <w:rFonts w:ascii="Impact" w:hAnsi="Impact"/>
      <w:sz w:val="22"/>
      <w:szCs w:val="22"/>
      <w:lang w:bidi="ar-SA"/>
    </w:rPr>
  </w:style>
  <w:style w:type="paragraph" w:customStyle="1" w:styleId="Heading1330">
    <w:name w:val="Heading #13 (3)"/>
    <w:basedOn w:val="Normal"/>
    <w:link w:val="Heading133"/>
    <w:rsid w:val="001738DD"/>
    <w:pPr>
      <w:shd w:val="clear" w:color="auto" w:fill="FFFFFF"/>
      <w:spacing w:line="273" w:lineRule="exact"/>
      <w:jc w:val="both"/>
    </w:pPr>
    <w:rPr>
      <w:rFonts w:ascii="Impact" w:eastAsia="Times New Roman" w:hAnsi="Impact" w:cs="Times New Roman"/>
      <w:color w:val="auto"/>
      <w:sz w:val="22"/>
      <w:szCs w:val="22"/>
      <w:lang w:val="en-US" w:eastAsia="en-US"/>
    </w:rPr>
  </w:style>
  <w:style w:type="character" w:customStyle="1" w:styleId="Heading133MSReferenceSansSerif">
    <w:name w:val="Heading #13 (3) + MS Reference Sans Serif"/>
    <w:aliases w:val="10 pt3"/>
    <w:rsid w:val="001738DD"/>
    <w:rPr>
      <w:rFonts w:ascii="MS Reference Sans Serif" w:hAnsi="MS Reference Sans Serif" w:cs="MS Reference Sans Serif"/>
      <w:noProof/>
      <w:sz w:val="20"/>
      <w:szCs w:val="20"/>
      <w:lang w:bidi="ar-SA"/>
    </w:rPr>
  </w:style>
  <w:style w:type="character" w:customStyle="1" w:styleId="Heading1914pt">
    <w:name w:val="Heading #19 + 14 pt"/>
    <w:aliases w:val="Spacing -1 pt3"/>
    <w:rsid w:val="001738DD"/>
    <w:rPr>
      <w:rFonts w:ascii="Times New Roman" w:hAnsi="Times New Roman" w:cs="Times New Roman"/>
      <w:b/>
      <w:bCs/>
      <w:spacing w:val="-31"/>
      <w:sz w:val="28"/>
      <w:szCs w:val="28"/>
      <w:u w:val="none"/>
    </w:rPr>
  </w:style>
  <w:style w:type="character" w:customStyle="1" w:styleId="Heading145">
    <w:name w:val="Heading #14 (5)_"/>
    <w:link w:val="Heading1450"/>
    <w:rsid w:val="001738DD"/>
    <w:rPr>
      <w:rFonts w:ascii="Impact" w:hAnsi="Impact"/>
      <w:sz w:val="22"/>
      <w:szCs w:val="22"/>
      <w:lang w:bidi="ar-SA"/>
    </w:rPr>
  </w:style>
  <w:style w:type="paragraph" w:customStyle="1" w:styleId="Heading1450">
    <w:name w:val="Heading #14 (5)"/>
    <w:basedOn w:val="Normal"/>
    <w:link w:val="Heading145"/>
    <w:rsid w:val="001738DD"/>
    <w:pPr>
      <w:shd w:val="clear" w:color="auto" w:fill="FFFFFF"/>
      <w:spacing w:before="180" w:after="540" w:line="240" w:lineRule="atLeast"/>
      <w:jc w:val="both"/>
    </w:pPr>
    <w:rPr>
      <w:rFonts w:ascii="Impact" w:eastAsia="Times New Roman" w:hAnsi="Impact" w:cs="Times New Roman"/>
      <w:color w:val="auto"/>
      <w:sz w:val="22"/>
      <w:szCs w:val="22"/>
      <w:lang w:val="en-US" w:eastAsia="en-US"/>
    </w:rPr>
  </w:style>
  <w:style w:type="character" w:customStyle="1" w:styleId="Heading145Dotum">
    <w:name w:val="Heading #14 (5) + Dotum"/>
    <w:rsid w:val="001738DD"/>
    <w:rPr>
      <w:rFonts w:ascii="Dotum" w:eastAsia="Dotum" w:hAnsi="Impact" w:cs="Dotum"/>
      <w:noProof/>
      <w:sz w:val="22"/>
      <w:szCs w:val="22"/>
      <w:lang w:bidi="ar-SA"/>
    </w:rPr>
  </w:style>
  <w:style w:type="character" w:customStyle="1" w:styleId="Heading146">
    <w:name w:val="Heading #14 (6)_"/>
    <w:link w:val="Heading1460"/>
    <w:rsid w:val="001738DD"/>
    <w:rPr>
      <w:rFonts w:ascii="Impact" w:hAnsi="Impact"/>
      <w:noProof/>
      <w:sz w:val="23"/>
      <w:szCs w:val="23"/>
      <w:lang w:bidi="ar-SA"/>
    </w:rPr>
  </w:style>
  <w:style w:type="paragraph" w:customStyle="1" w:styleId="Heading1460">
    <w:name w:val="Heading #14 (6)"/>
    <w:basedOn w:val="Normal"/>
    <w:link w:val="Heading146"/>
    <w:rsid w:val="001738DD"/>
    <w:pPr>
      <w:shd w:val="clear" w:color="auto" w:fill="FFFFFF"/>
      <w:spacing w:before="960" w:after="540" w:line="240" w:lineRule="atLeast"/>
      <w:jc w:val="both"/>
    </w:pPr>
    <w:rPr>
      <w:rFonts w:ascii="Impact" w:eastAsia="Times New Roman" w:hAnsi="Impact" w:cs="Times New Roman"/>
      <w:noProof/>
      <w:color w:val="auto"/>
      <w:sz w:val="23"/>
      <w:szCs w:val="23"/>
      <w:lang w:val="en-US" w:eastAsia="en-US"/>
    </w:rPr>
  </w:style>
  <w:style w:type="character" w:customStyle="1" w:styleId="Heading14610pt">
    <w:name w:val="Heading #14 (6) + 10 pt"/>
    <w:rsid w:val="001738DD"/>
    <w:rPr>
      <w:rFonts w:ascii="Impact" w:hAnsi="Impact"/>
      <w:noProof/>
      <w:sz w:val="20"/>
      <w:szCs w:val="20"/>
      <w:lang w:bidi="ar-SA"/>
    </w:rPr>
  </w:style>
  <w:style w:type="character" w:customStyle="1" w:styleId="Bodytext5Spacing0pt">
    <w:name w:val="Body text (5) + Spacing 0 pt"/>
    <w:rsid w:val="001738DD"/>
    <w:rPr>
      <w:rFonts w:ascii="Times New Roman" w:hAnsi="Times New Roman" w:cs="Times New Roman"/>
      <w:b/>
      <w:bCs/>
      <w:i/>
      <w:iCs/>
      <w:spacing w:val="5"/>
      <w:w w:val="66"/>
      <w:sz w:val="17"/>
      <w:szCs w:val="17"/>
      <w:u w:val="none"/>
    </w:rPr>
  </w:style>
  <w:style w:type="character" w:customStyle="1" w:styleId="Headerorfooter2Spacing0pt">
    <w:name w:val="Header or footer (2) + Spacing 0 pt"/>
    <w:rsid w:val="001738DD"/>
    <w:rPr>
      <w:rFonts w:ascii="Times New Roman" w:hAnsi="Times New Roman" w:cs="Times New Roman"/>
      <w:noProof/>
      <w:spacing w:val="3"/>
      <w:sz w:val="19"/>
      <w:szCs w:val="19"/>
      <w:u w:val="none"/>
    </w:rPr>
  </w:style>
  <w:style w:type="character" w:customStyle="1" w:styleId="Heading2014pt">
    <w:name w:val="Heading #20 + 14 pt"/>
    <w:aliases w:val="Spacing -1 pt2"/>
    <w:rsid w:val="001738DD"/>
    <w:rPr>
      <w:rFonts w:ascii="Times New Roman" w:hAnsi="Times New Roman" w:cs="Times New Roman"/>
      <w:spacing w:val="-31"/>
      <w:sz w:val="28"/>
      <w:szCs w:val="28"/>
      <w:u w:val="none"/>
    </w:rPr>
  </w:style>
  <w:style w:type="character" w:customStyle="1" w:styleId="Heading147">
    <w:name w:val="Heading #14 (7)_"/>
    <w:link w:val="Heading1470"/>
    <w:rsid w:val="001738DD"/>
    <w:rPr>
      <w:rFonts w:ascii="Impact" w:hAnsi="Impact"/>
      <w:sz w:val="22"/>
      <w:szCs w:val="22"/>
      <w:lang w:bidi="ar-SA"/>
    </w:rPr>
  </w:style>
  <w:style w:type="paragraph" w:customStyle="1" w:styleId="Heading1470">
    <w:name w:val="Heading #14 (7)"/>
    <w:basedOn w:val="Normal"/>
    <w:link w:val="Heading147"/>
    <w:rsid w:val="001738DD"/>
    <w:pPr>
      <w:shd w:val="clear" w:color="auto" w:fill="FFFFFF"/>
      <w:spacing w:after="180" w:line="240" w:lineRule="atLeast"/>
      <w:jc w:val="both"/>
    </w:pPr>
    <w:rPr>
      <w:rFonts w:ascii="Impact" w:eastAsia="Times New Roman" w:hAnsi="Impact" w:cs="Times New Roman"/>
      <w:color w:val="auto"/>
      <w:sz w:val="22"/>
      <w:szCs w:val="22"/>
      <w:lang w:val="en-US" w:eastAsia="en-US"/>
    </w:rPr>
  </w:style>
  <w:style w:type="character" w:customStyle="1" w:styleId="Heading14710pt">
    <w:name w:val="Heading #14 (7) + 10 pt"/>
    <w:rsid w:val="001738DD"/>
    <w:rPr>
      <w:rFonts w:ascii="Impact" w:hAnsi="Impact"/>
      <w:noProof/>
      <w:sz w:val="20"/>
      <w:szCs w:val="20"/>
      <w:lang w:bidi="ar-SA"/>
    </w:rPr>
  </w:style>
  <w:style w:type="character" w:customStyle="1" w:styleId="Bodytext6105pt1">
    <w:name w:val="Body text (6) + 10.5 pt1"/>
    <w:rsid w:val="001738DD"/>
    <w:rPr>
      <w:rFonts w:ascii="Times New Roman" w:hAnsi="Times New Roman" w:cs="Times New Roman"/>
      <w:b/>
      <w:bCs/>
      <w:spacing w:val="5"/>
      <w:sz w:val="21"/>
      <w:szCs w:val="21"/>
      <w:u w:val="none"/>
    </w:rPr>
  </w:style>
  <w:style w:type="character" w:customStyle="1" w:styleId="Heading203">
    <w:name w:val="Heading #20 (3)_"/>
    <w:link w:val="Heading2030"/>
    <w:rsid w:val="001738DD"/>
    <w:rPr>
      <w:spacing w:val="4"/>
      <w:sz w:val="21"/>
      <w:szCs w:val="21"/>
      <w:lang w:bidi="ar-SA"/>
    </w:rPr>
  </w:style>
  <w:style w:type="paragraph" w:customStyle="1" w:styleId="Heading2030">
    <w:name w:val="Heading #20 (3)"/>
    <w:basedOn w:val="Normal"/>
    <w:link w:val="Heading203"/>
    <w:rsid w:val="001738DD"/>
    <w:pPr>
      <w:shd w:val="clear" w:color="auto" w:fill="FFFFFF"/>
      <w:spacing w:after="180" w:line="240" w:lineRule="atLeast"/>
      <w:jc w:val="both"/>
    </w:pPr>
    <w:rPr>
      <w:rFonts w:ascii="Times New Roman" w:eastAsia="Times New Roman" w:hAnsi="Times New Roman" w:cs="Times New Roman"/>
      <w:color w:val="auto"/>
      <w:spacing w:val="4"/>
      <w:sz w:val="21"/>
      <w:szCs w:val="21"/>
      <w:lang w:val="en-US" w:eastAsia="en-US"/>
    </w:rPr>
  </w:style>
  <w:style w:type="character" w:customStyle="1" w:styleId="Heading194">
    <w:name w:val="Heading #19 (4)_"/>
    <w:link w:val="Heading1940"/>
    <w:rsid w:val="001738DD"/>
    <w:rPr>
      <w:b/>
      <w:bCs/>
      <w:spacing w:val="5"/>
      <w:sz w:val="21"/>
      <w:szCs w:val="21"/>
      <w:lang w:bidi="ar-SA"/>
    </w:rPr>
  </w:style>
  <w:style w:type="paragraph" w:customStyle="1" w:styleId="Heading1940">
    <w:name w:val="Heading #19 (4)"/>
    <w:basedOn w:val="Normal"/>
    <w:link w:val="Heading194"/>
    <w:rsid w:val="001738DD"/>
    <w:pPr>
      <w:shd w:val="clear" w:color="auto" w:fill="FFFFFF"/>
      <w:spacing w:before="420" w:after="420" w:line="240" w:lineRule="atLeast"/>
      <w:jc w:val="both"/>
    </w:pPr>
    <w:rPr>
      <w:rFonts w:ascii="Times New Roman" w:eastAsia="Times New Roman" w:hAnsi="Times New Roman" w:cs="Times New Roman"/>
      <w:b/>
      <w:bCs/>
      <w:color w:val="auto"/>
      <w:spacing w:val="5"/>
      <w:sz w:val="21"/>
      <w:szCs w:val="21"/>
      <w:lang w:val="en-US" w:eastAsia="en-US"/>
    </w:rPr>
  </w:style>
  <w:style w:type="character" w:customStyle="1" w:styleId="Heading134">
    <w:name w:val="Heading #13 (4)_"/>
    <w:link w:val="Heading1340"/>
    <w:rsid w:val="001738DD"/>
    <w:rPr>
      <w:rFonts w:ascii="Impact" w:hAnsi="Impact"/>
      <w:sz w:val="23"/>
      <w:szCs w:val="23"/>
      <w:lang w:bidi="ar-SA"/>
    </w:rPr>
  </w:style>
  <w:style w:type="paragraph" w:customStyle="1" w:styleId="Heading1340">
    <w:name w:val="Heading #13 (4)"/>
    <w:basedOn w:val="Normal"/>
    <w:link w:val="Heading134"/>
    <w:rsid w:val="001738DD"/>
    <w:pPr>
      <w:shd w:val="clear" w:color="auto" w:fill="FFFFFF"/>
      <w:spacing w:before="60" w:line="240" w:lineRule="atLeast"/>
      <w:jc w:val="both"/>
    </w:pPr>
    <w:rPr>
      <w:rFonts w:ascii="Impact" w:eastAsia="Times New Roman" w:hAnsi="Impact" w:cs="Times New Roman"/>
      <w:color w:val="auto"/>
      <w:sz w:val="23"/>
      <w:szCs w:val="23"/>
      <w:lang w:val="en-US" w:eastAsia="en-US"/>
    </w:rPr>
  </w:style>
  <w:style w:type="character" w:customStyle="1" w:styleId="Heading13410pt">
    <w:name w:val="Heading #13 (4) + 10 pt"/>
    <w:rsid w:val="001738DD"/>
    <w:rPr>
      <w:rFonts w:ascii="Impact" w:hAnsi="Impact"/>
      <w:noProof/>
      <w:sz w:val="20"/>
      <w:szCs w:val="20"/>
      <w:lang w:bidi="ar-SA"/>
    </w:rPr>
  </w:style>
  <w:style w:type="character" w:customStyle="1" w:styleId="Heading84">
    <w:name w:val="Heading #8 (4)_"/>
    <w:link w:val="Heading840"/>
    <w:rsid w:val="001738DD"/>
    <w:rPr>
      <w:spacing w:val="-31"/>
      <w:sz w:val="28"/>
      <w:szCs w:val="28"/>
      <w:lang w:bidi="ar-SA"/>
    </w:rPr>
  </w:style>
  <w:style w:type="paragraph" w:customStyle="1" w:styleId="Heading840">
    <w:name w:val="Heading #8 (4)"/>
    <w:basedOn w:val="Normal"/>
    <w:link w:val="Heading84"/>
    <w:rsid w:val="001738DD"/>
    <w:pPr>
      <w:shd w:val="clear" w:color="auto" w:fill="FFFFFF"/>
      <w:spacing w:before="240" w:after="420" w:line="289" w:lineRule="exact"/>
      <w:ind w:firstLine="820"/>
      <w:outlineLvl w:val="7"/>
    </w:pPr>
    <w:rPr>
      <w:rFonts w:ascii="Times New Roman" w:eastAsia="Times New Roman" w:hAnsi="Times New Roman" w:cs="Times New Roman"/>
      <w:color w:val="auto"/>
      <w:spacing w:val="-31"/>
      <w:sz w:val="28"/>
      <w:szCs w:val="28"/>
      <w:lang w:val="en-US" w:eastAsia="en-US"/>
    </w:rPr>
  </w:style>
  <w:style w:type="character" w:customStyle="1" w:styleId="Heading84Spacing0pt">
    <w:name w:val="Heading #8 (4) + Spacing 0 pt"/>
    <w:rsid w:val="001738DD"/>
    <w:rPr>
      <w:spacing w:val="10"/>
      <w:sz w:val="28"/>
      <w:szCs w:val="28"/>
      <w:lang w:bidi="ar-SA"/>
    </w:rPr>
  </w:style>
  <w:style w:type="character" w:customStyle="1" w:styleId="Bodytext675pt">
    <w:name w:val="Body text (6) + 7.5 pt"/>
    <w:rsid w:val="001738DD"/>
    <w:rPr>
      <w:rFonts w:ascii="Times New Roman" w:hAnsi="Times New Roman" w:cs="Times New Roman"/>
      <w:b/>
      <w:bCs/>
      <w:spacing w:val="5"/>
      <w:sz w:val="15"/>
      <w:szCs w:val="15"/>
      <w:u w:val="none"/>
    </w:rPr>
  </w:style>
  <w:style w:type="character" w:customStyle="1" w:styleId="Bodytext7Spacing0pt1">
    <w:name w:val="Body text (7) + Spacing 0 pt1"/>
    <w:rsid w:val="001738DD"/>
    <w:rPr>
      <w:rFonts w:ascii="Times New Roman" w:hAnsi="Times New Roman" w:cs="Times New Roman"/>
      <w:spacing w:val="5"/>
      <w:sz w:val="21"/>
      <w:szCs w:val="21"/>
      <w:u w:val="none"/>
    </w:rPr>
  </w:style>
  <w:style w:type="character" w:customStyle="1" w:styleId="Heading195">
    <w:name w:val="Heading #19 (5)_"/>
    <w:link w:val="Heading1950"/>
    <w:rsid w:val="001738DD"/>
    <w:rPr>
      <w:spacing w:val="4"/>
      <w:sz w:val="21"/>
      <w:szCs w:val="21"/>
      <w:lang w:bidi="ar-SA"/>
    </w:rPr>
  </w:style>
  <w:style w:type="paragraph" w:customStyle="1" w:styleId="Heading1950">
    <w:name w:val="Heading #19 (5)"/>
    <w:basedOn w:val="Normal"/>
    <w:link w:val="Heading195"/>
    <w:rsid w:val="001738DD"/>
    <w:pPr>
      <w:shd w:val="clear" w:color="auto" w:fill="FFFFFF"/>
      <w:spacing w:line="298" w:lineRule="exact"/>
      <w:jc w:val="both"/>
    </w:pPr>
    <w:rPr>
      <w:rFonts w:ascii="Times New Roman" w:eastAsia="Times New Roman" w:hAnsi="Times New Roman" w:cs="Times New Roman"/>
      <w:color w:val="auto"/>
      <w:spacing w:val="4"/>
      <w:sz w:val="21"/>
      <w:szCs w:val="21"/>
      <w:lang w:val="en-US" w:eastAsia="en-US"/>
    </w:rPr>
  </w:style>
  <w:style w:type="character" w:customStyle="1" w:styleId="Bodytext8Spacing-1pt">
    <w:name w:val="Body text (8) + Spacing -1 pt"/>
    <w:rsid w:val="001738DD"/>
    <w:rPr>
      <w:rFonts w:ascii="Times New Roman" w:hAnsi="Times New Roman" w:cs="Times New Roman"/>
      <w:i/>
      <w:iCs/>
      <w:spacing w:val="-23"/>
      <w:w w:val="80"/>
      <w:sz w:val="21"/>
      <w:szCs w:val="21"/>
      <w:u w:val="none"/>
    </w:rPr>
  </w:style>
  <w:style w:type="character" w:customStyle="1" w:styleId="Heading122">
    <w:name w:val="Heading #12 (2)_"/>
    <w:link w:val="Heading1220"/>
    <w:rsid w:val="001738DD"/>
    <w:rPr>
      <w:b/>
      <w:bCs/>
      <w:spacing w:val="11"/>
      <w:lang w:bidi="ar-SA"/>
    </w:rPr>
  </w:style>
  <w:style w:type="paragraph" w:customStyle="1" w:styleId="Heading1220">
    <w:name w:val="Heading #12 (2)"/>
    <w:basedOn w:val="Normal"/>
    <w:link w:val="Heading122"/>
    <w:rsid w:val="001738DD"/>
    <w:pPr>
      <w:shd w:val="clear" w:color="auto" w:fill="FFFFFF"/>
      <w:spacing w:before="300" w:after="420" w:line="240" w:lineRule="atLeast"/>
      <w:jc w:val="both"/>
    </w:pPr>
    <w:rPr>
      <w:rFonts w:ascii="Times New Roman" w:eastAsia="Times New Roman" w:hAnsi="Times New Roman" w:cs="Times New Roman"/>
      <w:b/>
      <w:bCs/>
      <w:color w:val="auto"/>
      <w:spacing w:val="11"/>
      <w:sz w:val="20"/>
      <w:szCs w:val="20"/>
      <w:lang w:val="en-US" w:eastAsia="en-US"/>
    </w:rPr>
  </w:style>
  <w:style w:type="character" w:customStyle="1" w:styleId="Bodytext27">
    <w:name w:val="Body text (27)_"/>
    <w:link w:val="Bodytext270"/>
    <w:rsid w:val="001738DD"/>
    <w:rPr>
      <w:b/>
      <w:bCs/>
      <w:spacing w:val="12"/>
      <w:sz w:val="21"/>
      <w:szCs w:val="21"/>
      <w:lang w:bidi="ar-SA"/>
    </w:rPr>
  </w:style>
  <w:style w:type="paragraph" w:customStyle="1" w:styleId="Bodytext270">
    <w:name w:val="Body text (27)"/>
    <w:basedOn w:val="Normal"/>
    <w:link w:val="Bodytext27"/>
    <w:rsid w:val="001738DD"/>
    <w:pPr>
      <w:shd w:val="clear" w:color="auto" w:fill="FFFFFF"/>
      <w:spacing w:before="180" w:after="480" w:line="240" w:lineRule="atLeast"/>
      <w:jc w:val="both"/>
    </w:pPr>
    <w:rPr>
      <w:rFonts w:ascii="Times New Roman" w:eastAsia="Times New Roman" w:hAnsi="Times New Roman" w:cs="Times New Roman"/>
      <w:b/>
      <w:bCs/>
      <w:color w:val="auto"/>
      <w:spacing w:val="12"/>
      <w:sz w:val="21"/>
      <w:szCs w:val="21"/>
      <w:lang w:val="en-US" w:eastAsia="en-US"/>
    </w:rPr>
  </w:style>
  <w:style w:type="character" w:customStyle="1" w:styleId="Bodytext27Spacing0pt">
    <w:name w:val="Body text (27) + Spacing 0 pt"/>
    <w:rsid w:val="001738DD"/>
    <w:rPr>
      <w:b/>
      <w:bCs/>
      <w:spacing w:val="-14"/>
      <w:sz w:val="21"/>
      <w:szCs w:val="21"/>
      <w:lang w:bidi="ar-SA"/>
    </w:rPr>
  </w:style>
  <w:style w:type="character" w:customStyle="1" w:styleId="Heading183Spacing1pt">
    <w:name w:val="Heading #18 (3) + Spacing 1 pt"/>
    <w:rsid w:val="001738DD"/>
    <w:rPr>
      <w:rFonts w:ascii="Times New Roman" w:hAnsi="Times New Roman" w:cs="Times New Roman"/>
      <w:i/>
      <w:iCs/>
      <w:noProof/>
      <w:spacing w:val="36"/>
      <w:sz w:val="21"/>
      <w:szCs w:val="21"/>
      <w:u w:val="none"/>
    </w:rPr>
  </w:style>
  <w:style w:type="character" w:customStyle="1" w:styleId="Heading43">
    <w:name w:val="Heading #4 (3)_"/>
    <w:link w:val="Heading430"/>
    <w:rsid w:val="001738DD"/>
    <w:rPr>
      <w:b/>
      <w:bCs/>
      <w:sz w:val="39"/>
      <w:szCs w:val="39"/>
      <w:lang w:bidi="ar-SA"/>
    </w:rPr>
  </w:style>
  <w:style w:type="paragraph" w:customStyle="1" w:styleId="Heading430">
    <w:name w:val="Heading #4 (3)"/>
    <w:basedOn w:val="Normal"/>
    <w:link w:val="Heading43"/>
    <w:rsid w:val="001738DD"/>
    <w:pPr>
      <w:shd w:val="clear" w:color="auto" w:fill="FFFFFF"/>
      <w:spacing w:before="720" w:after="600" w:line="473" w:lineRule="exact"/>
      <w:jc w:val="center"/>
      <w:outlineLvl w:val="3"/>
    </w:pPr>
    <w:rPr>
      <w:rFonts w:ascii="Times New Roman" w:eastAsia="Times New Roman" w:hAnsi="Times New Roman" w:cs="Times New Roman"/>
      <w:b/>
      <w:bCs/>
      <w:color w:val="auto"/>
      <w:sz w:val="39"/>
      <w:szCs w:val="39"/>
      <w:lang w:val="en-US" w:eastAsia="en-US"/>
    </w:rPr>
  </w:style>
  <w:style w:type="character" w:customStyle="1" w:styleId="Heading65">
    <w:name w:val="Heading #6 (5)_"/>
    <w:link w:val="Heading650"/>
    <w:rsid w:val="001738DD"/>
    <w:rPr>
      <w:b/>
      <w:bCs/>
      <w:spacing w:val="1"/>
      <w:sz w:val="35"/>
      <w:szCs w:val="35"/>
      <w:lang w:bidi="ar-SA"/>
    </w:rPr>
  </w:style>
  <w:style w:type="paragraph" w:customStyle="1" w:styleId="Heading650">
    <w:name w:val="Heading #6 (5)"/>
    <w:basedOn w:val="Normal"/>
    <w:link w:val="Heading65"/>
    <w:rsid w:val="001738DD"/>
    <w:pPr>
      <w:shd w:val="clear" w:color="auto" w:fill="FFFFFF"/>
      <w:spacing w:before="2220" w:after="3660" w:line="240" w:lineRule="atLeast"/>
      <w:outlineLvl w:val="5"/>
    </w:pPr>
    <w:rPr>
      <w:rFonts w:ascii="Times New Roman" w:eastAsia="Times New Roman" w:hAnsi="Times New Roman" w:cs="Times New Roman"/>
      <w:b/>
      <w:bCs/>
      <w:color w:val="auto"/>
      <w:spacing w:val="1"/>
      <w:sz w:val="35"/>
      <w:szCs w:val="35"/>
      <w:lang w:val="en-US" w:eastAsia="en-US"/>
    </w:rPr>
  </w:style>
  <w:style w:type="character" w:customStyle="1" w:styleId="Heading135">
    <w:name w:val="Heading #13 (5)_"/>
    <w:link w:val="Heading1350"/>
    <w:rsid w:val="001738DD"/>
    <w:rPr>
      <w:b/>
      <w:bCs/>
      <w:spacing w:val="6"/>
      <w:sz w:val="27"/>
      <w:szCs w:val="27"/>
      <w:lang w:bidi="ar-SA"/>
    </w:rPr>
  </w:style>
  <w:style w:type="paragraph" w:customStyle="1" w:styleId="Heading1350">
    <w:name w:val="Heading #13 (5)"/>
    <w:basedOn w:val="Normal"/>
    <w:link w:val="Heading135"/>
    <w:rsid w:val="001738DD"/>
    <w:pPr>
      <w:shd w:val="clear" w:color="auto" w:fill="FFFFFF"/>
      <w:spacing w:before="3660" w:line="240" w:lineRule="atLeast"/>
    </w:pPr>
    <w:rPr>
      <w:rFonts w:ascii="Times New Roman" w:eastAsia="Times New Roman" w:hAnsi="Times New Roman" w:cs="Times New Roman"/>
      <w:b/>
      <w:bCs/>
      <w:color w:val="auto"/>
      <w:spacing w:val="6"/>
      <w:sz w:val="27"/>
      <w:szCs w:val="27"/>
      <w:lang w:val="en-US" w:eastAsia="en-US"/>
    </w:rPr>
  </w:style>
  <w:style w:type="character" w:customStyle="1" w:styleId="Bodytext11pt2">
    <w:name w:val="Body text + 11 pt2"/>
    <w:rsid w:val="001738DD"/>
    <w:rPr>
      <w:rFonts w:ascii="Times New Roman" w:hAnsi="Times New Roman" w:cs="Times New Roman"/>
      <w:spacing w:val="1"/>
      <w:sz w:val="22"/>
      <w:szCs w:val="22"/>
      <w:u w:val="none"/>
    </w:rPr>
  </w:style>
  <w:style w:type="character" w:customStyle="1" w:styleId="Footnote275pt1">
    <w:name w:val="Footnote (2) + 7.5 pt1"/>
    <w:rsid w:val="001738DD"/>
    <w:rPr>
      <w:rFonts w:ascii="Times New Roman" w:hAnsi="Times New Roman" w:cs="Times New Roman"/>
      <w:b/>
      <w:bCs/>
      <w:spacing w:val="6"/>
      <w:sz w:val="15"/>
      <w:szCs w:val="15"/>
      <w:u w:val="none"/>
    </w:rPr>
  </w:style>
  <w:style w:type="character" w:customStyle="1" w:styleId="Footnote85pt">
    <w:name w:val="Footnote + 8.5 pt"/>
    <w:rsid w:val="001738DD"/>
    <w:rPr>
      <w:rFonts w:ascii="Times New Roman" w:hAnsi="Times New Roman" w:cs="Times New Roman"/>
      <w:spacing w:val="6"/>
      <w:sz w:val="17"/>
      <w:szCs w:val="17"/>
      <w:u w:val="none"/>
    </w:rPr>
  </w:style>
  <w:style w:type="character" w:customStyle="1" w:styleId="FootnoteSpacing0pt">
    <w:name w:val="Footnote + Spacing 0 pt"/>
    <w:rsid w:val="001738DD"/>
    <w:rPr>
      <w:rFonts w:ascii="Times New Roman" w:hAnsi="Times New Roman" w:cs="Times New Roman"/>
      <w:spacing w:val="5"/>
      <w:sz w:val="15"/>
      <w:szCs w:val="15"/>
      <w:u w:val="none"/>
    </w:rPr>
  </w:style>
  <w:style w:type="character" w:customStyle="1" w:styleId="Heading173NotBold">
    <w:name w:val="Heading #17 (3) + Not Bold"/>
    <w:rsid w:val="001738DD"/>
    <w:rPr>
      <w:rFonts w:ascii="Times New Roman" w:hAnsi="Times New Roman" w:cs="Times New Roman"/>
      <w:b/>
      <w:bCs/>
      <w:i/>
      <w:iCs/>
      <w:spacing w:val="5"/>
      <w:sz w:val="21"/>
      <w:szCs w:val="21"/>
      <w:u w:val="none"/>
    </w:rPr>
  </w:style>
  <w:style w:type="character" w:customStyle="1" w:styleId="Heading204">
    <w:name w:val="Heading #20 (4)_"/>
    <w:link w:val="Heading2040"/>
    <w:rsid w:val="001738DD"/>
    <w:rPr>
      <w:i/>
      <w:iCs/>
      <w:spacing w:val="1"/>
      <w:sz w:val="21"/>
      <w:szCs w:val="21"/>
      <w:lang w:bidi="ar-SA"/>
    </w:rPr>
  </w:style>
  <w:style w:type="paragraph" w:customStyle="1" w:styleId="Heading2040">
    <w:name w:val="Heading #20 (4)"/>
    <w:basedOn w:val="Normal"/>
    <w:link w:val="Heading204"/>
    <w:rsid w:val="001738DD"/>
    <w:pPr>
      <w:shd w:val="clear" w:color="auto" w:fill="FFFFFF"/>
      <w:spacing w:before="180" w:after="360" w:line="240" w:lineRule="atLeast"/>
      <w:jc w:val="both"/>
    </w:pPr>
    <w:rPr>
      <w:rFonts w:ascii="Times New Roman" w:eastAsia="Times New Roman" w:hAnsi="Times New Roman" w:cs="Times New Roman"/>
      <w:i/>
      <w:iCs/>
      <w:color w:val="auto"/>
      <w:spacing w:val="1"/>
      <w:sz w:val="21"/>
      <w:szCs w:val="21"/>
      <w:lang w:val="en-US" w:eastAsia="en-US"/>
    </w:rPr>
  </w:style>
  <w:style w:type="character" w:customStyle="1" w:styleId="Bodytext3485pt">
    <w:name w:val="Body text (34) + 8.5 pt"/>
    <w:rsid w:val="001738DD"/>
    <w:rPr>
      <w:rFonts w:ascii="Times New Roman" w:hAnsi="Times New Roman" w:cs="Times New Roman"/>
      <w:noProof/>
      <w:spacing w:val="6"/>
      <w:sz w:val="17"/>
      <w:szCs w:val="17"/>
      <w:u w:val="none"/>
    </w:rPr>
  </w:style>
  <w:style w:type="paragraph" w:customStyle="1" w:styleId="Bodytext1a">
    <w:name w:val="Body text1"/>
    <w:basedOn w:val="Normal"/>
    <w:rsid w:val="001738DD"/>
    <w:pPr>
      <w:shd w:val="clear" w:color="auto" w:fill="FFFFFF"/>
      <w:spacing w:before="240" w:after="240" w:line="276" w:lineRule="exact"/>
      <w:ind w:hanging="720"/>
      <w:jc w:val="both"/>
    </w:pPr>
    <w:rPr>
      <w:rFonts w:ascii="Times New Roman" w:hAnsi="Times New Roman" w:cs="Times New Roman"/>
      <w:color w:val="auto"/>
      <w:spacing w:val="1"/>
      <w:sz w:val="21"/>
      <w:szCs w:val="21"/>
      <w:lang w:eastAsia="en-US"/>
    </w:rPr>
  </w:style>
  <w:style w:type="paragraph" w:customStyle="1" w:styleId="Bodytext131">
    <w:name w:val="Body text (13)1"/>
    <w:basedOn w:val="Normal"/>
    <w:rsid w:val="001738DD"/>
    <w:pPr>
      <w:shd w:val="clear" w:color="auto" w:fill="FFFFFF"/>
      <w:spacing w:before="180" w:line="240" w:lineRule="atLeast"/>
      <w:jc w:val="both"/>
    </w:pPr>
    <w:rPr>
      <w:rFonts w:ascii="Times New Roman" w:hAnsi="Times New Roman" w:cs="Times New Roman"/>
      <w:color w:val="auto"/>
      <w:spacing w:val="4"/>
      <w:sz w:val="21"/>
      <w:szCs w:val="21"/>
      <w:lang w:eastAsia="en-US"/>
    </w:rPr>
  </w:style>
  <w:style w:type="paragraph" w:styleId="FootnoteText">
    <w:name w:val="footnote text"/>
    <w:basedOn w:val="Normal"/>
    <w:link w:val="FootnoteTextChar"/>
    <w:uiPriority w:val="99"/>
    <w:rsid w:val="00745A0B"/>
    <w:rPr>
      <w:sz w:val="20"/>
      <w:szCs w:val="20"/>
    </w:rPr>
  </w:style>
  <w:style w:type="character" w:styleId="FootnoteReference">
    <w:name w:val="footnote reference"/>
    <w:uiPriority w:val="99"/>
    <w:rsid w:val="00745A0B"/>
    <w:rPr>
      <w:vertAlign w:val="superscript"/>
    </w:rPr>
  </w:style>
  <w:style w:type="character" w:customStyle="1" w:styleId="FootnoteTextChar">
    <w:name w:val="Footnote Text Char"/>
    <w:link w:val="FootnoteText"/>
    <w:uiPriority w:val="99"/>
    <w:rsid w:val="006577CB"/>
    <w:rPr>
      <w:color w:val="000000"/>
    </w:rPr>
  </w:style>
  <w:style w:type="paragraph" w:styleId="Header">
    <w:name w:val="header"/>
    <w:basedOn w:val="Normal"/>
    <w:link w:val="HeaderChar"/>
    <w:uiPriority w:val="99"/>
    <w:unhideWhenUsed/>
    <w:rsid w:val="006577CB"/>
    <w:pPr>
      <w:widowControl/>
      <w:tabs>
        <w:tab w:val="center" w:pos="4680"/>
        <w:tab w:val="right" w:pos="9360"/>
      </w:tabs>
    </w:pPr>
    <w:rPr>
      <w:rFonts w:ascii="Calibri" w:eastAsia="Calibri" w:hAnsi="Calibri" w:cs="Times New Roman"/>
      <w:color w:val="auto"/>
      <w:sz w:val="22"/>
      <w:szCs w:val="22"/>
      <w:lang w:val="en-US" w:eastAsia="en-US"/>
    </w:rPr>
  </w:style>
  <w:style w:type="character" w:customStyle="1" w:styleId="HeaderChar">
    <w:name w:val="Header Char"/>
    <w:link w:val="Header"/>
    <w:uiPriority w:val="99"/>
    <w:rsid w:val="006577CB"/>
    <w:rPr>
      <w:rFonts w:ascii="Calibri" w:eastAsia="Calibri" w:hAnsi="Calibri" w:cs="Times New Roman"/>
      <w:sz w:val="22"/>
      <w:szCs w:val="22"/>
      <w:lang w:val="en-US" w:eastAsia="en-US"/>
    </w:rPr>
  </w:style>
  <w:style w:type="paragraph" w:styleId="Footer">
    <w:name w:val="footer"/>
    <w:basedOn w:val="Normal"/>
    <w:link w:val="FooterChar"/>
    <w:uiPriority w:val="99"/>
    <w:unhideWhenUsed/>
    <w:rsid w:val="006577CB"/>
    <w:pPr>
      <w:widowControl/>
      <w:tabs>
        <w:tab w:val="center" w:pos="4680"/>
        <w:tab w:val="right" w:pos="9360"/>
      </w:tabs>
    </w:pPr>
    <w:rPr>
      <w:rFonts w:ascii="Calibri" w:eastAsia="Calibri" w:hAnsi="Calibri" w:cs="Times New Roman"/>
      <w:color w:val="auto"/>
      <w:sz w:val="22"/>
      <w:szCs w:val="22"/>
      <w:lang w:val="en-US" w:eastAsia="en-US"/>
    </w:rPr>
  </w:style>
  <w:style w:type="character" w:customStyle="1" w:styleId="FooterChar">
    <w:name w:val="Footer Char"/>
    <w:link w:val="Footer"/>
    <w:uiPriority w:val="99"/>
    <w:rsid w:val="006577CB"/>
    <w:rPr>
      <w:rFonts w:ascii="Calibri" w:eastAsia="Calibri" w:hAnsi="Calibri" w:cs="Times New Roman"/>
      <w:sz w:val="22"/>
      <w:szCs w:val="22"/>
      <w:lang w:val="en-US" w:eastAsia="en-US"/>
    </w:rPr>
  </w:style>
  <w:style w:type="paragraph" w:styleId="NormalWeb">
    <w:name w:val="Normal (Web)"/>
    <w:basedOn w:val="Normal"/>
    <w:unhideWhenUsed/>
    <w:rsid w:val="006577CB"/>
    <w:pPr>
      <w:widowControl/>
      <w:spacing w:line="312" w:lineRule="auto"/>
    </w:pPr>
    <w:rPr>
      <w:rFonts w:ascii="Times New Roman" w:eastAsia="Times New Roman" w:hAnsi="Times New Roman" w:cs="Times New Roman"/>
      <w:color w:val="auto"/>
      <w:lang w:val="en-US" w:eastAsia="en-US"/>
    </w:rPr>
  </w:style>
  <w:style w:type="paragraph" w:styleId="ListParagraph">
    <w:name w:val="List Paragraph"/>
    <w:basedOn w:val="Normal"/>
    <w:uiPriority w:val="34"/>
    <w:qFormat/>
    <w:rsid w:val="006577CB"/>
    <w:pPr>
      <w:widowControl/>
      <w:spacing w:after="200" w:line="276" w:lineRule="auto"/>
      <w:ind w:left="720"/>
      <w:contextualSpacing/>
    </w:pPr>
    <w:rPr>
      <w:rFonts w:ascii="Calibri" w:eastAsia="Calibri" w:hAnsi="Calibri" w:cs="Times New Roman"/>
      <w:color w:val="auto"/>
      <w:sz w:val="22"/>
      <w:szCs w:val="22"/>
      <w:lang w:val="en-US" w:eastAsia="en-US"/>
    </w:rPr>
  </w:style>
  <w:style w:type="character" w:styleId="Strong">
    <w:name w:val="Strong"/>
    <w:uiPriority w:val="22"/>
    <w:qFormat/>
    <w:rsid w:val="006577CB"/>
    <w:rPr>
      <w:b/>
      <w:bCs/>
    </w:rPr>
  </w:style>
  <w:style w:type="character" w:styleId="CommentReference">
    <w:name w:val="annotation reference"/>
    <w:rsid w:val="006577CB"/>
    <w:rPr>
      <w:sz w:val="16"/>
      <w:szCs w:val="16"/>
    </w:rPr>
  </w:style>
  <w:style w:type="paragraph" w:styleId="CommentText">
    <w:name w:val="annotation text"/>
    <w:basedOn w:val="Normal"/>
    <w:link w:val="CommentTextChar"/>
    <w:rsid w:val="006577CB"/>
    <w:rPr>
      <w:sz w:val="20"/>
      <w:szCs w:val="20"/>
    </w:rPr>
  </w:style>
  <w:style w:type="character" w:customStyle="1" w:styleId="CommentTextChar">
    <w:name w:val="Comment Text Char"/>
    <w:link w:val="CommentText"/>
    <w:rsid w:val="006577CB"/>
    <w:rPr>
      <w:color w:val="000000"/>
    </w:rPr>
  </w:style>
  <w:style w:type="character" w:customStyle="1" w:styleId="normal-h1">
    <w:name w:val="normal-h1"/>
    <w:rsid w:val="006577CB"/>
    <w:rPr>
      <w:rFonts w:ascii="Times New Roman" w:hAnsi="Times New Roman" w:cs="Times New Roman" w:hint="default"/>
      <w:sz w:val="28"/>
      <w:szCs w:val="28"/>
    </w:rPr>
  </w:style>
  <w:style w:type="paragraph" w:styleId="BalloonText">
    <w:name w:val="Balloon Text"/>
    <w:basedOn w:val="Normal"/>
    <w:link w:val="BalloonTextChar"/>
    <w:uiPriority w:val="99"/>
    <w:unhideWhenUsed/>
    <w:rsid w:val="006577CB"/>
    <w:pPr>
      <w:widowControl/>
    </w:pPr>
    <w:rPr>
      <w:rFonts w:ascii="Segoe UI" w:eastAsia="Calibri" w:hAnsi="Segoe UI" w:cs="Segoe UI"/>
      <w:color w:val="auto"/>
      <w:sz w:val="18"/>
      <w:szCs w:val="18"/>
      <w:lang w:val="en-US" w:eastAsia="en-US"/>
    </w:rPr>
  </w:style>
  <w:style w:type="character" w:customStyle="1" w:styleId="BalloonTextChar">
    <w:name w:val="Balloon Text Char"/>
    <w:link w:val="BalloonText"/>
    <w:uiPriority w:val="99"/>
    <w:rsid w:val="006577CB"/>
    <w:rPr>
      <w:rFonts w:ascii="Segoe UI" w:eastAsia="Calibri" w:hAnsi="Segoe UI" w:cs="Segoe UI"/>
      <w:sz w:val="18"/>
      <w:szCs w:val="18"/>
      <w:lang w:val="en-US" w:eastAsia="en-US"/>
    </w:rPr>
  </w:style>
  <w:style w:type="paragraph" w:customStyle="1" w:styleId="normal-p">
    <w:name w:val="normal-p"/>
    <w:basedOn w:val="Normal"/>
    <w:rsid w:val="006577CB"/>
    <w:pPr>
      <w:widowControl/>
    </w:pPr>
    <w:rPr>
      <w:rFonts w:ascii="Times New Roman" w:eastAsia="Times New Roman" w:hAnsi="Times New Roman" w:cs="Times New Roman"/>
      <w:color w:val="auto"/>
      <w:sz w:val="20"/>
      <w:szCs w:val="20"/>
      <w:lang w:val="en-US" w:eastAsia="en-US"/>
    </w:rPr>
  </w:style>
  <w:style w:type="paragraph" w:customStyle="1" w:styleId="pbody">
    <w:name w:val="pbody"/>
    <w:basedOn w:val="Normal"/>
    <w:rsid w:val="006577CB"/>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CommentSubject">
    <w:name w:val="annotation subject"/>
    <w:basedOn w:val="CommentText"/>
    <w:next w:val="CommentText"/>
    <w:link w:val="CommentSubjectChar"/>
    <w:uiPriority w:val="99"/>
    <w:unhideWhenUsed/>
    <w:rsid w:val="006577CB"/>
    <w:pPr>
      <w:widowControl/>
      <w:spacing w:after="200"/>
    </w:pPr>
    <w:rPr>
      <w:rFonts w:ascii="Calibri" w:eastAsia="Calibri" w:hAnsi="Calibri" w:cs="Times New Roman"/>
      <w:b/>
      <w:bCs/>
      <w:color w:val="auto"/>
      <w:lang w:val="en-US" w:eastAsia="en-US"/>
    </w:rPr>
  </w:style>
  <w:style w:type="character" w:customStyle="1" w:styleId="CommentSubjectChar">
    <w:name w:val="Comment Subject Char"/>
    <w:link w:val="CommentSubject"/>
    <w:uiPriority w:val="99"/>
    <w:rsid w:val="006577CB"/>
    <w:rPr>
      <w:rFonts w:ascii="Calibri" w:eastAsia="Calibri" w:hAnsi="Calibri" w:cs="Times New Roman"/>
      <w:b/>
      <w:bCs/>
      <w:color w:val="000000"/>
      <w:lang w:val="en-US" w:eastAsia="en-US"/>
    </w:rPr>
  </w:style>
  <w:style w:type="paragraph" w:styleId="Revision">
    <w:name w:val="Revision"/>
    <w:hidden/>
    <w:uiPriority w:val="99"/>
    <w:semiHidden/>
    <w:rsid w:val="006577CB"/>
    <w:rPr>
      <w:rFonts w:ascii="Calibri" w:eastAsia="Calibri" w:hAnsi="Calibri" w:cs="Times New Roman"/>
      <w:sz w:val="22"/>
      <w:szCs w:val="22"/>
    </w:rPr>
  </w:style>
  <w:style w:type="character" w:customStyle="1" w:styleId="fontstyle01">
    <w:name w:val="fontstyle01"/>
    <w:rsid w:val="007D6CD2"/>
    <w:rPr>
      <w:rFonts w:ascii="TimesNewRomanPS-ItalicMT" w:hAnsi="TimesNewRomanPS-ItalicMT" w:hint="default"/>
      <w:b w:val="0"/>
      <w:bCs w:val="0"/>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1822">
      <w:bodyDiv w:val="1"/>
      <w:marLeft w:val="0"/>
      <w:marRight w:val="0"/>
      <w:marTop w:val="0"/>
      <w:marBottom w:val="0"/>
      <w:divBdr>
        <w:top w:val="none" w:sz="0" w:space="0" w:color="auto"/>
        <w:left w:val="none" w:sz="0" w:space="0" w:color="auto"/>
        <w:bottom w:val="none" w:sz="0" w:space="0" w:color="auto"/>
        <w:right w:val="none" w:sz="0" w:space="0" w:color="auto"/>
      </w:divBdr>
    </w:div>
    <w:div w:id="261259175">
      <w:bodyDiv w:val="1"/>
      <w:marLeft w:val="0"/>
      <w:marRight w:val="0"/>
      <w:marTop w:val="0"/>
      <w:marBottom w:val="0"/>
      <w:divBdr>
        <w:top w:val="none" w:sz="0" w:space="0" w:color="auto"/>
        <w:left w:val="none" w:sz="0" w:space="0" w:color="auto"/>
        <w:bottom w:val="none" w:sz="0" w:space="0" w:color="auto"/>
        <w:right w:val="none" w:sz="0" w:space="0" w:color="auto"/>
      </w:divBdr>
    </w:div>
    <w:div w:id="750195109">
      <w:bodyDiv w:val="1"/>
      <w:marLeft w:val="0"/>
      <w:marRight w:val="0"/>
      <w:marTop w:val="0"/>
      <w:marBottom w:val="0"/>
      <w:divBdr>
        <w:top w:val="none" w:sz="0" w:space="0" w:color="auto"/>
        <w:left w:val="none" w:sz="0" w:space="0" w:color="auto"/>
        <w:bottom w:val="none" w:sz="0" w:space="0" w:color="auto"/>
        <w:right w:val="none" w:sz="0" w:space="0" w:color="auto"/>
      </w:divBdr>
    </w:div>
    <w:div w:id="772556422">
      <w:bodyDiv w:val="1"/>
      <w:marLeft w:val="0"/>
      <w:marRight w:val="0"/>
      <w:marTop w:val="0"/>
      <w:marBottom w:val="0"/>
      <w:divBdr>
        <w:top w:val="none" w:sz="0" w:space="0" w:color="auto"/>
        <w:left w:val="none" w:sz="0" w:space="0" w:color="auto"/>
        <w:bottom w:val="none" w:sz="0" w:space="0" w:color="auto"/>
        <w:right w:val="none" w:sz="0" w:space="0" w:color="auto"/>
      </w:divBdr>
    </w:div>
    <w:div w:id="865219161">
      <w:bodyDiv w:val="1"/>
      <w:marLeft w:val="0"/>
      <w:marRight w:val="0"/>
      <w:marTop w:val="0"/>
      <w:marBottom w:val="0"/>
      <w:divBdr>
        <w:top w:val="none" w:sz="0" w:space="0" w:color="auto"/>
        <w:left w:val="none" w:sz="0" w:space="0" w:color="auto"/>
        <w:bottom w:val="none" w:sz="0" w:space="0" w:color="auto"/>
        <w:right w:val="none" w:sz="0" w:space="0" w:color="auto"/>
      </w:divBdr>
    </w:div>
    <w:div w:id="1103916300">
      <w:bodyDiv w:val="1"/>
      <w:marLeft w:val="0"/>
      <w:marRight w:val="0"/>
      <w:marTop w:val="0"/>
      <w:marBottom w:val="0"/>
      <w:divBdr>
        <w:top w:val="none" w:sz="0" w:space="0" w:color="auto"/>
        <w:left w:val="none" w:sz="0" w:space="0" w:color="auto"/>
        <w:bottom w:val="none" w:sz="0" w:space="0" w:color="auto"/>
        <w:right w:val="none" w:sz="0" w:space="0" w:color="auto"/>
      </w:divBdr>
    </w:div>
    <w:div w:id="1119492704">
      <w:bodyDiv w:val="1"/>
      <w:marLeft w:val="0"/>
      <w:marRight w:val="0"/>
      <w:marTop w:val="0"/>
      <w:marBottom w:val="0"/>
      <w:divBdr>
        <w:top w:val="none" w:sz="0" w:space="0" w:color="auto"/>
        <w:left w:val="none" w:sz="0" w:space="0" w:color="auto"/>
        <w:bottom w:val="none" w:sz="0" w:space="0" w:color="auto"/>
        <w:right w:val="none" w:sz="0" w:space="0" w:color="auto"/>
      </w:divBdr>
    </w:div>
    <w:div w:id="1149054681">
      <w:bodyDiv w:val="1"/>
      <w:marLeft w:val="0"/>
      <w:marRight w:val="0"/>
      <w:marTop w:val="0"/>
      <w:marBottom w:val="0"/>
      <w:divBdr>
        <w:top w:val="none" w:sz="0" w:space="0" w:color="auto"/>
        <w:left w:val="none" w:sz="0" w:space="0" w:color="auto"/>
        <w:bottom w:val="none" w:sz="0" w:space="0" w:color="auto"/>
        <w:right w:val="none" w:sz="0" w:space="0" w:color="auto"/>
      </w:divBdr>
    </w:div>
    <w:div w:id="1524593394">
      <w:bodyDiv w:val="1"/>
      <w:marLeft w:val="0"/>
      <w:marRight w:val="0"/>
      <w:marTop w:val="0"/>
      <w:marBottom w:val="0"/>
      <w:divBdr>
        <w:top w:val="none" w:sz="0" w:space="0" w:color="auto"/>
        <w:left w:val="none" w:sz="0" w:space="0" w:color="auto"/>
        <w:bottom w:val="none" w:sz="0" w:space="0" w:color="auto"/>
        <w:right w:val="none" w:sz="0" w:space="0" w:color="auto"/>
      </w:divBdr>
    </w:div>
    <w:div w:id="1787583009">
      <w:bodyDiv w:val="1"/>
      <w:marLeft w:val="0"/>
      <w:marRight w:val="0"/>
      <w:marTop w:val="0"/>
      <w:marBottom w:val="0"/>
      <w:divBdr>
        <w:top w:val="none" w:sz="0" w:space="0" w:color="auto"/>
        <w:left w:val="none" w:sz="0" w:space="0" w:color="auto"/>
        <w:bottom w:val="none" w:sz="0" w:space="0" w:color="auto"/>
        <w:right w:val="none" w:sz="0" w:space="0" w:color="auto"/>
      </w:divBdr>
    </w:div>
    <w:div w:id="1858613537">
      <w:bodyDiv w:val="1"/>
      <w:marLeft w:val="0"/>
      <w:marRight w:val="0"/>
      <w:marTop w:val="0"/>
      <w:marBottom w:val="0"/>
      <w:divBdr>
        <w:top w:val="none" w:sz="0" w:space="0" w:color="auto"/>
        <w:left w:val="none" w:sz="0" w:space="0" w:color="auto"/>
        <w:bottom w:val="none" w:sz="0" w:space="0" w:color="auto"/>
        <w:right w:val="none" w:sz="0" w:space="0" w:color="auto"/>
      </w:divBdr>
    </w:div>
    <w:div w:id="1949777435">
      <w:bodyDiv w:val="1"/>
      <w:marLeft w:val="0"/>
      <w:marRight w:val="0"/>
      <w:marTop w:val="0"/>
      <w:marBottom w:val="0"/>
      <w:divBdr>
        <w:top w:val="none" w:sz="0" w:space="0" w:color="auto"/>
        <w:left w:val="none" w:sz="0" w:space="0" w:color="auto"/>
        <w:bottom w:val="none" w:sz="0" w:space="0" w:color="auto"/>
        <w:right w:val="none" w:sz="0" w:space="0" w:color="auto"/>
      </w:divBdr>
    </w:div>
    <w:div w:id="21279200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E5858-4E09-4144-9B68-8DBA74A935A5}">
  <ds:schemaRefs>
    <ds:schemaRef ds:uri="http://schemas.microsoft.com/office/2006/metadata/properties"/>
  </ds:schemaRefs>
</ds:datastoreItem>
</file>

<file path=customXml/itemProps2.xml><?xml version="1.0" encoding="utf-8"?>
<ds:datastoreItem xmlns:ds="http://schemas.openxmlformats.org/officeDocument/2006/customXml" ds:itemID="{33B7A6E8-E0C1-409C-B992-9DED6C29A8A6}">
  <ds:schemaRefs>
    <ds:schemaRef ds:uri="http://schemas.microsoft.com/sharepoint/v3/contenttype/forms"/>
  </ds:schemaRefs>
</ds:datastoreItem>
</file>

<file path=customXml/itemProps3.xml><?xml version="1.0" encoding="utf-8"?>
<ds:datastoreItem xmlns:ds="http://schemas.openxmlformats.org/officeDocument/2006/customXml" ds:itemID="{1ED4AB2C-0F2E-44EE-853C-7B8A7D38C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629F377-DB0A-4CB1-ACB8-3F500A75C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80</Pages>
  <Words>15733</Words>
  <Characters>89680</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\GP</vt:lpstr>
    </vt:vector>
  </TitlesOfParts>
  <Company>HOME</Company>
  <LinksUpToDate>false</LinksUpToDate>
  <CharactersWithSpaces>105203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dc:title>
  <dc:creator>User</dc:creator>
  <cp:lastModifiedBy>ductv</cp:lastModifiedBy>
  <cp:revision>89</cp:revision>
  <cp:lastPrinted>2020-12-31T06:54:00Z</cp:lastPrinted>
  <dcterms:created xsi:type="dcterms:W3CDTF">2020-12-30T09:42:00Z</dcterms:created>
  <dcterms:modified xsi:type="dcterms:W3CDTF">2021-01-21T09:33:00Z</dcterms:modified>
</cp:coreProperties>
</file>